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76c6" w14:textId="3d97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Консультативном комитете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2023 года № 177.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Коллегия Евразийской экономической комиссии 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информатизации, информационно-коммуникационным технологиям и защите информации, утвержденное Решением Коллегии Евразийской экономической комиссии от 2 июня 2016 г. № 53,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г. № 177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Положение о Консультативном комитете по информатизации, информационно-коммуникационным технологиям и защите информации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"з"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"председателя" дополнить словами "и ответственного секретаря".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"председателем Комитета" исключить.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"б"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осуществляет контроль за подготовкой материалов по вопросам, включенным в повестку дня заседания Комитета;".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сотрудников Комиссии" исключить.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после слов "Председатель Комитета" дополнить словами "(заместитель председателя Комитета)";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слова "уполномоченных органов и" исключить.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первом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"30. Члены Комитета участвуют" заменить словами "Члены Комитета участвуют";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 слова "свое мнение" заменить словом "позицию".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