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93d1" w14:textId="fcb9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состав Консультативного комитета по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марта 2023 года № 34.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торговле, утвержденного Решением Коллегии Евразийской экономической комиссии от 7 марта 2012 г. № 6: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Состав подкомитета по торговой политике Консультативного комитета по торговле,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2015 г. № 160,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"Подкомитет по торговой политике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Жораевич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Майсурян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Артур Мартинович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экономического сотрудничества с Европейским союзом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Эмма Александровна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Нарек Артемович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Борисовна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внешнеэкономических связей концерна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"Беллегпром"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Вабищевич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правового обеспечения и цифровых технологий Белорусской торгово-промышленной палаты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Станислав Ришардович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торговых переговоров и защитных мер Департамента внешнеэкономической деятельности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Мелешко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Ксения Георгиевна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Викторович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 деятельности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торговых переговоров и защитных мер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ТерҰхина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Альбертовна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развития интеграции Главного управления экономической интеграции Министерства экономики Республики Беларусь 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Толибова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Шабнам Хайдархуджаевна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управления торговых переговоров и защитных мер Департамента внешнеэкономической деятельности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Цыбулько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Николаевич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маркетинга, тарифного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нетарифного регулирования Главного управления внешнеэкономических связей Министерства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Жанузаковна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классификации и происхождения товаров Департамента методологии Комитета государственных доходов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Назымбековна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Индира Толегеновна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торговых переговоров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Дархан Бауржанович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Альнур Берикович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Темирлан Жаксыбаевич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интеграционных процессов в отраслях промышленности Департамента промышленной политики 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индустрии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инфраструктурного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Жанель Сабыровна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Гаухар Толегеновна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работе в ВТО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Департамента внешнеторговой деятельности Министерства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Шынгыс Нурманович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индустриального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индустрии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инфраструктурного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Эльмира Жаксылыковна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защитных мер Департамента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Альмира Канатовна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 Эмильбекович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– заместитель начальника Управления таможенных платежей Государственной таможенной службы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Министерстве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Азатбек Бабаканович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сектора ЕАЭС Департамента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дипломатии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Эсенгулович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кыргызэкспертизы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Торгово-промышленной палаты 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Джусумалиев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Садырбекович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торговой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развития экспорта Управления торговой политики Министерства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Каарбаева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Назгуль Токтогуловна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сектором по работе с ЕАЭС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ВТО Управления стратегического развития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Темирович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защиты прав потребителей и недобросовестной конкуренции Службы антимонопольного регулирования при Министерстве экономики и коммерции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Рыскулбековна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сектором фармацевтической, ювелирной, бумажной и мебельной отрасли Управления легкой промышленности Министерства экономики и коммерции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Римма Хаджимуратовна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Назарбек Камалдинович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 Бейшеновна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промышленности Управления промышленности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Баландина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внешнеэкономической деятельности и ВТО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экспорта продукции АПК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Бышовец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Игоревич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евразийской интеграции Министерства экономического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Дарья Анатольевна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переговоров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Леся Евгеньевна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Никита Андреевич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регулирования алкогольного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Евгеньевич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Владимировна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Дарья Игоревна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стран Европы, Северной Америки,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СНГ и многостороннего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Львович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Евгеньевна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торговых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переговоров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Малькова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Виктория Валерьевна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Валерьевич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и развития экспорта продукции АПК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Меркушова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Анатольевна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Аналитического управления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Нахабин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Игоревич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регулирования 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Сергеевич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антимонопольного надзора при осуществлении внешнеэкономической деятельности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Андреевна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Департамента международной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кооперации и лицензирования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внешней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Смбатян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Эдуардович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таможенно-тарифного, нетарифного регулирования, доступа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рынок Департамента международной кооперации и лицензирования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внешней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Михайлович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Заместителя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Оверчука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Геннадьевич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Чекушов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Андреевич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международной кооперации и лицензирования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внешней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Щур-Труханович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Лилия Васильевна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экономического развития Российской Федерации".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