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94c43" w14:textId="4f94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интеллектуальной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19 апреля 2023 года № 50.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1. Внести в состав Консультативного комитета по интеллектуальной собственности,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12 мая 2022 г. № 69, следующие изменения: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включить в состав Консультативного комитета следующих лиц: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Мкртчян</w:t>
            </w:r>
          </w:p>
          <w:bookmarkEnd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Гамлет Григорьевич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Департамента экономики знаний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Казахстан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Алиева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Динара Керимбаевна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обрабатывающей промышленности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Беккалиев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 Кабенович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оперуполномоченный Оперативного департамента Агентства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Дурманова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Марина Ивановна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объединения юридических лиц в форме Ассоциации поддержки и развития фармацевтической деятельности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Жакселекова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Ботагоз Шаймардановна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Жаркенов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Зеилович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правления, член правления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Нурланов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Дархан Нурланулы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неторгового оборота Департамента контроля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Раимова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Анель Дулатовна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департамента экономической интеграции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Суюнбай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 Талгатович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центра по борьбе с киберпреступностью Департамента криминальной полиции Министерства внутренних дел Республики Казахстан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Токан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 Ерболулы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Департамента экономической интеграции 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Абасканова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 Таалайбековна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эксперт Международного делового совета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Малаев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Назарбек Камалдинович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Жарков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Станислав Владимирович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технологического предпринимательства и трансфера технологий Министерства науки и высшего образования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Заславский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Владислав Валерьевич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директора Департамента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цифровой маркировки товаров и легализации оборота продукции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Филиппов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Эдуард Львович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начальника Главного управления экономической безопасности и противодействия коррупции Министерства внутренних дел Российской Федерации;</w:t>
            </w:r>
          </w:p>
        </w:tc>
      </w:tr>
    </w:tbl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указать новые должности следующих членов Консультативного комитета: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Амбарян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Кристине Шаликоевна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Офиса интеллектуальной собственности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Артемьев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Алексей Алексеевич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– начальник отдела запретов и ограничений Главного управления тарифного и нетарифного регулирования Государственного таможенного комитета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Шаимов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 Аблаевич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таможенных операций Департамента контроля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Акжолтоев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Акжолтоевич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таможенных процедур Управления организации таможенного контроля Государственной таможенной службы при Министерстве финансов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Добкин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Геннадьевич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евразийской интеграции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Нестерчук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Николаевна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экономического сотрудничества со странами СНГ Министерства экономического развития Российской Федерации;</w:t>
            </w:r>
          </w:p>
        </w:tc>
      </w:tr>
    </w:tbl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исключить из состава Консультативного комитета Абгаряна А.Г., Мхитарян Ш.Ж., Ахметову А.Е., Кезембаева Д.М., Нурмагамбетова К.Б., Оспанову Д.Д., Исаеву В.В., Майрыкова С.Т. и Евтухова В.Л.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