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8537" w14:textId="ef38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сводной рабочей группы по совершенствованию положений Договора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25 апреля 2023 года № 54.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состав сводной рабочей группы по совершенствованию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ноября 2021 г. № 188 "О составе сводной рабочей группы по совершенствованию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принятия.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г. № 54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сводной рабочей группы по совершенствованию положений Договора о Евразийском экономическом союзе от 29 мая 2014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Глазьев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 Евразийской экономической комиссии (руководитель рабочей группы)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Абраамян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Анаит Владиковна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международно-правового сотрудничества Министерства юстиции Республики Армения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Арушанян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Анжелика Жораевна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юрисконсульт Департамента международных договоров и права Министерства иностранных дел Республики Армения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Варданян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Рузанна Альбертовна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Вице-премьера Республики Армения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Татевик Арменовна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секретарь отдела ЕАЭС Департамента Евразийского региона Министерства иностранных дел Республики Армения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Мовсисян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Эмма Александровна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торговли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интеграции Министерства экономики Республики Армения 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Мурадян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Ашот Оганесович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Комитета государственных доходов Республики Армения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Нагапетян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Давид Робертович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Центрального банка Республики Армения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Петросян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Ваге Авакович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Центрального банка Республики Армения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Сафарян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Мнацакан Артаваздович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иностранных дел Республики Армения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Нарек Артемович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Армения (координатор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Хачатрян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Оганнес Ваганович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Центрального банка Республики Армения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Абраменко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Алеся Николаевна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Беларусь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Балашова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Татьяна Ивановна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 инспекции по карантину растений государственного учреждения "Главная государственная инспекция по семеноводству, карантину и защите растений"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Басалыга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Евгеньевич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международного сотрудничества Министерства юстиции Республики Беларусь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</w:p>
          <w:bookmarkEnd w:id="3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топливно-энергетического комплекса, нефтехимии и жилищно-коммунального хозяйства Министерства антимонопольного регулирования и торговли Республики Беларусь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Иванович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директора Департамента ветеринарного и продовольственного надзора Министерства сельского хозяйства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продовольствия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Гуринович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Анатольевна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государственных закупок Министерства антимонопольного регулирования и торговли Республики Беларусь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Ежова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Юрьевна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экономической интеграции Министерства экономики Республики Беларусь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Нина Алексеевна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антимонопольного регулирования и торговли Республики Беларусь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Казаченок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Анатольевна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транспорта, связи и информационных технологий Министерства антимонопольного регулирования и торговли Республики Беларусь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 Николаевич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юстиции Республики Беларусь (координатор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Адольфовна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Главного управления – начальник управления высшего образования Главного управления профессионального образования Министерства образования Республики Беларусь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Моргунова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Михайловна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 комитета по стандартизации Республики Беларусь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Назарук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Игорь Васильевич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иностранных дел Республики Беларусь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Приходько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Федорович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природных ресурсов и охраны окружающей среды Республики Беларусь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Селицкая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по налогам и сборам Республики Беларусь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Смаргун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Ростиславовна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– начальник управления межгосударственной интеграции Главного управления международных финансовых отношений Министерства финансов Республики Беларусь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Смильгинь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Иванович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 и продовольствия – директор Департамента ветеринарного и продовольственного надзора Министерства сельского хозяйства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продовольствия Республики 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Сундукова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 Чарльзовна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 налогового сотрудничества Министерства по налогам и сборам Республики Беларусь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Тарасенко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– главный государственный санитарный врач Республики Беларусь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Тускаль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Валерьевич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международного сотрудничества Министерства юстиции Республики Беларусь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Абдикаримов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Абзал Алиевич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Республики Казахстан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Баймаканова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Аида Турагуловна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международного сотрудничества Агентства по защите и развитию конкуренции Республики Казахстан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Биржанов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Ержан Ерикович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финансов Республики Казахстан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Данишев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Альнур Берикович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экономической интеграции Национальной палаты предпринимателей Республики Казахстан "Атамекен"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Досумов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Данияр Нуржанович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экономической интеграции Министерства торговли и интеграции Республики Казахстан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Есмагамбетова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Айжан Серикбаевна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здравоохранения Республики Казахстан – главный государственный санитарный врач Республики Казахстан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Жантасов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Бекетович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экономической интеграции Министерства торговли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Жаркенов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Тимур Зеилович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 – заместитель председателя правления Национальной палаты предпринимателей Республики Казахстан "Атамекен"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Конуспаев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Ермухамбет Болатпекович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Кушукова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торговли и интеграции Республики Казахстан (координатор от Республики Казахстан)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Талгатович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Агентства по защите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конкуренции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Елубайулы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цифрового развития, инноваций и аэрокосмической промышленности Республики Казахстан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Акмади Адилович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труда и социальной защиты населения Республики Казахстан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Асхат Галимович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энергетики Республики Казахстан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Ринатовна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Республики Казахстан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Алиев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Бекболот Абдыганыевич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налоговой службы при Министерстве финансов Кыргызской Республики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Арыкбаева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Бубужан Камчыбековна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государственный санитарный врач, заместитель Министра здравоохранения Кыргызской Республики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Аскарова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Зарема Аликовна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юстиции Кыргызской Республики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Асыпбеков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Байсенбекович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химизации, защиты и карантина растений Министерства сельского хозяйства Кыргызской Республики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Береналиев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Азатбек Бабаканович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экономической дипломатии Министерства иностранных дел Кыргызской Республики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Ботоев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Нургазы Атамбекович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Бишкекского Центра по стандартизации и метрологии при Министерстве экономики и коммерции Кыргызской Республики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Досалиев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Акуналы Атамырзаевич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транспорта и коммуникаций Кыргызской Республики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Жакыпов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Мирлан Мустафаевич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энергетики Кыргызской Республики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Жээналиев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Жалын Муратбекович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Национального агентства по инвестициям при Президенте Кыргызской Республики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Малаев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Назарбек Камалдинович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коммерции Кыргызской Республики (координатор от Кыргызской Республики)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Мамбетжунушева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Элнура Рыскелдиевна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Министерстве финансов Кыргызской Республики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Айбек Нарынбекович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Центра по стандартизации и метрологии при Министерстве экономики и коммерции Кыргызской Республики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Насирдинов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Самат Насирдинович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сельского хозяйства Кыргызской Республики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Орозбаев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Женалы Байсалович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Службы антимонопольного регулирования при Министерстве экономики и коммерции Кыргызской Республики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Суйналиев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Руслан Мырзабекович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финансов Кыргызской Республики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Шарапов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Бакыт Долосович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Ветеринарной службы при Министерстве сельского хозяйства Кыргызской Республики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Шаршенова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Индира Жанусаковна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цифрового развития Кыргызской Республики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Авдонина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Татьяна Александровна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Правового управления Федеральной антимонопольной службы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Андрияшина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Вадимовна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Правового управления Федеральной службы по надзору в сфере защиты прав потребителей и благополучия человека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Вольвач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Валерьевич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 (координатор от Российской Федерации)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Леся Евгеньевна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международного экономического сотрудничества Федеральной антимонопольной службы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Добкин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Геннадьевич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евразийской интеграции Министерства экономического развития Российской Федерации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Дронова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Викторовна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здравоохранения Российской Федерации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Виктор Леонидович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Зверев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Станиславович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Министра транспорта Российской Федерации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Ивин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таможенной службы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Кармазин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Антон Павлович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ветеринарному и фитосанитарному надзору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Круглова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Дарья Игоревна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стран Европы, Северной Америки, СНГ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многостороннего экономического сотрудничества Министерства промышленности и торговли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Куделич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Андреевна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международного права и сотрудничества Министерства юстиции Российской Федерации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Александровна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экономического развития Российской Федерации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Матяшевская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Марьяна Игоревна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Правового управления Федеральной антимонопольной службы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Николаевна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экономического сотрудничества Министерства экономического развития Российской Федерации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Николаичева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Ольга Васильевна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ветеринарии Министерства сельского хозяйства Российской Федерации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Михаил Сергеевич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руководителя Федеральной службы по надзору в сфере защиты прав потребителей и благополучия человека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Панкин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Анатольевич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иностранных дел Российской Федерации 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Подольская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Олеговна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финансирования межгосударственных структур СНГ Департамента международных финансовых отношений Министерства финансов Российской Федерации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Привезенцева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Владимировна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экономической интеграции со странами СНГ Управления международного экономического сотрудничества Федеральной антимонопольной службы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Аркадьевич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Федеральной службы по ветеринарному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фитосанитарному надзору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Сазанов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Валерьевич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Министра финансов Российской Федерации 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Сироткина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Оксана Викторовна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Главного управления международно-правового сотрудничества – начальник управления по сопровождению международных споров Генеральной прокуратуры Российской Федерации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Николаевна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фитосанитарного надзора при экспортно-импортных операциях и международного сотрудничества Федеральной службы по ветеринарному и фитосанитарному надзору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Тимофеев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Вячеславович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контроля за внешними ограничениями Министерства финансов Российской Федерации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Геннадьевич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Швабаускене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ветеринарному и фитосанитарному надзору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Широкова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Алексеевна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растениеводства, механизации, химизации и защиты растений Министерства сельского хозяйства Российской Федерации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Абарбекова 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Аида Мырзашевна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Адикова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Асылхановна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конкурентной политики и политики в области государственных закупок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Ажекбаров 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Каныбек Ажекбарович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макроэкономической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Азенов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Ерикович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промышленной политики 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Айтбаева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Талгатовна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Акимова 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нормативно-правовой базы Департамента развития интеграции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Артамонов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Викторович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трудовой миграции и социальной защиты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Бакенов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Ернар Багытжанулы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развития предпринимательской деятельности 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Барсегян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Гоар Ашотовна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интеграции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Каниметович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Беллуян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Микаел Норайрович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таможенной инфраструктуры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Джаппаркулов 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 Абдисаттарович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макроэкономической политики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Дубровская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Валерьевна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таможенного законодательства и правоприменительной практики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Жукова 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Павловна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Жуковский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конкурентной политики и политики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государственных закупок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Закревский 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Вадим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защиты внутреннего рынка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Нуржамал Сатаровна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предпринимательской деятельности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Каджибекова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Елемесовна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санитарных, фитосанитарных 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ветеринарных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Карымбаева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Салия Токтогуловна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санитарных, фитосанитарных 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ветеринарных 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Сергеевна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Красинский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Дмитриевич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 Биржановна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агропромышленной политики 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Ирэн Робертовна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управления делами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Мудрова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Ивановна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таможенно-тарифного и нетарифного регулирования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Нестерович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информационных технологий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Нурашев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Бекбулатович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технического регулирования и аккредитации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Омурбекова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 Сейтбековна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трудовой миграции и социальной защиты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Оросбаев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Токтогонович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статистики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8"/>
          <w:p>
            <w:pPr>
              <w:spacing w:after="20"/>
              <w:ind w:left="20"/>
              <w:jc w:val="both"/>
            </w:pP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функционирования внутренних рынков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Плешкин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Леонидович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энергетики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Савро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Елизавета Эдуардовна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Соколова 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Анна Юрьевна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нормативно-правовой базы Департамента развития интеграции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Субботин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Викторович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санитарных, фитосанитарных 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ветеринарных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Сушкевич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Геннадьевич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антимонопольного регулирования 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Тараскин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Правового департамента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кодификации, международно-правовой работы и осуществления депозитарных функций Правового департамента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Тлегенова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Сериковна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защиты внутреннего рынка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Тумян 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Лусине Вачеевна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предпринимательской деятельности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Тутунджян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Арменович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Хулхачиев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Бембя Викторович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Черекаев 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конкурентной политики и политики 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кодификации, международно-правовой работы и осуществления депозитарных функций Правового департамента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Шадыбеков 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Куванычбек Баймуратович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члена Коллегии (Министра)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энергетике и инфраструктуре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Шерышева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Ивановна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Суда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Адерейко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Николаевич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судьи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Дьяченко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Екатерина Борисовна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судьи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Кулеш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Николаевич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Секретариата Суда 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Мысливский 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Павел Петрович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судьи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Грачья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судьи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Туреханов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Адилхан Амангелдыевич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экспертно-аналитического отдела Секретариата Суда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Энтин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Секретариата Суда – начальник экспертно-аналитического отдела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