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fbca" w14:textId="00ef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макроэкономической политике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23 мая 2023 года № 64.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состав Консультативного комитета по макроэкономической политике,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августа 2012 г. № 130, следующие изменения: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включить в состав Консультативного комитета от Республики Беларусь Картуна Андрея Михайловича – заместителя Министра экономики Республики Беларусь;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исключить из состава Консультативного комитета Ярошевича Д.В.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