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402e" w14:textId="4dd4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19 сентября 2023 года № 132.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Консультативного комитета по макроэкономической политике,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130,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Консультативного комитета следующих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 Республики </w:t>
      </w:r>
      <w:r>
        <w:rPr>
          <w:rFonts w:ascii="Times New Roman"/>
          <w:b/>
          <w:i w:val="false"/>
          <w:color w:val="000000"/>
          <w:sz w:val="28"/>
        </w:rPr>
        <w:t>Армения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Казарян Нарек Оганесович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член совета Центрального банка Республики Армения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 xml:space="preserve">т </w:t>
      </w:r>
      <w:r>
        <w:rPr>
          <w:rFonts w:ascii="Times New Roman"/>
          <w:b/>
          <w:i w:val="false"/>
          <w:color w:val="000000"/>
          <w:sz w:val="28"/>
        </w:rPr>
        <w:t>Российской Федерации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Заботкин Алексей Борисович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заместитель Председателя Центрального банка Российской Федерации;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состава Консультативного комитета Хачатряна О.В. и Юдаеву К.В.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