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f4ba2" w14:textId="4ff4b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Фармакопейного комитета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19 сентября 2023 года № 133.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состав Фармакопейного комитета Евразийского экономического союза,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января 2017 г. № 4, следующие изменения: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включить в состав Фармакопейного комитета Евразийского экономического союза следующих лиц: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От </w:t>
      </w:r>
      <w:r>
        <w:rPr>
          <w:rFonts w:ascii="Times New Roman"/>
          <w:b/>
          <w:i w:val="false"/>
          <w:color w:val="000000"/>
          <w:sz w:val="28"/>
        </w:rPr>
        <w:t>Кыргызской</w:t>
      </w:r>
      <w:r>
        <w:rPr>
          <w:rFonts w:ascii="Times New Roman"/>
          <w:b/>
          <w:i w:val="false"/>
          <w:color w:val="000000"/>
          <w:sz w:val="28"/>
        </w:rPr>
        <w:t xml:space="preserve"> Республики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Абдыкадыров Абдурасул Айтбаевич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Центральной контрольно-аналитической лаборатории Департамента лекарственных средств и медицинских изделий при Министерстве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Бейшеналиев Адилет Кубатбекович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заведующего Центральной контрольно-аналитической лабораторией Департамента лекарственных средств и медицинских изделий при Министерстве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Дженишбеков Болот Дженишбекович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регистрации и сертификации ветеринарных лекарственных средств и кормовых добавок Департамента по регистрации и сертификации ветеринарных лекарственных средств и кормовых добавок при Министерстве сельского хозяйства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Цимбалист Владимир Валентинович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преподаватель кафедры "Фармакогнозия и химия лекарственных средств" Кыргызской государственной медицинской академии им. И.К. Ахунбаева;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исключить из состава Фармакопейного комитета Евразийского экономического союза Ажибекова Н.А., Джанкорозову М.К., Сансызбаева Т.А. и Сарымзакову Р.К.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