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3262" w14:textId="2173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25 сентября 2023 года № 141.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Экспертного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Кыргызской Республики: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Болотбекова Акжолтой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вопросам ЕАЭС управления экспертизы лекарственных средств Департамента лекарственных средств и медицинских изделий при Министерстве здравоохранения и социального развития Кыргызской Республики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Джанкорозова Мариям Кадыркуловна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лекарственных средств и медицинских изделий при Министерстве здравоохранения и социального развития Кыргызской Республики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т </w:t>
      </w:r>
      <w:r>
        <w:rPr>
          <w:rFonts w:ascii="Times New Roman"/>
          <w:b/>
          <w:i w:val="false"/>
          <w:color w:val="000000"/>
          <w:sz w:val="28"/>
        </w:rPr>
        <w:t>Российской Федерации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Камалетдинова Айсылу Абраровна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обращения лекарственных средств и медицинских изделий Министерства здравоохранения Российской Федерации;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Экспертного комитета Мамбеталиеву Ч.М., Мусаеву М.А. и Романова Ф.А.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