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acf9" w14:textId="b0ca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31 октября 2023 года № 155.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электроэнергетике, утвержденный распоряжением Коллегии Евразийской экономической комиссии от 24 февраля 2015 г. № 9,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Берикович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"Самрук-Энерго"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Жакып Галиевич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управляющий директор – директор департамента энергетики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жилищно-коммунального хозяйства Национальной палаты предпринимателей Республики Казахстан "Атамекен"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энергетике Государственной Думы Федерального Собрания Российской Федерации;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новую должность члена Консультативного комитета: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Тукенов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Асет Салимжанович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департамента анализа рынка и законодательных инициатив акционерного общества "Казахстанская компания по управлению электрическими сетями" ("KEGOC");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Консультативного комитета Асамбекова    К.М., Кудайбергенова    Д.Н., Сабитова    М.П. и Тютебаева С.С.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