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d052" w14:textId="aced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Правила определения страны происхождения отдельных видов товаров для целей государственных (муниципальных)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25 января 2023 года № 10.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страны происхождения отдельных видов товаров для целей государственных (муниципальных) закупок, утвержденные Решением Совета Евразийской экономической комиссии от 23 ноября 2020 г. № 105,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Изменения, предусмотренные настоящим Решением, распространяются на промышленные товары, сведения о которых не включены в евразийский реестр промышленных товаров государств – членов Евразийского экономического союза на дату вступления в силу настоящего Решения.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2023 г. № 10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Правила определения страны происхождения отдельных видов товаров для целей государственных (муниципальных) закупок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"из 8427 Погрузчики прочие", "из 8427 20 190 Погрузчики лесоматериалов фронтальные (челюстные, грейферные) и манипуляторного типа 8436 80 100 9 Машины и оборудование для лесного хозяйства прочие" и "из 8429 51 Погрузчики фронтальные одноковшовые самоходные прочие" исключить;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"из 8427 Автопогрузчики с вилочным захватом" изложить в следующей редакции: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"из 8427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Автопогрузчики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вилочным захватом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8427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Погрузчики 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8427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Погрузчики сельскохозяйственные прочие, кроме универсальных и навесных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8427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Погрузчики универсальные сельскохозяйственного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8429 51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Погрузчики одноковшовые фронтальные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8429 52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полноповоротные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8429 51, из 8429 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Экскаваторы и одноковшовые погрузчики 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8429 52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Экскаватор-погрузчик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– налогового резидента государства-члена прав на конструкторскую и технологическую документацию на промышленный товар с возможностью внесения в нее изменений или права на использование конструкторской документации, разработанной в результате выполнения научно-исследовательских и опытно-конструкторских работ, осуществленных производителем по договору (контракту), заключенному по результатам процедуры государственной (муниципальной) закупки;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соответствующего промышленного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при производстве промышленного товара комплекса производственных и технологических операций по изготовлению компонентов соответствующего товара на территориях государств-членов или использование компонентов, произведенных на территориях государств-членов;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следующих операций (условий), обеспечивающих достижение процентных показателей от максимально возможного количества баллов (без учета баллов за осуществление научно-исследовательских и опытно-конструкторских работ, за компоненты системы автономного управления движением) для соответствующего промышленного товара, с которыми дополнительно суммируются полученные баллы за осуществление научно-исследовательских и опытно-конструкторских работ на территориях государств-членов и баллы за компоненты системы автономного управления движением: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декабря 2023 г. – 55 процентов;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2024 г. – 70 процентов;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2026 г. – 80 процентов (при неприменении компонента баллы за него не начисляются и не учитываются при расчете максимально возможного количества баллов; при отсутствии технологической операции в технологии производства компонента требование по ее выполнению не предъявляется, баллы не начисляются и не учитываются при расчете максимально возможного количества баллов):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несущая рама, рамные конструкции: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металлопроката, произведенного на территориях государств-членов, для производства несущей рамы, шарнирно-сочлененной несущей рамы (6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литье, ковка, раскрой, штамповка заготовок, деталей несущей рамы (6 баллов), шарнирно-сочлененной несущей рамы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гибка, механическая обработка, сварка узлов несущей рамы (10 баллов), шарнирно-сочлененной несущей рамы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сварка, нанесение защитных покрытий несущей рамы (10 баллов), шарнирно-сочлененной несущей рамы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литье, раскрой, гибка, сварка, механическая обработка, нанесение защитных покрытий поворотной колонны (5 балла), каретки (5 балла) экскаватора-погрузчика;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оборудование: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раскрой, гибка, сварка, механическая обработка, нанесение защитных покрытий рамных конструкций грузоподъемного устройства (10 баллов), каретки (4 балла) погрузчика с вилочным захватом;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литье, раскрой, гибка, сварка, механическая обработка, нанесение защитных покрытий стрелы (10 баллов), балансира (коромысла) (4 балла) погрузчика;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литье, раскрой, гибка, сварка, механическая обработка, нанесение защитных покрытий стрелы телескопического погрузчика (18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литье, раскрой, гибка, сварка, механическая обработка, нанесение защитных покрытий стрелы (9 баллов), балансира (коромысла) (4 балла) погрузочного оборудования экскаватора-погрузчика;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литье, раскрой, гибка, сварка, механическая обработка стрелы (9 баллов), телескопической рукояти (13 баллов), рукояти (6 баллов) экскаваторного оборудования экскаватора-погрузчика;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литье, раскрой, гибка, сварка, механическая обработка, нанесение защитных покрытий рабочего органа погрузочного оборудования (8 баллов), рабочего органа экскаваторного оборудования (4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силовая установка: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двигателя внутреннего сгорания (58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тягового накопителя электроэнергии (20 баллов), стартерного накопителя энергии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силового генератора (8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теплообменника (радиатор, интеркулер) для системы охлаждения двигателя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деталей системы подачи воздуха в двигатель (воздухопровод, воздухозаборник)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деталей системы выпуска отработавших газов (приемная труба, резонатор, глушитель)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гидравлическая система: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гидронасоса рулевого управления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гидронасосов основной гидравлической системы (производство допускается на территориях государств-членов) (6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гидрораспределителей (производство допускается на территориях государств-членов) (6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раскрой, гибка, сварка, механическая обработка, проведение контрольных стендовых испытаний гидравлического бака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гидроцилиндров рулевого управления, складывание рамы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насоса-дозатора рулевого управления (производство допускается на территориях государств-членов)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гидроцилиндров стрелы, телескопической стрелы (3 балла), рабочего органа (3 балла) для погрузчика, телескопического погрузчика;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гидроцилиндров стрелы (3 балла), рабочего органа (3 балла) погрузочного оборудования экскаватора-погрузчика;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гидроцилиндров стрелы (3 балла), рукояти, телескопической рукояти (3 балла), рабочего органа (3 балла), поворотной колонны (2 балла) экскаваторного оборудования экскаватора-погрузчика;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гидроцилиндров грузоподъемного устройства погрузчика с вилочным захватом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гидроцилиндров аутригеров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гидроцилиндров натяжения гусеничной ходовой системы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гидравлических рукавов высокого давления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литье, штамповка, раскрой заготовок, деталей каркаса кабины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гибка, механическая обработка, сварка узлов каркаса кабины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сварка, нанесение защитных покрытий каркаса кабины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раскрой, гибка, штамповка, формование, сварка, механическая обработка, нанесение защитных покрытий элементов интерьера, экстерьера кабины – панелей облицовки (1 балл), пола, площадки входа в кабину (2 балла), потолка, крыши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сиденья оператора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рулевой колонки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пульта, панели, сенсорного дисплея (2 балла), джойстика управления машиной, исполнительными механизмами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центрального электронного блока управления машиной (6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системы кондиционирования (4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стекол (производство допускается на территориях государств-членов)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приборов освещения, световой сигнализации (производство допускается на территориях государств-членов)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ходовая система: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шин (4 балла), производство колесных дисков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литье, ковка, раскрой, гибка, сварка, механическая обработка, термическая обработка, нанесение защитных покрытий балки моста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литье, ковка, раскрой, гибка, сварка, механическая обработка, нанесение защитных покрытий ступиц (2 балла), поворотных рычагов, кулаков (3 балла), рулевых тяг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литье, ковка (2 балла), сварка, механическая обработка (2 балла) полуоси, звездочки, корпуса цапфы (консоли) погрузчика с бортовым поворотом;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литье, раскрой, гибка, сварка, механическая обработка, нанесение защитных покрытий опоры-стойки (3 балла), ступицы (1 балл) моноколеса трехопорного (колесного) погрузчика;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раскрой, гибка, сварка, механическая обработка, термическая обработка, нанесение защитных покрытий рам гусеничной ходовой системы (4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гусениц (4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опорных, поддерживающих катков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трансмиссии: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металлопроката, происходящего из территорий государств-членов, для производства зубчатых колес, валов коробки передач, бортовой коробки передач (6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литье (3 балла), механическая обработка, термическая обработка (3 балла) корпуса коробки передач;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ковка, штамповка (4 балла), механическая обработка, термическая обработка зубчатых колес, валов (6 баллов) коробки передач;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литье (2 балла), механическая обработка, термическая обработка (2 балла) корпуса бортовой коробки передач;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ковка, штамповка (3 балла), механическая обработка, термическая обработка зубчатых колес, валов (5 баллов) бортовой коробки передач;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литье (2 балла), механическая обработка, термическая обработка (2 балла) картера (корпуса) раздаточной коробки (согласующего редуктора);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ковка, штамповка (2 балла), механическая обработка, термическая обработка (4 балла) зубчатых колес, валов раздаточной коробки (согласующего редуктора);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муфты сцепления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гидромотора (12 баллов), гидронасоса (12 баллов) для гидрообъемной передачи трансмиссии;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гидротрансформатора для гидромеханической передачи трансмиссии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переднего ведущего моста (16 баллов), заднего ведущего моста (16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металлопроката, происходящего из территорий государств-членов, для производства карданной передачи (6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карданных передач (производство допускается на территориях государств-членов) (6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электромеханических преобразователей (электродвигатель, электромотор-колесо) для электромеханической трансмиссии (16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электронного блока управления трансмиссией или электрогидравлического пропорционального регулятора (6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сборка, проведение контрольных стендовых испытаний коробки передач (1 балл), бортовой коробки передач (1 балл), раздаточной коробки (согласующего редуктора)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привода рабочего оборудования: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литье, ковка, штамповка (1 балл), механическая обработка, термическая обработка, балансировка, нанесение защитных покрытий (2 балла) шкивов, роликов, звездочек подъема, опускание каретки погрузчика с вилочным захватом;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редуктора, гидромотора, электромотора привода рабочего оборудования (4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электромотора привода гидравлического насоса основной гидравлической системы (4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 качения: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подшипников коробки передач (4 балла), бортовой коробки передач (3 балла), раздаточной коробки (согласующего редуктора)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подшипников опор валов подъема, опускание каретки погрузчика с вилочным захватом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подшипников ходовой системы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подшипников цапфы (консоли) погрузчика с бортовым поворотом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подшипников ступицы моноколеса трехопорного (колесного) погрузчика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подшипников опор шкивов (1 балл), звездочек (1 балл) привода рабочего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топливного бака (4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экстерьера, безопасности: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раскрой, гибка, штамповка, сварка, формование, механическая обработка, нанесение защитных покрытий крыльев, защитных щитков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раскрой, гибка, штамповка, сварка, формование, клейка, механическая обработка, нанесение защитных покрытий капотов, панелей облицовки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литье, раскрой, сварка, механическая обработка, нанесение защитных покрытий бампера противовеса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литье, раскрой, гибка, сварка, механическая обработка, нанесение защитных покрытий аутригеров (6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смазочного материала, произведенного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территориях государств-членов: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моторное (1 балл), масло трансмиссионное (1 балл), масло гидравлическое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автономного управления движением: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программного обеспечения (4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электронных блоков управления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приборов (видеокамера, лидар, радар) активной оптической системы, системы технического зрения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и (или) опытно-конструкторские работы, реализуемые юридическими лицами – налоговыми резидентами государств-членов на территориях государств-членов: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затрат на научно-исследовательские и (или) опытно-конструкторские работы составляет 1 балл за каждые 0,1 процента годового объема затрат юридического лица – налогового резидента государства-члена на научно-исследовательские и (или) опытно-конструкторские работы, понесенных на территориях государств-членов в предыдущем календарном году, от общего объема выручки субъекта деятельности в сфере промышленности за предыдущий календарный год, но не более 10 процентов баллов от максимально возможного количества баллов (без учета баллов за научно-исследовательские и (или) опытно-конструкторские работы и производство компонентов системы автономного управления движением) для конкретной модели соответствующего товара.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научно-исследовательские и опытно-конструкторские работы юридического лица – налогового резидента государства-члена определяются в соответствии с положениями по бухгалтерскому учету, утвержденными государствами-членами, и включают следующие затраты: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заработную плату и другие выплаты работникам, непосредственно занятым при выполнении указанных работ по трудовому договору;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 на социальные нужды;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закупку материально-производственных запасов, используемых при выполнении указанных работ (расходы на приобретение изделий сравнения не могут превышать 20 процентов от общих затрат на научно-исследовательские и опытно-конструкторские работы);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услуг сторонних организаций и лиц, привлекаемых при выполнении указанных работ, за исключением услуг, выполняемых за пределами территорий государств-членов;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проведение испытаний опытных образцов, созданных в результате выполнения научно-исследовательских и опытно-конструкторских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закупку специального оборудования и специальной оснастки, предназначенных для использования в качестве объектов испытаний и исследований";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"из 8708 91 Радиаторы и их части, прочие, для товаров из настоящего раздела, за исключением товаров, указанных в позициях "из 8705 Средства транспортные для коммунального хозяйства и содержания дорог", "из 8705 Средства автотранспортные специального назначения прочие, не включенные в другие группировки", на шасси транспортного средства, относящегося к ТР ТС 018/2011" дополнить позицией следующего содержания: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 8709 19 900 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Тягачи для буксировки, аэродромные тягачи, шлаковозы, тяжеловозы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– налогового резидента государства-члена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территориях одного из государств-членов сервисного центра, уполномоченного осуществлять ремонт, послепродажное и гарантийное обслуживание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(включая раскрой и гибку заготовок)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следующих операций (при отсутствии элемента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конструкции изделия общее количество осуществляемых на территориях государств-членов обязательных операций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 быть уменьшено в соответствии с количеством отсутствующих элементов):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и сварка несущей рамы, подрамников (при наличии в конструкции) и их покраска;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сварка, покраска металлоконструкций кабины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сборка, сварка и покраска кузова (бункера, контейнера) (при наличии в конструкции), или цистерны (сосуда) (при наличии в конструкции), или надстройки общего (специального) назначения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навесного оборудования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моста (мостов);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трансмиссии (ходовая часть);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кузова (бункера, контейнера) (при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конструкции), или цистерны (сосуда) (при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конструкции), или надстройки общего (специального) назначения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двигателя, мостов, трансмиссии (ходовая часть), навесного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органов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5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VI "Станкостроение" изложить в следующей редакции: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Станкостроение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6804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Круги шлифовальные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Круги отрезные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Круги полировальные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– налогового резидента государства-члена,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&lt;10&gt;, прав на конструкторскую и технологическую документацию в объеме, достаточном для производства, модернизации и развития соответствующего товара, на срок не менее 5 лет;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юридического лица – налогового резидента государства-члена необходимого промышленного оборудования, указанного в технологической документации, для выполнения требуемых производственных операций;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следующих технологических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абразивной массы (смеси)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формование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обжиг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вулканизация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бакелизация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операции (10 баллов)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8203, из 8205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 ручной прочий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Оправки для крепления инструмента и самораскрывающиеся резьбонарезные головки для станков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Оправки для крепления деталей на станках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Головки делительные и прочие специальные приспособления для станков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– налогового резидента государства-члена,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&lt;10&gt;, прав на конструкторскую и технологическую документацию в объеме, достаточном для производства, модернизации и развития соответствующего товара, на срок не менее 5 лет;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юридического лица – налогового резидента государства-члена необходимого промышленного оборудования, указанного в технологической документации, для выполнения требуемых производственных операций;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следующих технологических операций (условий):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заготовок (инструментального материала) или использование заготовок производства государств-членов (30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резка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точение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фрезерование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шлифование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полирование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термообработка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нанесение износостойких покрытий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операции (5 баллов)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8207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режущие сборные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– налогового резидента государства-члена,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&lt;10&gt;, прав на конструкторскую и технологическую документацию в объеме, достаточном для производства, модернизации и развития соответствующего товара, на срок не менее 5 лет;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юридического лица – налогового резидента государства-члена необходимого промышленного оборудования, указанного в технологической документации, для выполнения требуемых производственных операций;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следующих технологических операций (условий):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заготовок производства государств-членов для изготовления корпуса инструмента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резка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точение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фрезерование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шлифование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полирование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термообработка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нанесение износостойких покрытий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режущих элементов инструмента производства государств-членов (30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операции (5 баллов)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8207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режущие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каналами для внутренней подачи смазочно-охлаждающей жидкости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– налогового резидента государства-члена,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&lt;10&gt;, прав на конструкторскую и технологическую документацию в объеме, достаточном для производства, модернизации и развития соответствующего товара, на срок не менее 5 лет;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юридического лица – налогового резидента государства-члена необходимого промышленного оборудования, указанного в технологической документации, для выполнения требуемых производственных операций;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следующих технологических операций (условий):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заготовок (инструментального материала) или использование заготовок производства государств-членов (30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резка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точение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фрезерование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шлифование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полирование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термообработка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нанесение износостойких покрытий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операции (5 баллов)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8207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Ленточные пилы, дисковые пилы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– налогового резидента государства-члена,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&lt;10&gt;, прав на конструкторскую и технологическую документацию в объеме, достаточном для производства, модернизации и развития соответствующего товара, на срок не менее 5 лет;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юридического лица – налогового резидента государства-члена необходимого промышленного оборудования, указанного в технологической документации, для выполнения требуемых производственных операций;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следующих технологических операций (условий):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резка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точение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шлифование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полирование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термообработка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сварка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нанесение износостойких покрытий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операции (5 баллов)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8456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Электрофизические, электрохимические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ультразвуковые станки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Электрохимические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Электроэрозионные проволочно-вырезные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Электроэрозионные координатно-прошивные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Электроэрозионные супердрели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лазерной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плазменной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ультразвукового упрочнения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Лазерные установки для обработки металлов без удаления материала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Вертикальные обрабатывающие центры 3-осевые (4-осевые)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Вертикальные обрабатывающие центры 5-осевые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Горизонтальные обрабатывающие центры 4-осевые (3-осевые)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Горизонтальные обрабатывающие центры 5-осевые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Портальные обрабатывающие центры 3-осевые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Портальные обрабатывающие центры 5-осевые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8458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Токарно-винторезные (универсальные,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устройством цифровой индикации, с числовым программным управлением)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Токарные обрабатывающие центры (одношпиндельные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многошпиндельные)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Токарно-фрезерные обрабатывающие центры (с фрезерным шпинделем)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Токарные автоматы продольного точения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Токарно-карусельные (универсальные,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устройством цифровой индикации, с числовым программным управлением)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8459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вертикально-сверлильные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радиально-сверлильные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координатно-расточные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горизонтально-расточные (универсальные,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устройством цифровой индикации, с числовым программным управлением)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горизонтально-сверлильные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для глубокого сверления и расточки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Фрезерные станки: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вертикально-фрезерные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горизонтально-фрезерные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широкоуниверсальные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продольно-фрезерные станки (универсальные,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устройством цифровой индикации, с числовым программным управлением)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разные фрезерные (универсальные,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устройством цифровой индикации, с числовым программным управлением)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Шлифовальные, полировальные, доводочные станки: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круглошлифовальные (универсальные,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устройством цифровой индикации, с числовым программным управлением)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внутришлифовальные (универсальные,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устройством цифровой индикации, с числовым программным управлением)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обдирочно-шлифовальные (универсальные,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устройством цифровой индикации, с числовым программным управлением)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шлифовальные обрабатывающие центры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шлифовальные (универсальные,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устройством цифровой индикации, с числовым программным управлением)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заточные (универсальные, с устройством цифровой индикации, с числовым программным управлением)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плоскошлифовальные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прямоугольным или круглым столом (универсальные,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устройством цифровой индикации, с числовым программным управлением)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притирочные и полировальные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хонинговальные (универсальные,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устройством цифровой индикации, с числовым программным управлением)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8461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Зубообрабатывающие и резьбонарезные: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зубофрезерные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зубострогальные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зубошевинговальные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зубозакругляющие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зубошлифовальные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зубохонинговальные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резьбофрезерные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резьбошлифовальные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резьбонакатные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резьбонарезные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Разные зубообрабатывающие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резьбонарезные станки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Строгальные, долбежные и протяжные станки: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строгальные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долбежные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устройством цифровой индикации, с числовым программным управлением)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Разрезные станки: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ленточнопильные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дисковые пилы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абразивно-отрезные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гидроабразивной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8462, из 8463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Кузнечно-прессовое оборудование: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молоты ковочно-штамповочного типа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прессы механические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прессы гидравлические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автоматы кузнечно-прессовые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горизонтально-ковочные машины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вальцы ковочные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гибочные и правильные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для раскатки и накатки в холодном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и принадлежности станков для обработки металлов: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шариковые винтовые передачи, передачи винт-гайка качения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мотор-шпиндель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направляющие качения, направляющие скольжения или комбинированного типа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головки – револьверные, поворотные, шлифовальные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инструментальный 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кабинетная защита, ограждение зоны резания, телескопическая защита направляющих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подачи и очистки смазочно-охлаждающих жидкостей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удаления стружки (транспортер стружки)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гидро- и пневмосистемы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поворотный с одной управляемой осью вращения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поворотный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поворотными осями (глобусный стол)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подвижный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гидроабразивная головка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приводные блоки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фрезерные головки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– налогового резидента государства-члена,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&lt;10&gt;, прав на конструкторскую и технологическую документацию в объеме, достаточном для производства, модернизации и развития соответствующего товара, на срок не менее 5 лет;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юридического лица – налогового резидента государства-члена необходимого промышленного оборудования, указанного в технологической документации, для выполнения требуемых производственных операций;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следующих технологических операций (условий):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управляющего программно-аппаратного комплекса, произведенного на территориях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(25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основных корпусных деталей;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станины (в том числе с направляющими, являющимися неотъемлемой частью станины), основания,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станины, основания, рамы, произведенных по договору подряда другим юридическим лицом – налоговым резидентом государства-члена, или получение этих изделий производства государств-членов по другим договорам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направляющих станины произведенных по договору подряда другим юридическим лицом – налоговым резидентом государства-члена, или получение этих изделий производства государств-членов по другим договорам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станины, основания, рамы на промышленной площадке производителя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направляющих станины на промышленной площадке производителя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заготовок литой, сварной или неметаллической станины (в том числе с направляющими, являющимися неотъемлемой частью станины), основания, рамы производства государств-членов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колонн, стоек: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полная механическая обработка и термообработка колонн, стоек на территориях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поперечины: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полная механическая обработка и термообработка поперечин на территориях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неподвижных столов без привода, планшайб диаметром до 1000 мм: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неподвижных столов без привода, планшайб диаметром до 1000 мм на территориях государств-членов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заготовок неподвижных столов без привода, планшайб диаметром до 1000 мм производства государств-членов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планшайб диаметром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планшайб диаметром более 1000 мм на территориях государств-членов (4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заготовок планшайб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мм производства государств-членов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ползунов: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ползунов на территориях государств-членов (4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заготовок ползунов производства государств-членов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корпуса шпиндельной бабки: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корпуса шпиндельной бабки на территориях государств-членов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заготовки корпуса шпиндельной бабки производства государств-членов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задней бабки в сборе: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деталей задней бабки на территориях государств-членов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заготовок деталей задней бабки производства государств-членов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сборка,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суппорта: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суппорта на территориях государств-членов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заготовки суппорта производства государств-членов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корпуса каретки: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полная механическая обработка и термообработка корпуса каретки на территориях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заготовки корпуса каретки производства государств-членов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салазок, саней: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полная механическая обработка и термообработка салазок, саней на территориях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заготовок салазок, саней производства государств-членов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мотор-шпинделей: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корпуса мотор-шпинделя, ротора, статора на территориях государств-членов (4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заготовки корпуса мотор-шпинделя, ротора, статора производства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подшипников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балансировочные операции готового изделия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применением специальных стендов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сборка, включая установку подшипников, проведение контрольных испытаний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узла механического шпинделя: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корпуса шпинделя, вала на территориях государств-членов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полная механическая обработка и термообработка деталей зубчатого зацепления (вал-шестерни, шестерни, валы) на территориях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подшипников 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сборка, включая установку подшипников, проведение контрольных испытаний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коробок передач, редукторов, ременных передач: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полная механическая обработка и термообработка корпусов коробок передач, зубчатых колес, валов, редукторов на территории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ведомого и ведущего шкивов ременной передачи на территориях государств-членов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сборка,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гидроцилиндра кузнечно-прессового оборудования: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гидроцилиндра кузнечно-прессового оборудования на территориях государств-членов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сборка,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конвейера проволочного: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конвейера проволочного на территориях государств-заявичленов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сборка,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кривошипного механизма: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кривошипного механизма на территориях государств-членов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лазерного оптического узла: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оптической головки на территориях государств-членов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лазера, произведенного на территориях государств-членов (8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сборка,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гидроабразивной головки: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рабочего органа (сопло, модуль регулятора давления, модуль подачи абразива) на территориях государств-членов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сборка,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плазматрона: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рабочего органа (сопло, электрод, изолятор, канал подачи сжатого воздуха) на территориях государств-членов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сборка источника подачи электричества на промышленной площадке производителя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сборка,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стола поворотного с одной управляемой осью вращения: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корпуса стола и деталей, входящих в узел на территориях государств-членов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заготовок стола поворотного производства государств-членов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сборка,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изготовления стола поворотного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поворотными осями (глобусный стол):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полная механическая обработка и термообработка корпуса стола и деталей, входящих в узел,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территориях государств-членов (4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электродвигателя (мотора), произведенного на территориях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заготовки корпуса стола производства государств-членов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сборка,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подвижных столов: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подвижных столов, деталей; редуктора (коробок передач) на территориях государств-членов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заготовок подвижных столов, деталей редуктора производства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сборка,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приводных блоков: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корпуса приводного блока и деталей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заготовок приводного блока производства государств-членов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сборка,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паллет с устройством смены: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паллеты на территориях государств-членов (4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деталей устройства смены на территориях государств-членов (4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заготовки паллеты производства государств-членов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сборка,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фрезерных головок сменных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несменных: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полная механическая обработка и термообработка деталей головки на территориях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электродвигателя (мотора), произведенного на территориях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подшипников, произведенных на территориях государств-членов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заготовки корпуса головки производства государств-членов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деталей зубчатого зацепления Хирта на территориях государств-членов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заготовок зубчатого зацепления Хирта производства государств-членов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сборка,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головок – револьверных, поворотных, шлифовальных: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полная механическая обработка и термообработка деталей головки на территориях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электродвигателя (мотора), произведенного на территориях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полная механическая обработка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термообработка диска (инструментального диска) револьверной головки на территориях государств-членов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подшипников, произведенных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территориях государств-членов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деталей механизма фиксации револьверной головки, произведенных на территориях государств-членов, в объеме не менее 50 процентов общего количества деталей в количественном выражении (4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датчиков, произведенных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территориях государств-членов, в объеме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процентов общего количества в количественном выражении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приводных и стационарных инструментальных блоков, произведенных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территориях государств-членов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инструментальных оправок, произведенных на территориях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сборка,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магазинов инструментов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устройством смены инструмента: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захватной лапы для манипулятора на территориях государств-членов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захватного стакана для манипулятора на территориях государств-членов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деталей пневмоцилиндра 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50 процентов общего количества деталей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количественном выражении на территориях государств-членов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манипулятора, вала и всех сопутствующих деталей на территориях государств-членов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электродвигателя (мотора), произведенного на территориях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датчиков, произведенных на территориях государств-членов, в объеме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процентов общего количества в количественном выражении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полная механическая обработка и термообработка всех инструментальных гнезд (мест) для магазина инструмента на территориях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корпусных деталей инструментального магазина, защитного кожуха на территориях государств-членов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сборка,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магазинов шпиндельных узлов: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деталей пневмоцилиндра на территориях государств-членов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деталей пневмоцилиндра в объеме не менее 50 процентов общего количества деталей в количественном выражении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опорной балки для магазина шпиндельного узла на территориях государств-членов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электродвигателя (мотора), произведенного на территориях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корпусных деталей магазина шпиндельных узлов, защитного кожуха на территориях государств-членов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сборка,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шарико-винтовых передач, винтовых передач скольжения: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ходового винта, произведенного по договору подряда другим юридическим лицом – налоговым резидентом государств-членов, или получение этого изделия производства государств-членов по другим договорам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ходового винта на промышленной площадке производителя (7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корпуса гайки, произведенного по договору подряда другим юридическим лицом – налоговым резидентом государств-членов, или получение этого изделия производства государств-членов по другим договорам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корпуса гайки на промышленной площадке производителя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вкладышей, произведенных по договору подряда другим юридическим лицом – налоговым резидентом государства-члена, или получение этих изделий производства государств-членов по другим договорам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вкладышей на промышленной площадке производителя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заготовок ходового винта, корпуса гайки производства государств-членов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сборка,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направляющих качения, направляющих скольжения или комбинированного типа: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рельс, произведенных по договору подряда другим юридическим лицом – налоговым резидентом государств-членов, или получение этих изделий производства государств-членов по другим договорам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полная механическая обработка и термообработка рельс на промышленной площадке производителя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каретки, произведенной по договору подряда другим юридическим лицом – налоговым резидентом государств-членов, или получение этого изделия производства государств-членов по другим договорам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каретки на промышленной площадке производителя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торцовой плиты, произведенной по договору подряда другим юридическим лицом – налоговым резидентом государств-членов, или получение этого изделия производства государств-членов по другим договорам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торцовой плиты на промышленной площадке производителя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сборка,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кабинетной защиты (в том числе ограждения зоны резания, телескопическая защита направляющих), корпуса электрошкафа: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кабинетной защиты (в том числе ограждения зоны резания), корпуса электрошкафа на территориях государств-членов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периферийных элементов (светильники, стекла, уплотнители и т. д.) в полном объеме на промышленной площадке производителя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электрических компонентов электрошкафа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устройств удаления стружки (транспортер стружки):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полная механическая обработка корпуса транспортера на территориях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транспортерной ленты на территориях государств-членов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спирального шнека на территориях государств-членов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электродвигателя (мотора), произведенного на территориях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редуктора на территориях государств-членов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сборка,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передаточных механизмов,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входящих в перечисленные группы: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зубчатых колес, шестерен, валов на территориях государств-членов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корпуса механизма на территориях государств-членов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опорной балки корпуса механизма на территориях государств-членов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сборка,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систем подачи и очистки смазочно-охлаждающих жидкостей: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и термообработка деталей системы подачи и очистки смазочно-охлаждающих жидкостей на территориях государств-членов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всех входящих в систему насосов, фильтров, клапанов, распределителей, произведенных на территориях государств-членов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сборка,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комплексных систем: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гидросистемы (для технологических жидкостей):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корпуса бака на территориях государств-членов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всех входящих в систему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насосов, фильтров, клапанов, гидроцилиндров, гидрораспределителей, произведенных на территориях государств-членов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сборка,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пневмосистем: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механическая обработка корпуса панели на территориях государств-членов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всех входящих в систему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насосов, фильтров, клапанов, пневмоцилиндров, пневмораспределителей, произведенных на территориях государств-членов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сборка, проведение контрольных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измерительных систем: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чувствительных элементов (датчики-сенсоры, измерительные наконечники), преобразователей сигнала, всех входящих в систему, произведенных на территориях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измерительных систем (1 балл).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каждой группы комплектующих изделий баллы за осуществление определенных операций (условий) начисляются только при наличии комплектов конструкторской документации согласно ГОСТ 2.102-2013 и технологической документации согласно ГОСТ 3.1102-2011;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подтверждением наличия конструкторской документации является приказ о разработке конструкторской документации, а также принятие к бухгалтерскому учету объекта в качестве нематериального актива;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подтверждением наличия комплекта конструкторской документации согласно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2.102-2013 являются: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комплектующего, представляющего собой деталь, – чертеж детали;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комплектующего, представляющего собой сборочную единицу, – сборочный чертеж изделия и спецификация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подтверждением наличия комплекта технологической документации согласно ГОСТ 3.1105-2011 являются: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инструкции и (или) маршрутные карты технологического процесса или иные технологические документы, полностью и однозначно определяющие технологический процесс осуществления технологических операций, предусмотренных соответствующим требованием, оформленные с учетом ГОСТ 3.1129-93;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начисление баллов за выполнение документального подтверждения требования о наличии комплекта конструкторской документации согласно ГОСТ 2.102-2013 не осуществляется в случае, если соответствующая документация принадлежит производителю, но производство комплектующего изделия, на которое она оформлена, осуществляется на территориях третьих стран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8464, из 8465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камня, дерева и аналогичных твердых материалов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– налогового резидента государства-члена,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&lt;10&gt;, прав на конструкторскую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технологическую документацию в объеме, достаточном для производства, модернизации и развития соответствующего товара, на срок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юридического лица – налогового резидента государств-членов, необходимого промышленного оборудования, указанного в технологической документации, для выполнения требуемых производственных операций;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(осуществление) на территориях государств-членов следующих компонентов и технологических операций (при отсутствии технологической операции в технологии производства требование по ее выполнению не предъявляется, баллы не начисляются) для каждой единицы товара, оцениваемых в совокупности суммарным количеством баллов до 31 декабря 2023 г. – не менее 18 баллов,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2024 г. – не менее 22 баллов, с 1 января 2026 г. – не менее 26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управляющего программно-аппаратного комплекса, произведенного на территориях государств-членов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контрольных испытаний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процентов себестоимости товара (6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процентов себестоимости товара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процентов себестоимости товара (14 баллов)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8466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программно-аппаратный комплекс, устройство числового программного управления (блок управления и пульт оператора – раздельно или моноблоком, периферийные модули: модули входов, выходов), силовые преобразователи осей подач и главного движения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– налогового резидента государства-члена,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&lt;10&gt;, прав на конструкторскую, технологическую и программную документацию на соответствующий товар в объеме, достаточном для производства, модернизации и развития соответствующего товара, на срок не менее 5 лет;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материалов происхождения третьих стран для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– не более 50 процентов общего количества комплектующих, необходимых для производства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2024 г. соблюдение процентной доли материалов происхождения третьих стран для производства товара – не более 40 процентов общего количества комплектующих, необходимых для производства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определении процентной доли материалов происхождения третьих стран (включая программное обеспечение) в подсчете следует учитывать следующие комплектующие изделия (при наличии), необходимые для производства товара: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вычислитель или контроллер числового программного управления &lt;14&gt;;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программный логический контроллер &lt;14&gt;;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 компьютер &lt;14&gt;;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или модули сопряжения с датчиками обратной связи, силовыми преобразователями (инверторы, частотные преобразователи), периферийными и прочими внешними устройствами, расположенными вне устройства числового программного управления &lt;12&gt;;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силовой преобразователь, или инвертор,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частотный преобразователь &lt;12&gt;;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питания или выпрямитель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силового преобразователя, модуль торможения или рекуперации &lt;13&gt;;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корпусные изделия, кабели, разъемы, соединители, охладители, вентиляторы &lt;12&gt;;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периферийные устройства (в том числе модули дискретных входов, дискретных выходов, аналоговых входов, аналоговых выходов, станочные и дистанционные пульты ручного управления, преобразователи интерфейсов, сетевые устройства), органы управления (текстовая клавиатура, функциональная или станочная клавиатура,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штурвал) &lt;12&gt;;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системное программное обеспечение (включая системные программируемые логические контроллеры), преобразователи, математическое, технологическое программное обеспечение, прошивки программируемой логической интегральной схемы, микроконтроллеров, процессоров &lt;13&gt;;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человеко-машинного интерфейса, программное обеспечение параметризации и настройки &lt;13&gt;;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всех из перечисленных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корпусных элементов всех блоков;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печатных плат;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запайка электронных компонентов на печатные платы;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программирование программируемой логической интегральной схемы, микроконтроллеров, процессоров;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установка, настройка, наладка программного обеспечения человеко-машинного интерфейса, математического, технологического программного обеспечения;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отладка, контрольные и производственные испытания на специализированных стендах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аппараты для низкотемпературной пайки, высокотемпературной пайки или сварки, пригодные или не пригодные для резки, кроме машин и аппаратов товарной позиции 8515,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аппараты для поверхностной термообработки, работающие на газе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– налогового резидента государства-члена,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&lt;10&gt;, прав на техническую документацию в объеме, достаточном для производства, модернизации и развития соответствующего товара, на срок не менее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юридического лица – налогового резидента государства-члена необходимого промышленного оборудования, указанного в технологической документации, для выполнения требуемых производственных операций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юридического лица государства-члена исключительных прав на программное обеспечение, используемое в товаре (если в товаре используется программное обеспечение), производство (осуществление) на территориях государств-членов следующих компонентов и технологических операций (при отсутствии технологической операции в технологии производства требование по ее выполнению не предъявляется, баллы не начисляются) для каждой единицы товара, оцениваемых в совокупности суммарным количеством баллов,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декабря 2023 г. – не менее 22 баллов, с 1 января 2024 г. – не менее25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контрольных испытаний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процентов себестоимости товара (8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процентов себестоимости материалов и комплектующих для производства товара (6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материалов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процентов себестоимости товара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процентов себестоимости материалов и комплектующих для производства товара (8 баллов);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8468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 оборудованию и аппаратам для пайки или сварки, пригодным или не пригодным для резки, кроме машин и аппаратов товарной позиции 8515, части к машинам и аппаратам для поверхностной термообработки, работающим на газе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юридического лица – налогового резидента государства-члена,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&lt;10&gt;, прав на техническую документацию в объеме, достаточном для производства, модернизации и развития соответствующей товара на срок не менее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лица – налогового резидента государства-члена необходимого промышленного оборудования, указанного в технологической документации, для выполнения требуемых производственных операций;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юридического лица государства-члена исключительных прав на программное обеспечение, используемое в товаре (в случае, если в товаре используется программное обеспечение);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(осуществление) на территориях государств-членов следующих компонентов и технологических операций (при отсутствии технологической операции в технологии производства требование по ее выполнению не предъявляется, баллы не начисляются) для каждой единицы товара, оцениваемых в совокупности суммарным количеством баллов, до 31 декабря 2023 г. – не менее 22 баллов,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2024 г. – не менее 25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контрольных испытаний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процентов себестоимости товара (8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процентов себестоимости материалов и комплектующих для производства товара (6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процентов себестоимости товара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процентов себестоимости материалов и комплектующих для производства товара (8 баллов)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8479 50 000 0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роботы,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другом месте не поименованные или не включенные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– налогового резидента государства-члена,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&lt;10&gt;, прав на техническую документацию в объеме, достаточном для производства, модернизации и развития соответствующего товара, на срок не менее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юридического лица – налогового резидента государства-члена необходимого промышленного оборудования, указанного в технологической документации, для выполнения требуемых производственных операций;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юридического лица государства-члена исключительных прав на программное обеспечение, используемое в товаре (если в товаре используется программное обеспечение);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(осуществление) на территориях государств-членов следующих компонентов и технологических операций (при отсутствии технологической операции в технологии производства требование по ее выполнению не предъявляется, баллы не начисляются) для каждой единицы товара, оцениваемых в совокупности суммарным количеством баллов, до 31 декабря 2023 г. – не менее 22 баллов,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2024 г.– не менее 25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контрольных испытаний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материалов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процентов себестоимости товара (8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процентов себестоимости материалов и комплектующих для производства товара (6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процентов себестоимости товара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процентов себестоимости материалов и комплектующих для производства товара (8 баллов)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аддитивного производства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– налогового резидента государства-члена,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&lt;10&gt;, прав на техническую документацию в объеме, достаточном для производства, модернизации и развития соответствующего товара, на срок не менее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юридического лица – налогового резидента государства-члена необходимого промышленного оборудования, указанного в технологической документации, для выполнения требуемых производственных операций;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у юридического лица – налогового резидента государства-члена исключительных прав на программное обеспечение, используемое в товаре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случае, если в товаре используется программное обеспечение);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(осуществление) на территориях государств-членов следующих компонентов и технологических операций (при отсутствии технологической операции в технологии производства требование по ее выполнению не предъявляется, баллы не начисляются) для каждой единицы товара, оцениваемых в совокупности суммарным количеством баллов, до 31 декабря 2023 г. – не менее 22 баллов,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2024 г. – не менее 25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контрольных испытаний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процентов себестоимости товара (6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процентов себестоимости материалов и комплектующих для производства товара (8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процентов себестоимости товара (8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процентов себестоимости материалов и комплектующих для производства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8486 10 000, из 8486 20,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8486 30, из 8486 40 000,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8486 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эпитаксиального выращивания полупроводниковых гетероструктур, включая: системы молекулярно-лучевой эпитаксии, системы МОС-гидридной эпитаксии, системы жидкофазной эпитаксии, системы газофазной эпитаксии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юридического лица – налогового резидента государства-члена,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&lt;10&gt;, исключительных права собственности либо иных законных оснований владения и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&lt;11&gt;: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конструкторской, технологической и эксплуатационной документации в объеме, достаточном для производства, модернизации и эксплуатации соответствующего специального технологического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программных продуктов, необходимых для производства, модернизации и эксплуатации соответствующего специального технологического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и технологических ноу-хау, отнесенных к категории коммерческой тайны, необходимых для производства, модернизации соответствующего специального технологического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 на изобретения и полезные модели, необходимых для производства, модернизации соответствующего специального технологического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юридическим лицом, отвечающим вышеуказанным требованиям,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обработка (заготовительные работы: лазерная резка, гидрорезка, электроискровая обработка; паяльные, слесарные, фрезеровочные, токарные, шлифовально-полировальные, паяльные, сварочные, расточные, пескоструйные, сварочно-сборочные работы; термообработка); химическая обработка (в том числе гальваническая обработка, лакокрасочные работы, химическая очистка в органической и неорганической среде);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конструкционных элементов, блоков, печатных узлов, а также сборка, регулировка, монтаж, испытания (типовые, приемосдаточные и периодические), в том числе испытания в целях утверждения типа средств измерений; сборка отдельных ключевых узлов и крупноузловая сборка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юстировка (отладка) оборудования в сборе;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разработка, постановка и аттестация базовых технологических процессов;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материалов происхождения третьих стран для производства товара – не более 40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определении процентной доли стоимости использованных при производстве товара материалов происхождения третьих стран учитываются только следующие комплектующие изделия, которые допускается применять при производстве специального технологического оборудования: средства вакуумной откачки, средства измерения вакуума и анализаторы остаточной атмосферы, запорно-вакуумная арматура, регуляторы расхода газов прецизионные и арматура для работы с газами высокой чистоты;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специализированной электроники,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прецизионные регуляторы температуры и ВЧ-генераторы;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финишной доочистки технологических газов;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 системы (системы дифракции, пирометры и т. п.), изделия из высокотемпературных керамик, графита, карбида кремния;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технологическое оборудование должно комплектоваться документацией на базовые технологические процессы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8486 20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формирования тонкопленочных структур полупроводниковых приборов, включая системы для: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физического осаждения (PVD) (магнетронное, электронно-лучевое, ионно-лучевое);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ионной имплантации; плазмохимического травления и очистки RIE/ICPCVD;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осаждения диэлектриков PECVD/ICPCVD, ALD;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бондинга утоненных пластин;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кластерные вакуумнотехнологические линии;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электронной литографии;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автоматизированные линии для химической обработки и нанесения резиста;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прецизионной лазерной обработки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юридического лица – налогового резидента государства-члена,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&lt;10&gt;, исключительных права собственности либо иных законных оснований владения и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&lt;11&gt;: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конструкторской, технологической и эксплуатационной документации в объеме, достаточном для производства, модернизации и эксплуатации соответствующего специального технологического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программных продуктов, необходимых для производства, модернизации и эксплуатации соответствующего специального технологического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и технологических ноу-хау, отнесенных к категории коммерческой тайны, необходимых для производства, модернизации соответствующего специального технологического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 на изобретения и полезные модели, необходимых для производства, модернизации соответствующего специального технологического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юридическим лицом, отвечающим вышеуказанным требованиям,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механическая обработка (заготовительные работы: лазерная резка, гидрорезка, электроискровая обработка; паяльные, слесарные, фрезеровочные, токарные, шлифовально-полировальные, паяльные, сварочные, расточные, пескоструйные, сварочно-сборочные работы; термообработка);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обработка (в том числе гальваническая обработка, лакокрасочные работы, химическая очистка в органической и неорганической среде);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отдельных ключевых узлов и крупноузловая сборка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юстировка (отладка) оборудования в сборе;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разработка, постановка и аттестация базовых технологических процессов;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материалов происхождения третьих стран для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 – не более 40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определении процентной доли стоимости использованных при производстве товара материалов происхождения третьих стран учитываются только следующие комплектующие изделия, которые допускается применять при производстве специального технологического оборудования: средства вакуумной откачки, средства измерения вакуума и анализаторы остаточной атмосферы, запорно-вакуумная арматура, регуляторы расхода газов прецизионные и арматура для работы с газами высокой чистоты; отдельные виды специализированной электроники, в том числе прецизионные регуляторы температуры и ВЧ-генераторы; системы финишной доочистки технологических газов; аналитические системы (системы дифракции, пирометры и т. п.), изделия из высокотемпературных керамик, графита, карбида кремния;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технологическое оборудование должно комплектоваться документацией на базовые технологические процессы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аппараты для электрической (в том числе с электрическим нагревом газа), лазерной или другой световой или фотонной, ультразвуковой, электронно-лучевой, магнитно-импульсной или плазменно-дуговой низкотемпературной пайки, высокотемпературной пайки или сварки независимо от того, могут ли они выполнять операции резания или нет, машины и аппараты электрические для горячего напыления металлов или металлокерамики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– налогового резидента государства-члена,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&lt;10&gt;, прав на техническую документацию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объеме, достаточном для производства, модернизации и развития соответствующего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срок не менее 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юридического лица – налогового резидента государства-члена необходимого промышленного оборудования, указанного в технологической документации, для выполнения требуемых производственных операций;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юридического лица государства-члена исключительных прав на программное обеспечение, используемое в товаре (если в товаре используется программное обеспечение), производство (осуществление) на территориях государств-членов следующих компонентов и технологических операций (при отсутствии технологической операции в технологии производства требование по ее выполнению не предъявляется, баллы не начисляются) для каждой единицы товара, оцениваемых в совокупности суммарным количеством баллов,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декабря 2023 г. – не менее 22 баллов, с 1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г. – не менее 25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контрольных испытаний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материалов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процентов себестоимости товара (8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процентов себестоимости материалов и комплектующих для производства товара (6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процентов себестоимости товара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процентов себестоимости материалов и комплектующих для производства товара (8 баллов)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8515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и аппаратов для электрической, лазерной или другой световой или фотонной, ультразвуковой, электронно-лучевой, магнитно-импульсной или плазменно-дуговой низкотемпературной пайки, высокотемпературной пайки или сварки; части машин и аппаратов электрических для горячего напыления металлов или металлокерамики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– налогового резидента государства-члена,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&lt;10&gt;, прав на техническую документацию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объеме, достаточном для производства, модернизации и развития соответствующего товара, на срок не менее 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юридического лица – налогового резидента государства-члена необходимого промышленного оборудования, указанного в технологической документации, для выполнения требуемых производственных операций;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юридического лица государства-члена исключительных прав на программное обеспечение, используемое в товаре (если в товаре используется программное обеспечение), производство (осуществление) на территориях государств-членов следующих компонентов и технологических операций (при отсутствии технологической операции в технологии производства требование по ее выполнению не предъявляется, баллы не начисляются) для каждой единицы товара, оцениваемых в совокупности суммарным количеством баллов,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декабря 2023 г. – не менее 22 баллов, с 1 января 2024 г. – не менее 25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контрольных испытаний (3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конструкторской документации согласно ГОСТ 2.102-2013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технологической документации согласно ГОСТ 3.1102-2011, оформленной с учетом ГОСТ 3.1129-93 (1 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процентов себестоимости товара (8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процентов себестоимости материалов и комплектующих для производства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процентов себестоимости товара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процентной доли стоимости использованных при производстве материалов происхождения третьих стран –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процентов себестоимости материалов и комплектующих для производства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баллов)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8543 30 000 0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подготовки поверхности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нанесения гальванических, химических и анодизационных покрытий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юридического лица – налогового резидента государства-члена,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&lt;10&gt;, прав на конструкторскую и технологическую документацию в объеме, достаточном для производства, модернизации и развития соответствующего товара, на срок не менее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следующих операций (условий) (при отсутствии технологической операции в технологии производства требование по ее выполнению не предъявляется, баллы не начисляются):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программного обеспечения государств-членов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заготовительные операции (раскрой, резка, гибка)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механическая обработка деталей листовых заготовок основных металлоконструкций и всех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деталей корпусов ванн, входящих в состав линии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обработка деталей (сверление, точение, фрезеровка, нарезание резьбы)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сварка, формовка (при необходимости) листового материала и трубного профиля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шлифовка поверхности листового материала и трубного профиля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и изготовление автооператоров (манипуляторов) позиционированием (2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и монтаж конечных изделий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и монтаж шкафов силовых и шкафов систем автоматики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испытания емкостного оборудования неразрушающими методами контроля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подготовительные операции (дробеструйная или пескоструйная обработка поверхностей и др.) для нанесения лакокрасочных покрытий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нанесение лакокрасочных покрытий на металл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7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IX:</w:t>
      </w:r>
    </w:p>
    <w:bookmarkEnd w:id="48"/>
    <w:bookmarkStart w:name="z7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"из 8544 Кабели силовые на напряжение до 1 кВ и 1 – 35 кВ" дополнить позицией следующего содержания: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"8544 70 000 0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Кабели волоконно-оптические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юридического лица – налогового резидента государства-члена прав на техническую документацию в объеме, достаточном для производства, модернизации и развития соответствующей продукции, на срок не менее 5 лет &lt;2&gt;;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использованных при производстве материалов происхождения третьих стран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на территориях государств-членов следующих операций: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или использование произведенных на территориях государств-членов оптических волокон;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или использование произведенного на территориях государств-членов оптического модуля;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нанесение буферного покрытия на оптическое волокно;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скрутка оптических модулей;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брони;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оболочки;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заводские приемо-сдаточные испытания, включая подтверждение наличия поверенных средств измерения и аттестованного оборудования";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7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XI:</w:t>
      </w:r>
    </w:p>
    <w:bookmarkEnd w:id="52"/>
    <w:bookmarkStart w:name="z7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"9018 11 000 0 Комплекс оперативного контроля электрокардиограмм с принадлежностями Кардиорегистраторы портативные с принадлежностями Преобразователь цифровой электрокардиографический с принадлежностями из 9018 19 100 0 Система длительного мониторирования электрокардиограмм и артериального давления с принадлежностями из 9018 90 100 0 Мониторы суточного автоматического измерения артериального давления с принадлежностями" дополнить позициями следующего содержания: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"9018 12 000 0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ультразвукового сканирования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– налогового резидента государства-члена прав на техническую документацию и конструкторскую документацию в объеме, достаточном для производства соответствующей продукции на срок не менее 5 лет &lt;8&gt;;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использованных при производстве товаров происхождения третьих стран – не более 50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территориях государств-членов сервисного центра, уполномоченного осуществлять ремонт, послепродажное и гарантийное обслуживание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производителя подразделения научно-исследовательских и опытно-конструкторских работа и документального подтверждения внедрения результатов разработок в производство (наличие регистрационных удостоверений на разработанные и внедренные медицинские изделия)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9018 13 000 0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Магнитно-резонансные томографы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– налогового резидента государства-члена прав на техническую документацию и конструкторскую документацию в объеме, достаточном для производства соответствующей продукции на срок не менее 5 лет &lt;8&gt;;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использованных при производстве товаров происхождения третьих стран – не более 50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производителя подразделения научно-исследовательских и опытно-конструкторских работа и документального подтверждения внедрения результатов разработок в производство (наличие регистрационных удостоверений на разработанные и внедренные медицинские изделия)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9018 90 600 0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ингаляционного наркоза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– налогового резидента государства-члена прав на техническую документацию и конструкторскую документацию в объеме, достаточном для производства соответствующей продукции на срок не менее 5 лет &lt;8&gt;;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использованных при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товара, – не более 50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 на программное обеспечение или использование при производстве печатных плат, произведенных на территориях государств-членов &lt;9&gt;;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в производстве корпусных деталей, изготовленных на территориях государств-членов";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79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"из 9019 10 100 0 Аппараты вибрационные 9022 12 000 0 Компьютерные томографы из 9022 14 000 0 Аппаратура рентгеноскопическая (флюороскопическая); рентгенодиагностические комплексы на базе телеуправляемого стола-штатива: рентгенодиагностические комплексы на 3 рабочих места; аппаратура рентгенографическая; рентгенодиагностические комплексы на 2 рабочих места; маммографы; рентгеновские аппараты передвижные палатные, флюорографы, аппараты рентгеновские прочие, используемые для диагностики, применяемые в медицинских целях" дополнить позициями следующего содержания: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 9019 20 000 0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дыхательные реанимационные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– налогового резидента государства-члена прав на техническую документацию и конструкторскую документацию в объеме, достаточном для производства соответствующей продукции на срок не менее 5 лет &lt;8&gt;;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использованных при производстве товаров происхождения третьих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– не более 50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 на программное обеспечение или использование при производстве печатных плат, произведенных на территориях государств-членов &lt;9&gt;;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в производстве корпусных деталей, изготовленных на территориях 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9019 20 000 0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назальной респираторной поддержки дыхания новорожденных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– налогового резидента государства-члена прав на техническую документацию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конструкторскую документацию в объеме, достаточном для производства соответствующей продукции на срок не менее 5 лет &lt;8&gt;;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использованных при производстве товаров происхождения третьих стран – не более 50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 на программное обеспечение или использование при производстве печатных плат, произведенных на территориях государств-членов &lt;9&gt;;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в производстве корпусных деталей, изготовленных на территориях государств-членов";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80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XIV:</w:t>
      </w:r>
    </w:p>
    <w:bookmarkEnd w:id="65"/>
    <w:bookmarkStart w:name="z80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раздела дополнить словами "и звуковое оборудование";</w:t>
      </w:r>
    </w:p>
    <w:bookmarkEnd w:id="66"/>
    <w:bookmarkStart w:name="z80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позицией "из 9201 Инструменты музыкальные клавишно-струнные прочие из 9201 Фортепиано из 9201 10 Пианино" дополнить позициями следующего содержания: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 8518 10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Микрофоны и подставки для них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процентной доли стоимости использованных при производстве материалов происхождения третьих стран – не более 30 процентов цены товара;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на территориях государств-членов следующих операций для каждой единицы продукции, оцениваемых в совокупности суммарным количеством баллов, – не менее 90 баллов: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корпуса микрофона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и сборка капсюля (30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шнуров и кабелей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микросхем (10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защитной решетки (15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 микрофона (20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аксессуаров к микрофону – держатель микрофона, чехол, упаковка, амортизатор-паук (10 баллов)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8518 21 000 0,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8518 22 000,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8518 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Громкоговорители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процентной доли стоимости использованных при производстве материалов происхождения третьих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– не более 50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следующих операций для каждой единицы продукции, оцениваемых в совокупности суммарным количеством баллов – не менее 80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изготовления пассивных акустических систем: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всех деталей корпуса (кроме крепежных резьбовых изделий и деталей с массой менее 2 процентов массы готовой акустической системы) (20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корпуса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шлифовка и покраска корпуса или обтягивание корпуса тканевым покрытием (10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динамических головок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защитной металлической сетки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обязательным осуществлением штамповки (или резки)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покраски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пассивного фильтра (монтаж всех электронных компонентов на печатную плату)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катушек индуктивности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металлических систем подвеса или использование металлических систем подвеса,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произведенных на территориях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акустической системы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изготовления активных акустических систем: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всех деталей корпуса (кроме крепежных резьбовых изделий и деталей с массой менее 2 процентов массы готовой акустической системы)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корпуса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шлифовка и покраска корпуса или обтягивание корпуса тканевым покрытием (10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динамических головок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звукоусилительной электроники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катушек индуктивности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защитной металлической сетки с обязательным осуществлением штамповки (или резки) и покраски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всех электронных компонентов на печатную плату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металлических систем подвеса или использование металлических систем подвеса, произведенных на территориях государств-членов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акустической системы (10 баллов)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8518 30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Телефоны головные, наушники и комбинированные устройства, состоящие из микрофона и громкоговорителя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процентной доли стоимости использованных при производстве материалов происхождения третьих стран – не более 20 процентов цены товара;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следующих операций для каждой единицы продукции, оцениваемых в совокупности суммарным количеством баллов не менее 70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(сборка, пайка, тестирование) наушников (10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настройка и калибровка наушников (5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(предварительная подготовка деревянных заготовок и машинная 3D-фрезеровка) деревянных акустических корпусов (15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шлифовка и лакировка деревянных поверхностей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(резка, сборка, пошив) амбушюр и деталей оголовья (10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металлических частей и деталей наушников и их окрашивание (10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кабелей для наушников (плетение, покрытие оплеткой, припаивание разъемов) (15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планарных излучателей для наушников (25 баллов)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8518 40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Усилители электрические звуковых частот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процентной доли стоимости использованных при производстве материалов происхождения третьих стран – не более 30 процентов цены товара;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следующих операций для каждой единицы продукции, оцениваемых в совокупности суммарным количеством баллов не менее 70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и сборка усилителей (15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настройка, тестирование и калибровка усилителей 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печатных плат и монтаж элементов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корпусов (25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блоков питания (10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шлифовка и лакировка деревянных поверхностей 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фурнитуры усилителей (10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настройка усилителя (5 баллов)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8518 50 000 0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электрических усилителей звука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процентной доли стоимости использованных при производстве материалов происхождения третьих стран – не более 30 процентов цены товара;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на территориях государств-членов следующих операций для каждой единицы продукции, оцениваемых в совокупности суммарным количеством баллов не менее 70 баллов: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сборка усилителей (15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настройка, тестирование и калибровка усилителей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изготовление печатных плат и монтаж 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корпусов (25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блоков питания (10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шлифовка и лакировка деревянных поверхностей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фурнитуры усилителей (10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настройка усилителя (5 баллов)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8519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для воспроизведения звука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процентной доли стоимости использованных при производстве материалов происхождения третьих стран – не более 50 процентов цены товара;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следующих операций для каждой единицы продукции, оцениваемых в совокупности суммарным количеством баллов – не менее 80 баллов: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изготовления пассивных акустических систем: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всех деталей корпуса (кроме крепежных резьбовых изделий и деталей с массой менее 2 процентов массы готовой акустической системы) (20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 корпуса (10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шлифовка и покраска корпуса или обтягивание корпуса тканевым покрытием (10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динамических головок (20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защитной металлической сетки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обязательным осуществлением штамповки (или резки)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покраски (10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пассивного фильтра (монтаж всех электронных компонентов на печатную плату) (10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катушек индуктивности (10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металлических систем подвеса или использование металлических систем подвеса, произведенных на территориях государств-членов (5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 акустической системы (10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изготовления активных акустических систем: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всех деталей корпуса (кроме крепежных резьбовых изделий и деталей с массой менее 2 процентов массы готовой акустической системы) (20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 корпуса (10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шлифовка и покраска корпуса или обтягивание корпуса тканевым покрытием (10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динамических головок (20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звукоусилительной электроники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катушек индуктивности (10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защитной металлической сетки с обязательным осуществлением штамповки (или резки) и покраски (10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 всех электронных компонентов на печатную плату (10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металлических систем подвеса или использование металлических систем подвеса, произведенных на территориях государств-членов (5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акустической системы (10 баллов)";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8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XV следующего содержания: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XV. Электроника и радиоэлектроника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8541 41 000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Светодиоды (LED)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юридического лица – налогового резидента государства-члена прав на техническую документацию в объеме, достаточном для производства, модернизации и развития соответствующей продукции, на срок не менее 5 лет &lt;11&gt;;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использованных при производстве материалов происхождения третьих стран –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следующих технологических операций, которые в совокупности оцениваются баллами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1 января 2025 г. – не менее 150 баллов, с 1 января 2025 г. – не менее 200 баллов):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или использование произведенных на территориях государств – членов: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светоизлучающих полупроводниковых кристаллов – 70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светодиода – 50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люминофоров (при необходимости) – 50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корпусирование (сборка) светодиодов – 60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приемо-сдаточных испытаний – 40 баллов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8542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Интегральная схема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юридического лица – налогового резидента государства-члена &lt;10&gt;,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лица: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исключительных прав на технологию, включая методики и ноу-хау, а также патентов, прав на конструкторскую и технологическую документацию, включая документацию на используемые сложнофункциональные блоки, не являющиеся предметом собственной разработки, если таковые имеются, в объеме, достаточном для проектирования, производства, модернизации и развития соответствующей интегральной схемы на территориях государств-членов, на срок не менее 5 лет &lt;11&gt;, за исключением случаев, когда нормативными правовыми актами государств-членов установлены иные предельные сроки заключения лицензионных договоров (соглашений) в соответствии со спецификацией на готовое изделие;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топологию интегральной схемы, зарегистрированных в государственных органах исполнительной власти и (или) национальных центрах (институтах) интеллектуальной собственности государств-членов;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 на использование, модификацию, модернизацию и изменение полного перечня программного (встроенного микропрограммного, системного и специализированного прикладного) обеспечения, поставляемого в составе продукции и необходимого для полноценного функционирования продукции, в том числе комплекта программной документации в следующем составе: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текстов программ (исходных кодов) и двоичных файлов-микрокодов;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по компиляции и сборке полного перечня программного (встроенного микропрограммного и специализированного (при наличии) обеспечения, необходимого для полноценного функционирования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проектировании и разработке интегральных схем не допускается использование готовых схемотехнических решений, страной происхождения которых не является государство-член;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 территориях государств-членов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структуры, логической и (или) электрической принципиальной схемы интегральной схемы, топологии интегральной схемы;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(в том числе создание программного кода) программного обеспечения для интегральной схемы;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пластин по полному циклу (за исключением фотошаблонов) с кристаллами и их измерение;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 кристаллов в корпусе;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измерение и испытание интегральной схемы;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хранении конструкторской и технической документации в электронном виде производитель обязан обеспечить ее запись, систематизацию, накопление, хранение и уточнение (обновление, изменение) с использованием баз данных, находящихся на территориях государств-членов;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использования прав на основании лицензионного соглашения срок лицензии не должен быть менее 5 лет, за исключением случаев, когда правовыми актами государств-членов установлены иные предельные сроки заключения лицензионных договоров (соглашений). Лицензия должна предоставлять лицензиату право на самостоятельное усовершенствование,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8542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Интегральная схема второго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юридического лица – налогового резидента государства-члена &lt;10&gt;,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лица: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исключительных прав на топологию интегральной схемы, зарегистрированных в государственном органе исполнительной власти и (или) в национальных центрах (институтах) интеллектуальной собственности государств-членов;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 на топологию интегральной схемы, зарегистрированных на территориях государств-членов в установленном порядке в государственном органе исполнительной власти и (или) национальных центрах (институтах) по интеллектуальной собственности государств-членов, за исключением раскрытия топологии стандартных ячеек и сложнофункциональных блоков в случае применения библиотек стандартных ячеек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сложнофункциональных блоков, принадлежащих зарубежным компаниям;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исключительных прав на конструкторскую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технологическую документацию (за исключением технологической документации в случае,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фабрика-изготовитель находится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пределами территорий государств-членов), включая документацию на используемые сложнофункциональные блоки, не являющиеся предметом собственной разработки, в объеме, достаточном для проектирования и производства соответствующей интегральной схемы на территории государств-членов, на срок не менее 5 лет &lt;11&gt;, за исключением случаев, когда нормативными правовыми актами государств-членов установлены иные предельные сроки заключения лицензионных договоров (соглашений);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на территориях государств-членов следующих операций: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разработка интегральной схемы;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топологии интегральной схемы;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и испытание интегральной схемы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8504 40, из 8473 30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и блоки питания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вычислительных машин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юридического лица – налогового резидента государства-члена &lt;10&gt; исключительных прав на техническую документацию в объеме, достаточном для производства, модернизации и эксплуатации соответствующей продукции, на срок не менее 5 лет &lt;11&gt;;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на территории одного из государств-членов сервисного центра, уполномоченного осуществлять ремонт, послепродажное и гарантийное обслуживание продукции;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на территориях государств-членов следующих операций (при наличии):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компонентов на печатные платы;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металлообработка и покраска;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 готовых изделий;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приемо-сдаточные испытания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8541 60 000 0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Резонатор на поверхностных акустических волнах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юридического лица – налогового резидента государства-члена &lt;10&gt; исключительных прав на конструкторскую, технологическую документацию в объеме, достаточном для производства, модернизации и развития соответствующего промышленного товара, на срок не менее 5 лет &lt;11&gt;; 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 территориях государств-членов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пьезоплаты фильтра на поверхностных акустических волнах;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корпусирование;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испытаний (контрольно-измерительных);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процентной доли стоимости использованных при производстве материалов происхождения третьих стран – не более 40 процентов цены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2024 г. соблюдение процентной доли стоимости использованных при производстве материалов происхождения третьих стран – не более 10 процентов цены товара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8521 10, из 8521 90 000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Комплексы (системы, комплекты) регистрации биометрических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Терминалы биометрические, включая терминалы контроля документов и верификации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8471 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Сканеры биометрические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8471, из 8531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Турникеты биометрические, кабины шлюзовые биометрические, кабины проходные биометрические, комплексы автоматического пересечения государственной границы биометрические, системы контроля и управления доступом биометрические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юридического лица – налогового резидента государства-члена исключительных прав на конструкторскую, технологическую и программную документацию в объеме, достаточном для производства, модернизации, развития и поддержки соответствующей продукции, на срок не менее 5 лет &lt;11&gt;;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подразделения научно-исследовательских и опытно-конструкторских работ;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на территориях государств-членов следующих операций: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входной контроль комплектующих изделий (сборочных единиц);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функциональности основных узлов; юстировка и калибровка;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приемо-сдаточных испытаний;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загрузка и конфигурирование программного обеспечения;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упаковка;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процентной доли стоимости использованных при производстве комплектующих происхождения третьих стран (не более 50 процентов цены товара) и поддержка открытых форматов обмена биометрическими данными </w:t>
            </w:r>
          </w:p>
        </w:tc>
      </w:tr>
    </w:tbl>
    <w:bookmarkStart w:name="z96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3"/>
    <w:bookmarkStart w:name="z96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сносками 10 – 14 следующего содержания:</w:t>
      </w:r>
    </w:p>
    <w:bookmarkEnd w:id="94"/>
    <w:bookmarkStart w:name="z97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отраслям "станкостроение" и "электроника и радиоэлектроника":</w:t>
      </w:r>
    </w:p>
    <w:bookmarkEnd w:id="95"/>
    <w:bookmarkStart w:name="z97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&lt;10&gt; Юридическое лицо считается находящимся под контролем иностранного государства, и (или) иностранного лица, и (или) иностранной структуры без образования юридического лица, если все они в совокупности, или некоторые из них, или каждый из них в отдельности (за исключением граждан государств-членов или юридических лиц, зарегистрированных на территориях государств-членов) контролируют указанное юридическое лицо, и контролирующую его предыдущую организацию, и каждую из предыдущих организаций в вышеприведенной последовательности. Иностранное государство (за исключением государств-членов), или иностранное лицо, или организация, или иностранная структура без образования юридического лица (за исключением граждан государств-членов или юридических лиц, зарегистрированных на территориях государств-членов) считается контролирующим лицом при наличии одного из следующих признаков: </w:t>
      </w:r>
    </w:p>
    <w:bookmarkEnd w:id="96"/>
    <w:bookmarkStart w:name="z97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контролирующее лицо имеет право прямо или косвенно распоряжаться (в том числе на основании договора доверительного управления имуществом, договора простого товарищества, договора поручения или в результате других сделок либо по иным основаниям) более чем 50 процентами общего количества голосов, приходящихся на голосующие акции (доли), составляющие уставный капитал контролируемого лица; </w:t>
      </w:r>
    </w:p>
    <w:bookmarkEnd w:id="97"/>
    <w:bookmarkStart w:name="z97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контролирующее лицо на основании договора или на иных основаниях получило право или полномочие определять решения, принимаемые контролируемым лицом; </w:t>
      </w:r>
    </w:p>
    <w:bookmarkEnd w:id="98"/>
    <w:bookmarkStart w:name="z97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контролирующее лицо имеет право назначать единоличный исполнительный орган и (или) более чем 50 процентов состава коллегиального исполнительного органа контролируемого лица и (или) имеет безусловную возможность избирать более чем 50 процентов состава совета директоров (наблюдательного совета) или иного коллегиального органа управления контролируемого лица; </w:t>
      </w:r>
    </w:p>
    <w:bookmarkEnd w:id="99"/>
    <w:bookmarkStart w:name="z97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контролирующее лицо осуществляет полномочия управляющей компании контролируемого лица. </w:t>
      </w:r>
    </w:p>
    <w:bookmarkEnd w:id="100"/>
    <w:bookmarkStart w:name="z97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Контролирующим лицом иностранной структуры без образования юридического лица признается учредитель (основатель) такой структуры или иное лицо, не являющееся ее учредителем (основателем), если такое лицо осуществляет контроль над этой структурой.</w:t>
      </w:r>
    </w:p>
    <w:bookmarkEnd w:id="101"/>
    <w:bookmarkStart w:name="z97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&lt;11&gt; Подтверждением наличия у юридического лица – налогового резидента государства-члена исключительных прав на конструкторскую и техническую документацию в объеме, достаточном для производства, модернизации и развития соответствующей продукции, являются следующие документы: </w:t>
      </w:r>
    </w:p>
    <w:bookmarkEnd w:id="102"/>
    <w:bookmarkStart w:name="z97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создания конструкторской и технической документации собственными силами юридического лица – приказ о разработке комплекта конструкторской и технической документации; </w:t>
      </w:r>
    </w:p>
    <w:bookmarkEnd w:id="103"/>
    <w:bookmarkStart w:name="z97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приобретения готовой конструкторской и технической документации предприятием – изготовителем продукции у предприятия-разработчика конструкторской и технической документации на продукцию – договор купли-продажи или договор поставки товара, а также акт передачи конструкторской и технической документации на продукцию, являющийся неотъемлемой частью одного из указанных договоров; </w:t>
      </w:r>
    </w:p>
    <w:bookmarkEnd w:id="104"/>
    <w:bookmarkStart w:name="z98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выполнения работ по разработке предприятием-разработчиком конструкторской и технической документации на продукцию для предприятия – изготовителя продукции – договор подряда или договор на выполнение опытно-конструкторских и технологических работ, а также акт передачи результатов работ (конструкторской и технической документации на продукцию), являющийся неотъемлемой частью одного из указанных договоров; </w:t>
      </w:r>
    </w:p>
    <w:bookmarkEnd w:id="105"/>
    <w:bookmarkStart w:name="z98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 составе конструкторской и технической документации на продукцию секрета производства (ноу-хау) –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производства.</w:t>
      </w:r>
    </w:p>
    <w:bookmarkEnd w:id="106"/>
    <w:bookmarkStart w:name="z98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&lt;12&gt; При наличии в комплектующем изделии не более 50 процентов материалов происхождения третьих стран, используемых при производстве товара, считать комплектующее изделие произведенным на территориях государств-членов.</w:t>
      </w:r>
    </w:p>
    <w:bookmarkEnd w:id="107"/>
    <w:bookmarkStart w:name="z98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&lt;13&gt; Подтверждением разработки на территориях государств-членов программного обеспечения для его отнесения к комплектующим, произведенным на территориях государств-членов, является свидетельство о государственной регистрации программы для электронных вычислительных машин или заявка, поданная в уполномоченный орган государства-члена, наделенный полномочиями в сфере защиты прав на объекты интеллектуальной собственности.</w:t>
      </w:r>
    </w:p>
    <w:bookmarkEnd w:id="108"/>
    <w:bookmarkStart w:name="z98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&lt;14&gt; При наличии конструкторской и технологической документации на изделие и выполнении всех технологических операций по нему на площадке производителя считать комплектующее изделие произведенным на территориях государств-членов.";</w:t>
      </w:r>
    </w:p>
    <w:bookmarkEnd w:id="109"/>
    <w:bookmarkStart w:name="z98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сноски 14 дополнить примечанием следующего содержания:</w:t>
      </w:r>
    </w:p>
    <w:bookmarkEnd w:id="110"/>
    <w:bookmarkStart w:name="z98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"Примечание.</w:t>
      </w:r>
    </w:p>
    <w:bookmarkEnd w:id="111"/>
    <w:bookmarkStart w:name="z98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указанные в разделе VI "Станкостроение" настоящего приложения, относятся к товарам, произведенным на территориях государств-членов, при условии достижения суммарного количества баллов за выполнение на территориях государств-членов указанных операций (условий) для каждой единицы товара согласно таблице, приведенной ниже.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товара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2026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и оснастка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Круги шлифовальные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Круги отрезные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Круги полировальные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ручной прочий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рабочие сменные для станков или для ручного инструмента (с механическим приводом или без него)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Оправки для крепления инструмента и самораскрывающиеся резьбонарезные головки для станков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Оправки для крепления деталей на станках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Головки делительные и прочие специальные приспособления для станков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режущие сборные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режущие с каналами для внутренней подачи смазочно-охлаждающей жидкости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Ленточные пилы, дисковые пилы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Токарные станки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Токарно-винторезные (универсальные, с устройством цифровой индикации, с числовым программным управлением)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Токарные обрабатывающие центры (одношпиндельные и многошпиндельные)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Токарно-фрезерные обрабатывающие центры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фрезерным шпинделем)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Токарные автоматы продольного точения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Токарно-карусельные (универсальные, с устройством цифровой индикации, с числовым программным управлением)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Сверлильные и расточные станки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Вертикально-сверлильные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Радиально-сверлильные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Координатно-расточные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Горизонтально-расточные (универсальные,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устройством цифровой индикации, с числовым программным управлением)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Горизонтально-сверлильные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глубокого сверления и расточки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Шлифовальные, полировальные, доводочные станки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Круглошлифовальные (универсальные, с устройством цифровой индикации, с числовым программным управлением)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Внутришлифовальные (универсальные, с устройством цифровой индикации, с числовым программным управлением)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Обдирочно-шлифовальные (универсальные,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устройством цифровой индикации, с числовым программным управлением)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Шлифовальные обрабатывающие центры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шлифовальные (универсальные, с устройством цифровой индикации, с числовым программным управлением)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Заточные (универсальные, с устройством цифровой индикации, с числовым программным управлением)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Плоскошлифовальные с прямоугольным или круглым столом (универсальные, с устройством цифровой индикации, с числовым программным управлением)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Притирочные и полировальные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Хонинговальные (универсальные, с устройством цифровой индикации, с числовым программным управлением)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Электрофизические, электрохимические и ультразвуковые станки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Электрохимические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Электроэрозионные проволочно-вырезные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Электроэрозионные координатно-прошивные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Электроэрозионные супердрели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лазерной резки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плазменной резки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ультразвукового упрочнения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Лазерные установки для обработки металлов без удаления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Зубообрабатывающие и резьбонарезные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Зубофрезерные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Зубострогальные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Зубошевинговальные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Зубозакругляющие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Зубошлифовальные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Зубохонинговальные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Резьбофрезерные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Резьбошлифовальные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Резьбонакатные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Резьбонарезные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зубообрабатывающие и резьбонарезные станки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Фрезерные станки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Вертикально-фрезерные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Горизонтально-фрезерные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Широкоуниверсальные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Вертикальные обрабатывающие центры 3-осевые (4-осевые)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Вертикальные обрабатывающие центры 5-осевые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Горизонтальные обрабатывающие центры 4-осевые (3-осевые)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Горизонтальные обрабатывающие центры 5-осевые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Продольно-фрезерные станки (универсальные, с устройством цифровой индикации, с числовым программным управлением)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Портальные обрабатывающие центры 3-осевые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Портальные обрабатывающие центры 5-осевые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фрезерные (универсальные, с устройством цифровой индикации, с числовым программным управлением)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Кузнечно-прессовое оборудование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Молоты ковочно-штамповочного типа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Прессы механические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Прессы гидравлические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Автоматы кузнечно-прессовые, горизонтально-ковочные машины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Вальцы ковочные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гибочные и правильные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раскатки и накатки в холодном состоянии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Строгальные, долбежные и протяжные станки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Долбежные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Протяжные (с устройством цифровой индикации, с числовым программным управлением)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Разрезные станки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Ленточнопильные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Дисковые пилы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Абразивно-отрезные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гидроабразивной резки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нанесения покрытий (оборудование для химической и электрохимической обработки поверхностей)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подготовки поверхности и нанесения гальванических, химических и анодизационных покрытий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станков для обработки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Шариковые винтовые передачи, передачи винт-гайка качения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Мотор-шпиндель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Направляющие качения, направляющие скольжения или комбинированного типа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Головки – револьверные, поворотные, шлифовальные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Инструментальный магазин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Кабинетная защита, ограждение зоны резания, телескопическая защита направляющих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подачи и очистки смазочно-охлаждающих жидкостей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удаления стружки (транспортер стружки)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Гидро- и пневмосистемы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поворотный с 1 управляемой осью вращения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поворотный с 2 поворотными осями (глобусный стол)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подвижный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Гидроабразивная головка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Приводные блоки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Фрезерные головки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99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15"/>
    <w:bookmarkStart w:name="z99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в таблице графы 8 и 9 заменить графами 8 – 11 следующего содержания: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начисления)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промышленного товара государства –члена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происхождении товара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