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74d9" w14:textId="5ec7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19 августа 2022 г.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17.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бесперебойного производства в государствах – членах Евразийского экономического союза колесных транспортных средств, сельскохозяйственных и лесохозяйственных тракторов и реализации пункта 2.10 </w:t>
      </w:r>
      <w:r>
        <w:rPr>
          <w:rFonts w:ascii="Times New Roman"/>
          <w:b w:val="false"/>
          <w:i w:val="false"/>
          <w:color w:val="000000"/>
          <w:sz w:val="28"/>
        </w:rPr>
        <w:t>перечня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подпункте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Совета Евразийской экономической комиссии от 19 августа 2022 г. № 120 слова "До 1 февраля 2023 г." заменить словами "До 1 мая 2023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