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01a70" w14:textId="7601a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Порядок проведения государственного санитарно-эпидемиологического надзора (контроля) на таможенной границе Евразийского экономического союза и на таможенной территории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29 августа 2023 года № 83.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применении санитарных, ветеринарно-санитарных и карантинных фитосанитарных мер (приложение № 12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48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Порядок проведения государственного санитарно-эпидемиологического надзора (контроля) на таможенной границе Евразийского экономического союза и на таможенной территории Евразийского экономического союза,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28 мая 2010 г. № 299,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М. Григорян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И. Петришенко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С. Жумангарин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Касымалиев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Оверчук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2023 г. № 83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</w:p>
    <w:bookmarkEnd w:id="0"/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вносимые в Порядок проведения государственного санитарно-эпидемиологического надзора (контроля) на таможенной границе Евразийского экономического союза и на таможенной территории Евразийского экономического союза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В пункте 48 слова "по форме" заменить словами "по отчетной форме 1КТ".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Порядку форму 1КТ изложить в следующей редакции: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"Форма 1КТ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редакции Решения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2023 г. № 83)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ЕВРАЗИЙСКИЙ ЭКОНОМИЧЕСКИЙ СОЮЗ</w:t>
            </w:r>
          </w:p>
          <w:bookmarkEnd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СТАТИСТИЧЕСКОЕ НАБЛЮДЕНИЕ</w:t>
            </w:r>
          </w:p>
          <w:bookmarkEnd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КОНФИДЕНЦИАЛЬНОСТЬ ГАРАНТИРУЕТСЯ ПОЛУЧАТЕЛЕМ ИНФОРМАЦИИ</w:t>
            </w: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МЕРОПРИЯТИЯХ ПО САНИТАРНОЙ ОХРАНЕ ТАМОЖЕННОЙ ТЕРРИТОРИИ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20 ____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Представляют: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представления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1КТ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Руководители (заместители руководителей) уполномоченных органов государств-членов Евразийского экономического союза направляют в Евразийскую экономическую комиссию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до 15 февраля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уполномоченного органа________________________________________________________________________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Почтовый адрес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строки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Прибытие на таможенную территорию Евразийского экономического союза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Убытие с таможенной территории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грузовой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грузовой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грузовой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грузовой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пассажирский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грузовой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пассажирский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грузовой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пассажирский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грузовой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пассажирский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грузовой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СКП, ед.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Досмотрено транспортных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– всего, ед.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транспортных средств, прибывших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стран, неблагополучных по болезням, ед.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пропуск которых приостановлен (временно запрещен), ед.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в связи с наличием больных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(или) лиц с подозрением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инфекционные заболевания, ед.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досмотренные на наличие признаков инфекционных заболеваний, человек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выявлено больных и (или)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с подозрением на инфекционные заболевания, человек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госпитализировано, человек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Досмотрено партий подконтрольных товаров (продукции) – всего, ед.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опасные грузы, ед.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пищевые продукты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продовольственное сырье, ед.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прочие, ед.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Приостановлен (запрещен) ввоз подконтрольных товаров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(продукции) – всего, объемов, тонн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партий, ед.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опасные грузы, объемов, тонн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партий, ед.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из-за отсутствия (несоответствия) транспортных (перевозочных) и (или) коммерческих документов, 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объемов, тонн, ед.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несоответствие требованиям, установленным актами органов Евразийского экономического союза (Единые санитарные требования, технические регламенты Таможенного союза и Евразийского экономического союза), объемов, тонн, ед.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временных санитарных мер, объемов, тонн, ед.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причины, объемов, тонн, ед.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Пищевые продукты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продовольственное сырье, объемов, тонн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партий, ед.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из-за отсутствия (несоответствия) транспортных (перевозочных) и (или) коммерческих документов, 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объемов, тонн, ед.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несоответствие требованиям, установленным актами органов Евразийского экономического союза (Единые санитарные требования, технические регламенты Таможенного союза и Евразийского экономического союза), объемов, тонн, ед.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временных санитарных, мер, объемов, тонн, ед.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причины, объемов, тонн, ед.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Прочие, объемов, тонн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партий, ед.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5.4.1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из-за отсутствия (несоответствия) транспортных (перевозочных) и (или) коммерческих документов, 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объемов, тонн, ед.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5.4.2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несоответствие требованиям, установленным актами органов Евразийского экономического союза (Единые санитарные требования, технические регламенты Таможенного союза и Евразийского экономического союза), объемов, тонн, ед.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5.4.3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временных санитарных мер, объемов, тонн, ед.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5.4.4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причины, объемов, тонн, ед.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5.4.5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 _______________ __________".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(руководитель (заместитель руководителя) уполномоченного органа государства – члена Евразийского экономического союза) (Ф.И.О.)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