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4931a" w14:textId="3a493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перечень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 в отношении мяса криля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29 августа 2023 года № 86.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некоторых вопросах ввоза и обращения товаров на таможенной территории Евразийского экономического союза от 16 октября 2015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132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перечень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14 октября 2015 г. № 59, следующие изменения: 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 позиции с кодом 1605 40 000 1 ТН ВЭД ЕАЭС в графе третьей знак сноски "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" заменить знаком сноски "</w:t>
      </w:r>
      <w:r>
        <w:rPr>
          <w:rFonts w:ascii="Times New Roman"/>
          <w:b w:val="false"/>
          <w:i w:val="false"/>
          <w:color w:val="000000"/>
          <w:vertAlign w:val="superscript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дополнить сноской 18 следующего содержания: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 Ставка ввозной таможенной пошлины применяется с 1 октября 2024 г.".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10 календарных дней с даты его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 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 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С. Жумангарин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Касымалиев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