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2c8a" w14:textId="8322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переговорной делегации для участия в переговорах по пересмотру тарифных обязательств Республики Армения во Всемирной торговой организации в связи с присоединением Республики Армения к Договору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30 марта 2023 года № 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переговорной делегации для участия в переговорах по пересмотру тарифных обязательств Республики Армения во Всемирной торговой организации в связи с присоединением Республики Армения к Договору о Евразийском экономическом союзе от 29 мая 2014 года,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 от 23 апреля 2015 г. № 12,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переговорной делегации следующих лиц: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т Республики Армения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Терян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Нарек Артемович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 (руководитель делегации)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Эмма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торговли и интеграции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Тер-Григорян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 Григорьевна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ВТО Департамента экономического сотрудничества с Европейским союзом Министерства экономики Республики Армения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т Республики Беларусь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Куделевич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управления торговых переговоров и защитных мер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Прокопчук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внешнеэкономической деятельности – начальник управления торговых переговоров и защитных мер Министерства иностранных дел Республики Беларусь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т 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Назымбековна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Малгаждаров Думан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Департамента внешнеторговой деятельности Министерства торговли и интеграции Республики Казахстан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т Кыргызской Республики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Римма Хаджимуратовна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торговой политики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Малаев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 Камалдинович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т Евразийской экономической комиссии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Галкина-Куличева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Юрьевна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по вопросам торговли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Лазарь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Васильевна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международного сотрудничества по вопросам торговли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 Оганесович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политики;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переговорной делегации: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Эдуардович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таможенного контроля Комитета государственных доходов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Майсурян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 Мартинович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экономического сотрудничества с Европейским союзом Министерства экономики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Абдигали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Кайратулы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Ашитов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Батыржанович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Максутов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Бекболотович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 Министерства экономики и коммерции Кыргызской Республики по вопросам ВТО в г. Женеве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Ормонова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Сыядат Акматбековна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вопросам ВТО Управления торговой политики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торговли товарами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Казарян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Ваагн Рудольфович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таможенно-тарифного и нетарифного регулирования Евразийской экономической комиссии;</w:t>
            </w:r>
          </w:p>
        </w:tc>
      </w:tr>
    </w:tbl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исключить из состава переговорной делегации Карапетян Н.К., Оганесяна А.О., Симоняна В.А., Серпикова В.М., Шатохину Е.В., Азенова Ж.Е., Байкадамову У.Т., Алишерова Э.Т., Киселеву К.Е. и Шишаеву О.Ю.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принятия.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 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А. 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