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6fee" w14:textId="90a6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20 декабря 2017 г.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29 августа 2023 года № 91.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декабря 2017 г. № 107 "Об отдельных вопросах, связанных с товарами для личного пользования"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отношении авто- и мототранспортных средств, являющихся транспортными средствами для личного пользования и ввезенных с освобождением от уплаты таможенных пошлин, налогов в соответствии с пунктом 10 </w:t>
      </w:r>
      <w:r>
        <w:rPr>
          <w:rFonts w:ascii="Times New Roman"/>
          <w:b w:val="false"/>
          <w:i w:val="false"/>
          <w:color w:val="000000"/>
          <w:sz w:val="28"/>
        </w:rPr>
        <w:t>приложения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107, в поле "таможенные ограничения" раздела "Административная информация" электронного паспорта транспортного средства указывается следующая информация: "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20 декабря 2017 г. № 107 наложены ограничения.".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г. № 91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Совета Евразийской экономической комиссии от 20 декабря 2017 г. № 107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дополнить пунктом 10 следующего содержания: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Сотрудники, являющиеся гражданами Республики Армения, Республики Беларусь, Республики Казахстан, Кыргызской Республики, за исключением не имеющих дипломатических или служебных паспортов членов административно-технического персонала, могут ввозить на таможенную территорию Союза самостоятельно любым способом с освобождением от уплаты таможенных пошлин, налогов авто- и мототранспортные средства, являющиеся транспортными средствами для личного пользования и принадлежащие сотруднику, либо принадлежащие сотруднику такие транспортные средства для личного пользования может ввозить иное лицо, действующее от имени и по поручению сотрудника, при соблюдении следующих условий: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для личного пользования ввозится в связи с прекращением сотрудником работы в загранучреждении, включая его досрочный отзыв, при представлении: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сотрудником – выданного в соответствии с законодательством государства-члена документа, удостоверяющего статус такого сотрудника и подтверждающего прекращение таким сотрудником работы в загранучреждении;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лицом, действующим от имени и по поручению сотрудника, – следующих документов: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выданный в соответствии с законодательством государства-члена документ, удостоверяющий статус такого сотрудника и подтверждающий прекращение таким сотрудником работы в загранучреждении;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удостоверенная уполномоченным должностным лицом загранучреждения или нотариусом доверенность на осуществление ввоза и совершение таможенных операций, связанных с таможенным декларированием транспортных средств для личного пользования, принадлежащих сотруднику;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работы сотрудника в загранучреждении на момент ввоза транспортного средства для личного пользования должен составлять не менее 11 месяцев (за исключением случая досрочного отзыва);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для личного пользования ввозится в количестве 1 единицы на сотрудника;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18 месяцев с даты регистрации пассажирской таможенной декларации, в соответствии с которой транспортное средство для личного пользования, ввезенное в соответствии с настоящим пунктом, выпущено в свободное обращение, не допускается передача иным лицам прав владения, пользования, распоряжения таким транспортным средством для личного пользования, за исключением передачи права пользования членам семьи сотрудника и передачи права владения иному лицу для проведения технического обслуживания, ремонта и (или) для хранения, с учетом случая, предусмотренного абзацем тринадцатым настоящего пункта; 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транспортного средства для личного пользования осуществляется не позднее 6 месяцев с даты прекращения сотрудником работы в загранучреждении, включая его досрочный отзыв;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 транспортного средства для личного пользования осуществляется не чаще 1 раза в 4 календарных года.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транспортным средством для личного пользования, ввезенным с освобождением от уплаты таможенных пошлин, налогов в соответствии с настоящим пунктом, действуют до уплаты таможенных пошлин, налогов в размерах, предусмотренных пунктами 1, 3 и 4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Решению Совета Евразийской экономической комиссии от 20 декабря 2017 г. № 107, но не более 18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обращение, с учетом случая, предусмотренного абзацем тринадцатым настоящего пункта.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прав владения, пользования, распоряжения транспортными средствами, ввезенными с освобождением от уплаты таможенных пошлин, налогов в соответствии с настоящим пунктом, лицам, имеющим гражданство Российской Федерации и (или) постоянное место жительства в Российской Федерации, в течение 36 месяцев с даты регистрации пассажирской таможенной декларации, в соответствии с которой такое транспортное средство для личного пользования выпущено в свободное обращение.".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5 к указанному Решению слова "транспортных средств для личного пользования и"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