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d35a" w14:textId="d7fd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19 мая 2022 г.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октября 2023 года № 120.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314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19 мая 2022 г. № 85 "Об использовании копий сертификатов о происхождении товара для целей предоставления тарифных преференций" слова "по 31 декабря 2023 г." заменить словами "по 31 декабря 2025 г.".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 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 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 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 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 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