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746b9" w14:textId="f2746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товаров и (или) категорий товаров, случаев и (или) условий, когда перевозка товаров в соответствии с таможенной процедурой таможенного транзита не подлежит отслеживанию с применением навигационных пломб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12 декабря 2023 года № 147.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 Соглашения о применении в Евразийском экономическом союзе навигационных пломб для отслеживания перевозок от 19 апреля 2022 года (далее – Соглашение) и </w:t>
      </w:r>
      <w:r>
        <w:rPr>
          <w:rFonts w:ascii="Times New Roman"/>
          <w:b w:val="false"/>
          <w:i w:val="false"/>
          <w:color w:val="000000"/>
          <w:sz w:val="28"/>
        </w:rPr>
        <w:t>пунктом 159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 и (или) категорий товаров, случаев и (или) условий, когда перевозка товаров в соответствии с таможенной процедурой таможенного транзита не подлежит отслеживанию с применением навигационных пломб.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Установить, что перечень, утвержденный настоящим Решением, применяется с даты вступления в силу решения Евразийской экономической комиссии,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Соглашения и до даты начала отслеживания перевозок товаров,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18 Соглашения, не пролонгируется и подлежит пересмотру.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30 календарных дней с даты его официального опубликования.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г. № 147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 товаров и (или) категорий товаров, случаев и (или) условий, когда перевозка товаров в соответствии с таможенной процедурой таможенного транзита не подлежит отслеживанию с применением навигационных пломб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Товары, предназначенные для гуманитарной и технической помощи, при условии представления в таможенные органы государств – членов Евразийского экономического союза (далее соответственно – государства-члены, Союз), на территориях которых осуществляется помещение таких товаров под таможенную процедуру таможенного транзита, соответствующего подтверждения уполномоченного органа государства-члена, в котором находится получатель этих товаров.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Живые животные.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Инкубационные яйца.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 Товары, перемещаемые на тяжеловесных и (или) крупногабаритных автомобильных транспортных средствах при условии представления перевозчиком в таможенный орган государства-члена, на территории которого осуществляется помещение таких товаров под таможенную процедуру таможенного транзита, специального разрешения на проезд тяжеловесных и (или) крупногабаритных транспортных средств.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Международные почтовые отправления.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 Вооружение, военная техника, боеприпасы и иные материальные средства, перемещаемые через таможенную границу Союза при условии представления в таможенный орган государства-члена, на территории которого осуществляется помещение таких товаров под таможенную процедуру таможенного транзита, воинского пропуска либо иного заменяющего его официального документа, выданного в соответствии с законодательством государства-члена.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 Тяговый железнодорожный подвижной состав, иные железнодорожные транспортные средства (железнодорожный подвижной состав) в порожнем состоянии, следующие в качестве товара на своих осях.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Товары, перемещаемые физическими лицами в сопровождаемом багаже в качестве товаров для личного пользования.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 Товары, перемещаемые железнодорожным транспортом в вагонах-цистернах, контейнерах-цистернах наливом и насыпью, а также в универсальных и специализированных крытых вагонах, контейнерах насыпью и навалом.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 Товары, перемещаемые на открытом железнодорожном подвижном составе, а также в открытых грузовых отсеках автомобильных транспортных средств насыпью и навалом.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11.Товары, получателями которых являются дипломатические представительства и консульские учреждения, сведения о которых указаны в транспортных (перевозочных) документах.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 Товары, перемещаемые железнодорожным транспортом транзитом через таможенную территорию Союза из третьих стран в третьи страны (за исключением перевозок товаров по территории Республики Армения).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 Органы и ткани человека.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 Товары, предназначенные для предупреждения и ликвидации стихийных бедствий и иных чрезвычайных ситуаций, в том числе вакцины для людей и вакцины, применяемые в ветеринарии, при условии представления в таможенный орган письменного подтверждения государственного органа государства-члена, уполномоченного в области чрезвычайных ситуаций и (или) здравоохранения (или ветеринарии), в который следуют такие товары, о том, что перемещаемые товары предназначены для предупреждения и ликвидации стихийных бедствий и иных чрезвычайных ситуаций.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 Товары, перевозка которых осуществляется с одной части таможенной территории Союза на другую ее часть через территории государств, не являющихся членами Союза.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 Товары, декларантом которых выступает уполномоченный экономический оператор (за исключением товаров, ввозимых через белорусский участок таможенной границы Союза и (или) помещенных в Республике Беларусь под таможенную процедуру таможенного транзита).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 Товары, перевозимые в соответствии с Таможенной Конвенцией о международной перевозке грузов с применением книжки МДП (за исключением товаров, ввозимых через белорусский участок таможенной границы Союза и (или) помещенных в Республике Беларусь под таможенную процедуру таможенного транзита).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 Товары, перевозимые в одном транспортном средстве, по которым размер обеспечения исполнения обязанности по уплате таможенных пошлин, налогов и размер обеспечения исполнения обязанности по уплате специальных, антидемпинговых, компенсационных пошлин в совокупности не превышает суммы, эквивалентной 500 евро по курсу валют, действующему на день регистрации транзитной декларации.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 Товары, предназначенные для организации и проведения официальных международных выставок, при условии представления в таможенный орган государства-члена, в котором проводится официальная международная выставка, уполномоченным органом (организацией) этого государства-члена, к компетенции которого относятся вопросы организации и проведения таких мероприятий, письменного подтверждения о целевом назначении таких товаров с указанием мероприятий, для организации и проведения которых они предназначены, наименования, количества и стоимости товаров, сведений о лице, перемещающем товары, сведений о декларанте таких товаров, а также сведений, необходимых для идентификации товаров при их таможенном декларировании.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перечень, за исключением товаров, перемещаемых между частями таможенной территории Союза (от места убытия с таможенной территории Союза до места прибытия на таможенную территорию Союза) через территории государств, не являющихся членами Союза (в случае если иное не установлено международным договором государства-члена с третьей стороной), не распространяется на: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товары, в отношении которых одним или несколькими государствами-членами применяются специальные экономические меры;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товары, перевозка которых осуществляется совместно с товарами, подлежащими отслеживанию;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продукцию, классифицируемую в товарных позициях 2203 00, 2204, 2205, 2206 00, 2207 и 2208 единой Товарной номенклатуры внешнеэкономической деятельности Евразийского экономического союза (далее – ТН ВЭД ЕАЭС), табак, табачные изделия, классифицируемые в товарных позициях 2401, 2402 и 2403 ТН ВЭД ЕАЭС;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товары, классифицируемые в товарных позициях 4303, 6101 – 6106, 6110, 6401 – 6405, 8517, 8519, 8521, 8525 – 8528 ТН ВЭД ЕАЭС;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грузы повышенной опасности, указанные в пункте 1.10.3.1.2 и пункте 1.10.3.1.3 перечня грузов повышенной опасности (приложение А к Европейскому соглашению о международной дорожной перевозке опасных грузов (ДОПОГ)) от 30 сентября 1957 года) и в перечне грузов повышенного риска, указанном в пункте 1.10.3 Правил перевозок опасных грузов (Приложение 2 к Соглашению о международном железнодорожном грузовом сообщении (СМГС) от 1 ноября 1951 года).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