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f6f3" w14:textId="d6df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межгосударственной программы "Евразийский электробус"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предложение Министерства промышленности Республики Беларусь о разработке проекта межгосударственной программы "Евразийский электробус" (далее – программа).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промышленности Республики Беларусь ответственным за координацию деятельности по разработке и реализации программы (далее – ответственный по программе).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Заинтересованным государствам – членам Евразийского экономического союза определить национальных заказчиков-координаторов, участников, а также источники финансирования и направить свои предложения в Евразийскую экономическую комиссию.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Ответственному по программе совместно с заинтересованными национальными заказчиками-координаторами обеспечить разработку проекта программы и представить его для рассмотрения Евразийской экономической комиссией.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Евразийской экономической комиссии представить проект программы для рассмотрения Евразийским межправительственным советом.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