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7634" w14:textId="1497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докладе Коллегии Евразийской экономической комиссии о применении критериев отнесения рынка к трансграничному в 2020 - 2022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12 декабря 2023 года № 50.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доклад Коллегии Евразийской экономической комиссии о применении критериев отнесения рынка к трансграничному в 2020 – 2022 годах (прилагается в качестве информационного материала):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Коллегии Евразийской экономической комиссии во II полугодии 2026 г. доложить Совету Евразийской экономической комиссии о применении критериев отнесения рынка к трансграничному в 2023 – 2025 годах.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 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