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a3648" w14:textId="aaa36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макроэкономической ситуации в государствах – членах Евразийского экономического союза и предложениях по обеспечению устойчивого экономического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Евразийского Межправительственного Совета от 3 февраля 2023 года № 1.</w:t>
      </w:r>
    </w:p>
    <w:p>
      <w:pPr>
        <w:spacing w:after="0"/>
        <w:ind w:left="0"/>
        <w:jc w:val="left"/>
      </w:pP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Правительствам, национальным (центральным) банкам государств - членов Евразийского экономического союза принять к сведению доклад Евразийской экономической комиссии "О макроэкономической ситуации в государствах - членах Евразийского экономического союза и предложениях по обеспечению устойчивого экономического развития" (далее - доклад) (прилагается в качестве информационного материала).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Евразийской экономической комиссии разместить доклад на официальном сайте Евразийского экономического союза.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распоряжение вступает в силу с даты его опубликования на официальном сайте Евразийского экономического союза.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 Евразийского межправительственного совет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Кыргызской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