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1521" w14:textId="b781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развитии интегрированной информационной системы и цифровой повестки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3 февраля 2023 года № 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доклад Евразийской экономической комиссии "О ходе реализации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25 февраля 2022 г. № 2 "О текущем состоянии и перспективах развития интегрированной информационной системы Евразийского экономического союза".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совместно с государствами - членами Евразийского экономического союза (далее - Союз):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проработать в I квартале 2023 г. вопрос о переформатировании работы в рамках цифровой повестки Союза, а также совершенствовании процедур рассмотрения и реализации инициатив в рамках цифровой повестки Союза;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во II квартале 2023 г. подготовку проектов актов о внесении изменений в акты органов Союза с учетом абзаца второго настоящего пункта;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проработать во II квартале 2023 г. возможности использования удостоверяющего центра службы доверенной третьей стороны интегрированной информационной системы Союза, направленные на обеспечение взаимодействия между бизнесом и государством;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трансграничного пространства доверия обеспечить в III квартале 2023 г. готовность сервисов доверенной третьей стороны и защищенной сети передачи данных интегрированной информационной системы Союза с учетом требований законодательства государств - членов Союза и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30 апреля 2019 г. № 3 "Об использовании национальных криптографических стандартов электронной цифровой подписи (электронной подписи) при трансграничном информационном взаимодействии хозяйствующих субъектов государств членов с органами исполнительной власти".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Правительствам государств - членов Союза совместно с Евразийской экономической комиссией своевременно обеспечивать реализацию мероприятий, необходимых для присоединения к общим процессам в рамках Союза, исходя из необходимости безусловного соблюдения сроков, установленных приложением к </w:t>
      </w:r>
      <w:r>
        <w:rPr>
          <w:rFonts w:ascii="Times New Roman"/>
          <w:b w:val="false"/>
          <w:i w:val="false"/>
          <w:color w:val="000000"/>
          <w:sz w:val="28"/>
        </w:rPr>
        <w:t>распоряжению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25 февраля 2022 г. № 2.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Члену Коллегии (Министру) по внутренним рынкам, информатизации, информационно-коммуникационным технологиям Евразийской экономической комиссии представлять на очередных заседаниях Совета Евразийской экономической комиссии информацию о ходе реализации пункта 3 настоящего распоряжения.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распоряжение вступает в силу по истечении 10 календарных дней с даты его опубликования на официальном сайте Союза.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