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4300" w14:textId="3f94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Высшему Евразийскому экономическому совету кандидатуры члена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3 февраля 2023 года № 7.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на основании представления Кыргызской Республики: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Представить Высшему Евразийскому экономическому совету кандидатуру члена Коллегии Евразийской экономической комиссии от Кыргызской Республики - Алишерова Эльдара Туралиевича.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Евразийского межправительственного совета: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