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ea29" w14:textId="550e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26 октября 2023 года № 24.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№89: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Евразийского межправительственного совета состоится 1-2 февраля 2024 г. в городе Алматы (Республика Казахстан).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Кыркызской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