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c8d2" w14:textId="76ac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изменений в технический регламент Таможенного союза "Технический регламент на масложировую продукцию" (ТР ТС 024/2011)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февраля 2024 года № 14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документы об оценке соответствия масложировой продукции обязательным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техническим 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"Технический регламент на масложировую продукцию" (ТР ТС 024/2011), принятым Решением Комиссии Таможенного союза от 9 декабря 2011 г. № 883 (далее – технический регламент), в отношении которой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12 декабря 2023 г. № 149 внесены изменения, выданные или принятые до даты вступления в силу Решения Совета Евразийской экономической комиссии от 12 декабря 2023 г. № 149, действительны до окончания срока их действия, но не позднее 12 месяцев с даты вступления в силу Решения Совета Евразийской экономической комиссии от 12 декабря 2023 г. № 149;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производство и выпуск в обращение на таможенной территории Евразийского экономического союза продукции, являющейся объектом технического регулирования технического регламента, при наличии документов об оценке соответствия, указанных в подпункте "а" настоящего пункта, допускаются в течение 12 месяцев с даты вступления в силу Решения Совета Евразийской экономической комиссии от 12 декабря 2023 г. № 149;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обращение продукции, являющейся объектом технического регулирования технического регламента, выпущенной в обращение в период действия документов об оценке соответствия, указанных в подпункте "а" настоящего пункта, допускается в течение срока годности этой продукции, установленного ее изготовителем.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