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cbe3" w14:textId="7bbc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продлении действия антидемпинговой меры в отношении подшипников качения (за исключением игольчатых), происходящих из Китайской Народной Республики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 апреля 2024 года № 35</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109</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и на основании доклада Департамента защиты внутреннего рынка Евразийской экономической комиссии, подготовленного по результатам повторного антидемпингового расследования, проведенного в связи с истечением срока действия антидемпинговой меры, установленной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21 августа 2018 г. № 139,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Применить антидемпинговую меру посредством введения сроком по 31 марта 2029 г. включительно антидемпинговой пошлины в размерах согласно </w:t>
      </w:r>
      <w:r>
        <w:rPr>
          <w:rFonts w:ascii="Times New Roman"/>
          <w:b w:val="false"/>
          <w:i w:val="false"/>
          <w:color w:val="000000"/>
          <w:sz w:val="28"/>
        </w:rPr>
        <w:t>приложению</w:t>
      </w:r>
      <w:r>
        <w:rPr>
          <w:rFonts w:ascii="Times New Roman"/>
          <w:b w:val="false"/>
          <w:i w:val="false"/>
          <w:color w:val="000000"/>
          <w:sz w:val="28"/>
        </w:rPr>
        <w:t xml:space="preserve"> в отношении ввозимых на таможенную территорию Евразийского экономического союза товаров, происходящих из Китайской Народной Республики и классифицируемых кодами 8482 10 100 1, 8482 10 100 2, 8482 10 100 9, 8482 10 900 1, 8482 10 900 2, 8482 10 900 3, 8482 10 900 8, 8482 20 000 1, 8482 20 000 2, 8482 20 000 9, 8482 30 000 1, 8482 30 000 9, 8482 50 000 1, 8482 50 000 2, 8482 50 000 9, 8482 80 000 1, 8482 80 000 2, 8482 80 000 9, 8482 91 100 0, 8482 91 900 0 и 8482 99 000 0 ТН ВЭД ЕАЭС.</w:t>
      </w:r>
    </w:p>
    <w:bookmarkEnd w:id="1"/>
    <w:bookmarkStart w:name="z6" w:id="2"/>
    <w:p>
      <w:pPr>
        <w:spacing w:after="0"/>
        <w:ind w:left="0"/>
        <w:jc w:val="both"/>
      </w:pPr>
      <w:r>
        <w:rPr>
          <w:rFonts w:ascii="Times New Roman"/>
          <w:b w:val="false"/>
          <w:i w:val="false"/>
          <w:color w:val="000000"/>
          <w:sz w:val="28"/>
        </w:rPr>
        <w:t>
      Для целей применения указанной антидемпинговой меры товар определяется кодом ТН ВЭД ЕАЭС.</w:t>
      </w:r>
    </w:p>
    <w:bookmarkEnd w:id="2"/>
    <w:bookmarkStart w:name="z7" w:id="3"/>
    <w:p>
      <w:pPr>
        <w:spacing w:after="0"/>
        <w:ind w:left="0"/>
        <w:jc w:val="both"/>
      </w:pPr>
      <w:r>
        <w:rPr>
          <w:rFonts w:ascii="Times New Roman"/>
          <w:b w:val="false"/>
          <w:i w:val="false"/>
          <w:color w:val="000000"/>
          <w:sz w:val="28"/>
        </w:rPr>
        <w:t>
      2. Государственным органам государств – членов Евразийского экономического союза, уполномоченным в сфере таможенного дела:</w:t>
      </w:r>
    </w:p>
    <w:bookmarkEnd w:id="3"/>
    <w:bookmarkStart w:name="z8" w:id="4"/>
    <w:p>
      <w:pPr>
        <w:spacing w:after="0"/>
        <w:ind w:left="0"/>
        <w:jc w:val="both"/>
      </w:pPr>
      <w:r>
        <w:rPr>
          <w:rFonts w:ascii="Times New Roman"/>
          <w:b w:val="false"/>
          <w:i w:val="false"/>
          <w:color w:val="000000"/>
          <w:sz w:val="28"/>
        </w:rPr>
        <w:t>
      обеспечить взимание антидемпинговой пошлины, предусмотренной настоящим Решением;</w:t>
      </w:r>
    </w:p>
    <w:bookmarkEnd w:id="4"/>
    <w:bookmarkStart w:name="z9" w:id="5"/>
    <w:p>
      <w:pPr>
        <w:spacing w:after="0"/>
        <w:ind w:left="0"/>
        <w:jc w:val="both"/>
      </w:pPr>
      <w:r>
        <w:rPr>
          <w:rFonts w:ascii="Times New Roman"/>
          <w:b w:val="false"/>
          <w:i w:val="false"/>
          <w:color w:val="000000"/>
          <w:sz w:val="28"/>
        </w:rPr>
        <w:t xml:space="preserve">
      обеспечить осуществление зачета сумм антидемпинговой пошлины, уплаченной (взысканной)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18 июля 2023 г. № 103 в порядке, установленном для взимания предварительных антидемпинговых пошлин, в антидемпинговую пошлину и зачисление на единый счет уполномоченного органа того государства – члена Евразийского экономического союза, в котором она была уплачена (взыскана).</w:t>
      </w:r>
    </w:p>
    <w:bookmarkEnd w:id="5"/>
    <w:bookmarkStart w:name="z10" w:id="6"/>
    <w:p>
      <w:pPr>
        <w:spacing w:after="0"/>
        <w:ind w:left="0"/>
        <w:jc w:val="both"/>
      </w:pPr>
      <w:r>
        <w:rPr>
          <w:rFonts w:ascii="Times New Roman"/>
          <w:b w:val="false"/>
          <w:i w:val="false"/>
          <w:color w:val="000000"/>
          <w:sz w:val="28"/>
        </w:rPr>
        <w:t xml:space="preserve">
      3. Департаменту защиты внутреннего рынка Евразийской экономической комиссии в случае получения в установленном порядке информации о том, что применение антидемпинговой меры причиняет ущерб интересам государств – членов Евразийского экономического союза, рассмотреть вопрос о проведении повторного антидемпингового расследования в соответствии с </w:t>
      </w:r>
      <w:r>
        <w:rPr>
          <w:rFonts w:ascii="Times New Roman"/>
          <w:b w:val="false"/>
          <w:i w:val="false"/>
          <w:color w:val="000000"/>
          <w:sz w:val="28"/>
        </w:rPr>
        <w:t>пунктом 110</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w:t>
      </w:r>
    </w:p>
    <w:bookmarkEnd w:id="6"/>
    <w:bookmarkStart w:name="z11" w:id="7"/>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 апреля 2024 г. № 35</w:t>
            </w:r>
          </w:p>
        </w:tc>
      </w:tr>
    </w:tbl>
    <w:bookmarkStart w:name="z14" w:id="8"/>
    <w:p>
      <w:pPr>
        <w:spacing w:after="0"/>
        <w:ind w:left="0"/>
        <w:jc w:val="left"/>
      </w:pPr>
      <w:r>
        <w:rPr>
          <w:rFonts w:ascii="Times New Roman"/>
          <w:b/>
          <w:i w:val="false"/>
          <w:color w:val="000000"/>
        </w:rPr>
        <w:t xml:space="preserve"> РАЗМЕРЫ СТАВОК</w:t>
      </w:r>
      <w:r>
        <w:br/>
      </w:r>
      <w:r>
        <w:rPr>
          <w:rFonts w:ascii="Times New Roman"/>
          <w:b/>
          <w:i w:val="false"/>
          <w:color w:val="000000"/>
        </w:rPr>
        <w:t xml:space="preserve">антидемпинговой пошлины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антидемпинговой пошлины (процентов от таможенной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10 100 1, 8482 10 100 2, 8482 10 100 9, 8482 10 900 1, 8482 10 900 2, 8482 10 900 3, 8482 10 900 8, 8482 20 000 1, 8482 20 000 2, 8482 20 000 9, 8482 30 000 1, 8482 30 000 9, 8482 50 000 1, 8482 50 000 2, 8482 50 000 9, 8482 80 000 1, 8482 80 000 2, 8482 80 000 9, 8482 91 100 0, 8482 91 900 0, 8482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ООО "Подшипники качения Уси"</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(Китайская Народная Республика, г. Уси, промышленный район Шуофанг, 8-я улица Чженьфа, 3)</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10 100 1, 8482 10 100 2, 8482 10 100 9, 8482 10 900 1, 8482 10 900 2, 8482 10 900 3, 8482 10 900 8, 8482 20 000 1, 8482 20 000 2, 8482 20 000 9, 8482 30 000 1, 8482 30 000 9, 8482 50 000 1, 8482 50 000 2, 8482 50 000 9, 8482 80 000 1, 8482 80 000 2, 8482 80 000 9, 8482 91 100 0, 8482 91 900 0, 8482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xml:space="preserve">
прочие </w:t>
            </w:r>
          </w:p>
          <w:bookmarkEnd w:id="1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