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1d3f" w14:textId="6751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июня 2024 года № 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опубликования, за исключением пункта 1 изменений (приложение к настоящему Решению), который вступает в силу по истечении 30 календарных дней с даты официального опубликования настоящего Решения,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24 ноября 2023 г. № 125 "Об утверждении Правил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2024 г. № 69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Коллегии Евразийской экономической комиссии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 (приложение № 3 к указанному Решению):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Правила)" заменить словами "в подпунктах "а" – "д" пункта 10 Правил";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Копии документов (сведения) представляются заявителем в соответствии с пунктом 11 Правил.";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"подачи документов" заменить словами "представления документов (сведений)";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слова "в подпункте 5" заменить словами "в подпункте "д";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вывозе с таможенной территории Евразийского экономического союза минерального сырья (приложение № 4 к указанному Решению):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Правилами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Правила), а также в соответствии с подпунктом 6 пункта 10 Правил" заменить словами "в подпунктах "а" – "д" пункта 10 Правил, а также в соответствии с подпунктом "е" пункта 10 Правил";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Копии документов (сведения) представляются заявителем в соответствии с пунктом 11 Правил.";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вывозе с таможенной территории Евразийского экономического союза диких живых животных, водных биологических ресурсов, отдельных дикорастущих растений и дикорастущего лекарственного сырья (приложение № 5 к указанному Решению):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Правила)" заменить словами "в подпунктах "а" – "д" пункта 10 Правил";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"подпунктом 6" заменить словами "подпунктом "е";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Копии документов (сведения) представляются заявителем в соответствии с пунктом 11 Правил.";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растений, включенных в красные книги государств – членов Евразийского экономического союза (приложение № 6 к указанному Решению):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Правила)" заменить словами "в подпунктах "а" – "д" пункта 10 Правил";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"подпунктом 6" заменить словами "подпунктом "е";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Копии документов (сведения) представляются заявителем в соответствии с пунктом 11 Правил.";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(приложение № 7 к указанному Решению):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Правила), а также в соответствии с подпунктом 6 пункта 10 Правил" заменить словами "подпунктами "а" – "д" пункта 10 Правил, а также в соответствии с подпунктом "е" пункта 10 Правил";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Копии документов (сведения) представляются заявителем в соответствии с пунктом 11 Правил.";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 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вывозе с таможенной территории Евразийского экономического союза культурных ценностей, документов национальных архивных фондов и оригиналов архивных документов (приложение № 8 к указанному Решению):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"подпунктами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Правила), а также в соответствии с подпунктом 6 пункта 10 Правил" заменить словами "подпунктами "а" – "д" пункта 10 Правил, а также в соответствии с подпунктом "е" пункта 10 Правил";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"в" после слова "документы" дополнить словами "и сведения";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Копии документов (сведения) представляются заявителем в соответствии с пунктом 11 Правил.";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№ 9 к указанному Решению):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"подпунктами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Правила), а также в соответствии с подпунктом 6 пункта 10 Правил" заменить словами "подпунктами "а" – "д" пункта 10 Правил, а также в соответствии с подпунктом "е" пункта 10 Правил";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"б" после слова "документы" дополнить словами "и сведения";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Копии документов (сведения) представляются заявителем в соответствии с пунктом 11 Правил.";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средств, психотропных веществ и их прекурсоров (приложение № 10 к указанному Решению):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"подпунктами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Правила)" заменить словами "подпунктами "а" – "д" пункта 10 Правил";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"подпунктом 6" заменить словами "подпунктом "е";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Копии документов (сведения) представляются заявителем в соответствии с пунктом 11 Правил.";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5" заменить словами "подпунктами "а" – "д", слова "подпунктом 6" заменить словами "подпунктом "е"; 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средств защиты растений (пестицидов) (приложение № 11 к указанному Решению):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Правила)" заменить словами "в подпунктах "а" – "д" пункта 10 Правил";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Копии документов (сведения) представляются заявителем в соответствии с пунктом 11 Правил.";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словами "(сведения)"; 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вывозе с таможенной территории Евразийского экономического союза коллекционных материалов по минералогии, палеонтологии, костей ископаемых животных (приложение № 12 к указанному Решению):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№ 199 (далее – лицензия)" заменить словами "Инструкцией по оформлению заявлений на выдачу лицензий на экспорт или импорт отдельных видов товаров и оформлению таких лицензий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 Решением Совета Евразийской экономической комиссии от 24 ноября 2023 г. № 125) (далее соответственно – лицензия, Правила)";</w:t>
      </w:r>
    </w:p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словами ", а также Правилами";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Правила)" заменить словами "в подпунктах "а" – "д" пункта 10 Правил";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"подпунктом 6" заменить словами "подпунктом "е";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Копии документов (сведения) представляются заявителем в соответствии с пунктом 11 Правил.";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 (приложение № 14 к указанному Решению):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Правила), а также в соответствии с подпунктом 6 пункта 10 Правил" заменить словами "в подпунктах "а" – "д" пункта 10 Правил, а также в соответствии с подпунктом "е" пункта 10 Правил";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Копии документов (сведения) представляются заявителем в соответствии с пунктом 11 Правил.";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 (приложение № 15 к указанному Решению):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Правила), а также в соответствии с подпунктом 6 пункта 10 Правил" заменить словами "в подпунктах "а" – "д" пункта 10 Правил, а также в соответствии с подпунктом "е" пункта 10 Правил";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Копии документов (сведения) представляются заявителем в соответствии с пунктом 11 Правил.";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средств, предназначенных для негласного получения информации (приложение № 16 к указанному Решению):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Правила)" заменить словами "в подпунктах "а" – "д" пункта 10 Правил"; 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"подпунктом 6" заменить словами "подпунктом "е";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Копии документов (сведения) представляются заявителем в соответствии с пунктом 11 Правил.";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 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вывозе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 (приложение № 18 к указанному Решению):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Правилами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7"/>
    <w:bookmarkStart w:name="z1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Правила)" заменить словами "в подпунктах "а" – "д" пункта 10 Правил";</w:t>
      </w:r>
    </w:p>
    <w:bookmarkEnd w:id="88"/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"подпунктом 6" заменить словами "подпунктом "е";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 Копии документов (сведения) представляются заявителем в соответствии с пунктом 11 Правил.";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 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ядовитых веществ, не являющихся прекурсорами наркотических средств и психотропных веществ (приложение № 19 к указанному Решению):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Правилами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Правила), а также в соответствии с подпунктом 6 пункта 10 Правил" заменить словами "в подпунктах "а" – "д" пункта 10 Правил, а также в соответствии с подпунктом "е" пункта 10 Правил";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Копии документов (сведения) представляются заявителем в соответствии с пунктом 11 Правил.";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"е"; 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продукции, содержащей озоноразрушающие вещества (приложение № 20 к указанному Решению):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Правилами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Совета Евразийской экономической комиссии от 24 ноября 2023 г. № 125 (далее – Правила)";</w:t>
      </w:r>
    </w:p>
    <w:bookmarkEnd w:id="99"/>
    <w:bookmarkStart w:name="z1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подпунктах 1 – 5 пункта 10 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 – Правила), а также в соответствии с подпунктом 6 пункта 10 Правил" заменить словами "в подпунктах "а" – "д" пункта 10 Правил, а также в соответствии с подпунктом "е" пункта 10 Правил";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Копии документов (сведения) представляются заявителем в соответствии с пунктом 11 Правил.";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"документы" дополнить словом "(сведения)";</w:t>
      </w:r>
    </w:p>
    <w:bookmarkEnd w:id="102"/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"подпунктами 1 – 4" заменить словами "подпунктами "а" – "г", слова "подпунктом 6" заменить словами "подпунктом "е".</w:t>
      </w:r>
    </w:p>
    <w:bookmarkEnd w:id="103"/>
    <w:bookmarkStart w:name="z1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14 ноября 2023 г. № 165 "О внесении изменений в Решение Коллегии Евразийской экономической комиссии от 21 апреля 2015 г. № 30 и признании утратившими силу некоторых решений Коллегии Евразийской экономической комиссии":</w:t>
      </w:r>
    </w:p>
    <w:bookmarkEnd w:id="104"/>
    <w:bookmarkStart w:name="z1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слова "абзаце первом пункта 2 приложения № 12," исключить;</w:t>
      </w:r>
    </w:p>
    <w:bookmarkEnd w:id="105"/>
    <w:bookmarkStart w:name="z1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слова "выдачи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странами, утвержденным Решением Совета Евразийской экономической комиссии от 24 ноября 2023 г. № 125" исключить.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