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822a" w14:textId="e9d8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апреля 2024 года № 59.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Экспертного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лекарственного обеспечения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Тимербекович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Экспертного комитета: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Борисовна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фармацевтической инспекции Главного управления контроля медицинской деятельности, лицензирования и обращения лекарственных средств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Акжолтой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заведующего сектором по вопросам ЕАЭС Управления экспертизы лекарственных средств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Мирбек Ташканбаевич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регистрации Управления регистрации лекарственных средств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Экспертного комитета Кугача А.А. и Джанкорозову М.К.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