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bd9e" w14:textId="021b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апреля 2024 года № 35.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52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2.10 </w:t>
      </w:r>
      <w:r>
        <w:rPr>
          <w:rFonts w:ascii="Times New Roman"/>
          <w:b w:val="false"/>
          <w:i w:val="false"/>
          <w:color w:val="000000"/>
          <w:sz w:val="28"/>
        </w:rPr>
        <w:t>перечня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распоряжением Совета Евразийской экономической комиссии от 17 марта 2022 г. № 12,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Статью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пищевой продукции" (ТР ТС 021/2011), принятого Решением Комиссии Таможенного союза от 9 декабря 2011 г. № 880, дополнить абзацем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течение 36 месяцев с даты переименования географического объекта (например, города, области, района, поселка) и (или) элемента улично-дорожной сети (например, улицы, проспекта, площади, переулка, проезда, набережной, бульвара, здания, строения), указанных в качестве реквизитов адреса места нахождения юридического лица (места жительства физического лица, зарегистрированного в качестве индивидуального предпринимателя), являющегося изготовителем пищевой продукции, или уполномоченным изготовителем лицом, или импортером, допускается выпуск в обращение пищевой продукции с указанием в маркировке пищевой продукции предыдущих наименований его места нахождения при условии неизменности фактического географического места нахождения изготовителя, уполномоченного изготовителем лица, импортера и фактического места производства.".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4.8 статьи 4 технического регламента Таможенного союза "Пищевая продукция в части ее маркировки" (ТР ТС 022/2011), принятого Решением Комиссии Таможенного союза от 9 декабря 2011 г. № 881, дополнить абзацем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переименования географического объекта (например, города, области, района, поселка) и (или) элемента улично-дорожной сети (например, улицы, проспекта, площади, переулка, проезда, набережной, бульвара, здания, строения), указанных в качестве реквизитов адреса места нахождения юридического лица (места жительства физического лица, зарегистрированного в качестве индивидуального предпринимателя), являющегося изготовителем пищевой продукции, или уполномоченным изготовителем лицом, или импортером, при условии неизменности фактического географического места нахождения изготовителя, уполномоченного изготовителем лица, импортера и фактического места производства, соответствующая информация с даты переименования должна быть доведена им до потребителя одним из способов, предусмотренных частью 4.12 настоящей статьи, либо при реализации в непосредственной близости от продукции, либо путем указания в товаросопроводительной документации.".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180 календарных дней с даты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