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5f9fc" w14:textId="565f9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перечень произведенных на территории Республики Казахстан товаров, в отношении которых допускается использование сертификата о происхождении серийной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Евразийского Межправительственного Совета от 2 февраля 2024 года № 1.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статьи 3 Протокола о некоторых вопросах ввоза и обращения товаров на таможенной территории Евразийского экономического союза от 16 октября 2015 года и на основании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Евразийский межправительственный совет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произведенных на территории Республики Казахстан товаров, в отношении которых допускается использование сертификата о происхождении серийной продукции (приложение № 1 к Решению Евразийского межправительственного совета от 10 апреля 2020 г. № 2), после позиции с кодом 0404 90 890 0 TH ВЭД ЕАЭС дополнить позицией следующего содержания: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"0702 00 000 Томаты свежие или охлажденные".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его официального опубликования.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/>
          <w:i w:val="false"/>
          <w:color w:val="000000"/>
          <w:sz w:val="28"/>
        </w:rPr>
        <w:t xml:space="preserve"> Евразийского межправительственного совета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