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5c2f" w14:textId="b655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cотрудничестве в области охраны здоровья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Глав Правительств Содружества Независимых Государств Соглашение от 26 июня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Текст неофициальный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О сотрудничестве в области охраны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Правительства государств-участников настоящего Соглашения, именуемые 
далее "Договаривающиеся 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придавая особое значение вопросу укрепления и охраны здоровья 
населения государств-участников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исключительно важное значение здравоохранения в 
социально-экономическом развитии государств-участников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стремясь сохранить и развить сложившиеся взаимосвязи в области 
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актуальность сотрудничества в области здравоохранения, 
производства медикаментов и медицинской техники, оказания медицинской 
помощи гражданам одних государств-участников Содружества на территории 
других, ликвидации последствий стихийных бедствий и катастроф, обмена 
информацией в проведении различных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принципов добрососедства, равноправия, уважения 
суверенитета, взаимной выгоды и взаимопомощи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намерены проводить консультации и 
обмениваться опытом работы по совершенствованию системы управления 
здравоохранения, в том числе по введению медицинского страхования граждан, 
внедрению других прогрессивных форм организации здравоохранения, созданию 
рынка медицинских услуг.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не будут допускать действий, связанных с 
организацией медицинской помощи, введением и контролем исполнения 
санитарно-гигиенических нормативов, которые могут оказать неблагоприятное 
влияние на здоровье граждан других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Стороны, руководствуясь принципами гуманизма, 
обязуются оказывать экстренную и неотложную медицинскую помощь гражданам 
государств-участников Содружества без взаимных компенсаций затрат, 
плановую медицинскую помощь по направлению органов и учреждений 
здравоохранения с возмещением фактических затрат направляющей стороной, 
либо на условиях, предусмотренных специальными двусторонними договорами.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обязуются сотрудничать в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разработки и осуществления совместных программ по приоритетным и 
актуальным проблемам здравоохранения и медицинской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подготовки, использования и повышения квалификации медицинских, 
научных и научно-педагогических кадров на основе согласованных 
квалификационных требований к выпускнику, специалисту;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разработки и производства изделий медицинской техники, лекарственных, 
диагностических средств и иммунобиологических препаратов, в т.ч. 
разработки и утверждения согласованных стандартов, а также в области 
регистрации, сертификации и контроля качества продукции медицинского 
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развития фундаментальных и прикладных научных исследований в области 
экспериментальной, клинической и профилактической медицины в соответствии 
с потребностями охраны здоровья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разработки санитарного законодательства, введения 
санитарно-гигиенических нормативов, организации и проведения 
иммунопрофилактики, мероприятий по санитарной охране территорий;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обмена медицинской и иной информацией по вопросам состояния здоровья 
населения, формирующих его факторов, основных показателей здравоохранения 
и оказываемой медицинской 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проведения мероприятий учебно-информационного и научного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расширения прямых связей между органами и учреждениями 
здравоохранения.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обязуются: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оказывать помощь при ликвидации последствий стихийных бедствий, 
экологических и иных катастроф, эпидемий, а также содействовать усилиям 
других стран, международных и общественных организаций, по оказанию такой 
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координацию действий по минимизации медицинских 
последствий катастрофы на Чернобыльской АЭС, в зонах экологического 
бедствия в Приаралье, Семипалатинске, а также в других местах 
экологических, стихийных и иных катастроф.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признают документы, полученные в 
государственных и иных официально приравненных к ним учреждениях на 
территории государств-участников Содружества об образовании медицинских, 
фармацевтических и других работников системы здравоохранения, их 
квалификации и присвоении ученых степеней и званий.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реализуют направления и условия 
сотрудничества путем заключения двусторонних договоров между 
государствами-участниками Содружества.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создают Совет по сотрудничеству в области 
здравоохранения Содружества Независимых Государств в составе Министров 
здравоохранения и Главных Государственных санитарных врачей этих 
государств. Утвердить прилагаемое Положение об этом Совете. Для 
технического обеспечения работы Совета создать Секретариат.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Рабочим языком Совета по сотрудничеству в области здравоохранения 
является русский.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на один год и будет автоматически 
продлеваться на годичный период для каждого участника, если он за два 
месяца до истечения соответствующего срока не известит Совет по 
сотрудничеству в области здравоохранения о своем намерении изменить 
Соглашение, либо выйти из него.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Любое государство может присоединиться к настоящему Соглашению путем 
подачи в Совет по сотрудничеству в области здравоохранения 
соответствующего обращения. Соглашение вступает в силу для этого 
государства после получения согласия на это всех его участников.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соглашаются в том, что настоящее Соглашение 
вступает в силу с момента его подписания. Соглашение может быть дополнено 
или изменено с согласия подписавших его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Минске 26 июня 1992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государствам, 
подписавшим настоящее Соглашение,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