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e295" w14:textId="aa6e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ненадлежащем выполнении Правительством Республики Казахстан Соглашения от 4 августа 1993 года и погашении им задолженности Республике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30 марта 1995 года № 04/95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Экономического Суда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судьи Березия А.Е.,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судей: Бекенова Р.А., Керимбаевой А.Ш., Мирошник В.И., Симоняна Г.В.,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Михеевой С.А.,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представителей Правительства Республики Беларусь Петрашкевича М.И., Шаколо И.П., Сергеевой О.Г., представителя Правительства Республики Казахстан Найпака М.П.,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заседании дело по заявлению Правительства Республики Беларусь о ненадлежащем выполнении Правительством Республики Казахстан Соглашения от 4 августа 1993 года и погашении им задолженности Республике Беларусь,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Керимбаеву А.Ш., представителей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 заключение Генерального советника Экономического Суда СНГ Романович А.Н. и материалы дела в их совокупности,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УСТАНОВИЛА: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Беларусь обратилось в Экономический Суд Содружества с заявлением о том, что, в соответствии с Соглашением между Правительством Республики Казахстан и Правительством Республики Беларусь от 4 августа 1993 года, а также Соглашением о намерениях между Республикой Беларусь и Администрацией Кустанайской области Республики Казахстан от 21 июля 1993 года о поставке зерна урожая 1993 года и оказании помощи в его уборке, направило в 1993 году в Кустанайскую область 1 737 грузовых автомобилей с водительским составом и 1 865 механизаторов для работы на комбайнах. Однако в связи с невыполнением в полном объеме Республикой Казахстан принятых на себя обязательств Республика Беларусь недополучила 814 тонн зерна натуральной оплаты, задолженность за работу механизаторов и услуги автотранспорта составила 3,1 млрд рублей Российской Федерации. Кабинет Министров Республики Беларусь просит Экономический Суд оказать содействие в выполнении Правительством Республики Казахстан своих обязательств по указанным соглашениям и погашении задолженности Республике Беларусь.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заседании Суда представитель Правительства Республики Беларусь поддержал заявленные требования. Представитель Правительства Республики Казахстан, признав факт ненадлежащего выполнения обязательств, сообщил, что принимаются меры по погашению имеющейся задолженности Республике Беларусь.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считает требования Правительства Республики Беларусь о ненадлежащем выполнении Правительством Республики Казахстан обязанностей по оплате труда механизаторов и услуг автотранспорта, вытекающих из пункта 2 Соглашения от 4 августа 1993 года, обоснованными.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между Правительством Республики Казахстан и Правительством Республики Беларусь от 4 августа 1993 года заключено в целях расширения экономических связей на основе взаимной заинтересованности договаривающихся сторон и определяет их общие организационные обязанности по поставке зерна в Республику Беларусь и оказанию помощи Республике Казахстан в уборке зерна.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данного Соглашения Правительство Республики Беларусь обязалось направить в Кустанайскую область Республики Казахстан грузовые автомобили с водительским составом и механизаторов для работы на комбайнах. Условия оплаты, сроки, количество направляемой техники и механизаторов предусматривалось оформить отдельным договором с администрацией Кустанайской области.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21 июля 1993 года с этой целью уже было заключено Соглашение о намерениях между Республикой Беларусь и Администрацией Кустанайской области о поставке зерна урожая 1993 года и оказании помощи в его уборке, которое, по мнению Суда, кай по составу участников, так и по характеру опосредованных отношений, является частноправовым договором. Это Соглашение не только дополняло межправительственное Соглашение от 4 августа 1993 года в части конкретных обязательств Администрации Кустанайской области перед Республикой Беларусь по оплате труда механизаторов и услуг автотранспорта, но его реализация находилась в прямой зависимости от указанного Соглашения. Так, в соответствии с пунктом 7 Соглашения от 21 июля 1993 года оно вступило в силу только после заключения Соглашения от 4 августа 1993 года, предусмотревшего выделение Правительством Республики Казахстан квоты на поставку одного миллиона тонн зерна в Республику Беларусь и оказание ею помощи в уборке зерна непосредственно Кустанайской области.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изложенного Суд пришел к выводу, что передача Правительством Республики Казахстан Администрации Кустанайской области своих полномочий по урегулированию условий оплаты труда механизаторов и услуг автотранспорта Республики Беларусь не снимает с него ответственности за ненадлежащее выполнение обязанностей, вытекающих из пункта 2 Соглашения от 4 августа 1993 года. Данный вывод Суда подтверждается заключением Генерального советника Экономического Суда и не оспорен в судебном заседании представителями сторон.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обращает также внимание Правительства Республики Казахстан на сложное экономическое положение Кустанайской области, которая еще до заключения указанного Соглашения имела значительную задолженность перед Республикой Беларусь за оказанную ей помощь в уборке зерна урожая 1992 года.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считает, что Правительство Республики Казахстан, исходя из принципа добросовестного выполнения принятых государствами обязательств и ответственности за них,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Содружества Независимых Государств и 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создании Экономического Союза, должно принять меры для погашения задолженности Республике Беларусь по оплате труда механизаторов и за использование автотранспорта.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возлагает на Правительство Республики Казахстан судебные издержки по данному делу в сумме 238 тысяч рублей Российской Федерации.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пунктами 8.38 - 8.43 Регламента Экономического Суда, коллегия Экономического Суда Содружества Независимых Государств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РЕШИЛА: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Признать, что Правительство Республики Казахстан не обеспечило выполнение в полном объеме своих обязанностей, вытекающих из Соглашения между Правительством Республики Казахстан и Правительством Республики Беларусь о поставке зерна урожая 1993 года и оказании помощи в его уборке от 4 августа 1993 года.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Правительству Республики Казахстан в трехмесячный срок принять меры для погашения задолженности Республике Беларусь по оплате труда механизаторов и за использование автотранспорта.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Взыскать с Правительства Республики Казахстан судебные издержки по делу в сумме 238 тысяч рублей Российской Федерации.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решение вступает в силу с момента получения его копий сторонами и может быть обжаловано в Пленум Экономического Суда Содружества Независимых Государств в трехмесячный срок.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подлежит обязательному опубликованию в изданиях Содружества и средствах массовой информации государств-участников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Экономическом Суде Содружества Независимых Государств и пункту 14.4 Регламента Экономического Суда.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Председательствующий                             А.Е. Березий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Судьи:                                           Р.А. Бекенов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 А.Ш. Керимбаева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 В.И. Мирошник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 Г.В. Симонян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