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3757" w14:textId="f503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взаимодействии государств-участников Содружества Независимых Государств в случае эвакуации их граждан из третьих стран при возникновении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 от 12 апреля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с даты сдачи на хранение депозитарию третьего уведомления о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позже, оно вступает в силу со дня сдачи уведомлений об этом депозитарию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3 июня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11 мая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депонировано 6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31 декабря 2004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17 января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11 февраля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депонирована 9 февраля 1999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11 мая 1998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- 11 мая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- 11 мая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- 11 мая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- 9 февраля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- 6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- 17 января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 (далее Стороны),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создании Содружества Независимых Государств от 8 декабря 1991 года,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взаимных интересов обеспечения безопасности граждан государств-участников Соглашения, находящихся в третьих странах, при возникновении чрезвычайных ситуаций,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следующее значение: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"третьи страны" - все государства, не являющиеся участниками настоящего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"страна пребывания" - государство, на территории которого находятся загранучреждения или отдельные граждане государств-участников настоящего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"государства" - государства-участники настоящего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ситуация, при которой вследствие крайнего обострения внутриполитической обстановки либо вследствие вооруженных конфликтов с участием страны пребывания, стихийных бедствий, эпидемий, крупных аварий и катастроф в стране пребывания или в сопредельных странах возникает угроза жизни и здоровью граждан государств-участников настоящего Соглашения.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координации своих действий при эвакуации граждан из третьих стран при возникновении чрезвычайных ситуаций Стороны создают Совместную комиссию по эвакуации (далее - Комиссия).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свою деятельность на основе Положения, которое является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месяца после подписания настоящего Соглашения назначают своих представителей в составе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Комиссии проводится по инициативе Российской Федерации в Межгосударственном экономическом Комитете Экономического союза в 2-месячный срок со дня подписания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разрабатывает типовую схему организации и осуществления взаимодействия Сторон при эвакуации.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чрезвычайных ситуаций Комиссия проводит срочные консультации, во время которых в каждом конкретном случае совместно с дипломатическими представительствами и консульскими службами Сторон устанавливает количество граждан, подлежащих эвакуации, определяет очередность и формы эвакуационных мероприятий, рассчитывает объемы необходимых сил и средств, а также решает иные вопросы, связанные с обеспечением эвакуационных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Инициатором проведения консультаций может выступать любая Сторона.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согласованию руководство и практическое осуществление эвакуации берет на себя одна или несколько Сторон, которые самостоятельно выделяют для этого соответствующие материальные и финансовые средства (с последующим их возмещением остальными Сторонами в порядке, изложенном в статье 9 настоящего Соглашения) или в распоряжение которых Стороны передают необходимые для эвакуации силы и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Сторона не имеет своих представительств в стране, в которой сложилась чрезвычайная ситуация, эвакуацией ее граждан занимается Сторона, на которую возложено руководство по осуществлению эвакуационных мероприятий в соответствии с частью первой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при возникновении чрезвычайных ситуаций имеет право самостоятельно принять решение об отдельной эвакуации граждан своей страны, о чем она незамедлительно уведомляет другие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на которую Комиссией возложено осуществление эвакуационных мероприятий, обеспечивает регистрацию, охрану, сопровождение и пропуск эвакуируемых лиц на территорию соответствующего государства (государств) через установленные пограничные посты, а при необходимости создает адресно-розыскную группу.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эвакуированных лиц применяется упрощенный порядок прохождения пограничного и таможенного контроля, централизованно выделенными силами и средствами обеспечивается их временное размещение, оказывается необходимая медицинская и иная помощь, а также содействие в их проезде к местам постоянного проживания.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полной эвакуации соответствующие ведомства Сторон при выдаче своим гражданам заграничных паспортов рекомендуют им регистрироваться в дипломатическом представительстве или консульском учреждении своей страны по месту проживания за границей, а при их отсутствии - сообщать о месте своего проживания в дипломатическое представительство или консульское учреждение любой другой Стороны.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и по согласованию с властями страны, в которой сложилась чрезвычайная ситуация, любая из Сторон может направлять в зону чрезвычайных ситуаций свои транспортные средства и гражданских специалистов для оказания помощи в эвакуации.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в срочном и беспрепятственном перемещении эвакуируемых лиц, а также проезде (пролете) транспортных средств, с помощью которых осуществлялась эвакуация.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компенсируют финансовые расходы по эвакуационным мероприятиям той Стороне, которая проводила эвакуацию, пропорционально численности эвакуированных граждан своих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эвакуированным гражданам медицинской или иной помощи до их убытия с территории государства, осуществляющего эвакуацию, Стороны компенсируют соответствующей Стороне расходы по каждому конкретному мероприятию в отношении граждан своих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Взаиморасчеты производятся в свободно конвертируемой валюте либо в исключительных случаях и по взаимной договоренности Сторон в национальной валюте в 3-месячный срок после окончания эвакуации.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разногласий по представленным счетам создается согласительная комиссия из представителей заинтересованных государств-участников для проверки расходов и согласования взаимных расчетов.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неопределенных срок и вступает в силу с даты сдачи на хранение депозитарию третьего уведомления о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позже, оно вступает в силу со дня сдачи уведомлений об этом депозитарию.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в настоящее Соглашение могут быть внесены изменения и дополнения, которые оформляются соответствующими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письменно уведомив об этом депозитария не позднее чем за 6 месяцев до выхода и урегулировать финансовые и иные обязательства, возникшие у этой Стороны за период участия в настоящем Соглашении.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принципы, путем передачи депозитарию уведомления о присоединении к Соглашению.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вступает в силу в отношении присоединяющегося государства со дня получения депозитарием такого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апреля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Азербайджанской Республики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Армения              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Беларусь              Республики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Грузии 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Кыргызской Республики           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Армения к Соглашению о взаимодействии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случае эвакуации их граждан из третьих стран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возникновении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Первый абзац статьи 4 изложить в следующей редакции: "По взаимному согласованию руководство и практическое осуществление эвакуации решением Комиссии возлагается на одну или несколько Сторон..." и далее по тексту.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 втором абзаце раздела Положения "Организация деятельности Комиссии" добавить новое предложение: "Решение Комиссии о возложении на Сторону (Стороны) руководства и практического осуществления эвакуационных в соответствии со статьей 4 Соглашения считается принятым, если за его принятие проголосовали представители Стороны, на которую Комиссией возлагается руководство и осуществление эвакуационных мероприятий, и Стороны, эвакуации граждан которой данное решение касается".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взаимодействии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 в случае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эвакуации их граждан из третьих стран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возникновении чрезвычайных ситуаций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Совместной комиссии по эвакуации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комиссия по эвакуации (далее - Комиссия) создается для координации действий заинтересованных государств при эвакуации граждан из третьих стран при возникновении чрезвычайных ситуаций.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своей деятельности руководствуется Соглашением о создании Содружества Независимых Государств от 8 декабря 1991 года, Соглашением о взаимодействии государств-участников Содружества Независимых Государств в случае эвакуации их граждан из третьих стран при возникновении чрезвычайных ситуаций (далее - Соглашение),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Состав Комиссии и порядок ее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полномочных представителей государств-участников Соглашения (далее - члены Комиссии) по одному от каждого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равные права. Каждое государство-участник Соглашения (далее - государство-участник) имеет в Комиссии один голос.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избираемый простым большинством голосов сроком на один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Функции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Комиссии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схем организации эвакуации и доведения их до государств-участников;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оптимальных маршрутов следования транспорта с эвакуированными, согласование упрощенной процедуры их пропуска через государственные границы и прохождения ими пограничного, таможенного и других видов контроля;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необходимых для проведения эвакуации объемов транспортных, медицинских, финансовых и других сил и средств, порядка их предоставления государствами;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между соответствующими национальными структурами государств-участников;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действий заинтересованных государств-участников в отношениях с третьими странами по вопросам эвакуации;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урегулированию взаиморасчетов государств-участников, связанных с проведением эвакуации;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принятых Комиссией рекомендаций.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Права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возложенных на нее функций Комиссия имеет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вырабатывать рекомендации правительствам государств-участников по вопросам эвакуации;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по организационным и процедурным вопросам своей работы;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выработки мероприятий по эвакуации граждан при возникновении или угрозе возникновения чрезвычайных ситуаций; вносить на рассмотрение правительств государств-участников предложения по вопросам, связанным с осуществлением функций, возложенных на Комиссию;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от государств по вопросам, входящим в ее компетенцию;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при необходимости к работе Комиссии экспертов.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Организация деятельности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год на территории государств-участников поочередно.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обсуждаемым вопросам решения принимаются простым большинством голосов присутствующих членов Комиссии. Решения Комиссии оформляются протоколами, которые направляются правительствам государств-участников.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самостоятельно устанавливает свои правила процедуры.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заседаниях Комиссии с правом совещательного голоса могут участвовать представители заинтересованных министерств и ведомств государств-участников.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или угрозе возникновения чрезвычайной ситуации в третьих странах по инициативе одного или нескольких членов Комиссии созывается внеочередное заседание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несут расходы, связанные с направлением и работой их полномочных представителей в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Организационно-техническое и финансовое обеспечение заседаний Комиссии осуществляется государством-участником, на территории которого они проводятся.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языком Комиссии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государств-участников в настоящее Положение могут быть внесены изменения и дополнения.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Положения, разрешаются путем консультаций и переговоров.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