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04fa" w14:textId="43b0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отказе в принятии дела к производству по заявлению Администрации Нижегородской области Российской Федерации к Администрации Талдыкорганской области Республики Казахстан о ненадлежащем исполнении экономических обязательств и взыскании убытков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9 апреля 1996 года № С-1/8-96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 коллегии: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судьи Апостола Д.Д.,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членов коллегии - судей: Керимбаевой А.Ш., Мирошник В.И., Симоняна Г.В.,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информацию судьи-докладчика Толибова X.,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Экономический Суд Содружества Независимых Государств обратилась Администрация Нижегородской области Российской Федерации с заявлением к Администрации Талдыкорганской области Республики Казахстан о ненадлежащем исполнении экономических обязательств и взыскании убытков.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ноября 1992 года между Нижегородской областью Российской Федерации и Талдыкорганской областью Республики Казахстан было заключено Соглашение об экономическом, научно-техническом и культурном сотрудничестве, основанное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Российской Федерацией и Республикой Казахстан от 25 мая 1992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Нижегородская область обязалась поставлять в Талдыкорганскую область продукцию машиностроения, судостроения, а также предприятий иных отраслей промышленности, находящихся на территории Нижегородской области; Талдыкорганская область обязалась поставлять в Нижегородскую область продукцию сельского хозяйства и товары народного потребления.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исполнения обязательств по указанному Соглашению возник спор, вызванный недопоставкой товаров со стороны Талдыкорганской области и причинением в связи с этим убытков Нижегородской области. Действия российской стороны, направленные на урегулирование данного спора путем переговоров, не дали положительного результата.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изложенным Администрация Нижегородской области Российской Федерации просит Экономический Суд СНГ принять заявление к рассмотрению и разрешить спор по существу.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Толибова X. и исследовав материалы, приложенные к данному заявлению, Экономический Суд Содружества Независимых Государств считает необходимым отказать в принятии данного дела к производству по следующим основаниям.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пунктам 1.3, 1.12 и 1.18 Регламента Экономического Суда Содружества Независимых Государств с заявлениями в Экономический Суд СНГ о разрешении межгосударственных экономических споров, связанных с исполнением соглашений, вправе обращаться заинтересованные государства-участники Содружества в лице их полномочных органов (полномочного постоянного представительства, специально уполномоченного государством иного органа либо должностного лица) и полномочных представителей, а также органы, институты Содружества в лице их руководителей.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Сторонами (участниками) споров, разрешаемых Экономическим Судом СНГ, признаются государства-участники Содружества и органы, институты Содружества, на которые распространяется юрисдикция Экономического Суда СНГ (пункт 1.8 Регламента Экономического Суда Содружества Независимых Государств).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СНГ считает, что Администрация Нижегородской области Российской Федерации не является надлежащей стороной-заявителем, и экономический спор между Администрацией Нижегородской области Российской Федерации и Администрацией Талдыкорганской области Республики Казахстан неподсуден Экономическому Суду Содружества Независимых Государств.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статьей 8.4 Регламента Экономического Суда Содружества Независимых Государств, Экономический Суд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ОПРЕДЕЛИЛ :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Отказать в принятии к производству дела по заявлению Администрации Нижегородской области Российской Федерации к Администрации Талдыкорганской области Республики Казахстан о ненадлежащем исполнении экономических обязательств и взыскании убытков.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определения направить стороне-заявителю и возвратить последней приложенные к заявлению материалы.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Председательствующий                       Д.Д. Апостол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коллегии:                            А.Ш. Керимбаева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В.И. Мирошник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Г.В. Симонян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Х. Толибов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