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07fe" w14:textId="fbd0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прекращении производством дела по заявлению Правительства Республики Молдова к Правительству Республики Казахстан о ненадлежащем исполнении экономических обязательств и взыскании задолженности за оказание услуг по перевозке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 Экономического Суда Содружества Независимых Государств от 6 февраля 1997 года N С-1/16-96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Коллегия Экономического Суда Содружества Независимых Государств в составе: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председательствующего - и.о. Председателя Экономического Суда Толибова X.,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членов коллегии - судей Экономического Суда: Бекенова Р.А., Дашука Л.А., Керимбаевой А.Ш.,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дело по заявлению Правительства Республики Молдова к Правительству Республики Казахстан о взыскании задолженности за оказание транспортных услуг по уборке урожая 1993 года,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УСТАНОВИЛА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Экономический Суд Содружества Независимых Государств обратилось Правительство Республики Молдова с заявлением о ненадлежащем исполнении Правительством Республики Казахстан обязательств по оплате транспортных услуг по уборке урожая в 1993 году. В заявлении указано, что 4 августа 1993 года Министерством транспорта Республики Молдова и Кустанайским областным управлением сельского хозяйства Республики Казахстан было заключено Соглашение о направлении в Кустанайскую область автотранспорта для уборки урожая 1993 года. Министерством транспорта Республики Молдова во исполнение заключенного Соглашения было направлено в Кустанайскую область 1 100 единиц автотранспорта, с помощью которого на приемные пункты области было перевезено 300 тысяч тонн зерновых. За выполненные работы управление сельского хозяйства области расплачивалось зерном и деньгами. По состоянию на 1 января 1994 года Кустанайской областью недопоставлено 17,3 тысячи тонн зерна Республике Молдова.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изложенным Правительство Республики Молдова просит взыскать задолженность в объеме 17,3 тысячи тонн зерна или возместить долг в денежном эквиваленте.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Заслушав судью-докладчика Дашука Л.А. и исследовав имеющиеся в деле документы, коллегия Суда находит, что настоящее дело подлежит прекращению за неподсудностью Экономическому Суду.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 </w:t>
      </w:r>
      <w:r>
        <w:rPr>
          <w:rFonts w:ascii="Times New Roman"/>
          <w:b w:val="false"/>
          <w:i w:val="false"/>
          <w:color w:val="000000"/>
          <w:sz w:val="28"/>
        </w:rPr>
        <w:t>
 Положения об Экономическом Суде Содружества Независимых Государств к ведению Экономического Суда относится разрешение межгосударственных экономических споров, возникающих при исполнении экономических обязательств, предусмотренных соглашениями, решениями Совета глав государств, Совета глав правительств Содружества и других его институтов.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Как видно из материалов дела, между Республикой Молдова и Республикой Казахстан не заключалось межгосударственного (межправительственного) соглашения по уборке зерновых автотранспортом Республики Молдова.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Правительством Республики Молдова приобщено к заявлению Соглашение о намерениях между Министерством транспорта Республики Молдова и Кустанайским областным управлением сельского хозяйства Республики Казахстан о поставке в Кустанайскую область автотранспорта для уборки урожая 1993 года от 4 августа 1993 года. Указанное Соглашение подписано с молдавской стороны - заместителем министра транспорта Алейновым Н.К. и со стороны Кустанайского областного управления сельского хозяйства - начальником отдела этого управления Асташовым А.А.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указанным Соглашением стороны договорились, что "все споры и разногласия, которые могут возникнуть в процессе выполнения настоящего Соглашения, подлежат разрешению по месту нахождения ответчика в Арбитражном суде" (пункт 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сообщению Правительства Республики Казахстан, на подписание Соглашения от 4 августа 1993 года Кустанайское областное управление сельского хозяйства не наделялось Правительством полномочиями на заключение договоров от имени Республики Казахстан. Правительство Республики Казахстан не заключало договора (соглашения) с Республикой Молдова и не уполномочивало никого на заключение таких документов об оказании помощи в уборке урожая 1993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Молдова в заявлении также не делает ссылку на договор с Правительством Республики Казахстан, а основывает свои требования на Соглашении от 4 августа 1993 года, заключенного между Министерством транспорта и областным управлением сельского хозяйства.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изложенного коллегия считает, что Соглашение от 4 августа 1993 года не является межгосударственным (межправительственным), поэтому экономический спор между сторонами Соглашения от 4 августа 1993 года неподсуден Экономическому Суду, а дело подлежит прекращению.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спор может быть разрешен договаривающимися сторонами (Министерством транспорта Республики Молдова и управлением сельского хозяйства Кустанайской области) в порядке, определенном Соглашением.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пунктом 8.54 Регламента Экономического Суда, коллегия Экономического Суда Содружества Независимых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ОПРЕДЕЛИЛА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Дело по заявлению Правительства Республики Молдова к Правительству Республики Казахстан о взыскании задолженности за оказанные транспортные услуги при уборке урожая 1993 года производством прекратить за неподсудностью спора Экономическому Суду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определения направить для сведения Правительству Республики Молдова и Правительству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Председательствующий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Председателя                          Х. Толибов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Члены коллегии - судьи:                    Р.А. Бекенов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 Л.А. Дашук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 А.Ш. Керимбаева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