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62ba" w14:textId="ac76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Алимбекове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Сената Парламента Республики Казахстан от 3 апреля 2009 года № 324-IV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 и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</w:t>
      </w:r>
      <w:r>
        <w:rPr>
          <w:rFonts w:ascii="Times New Roman"/>
          <w:b w:val="false"/>
          <w:i w:val="false"/>
          <w:color w:val="000000"/>
          <w:sz w:val="28"/>
        </w:rPr>
        <w:t>
 Конституции Республики Казахстан Сенат Парламента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Избрать Алимбекова Мусабека Тургынбековича на должность председателя Верховного суда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Сената Парламента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Казахстан                                  К. Токаев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