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647163" w14:textId="c64716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положении в стране и об основных направлениях внутренней и внешней политики на 2002 год</w:t>
      </w:r>
    </w:p>
    <w:p>
      <w:pPr>
        <w:spacing w:after="0"/>
        <w:ind w:left="0"/>
        <w:jc w:val="both"/>
      </w:pPr>
      <w:r>
        <w:rPr>
          <w:rFonts w:ascii="Times New Roman"/>
          <w:b w:val="false"/>
          <w:i w:val="false"/>
          <w:color w:val="000000"/>
          <w:sz w:val="28"/>
        </w:rPr>
        <w:t>Ежегодное послание Президента республики народу Казахстана 2001 год.</w:t>
      </w:r>
    </w:p>
    <w:p>
      <w:pPr>
        <w:spacing w:after="0"/>
        <w:ind w:left="0"/>
        <w:jc w:val="both"/>
      </w:pPr>
      <w:r>
        <w:rPr>
          <w:rFonts w:ascii="Times New Roman"/>
          <w:b w:val="false"/>
          <w:i w:val="false"/>
          <w:color w:val="000000"/>
          <w:sz w:val="28"/>
        </w:rPr>
        <w:t xml:space="preserve">
      Уважаемые депутаты! Дорогие казахстанцы! </w:t>
      </w:r>
    </w:p>
    <w:p>
      <w:pPr>
        <w:spacing w:after="0"/>
        <w:ind w:left="0"/>
        <w:jc w:val="both"/>
      </w:pPr>
      <w:r>
        <w:rPr>
          <w:rFonts w:ascii="Times New Roman"/>
          <w:b w:val="false"/>
          <w:i w:val="false"/>
          <w:color w:val="000000"/>
          <w:sz w:val="28"/>
        </w:rPr>
        <w:t xml:space="preserve">
      Определенно можно сказать, что жизнь подтвердила правильность сделанного нами выбора модели открытой рыночной экономики и демократического развития. </w:t>
      </w:r>
    </w:p>
    <w:p>
      <w:pPr>
        <w:spacing w:after="0"/>
        <w:ind w:left="0"/>
        <w:jc w:val="both"/>
      </w:pPr>
      <w:r>
        <w:rPr>
          <w:rFonts w:ascii="Times New Roman"/>
          <w:b w:val="false"/>
          <w:i w:val="false"/>
          <w:color w:val="000000"/>
          <w:sz w:val="28"/>
        </w:rPr>
        <w:t xml:space="preserve">
      Крайне важно то, что наши реформы были социально ориентированы. Это позволило избежать крупных политических катаклизмов, которые произошли в некоторых других странах, вступивших на реформенный путь. </w:t>
      </w:r>
    </w:p>
    <w:p>
      <w:pPr>
        <w:spacing w:after="0"/>
        <w:ind w:left="0"/>
        <w:jc w:val="both"/>
      </w:pPr>
      <w:r>
        <w:rPr>
          <w:rFonts w:ascii="Times New Roman"/>
          <w:b w:val="false"/>
          <w:i w:val="false"/>
          <w:color w:val="000000"/>
          <w:sz w:val="28"/>
        </w:rPr>
        <w:t xml:space="preserve">
      Теперь многие явления нашей жизни подразумеваются как само собой разумеющееся. </w:t>
      </w:r>
    </w:p>
    <w:p>
      <w:pPr>
        <w:spacing w:after="0"/>
        <w:ind w:left="0"/>
        <w:jc w:val="both"/>
      </w:pPr>
      <w:r>
        <w:rPr>
          <w:rFonts w:ascii="Times New Roman"/>
          <w:b w:val="false"/>
          <w:i w:val="false"/>
          <w:color w:val="000000"/>
          <w:sz w:val="28"/>
        </w:rPr>
        <w:t xml:space="preserve">
      И свобода предпринимательства, и новая налоговая, бюджетная, банковская системы, и частные предприятия, крестьянские, фермерские хозяйства, и многое другое. </w:t>
      </w:r>
    </w:p>
    <w:p>
      <w:pPr>
        <w:spacing w:after="0"/>
        <w:ind w:left="0"/>
        <w:jc w:val="both"/>
      </w:pPr>
      <w:r>
        <w:rPr>
          <w:rFonts w:ascii="Times New Roman"/>
          <w:b w:val="false"/>
          <w:i w:val="false"/>
          <w:color w:val="000000"/>
          <w:sz w:val="28"/>
        </w:rPr>
        <w:t xml:space="preserve">
      А ведь еще 8-10 лет назад ничего этого не было, даже эти идеи воспринимались далеко не однозначно. Достаточно вспомнить, какие на этот счет были дебаты в обществе и какие звучали обвинения в адрес властей. </w:t>
      </w:r>
    </w:p>
    <w:p>
      <w:pPr>
        <w:spacing w:after="0"/>
        <w:ind w:left="0"/>
        <w:jc w:val="both"/>
      </w:pPr>
      <w:r>
        <w:rPr>
          <w:rFonts w:ascii="Times New Roman"/>
          <w:b w:val="false"/>
          <w:i w:val="false"/>
          <w:color w:val="000000"/>
          <w:sz w:val="28"/>
        </w:rPr>
        <w:t xml:space="preserve">
      С большим трудом менялось общественное сознание. </w:t>
      </w:r>
    </w:p>
    <w:p>
      <w:pPr>
        <w:spacing w:after="0"/>
        <w:ind w:left="0"/>
        <w:jc w:val="both"/>
      </w:pPr>
      <w:r>
        <w:rPr>
          <w:rFonts w:ascii="Times New Roman"/>
          <w:b w:val="false"/>
          <w:i w:val="false"/>
          <w:color w:val="000000"/>
          <w:sz w:val="28"/>
        </w:rPr>
        <w:t xml:space="preserve">
      Но все это мы преодолели. Мы заложили основы новых экономических отношений, создали практически на пустом месте рыночные механизмы. </w:t>
      </w:r>
    </w:p>
    <w:p>
      <w:pPr>
        <w:spacing w:after="0"/>
        <w:ind w:left="0"/>
        <w:jc w:val="both"/>
      </w:pPr>
      <w:r>
        <w:rPr>
          <w:rFonts w:ascii="Times New Roman"/>
          <w:b w:val="false"/>
          <w:i w:val="false"/>
          <w:color w:val="000000"/>
          <w:sz w:val="28"/>
        </w:rPr>
        <w:t xml:space="preserve">
      Сейчас экономика страны находится на подъеме - прирост валового внутреннего продукта в первом полугодии этого года по сравнению с аналогичным периодом прошлого года составляет более 14 процентов. Ведется восстановление и создание новых производств, активно строится инфраструктура, поднимается село. </w:t>
      </w:r>
    </w:p>
    <w:p>
      <w:pPr>
        <w:spacing w:after="0"/>
        <w:ind w:left="0"/>
        <w:jc w:val="both"/>
      </w:pPr>
      <w:r>
        <w:rPr>
          <w:rFonts w:ascii="Times New Roman"/>
          <w:b w:val="false"/>
          <w:i w:val="false"/>
          <w:color w:val="000000"/>
          <w:sz w:val="28"/>
        </w:rPr>
        <w:t xml:space="preserve">
      Рост сельскохозяйственного производства по итогам полугодия составил более 5%. Беспроцентные кредиты, выделенные государством, способствовали хорошему проведению посевной и подготовке уборочной кампании. В этом году село не испытывало проблем ни с ГСМ, ни с подготовкой техники. Благополучному положению помогли принятые для села законы, а также активная работа Правительства и акимов. И мы ждем, что в этом году крестьяне порадуют хорошим урожаем. </w:t>
      </w:r>
    </w:p>
    <w:p>
      <w:pPr>
        <w:spacing w:after="0"/>
        <w:ind w:left="0"/>
        <w:jc w:val="both"/>
      </w:pPr>
      <w:r>
        <w:rPr>
          <w:rFonts w:ascii="Times New Roman"/>
          <w:b w:val="false"/>
          <w:i w:val="false"/>
          <w:color w:val="000000"/>
          <w:sz w:val="28"/>
        </w:rPr>
        <w:t xml:space="preserve">
      Дает свои результаты политика импортозамещения. Нашими отечественными товаропроизводителями на 2001 год заключено договоров с сырьевым сектором экономики на 220 млн. долларов, или в 2,2 раза больше, чем в прошлом году. Исполнение этих договоров составило в I полугодии 54% и подтолкнуло развитие перерабатывающих производств: объем производства в машиностроении вырос на 40%, текстильной и швейной промышленности - на 20%. </w:t>
      </w:r>
    </w:p>
    <w:p>
      <w:pPr>
        <w:spacing w:after="0"/>
        <w:ind w:left="0"/>
        <w:jc w:val="both"/>
      </w:pPr>
      <w:r>
        <w:rPr>
          <w:rFonts w:ascii="Times New Roman"/>
          <w:b w:val="false"/>
          <w:i w:val="false"/>
          <w:color w:val="000000"/>
          <w:sz w:val="28"/>
        </w:rPr>
        <w:t xml:space="preserve">
      За это мы благодарны инвесторам Казахстана, работающим на крупных предприятиях страны. Восстановлены практически все крупные и много средних предприятий Казахстана. </w:t>
      </w:r>
    </w:p>
    <w:p>
      <w:pPr>
        <w:spacing w:after="0"/>
        <w:ind w:left="0"/>
        <w:jc w:val="both"/>
      </w:pPr>
      <w:r>
        <w:rPr>
          <w:rFonts w:ascii="Times New Roman"/>
          <w:b w:val="false"/>
          <w:i w:val="false"/>
          <w:color w:val="000000"/>
          <w:sz w:val="28"/>
        </w:rPr>
        <w:t xml:space="preserve">
      Продолжается развитие железных дорог, мы начинаем строительство стратегической по своей важности железной дороги Донское - Краснооктябрьский рудник, которая соединит центральные районы нашей страны с западным регионом, в частности - портом Актау. </w:t>
      </w:r>
    </w:p>
    <w:p>
      <w:pPr>
        <w:spacing w:after="0"/>
        <w:ind w:left="0"/>
        <w:jc w:val="both"/>
      </w:pPr>
      <w:r>
        <w:rPr>
          <w:rFonts w:ascii="Times New Roman"/>
          <w:b w:val="false"/>
          <w:i w:val="false"/>
          <w:color w:val="000000"/>
          <w:sz w:val="28"/>
        </w:rPr>
        <w:t xml:space="preserve">
      Объем депозитов в банковской системе составил на 1 августа т.г. 393 млрд. тенге, кредитные вложения банков в экономику - 397 млрд. тенге, или более 2,5 миллиардов долларов США, что намного больше, чем было еще два года назад. </w:t>
      </w:r>
    </w:p>
    <w:p>
      <w:pPr>
        <w:spacing w:after="0"/>
        <w:ind w:left="0"/>
        <w:jc w:val="both"/>
      </w:pPr>
      <w:r>
        <w:rPr>
          <w:rFonts w:ascii="Times New Roman"/>
          <w:b w:val="false"/>
          <w:i w:val="false"/>
          <w:color w:val="000000"/>
          <w:sz w:val="28"/>
        </w:rPr>
        <w:t xml:space="preserve">
      Депозиты физических лиц в банках страны превысили 150 млрд. тенге и составили более одного миллиарда долларов США. </w:t>
      </w:r>
    </w:p>
    <w:p>
      <w:pPr>
        <w:spacing w:after="0"/>
        <w:ind w:left="0"/>
        <w:jc w:val="both"/>
      </w:pPr>
      <w:r>
        <w:rPr>
          <w:rFonts w:ascii="Times New Roman"/>
          <w:b w:val="false"/>
          <w:i w:val="false"/>
          <w:color w:val="000000"/>
          <w:sz w:val="28"/>
        </w:rPr>
        <w:t xml:space="preserve">
      Инвестиции в основной капитал растут высокими темпами - около 30%, выдерживается политика снижения уровня инфляции. </w:t>
      </w:r>
    </w:p>
    <w:p>
      <w:pPr>
        <w:spacing w:after="0"/>
        <w:ind w:left="0"/>
        <w:jc w:val="both"/>
      </w:pPr>
      <w:r>
        <w:rPr>
          <w:rFonts w:ascii="Times New Roman"/>
          <w:b w:val="false"/>
          <w:i w:val="false"/>
          <w:color w:val="000000"/>
          <w:sz w:val="28"/>
        </w:rPr>
        <w:t xml:space="preserve">
      Росту внутренних инвестиций способствовала и успешно осуществленная акция по легализации денег наших граждан, позволившая вывести в официальный учет около полумиллиарда долларов, в том числе и вернуть деньги в экономику страны. </w:t>
      </w:r>
    </w:p>
    <w:p>
      <w:pPr>
        <w:spacing w:after="0"/>
        <w:ind w:left="0"/>
        <w:jc w:val="both"/>
      </w:pPr>
      <w:r>
        <w:rPr>
          <w:rFonts w:ascii="Times New Roman"/>
          <w:b w:val="false"/>
          <w:i w:val="false"/>
          <w:color w:val="000000"/>
          <w:sz w:val="28"/>
        </w:rPr>
        <w:t xml:space="preserve">
      Реализуется крупная общенациональная задача по строительству и обустройству новой столицы - Астаны, которая в кратчайший срок состоялась как административный центр, дающий импульс всей нашей экономической и общественно-политической жизни и ставшей притягательным городом для всех казахстанцев и хорошим примером развития для других городов страны. Восстанавливаются областные центры - Кокшетау, Талдыкорган, постепенно приобретают современный облик почти все областные центры и в последний год - районные центры. </w:t>
      </w:r>
    </w:p>
    <w:p>
      <w:pPr>
        <w:spacing w:after="0"/>
        <w:ind w:left="0"/>
        <w:jc w:val="both"/>
      </w:pPr>
      <w:r>
        <w:rPr>
          <w:rFonts w:ascii="Times New Roman"/>
          <w:b w:val="false"/>
          <w:i w:val="false"/>
          <w:color w:val="000000"/>
          <w:sz w:val="28"/>
        </w:rPr>
        <w:t xml:space="preserve">
      Строятся и ремонтируются больницы, школы, объекты культуры и спорта. Закончена компьютеризация всех школ Казахстана. </w:t>
      </w:r>
    </w:p>
    <w:p>
      <w:pPr>
        <w:spacing w:after="0"/>
        <w:ind w:left="0"/>
        <w:jc w:val="both"/>
      </w:pPr>
      <w:r>
        <w:rPr>
          <w:rFonts w:ascii="Times New Roman"/>
          <w:b w:val="false"/>
          <w:i w:val="false"/>
          <w:color w:val="000000"/>
          <w:sz w:val="28"/>
        </w:rPr>
        <w:t xml:space="preserve">
      Я думаю, что мы можем поздравить наши школы не только с новым учебным годом, но и с этим важным историческим событием. </w:t>
      </w:r>
    </w:p>
    <w:p>
      <w:pPr>
        <w:spacing w:after="0"/>
        <w:ind w:left="0"/>
        <w:jc w:val="both"/>
      </w:pPr>
      <w:r>
        <w:rPr>
          <w:rFonts w:ascii="Times New Roman"/>
          <w:b w:val="false"/>
          <w:i w:val="false"/>
          <w:color w:val="000000"/>
          <w:sz w:val="28"/>
        </w:rPr>
        <w:t xml:space="preserve">
      Растущая экономика позволяет успешно решать и социальные задачи. Только за два последних года среднедушевые номинальные денежные доходы населения выросли на 30%, реальные - более чем на 12%. </w:t>
      </w:r>
    </w:p>
    <w:p>
      <w:pPr>
        <w:spacing w:after="0"/>
        <w:ind w:left="0"/>
        <w:jc w:val="both"/>
      </w:pPr>
      <w:r>
        <w:rPr>
          <w:rFonts w:ascii="Times New Roman"/>
          <w:b w:val="false"/>
          <w:i w:val="false"/>
          <w:color w:val="000000"/>
          <w:sz w:val="28"/>
        </w:rPr>
        <w:t xml:space="preserve">
      Все социальные пособия и пенсии, заработная плата в бюджетных организациях выплачиваются своевременно. Минимальный размер пенсии увеличен с 3 тыс. тенге в 1999 г. до 4 тыс. тенге в 2001 году, или на одну треть. </w:t>
      </w:r>
    </w:p>
    <w:p>
      <w:pPr>
        <w:spacing w:after="0"/>
        <w:ind w:left="0"/>
        <w:jc w:val="both"/>
      </w:pPr>
      <w:r>
        <w:rPr>
          <w:rFonts w:ascii="Times New Roman"/>
          <w:b w:val="false"/>
          <w:i w:val="false"/>
          <w:color w:val="000000"/>
          <w:sz w:val="28"/>
        </w:rPr>
        <w:t xml:space="preserve">
      Растет число рабочих мест. Уровень занятости экономически активного населения достиг 90,2%. Только на крупных и средних предприятиях численность работающих увеличилась на 6,1%. Активно развиваются общественные работы, дающие новые рабочие места людям. </w:t>
      </w:r>
    </w:p>
    <w:p>
      <w:pPr>
        <w:spacing w:after="0"/>
        <w:ind w:left="0"/>
        <w:jc w:val="both"/>
      </w:pPr>
      <w:r>
        <w:rPr>
          <w:rFonts w:ascii="Times New Roman"/>
          <w:b w:val="false"/>
          <w:i w:val="false"/>
          <w:color w:val="000000"/>
          <w:sz w:val="28"/>
        </w:rPr>
        <w:t xml:space="preserve">
      У нас образовалась прослойка самозанятых, т.е. людей, которые сами обеспечивают себя и свою семью. Это почти 3 млн. человек. Сформировался и плотный социальный слой современных менеджеров, высококвалифицированных специалистов, работающих в национальных компаниях, в банковской сфере, в предпринимательских структурах, на предприятиях и фирмах с иностранным участием. </w:t>
      </w:r>
    </w:p>
    <w:p>
      <w:pPr>
        <w:spacing w:after="0"/>
        <w:ind w:left="0"/>
        <w:jc w:val="both"/>
      </w:pPr>
      <w:r>
        <w:rPr>
          <w:rFonts w:ascii="Times New Roman"/>
          <w:b w:val="false"/>
          <w:i w:val="false"/>
          <w:color w:val="000000"/>
          <w:sz w:val="28"/>
        </w:rPr>
        <w:t xml:space="preserve">
      Эти социальные группы и составляют сегодня основу крепнущего казахстанского среднего класса. Для них экономический прогресс неотделим от вопросов стабильного развития страны. Их устремлениям отвечает дальнейшая либерализация общества, демократизация политической системы. </w:t>
      </w:r>
    </w:p>
    <w:p>
      <w:pPr>
        <w:spacing w:after="0"/>
        <w:ind w:left="0"/>
        <w:jc w:val="both"/>
      </w:pPr>
      <w:r>
        <w:rPr>
          <w:rFonts w:ascii="Times New Roman"/>
          <w:b w:val="false"/>
          <w:i w:val="false"/>
          <w:color w:val="000000"/>
          <w:sz w:val="28"/>
        </w:rPr>
        <w:t xml:space="preserve">
      Можно смело утверждать, что за эти годы мы создали общество, в котором действуют реальные демократические институты. </w:t>
      </w:r>
    </w:p>
    <w:p>
      <w:pPr>
        <w:spacing w:after="0"/>
        <w:ind w:left="0"/>
        <w:jc w:val="both"/>
      </w:pPr>
      <w:r>
        <w:rPr>
          <w:rFonts w:ascii="Times New Roman"/>
          <w:b w:val="false"/>
          <w:i w:val="false"/>
          <w:color w:val="000000"/>
          <w:sz w:val="28"/>
        </w:rPr>
        <w:t xml:space="preserve">
      Государственное устройство Казахстана базируется на демократическом принципе единства государственной власти и ее разделения на законодательную, исполнительную и судебную ветви. Гарантией слаженной работы всех ветвей власти стала утвердившаяся президентская форма правления. Нет никаких оснований для изменения такого государственного устройства. </w:t>
      </w:r>
    </w:p>
    <w:p>
      <w:pPr>
        <w:spacing w:after="0"/>
        <w:ind w:left="0"/>
        <w:jc w:val="both"/>
      </w:pPr>
      <w:r>
        <w:rPr>
          <w:rFonts w:ascii="Times New Roman"/>
          <w:b w:val="false"/>
          <w:i w:val="false"/>
          <w:color w:val="000000"/>
          <w:sz w:val="28"/>
        </w:rPr>
        <w:t xml:space="preserve">
      Сильная исполнительная власть стала основой стабильности в обществе и одним из главных факторов успеха экономических реформ, где Казахстан является лидером среди стран СНГ. Это признается международными экспертами. </w:t>
      </w:r>
    </w:p>
    <w:p>
      <w:pPr>
        <w:spacing w:after="0"/>
        <w:ind w:left="0"/>
        <w:jc w:val="both"/>
      </w:pPr>
      <w:r>
        <w:rPr>
          <w:rFonts w:ascii="Times New Roman"/>
          <w:b w:val="false"/>
          <w:i w:val="false"/>
          <w:color w:val="000000"/>
          <w:sz w:val="28"/>
        </w:rPr>
        <w:t xml:space="preserve">
      Мы добились успехов и в реформировании государственной службы, и многие наши соседи с интересом изучают наш опыт. </w:t>
      </w:r>
    </w:p>
    <w:p>
      <w:pPr>
        <w:spacing w:after="0"/>
        <w:ind w:left="0"/>
        <w:jc w:val="both"/>
      </w:pPr>
      <w:r>
        <w:rPr>
          <w:rFonts w:ascii="Times New Roman"/>
          <w:b w:val="false"/>
          <w:i w:val="false"/>
          <w:color w:val="000000"/>
          <w:sz w:val="28"/>
        </w:rPr>
        <w:t xml:space="preserve">
      Укрепляются гражданственность и патриотизм людей, их уверенность в завтрашнем дне: так, в прошлом году число людей, желающих принять гражданство Казахстана, превысило число желающих выйти из него в 2,5 раза. </w:t>
      </w:r>
    </w:p>
    <w:p>
      <w:pPr>
        <w:spacing w:after="0"/>
        <w:ind w:left="0"/>
        <w:jc w:val="both"/>
      </w:pPr>
      <w:r>
        <w:rPr>
          <w:rFonts w:ascii="Times New Roman"/>
          <w:b w:val="false"/>
          <w:i w:val="false"/>
          <w:color w:val="000000"/>
          <w:sz w:val="28"/>
        </w:rPr>
        <w:t xml:space="preserve">
      В атмосфере новых ценностей выросло уже целое поколение молодых казахстанцев, для которых рынок и свобода являются понятиями незаменимыми. </w:t>
      </w:r>
    </w:p>
    <w:p>
      <w:pPr>
        <w:spacing w:after="0"/>
        <w:ind w:left="0"/>
        <w:jc w:val="both"/>
      </w:pPr>
      <w:r>
        <w:rPr>
          <w:rFonts w:ascii="Times New Roman"/>
          <w:b w:val="false"/>
          <w:i w:val="false"/>
          <w:color w:val="000000"/>
          <w:sz w:val="28"/>
        </w:rPr>
        <w:t xml:space="preserve">
      Наши граждане получили свободы - и экономические, и политические, в стране все эти годы царят мир и согласие. И это, пожалуй, главный результат десятилетия, главный двигатель нашего развития. </w:t>
      </w:r>
    </w:p>
    <w:p>
      <w:pPr>
        <w:spacing w:after="0"/>
        <w:ind w:left="0"/>
        <w:jc w:val="both"/>
      </w:pPr>
      <w:r>
        <w:rPr>
          <w:rFonts w:ascii="Times New Roman"/>
          <w:b w:val="false"/>
          <w:i w:val="false"/>
          <w:color w:val="000000"/>
          <w:sz w:val="28"/>
        </w:rPr>
        <w:t xml:space="preserve">
      * * * </w:t>
      </w:r>
    </w:p>
    <w:bookmarkStart w:name="z2" w:id="0"/>
    <w:p>
      <w:pPr>
        <w:spacing w:after="0"/>
        <w:ind w:left="0"/>
        <w:jc w:val="both"/>
      </w:pPr>
      <w:r>
        <w:rPr>
          <w:rFonts w:ascii="Times New Roman"/>
          <w:b w:val="false"/>
          <w:i w:val="false"/>
          <w:color w:val="000000"/>
          <w:sz w:val="28"/>
        </w:rPr>
        <w:t xml:space="preserve">
      Однако, все положительное, достигнутое за эти годы, не должно создавать впечатления, что все проблемы текущего и стратегического характера решены, и едва ли настало время почивать на лаврах. Тем более, что недоработок и угроз у нас пока еще более чем достаточно. Поэтому крайне важно критически осмысливать ситуацию в стране. </w:t>
      </w:r>
    </w:p>
    <w:bookmarkEnd w:id="0"/>
    <w:p>
      <w:pPr>
        <w:spacing w:after="0"/>
        <w:ind w:left="0"/>
        <w:jc w:val="both"/>
      </w:pPr>
      <w:r>
        <w:rPr>
          <w:rFonts w:ascii="Times New Roman"/>
          <w:b w:val="false"/>
          <w:i w:val="false"/>
          <w:color w:val="000000"/>
          <w:sz w:val="28"/>
        </w:rPr>
        <w:t xml:space="preserve">
      Мы обязаны учитывать грядущие вызовы, представляющие серьезную угрозу безопасности и независимости нашей страны. </w:t>
      </w:r>
    </w:p>
    <w:p>
      <w:pPr>
        <w:spacing w:after="0"/>
        <w:ind w:left="0"/>
        <w:jc w:val="both"/>
      </w:pPr>
      <w:r>
        <w:rPr>
          <w:rFonts w:ascii="Times New Roman"/>
          <w:b w:val="false"/>
          <w:i w:val="false"/>
          <w:color w:val="000000"/>
          <w:sz w:val="28"/>
        </w:rPr>
        <w:t xml:space="preserve">
      Это - череда экономических кризисов в мире, нестабильность на наших южных границах, расширение зон кровопролитных конфликтов, рост терроризма, распространение наркомании и СПИДа, эскалация преступности во многих государствах. Все эти опасные явления могут иметь негативные последствия и для нас. </w:t>
      </w:r>
    </w:p>
    <w:p>
      <w:pPr>
        <w:spacing w:after="0"/>
        <w:ind w:left="0"/>
        <w:jc w:val="both"/>
      </w:pPr>
      <w:r>
        <w:rPr>
          <w:rFonts w:ascii="Times New Roman"/>
          <w:b w:val="false"/>
          <w:i w:val="false"/>
          <w:color w:val="000000"/>
          <w:sz w:val="28"/>
        </w:rPr>
        <w:t xml:space="preserve">
      Практически все главные задачи, которые мы должны решать, изложены в " </w:t>
      </w:r>
      <w:r>
        <w:rPr>
          <w:rFonts w:ascii="Times New Roman"/>
          <w:b w:val="false"/>
          <w:i w:val="false"/>
          <w:color w:val="000000"/>
          <w:sz w:val="28"/>
        </w:rPr>
        <w:t xml:space="preserve">Стратегии </w:t>
      </w:r>
      <w:r>
        <w:rPr>
          <w:rFonts w:ascii="Times New Roman"/>
          <w:b w:val="false"/>
          <w:i w:val="false"/>
          <w:color w:val="000000"/>
          <w:sz w:val="28"/>
        </w:rPr>
        <w:t xml:space="preserve">развития Казахстана до 2030 года". Ее положения постоянно конкретизируются в мероприятиях и программах, в том числе планах на среднесрочную и краткосрочную перспективу. </w:t>
      </w:r>
    </w:p>
    <w:p>
      <w:pPr>
        <w:spacing w:after="0"/>
        <w:ind w:left="0"/>
        <w:jc w:val="both"/>
      </w:pPr>
      <w:r>
        <w:rPr>
          <w:rFonts w:ascii="Times New Roman"/>
          <w:b w:val="false"/>
          <w:i w:val="false"/>
          <w:color w:val="000000"/>
          <w:sz w:val="28"/>
        </w:rPr>
        <w:t xml:space="preserve">
      Во исполнение Стратегии развития до 2030 года по-моему поручению разработан 10-летний стратегический план развития нашей страны, учитывающий все обоснования внешних и внутренних угроз, о которых говорилось выше. В этой связи заслуживают внимания некоторые другие тенденции. </w:t>
      </w:r>
    </w:p>
    <w:p>
      <w:pPr>
        <w:spacing w:after="0"/>
        <w:ind w:left="0"/>
        <w:jc w:val="both"/>
      </w:pPr>
      <w:r>
        <w:rPr>
          <w:rFonts w:ascii="Times New Roman"/>
          <w:b w:val="false"/>
          <w:i w:val="false"/>
          <w:color w:val="000000"/>
          <w:sz w:val="28"/>
        </w:rPr>
        <w:t xml:space="preserve">
      Мировое сообщество после крушения социалистической системы находится еще в первой стадии строительства нового миропорядка, продолжает динамично развиваться, ведет поиск стратегического равновесия. </w:t>
      </w:r>
    </w:p>
    <w:p>
      <w:pPr>
        <w:spacing w:after="0"/>
        <w:ind w:left="0"/>
        <w:jc w:val="both"/>
      </w:pPr>
      <w:r>
        <w:rPr>
          <w:rFonts w:ascii="Times New Roman"/>
          <w:b w:val="false"/>
          <w:i w:val="false"/>
          <w:color w:val="000000"/>
          <w:sz w:val="28"/>
        </w:rPr>
        <w:t xml:space="preserve">
      Важнейшим фактором развития является глобализация и регионализация мировой экономики. </w:t>
      </w:r>
    </w:p>
    <w:p>
      <w:pPr>
        <w:spacing w:after="0"/>
        <w:ind w:left="0"/>
        <w:jc w:val="both"/>
      </w:pPr>
      <w:r>
        <w:rPr>
          <w:rFonts w:ascii="Times New Roman"/>
          <w:b w:val="false"/>
          <w:i w:val="false"/>
          <w:color w:val="000000"/>
          <w:sz w:val="28"/>
        </w:rPr>
        <w:t xml:space="preserve">
      Усиливается движение в сторону многополярного мира. Такая тенденция соответствует стратегическим интересам Казахстана. </w:t>
      </w:r>
    </w:p>
    <w:p>
      <w:pPr>
        <w:spacing w:after="0"/>
        <w:ind w:left="0"/>
        <w:jc w:val="both"/>
      </w:pPr>
      <w:r>
        <w:rPr>
          <w:rFonts w:ascii="Times New Roman"/>
          <w:b w:val="false"/>
          <w:i w:val="false"/>
          <w:color w:val="000000"/>
          <w:sz w:val="28"/>
        </w:rPr>
        <w:t xml:space="preserve">
      Обладая мощным сырьевым, земельным и стратегическим транзитным потенциалом, сформировав открытую и рыночную экономику, Казахстан не может и не должен оставаться в стороне от геополитических и геоэкономических процессов. </w:t>
      </w:r>
    </w:p>
    <w:p>
      <w:pPr>
        <w:spacing w:after="0"/>
        <w:ind w:left="0"/>
        <w:jc w:val="both"/>
      </w:pPr>
      <w:r>
        <w:rPr>
          <w:rFonts w:ascii="Times New Roman"/>
          <w:b w:val="false"/>
          <w:i w:val="false"/>
          <w:color w:val="000000"/>
          <w:sz w:val="28"/>
        </w:rPr>
        <w:t xml:space="preserve">
      Поэтому решение наших долгосрочных стратегических задач будет во многом определяться тем, в какой мере мы способны наращивать темпы и динамику строительства сильной и конкурентоспособной экономики. </w:t>
      </w:r>
    </w:p>
    <w:p>
      <w:pPr>
        <w:spacing w:after="0"/>
        <w:ind w:left="0"/>
        <w:jc w:val="both"/>
      </w:pPr>
      <w:r>
        <w:rPr>
          <w:rFonts w:ascii="Times New Roman"/>
          <w:b w:val="false"/>
          <w:i w:val="false"/>
          <w:color w:val="000000"/>
          <w:sz w:val="28"/>
        </w:rPr>
        <w:t xml:space="preserve">
      При этом должны обеспечиваться соответствующий уровень жизни и гарантии свобод для наших граждан, укрепляться безопасность страны. </w:t>
      </w:r>
    </w:p>
    <w:p>
      <w:pPr>
        <w:spacing w:after="0"/>
        <w:ind w:left="0"/>
        <w:jc w:val="both"/>
      </w:pPr>
      <w:r>
        <w:rPr>
          <w:rFonts w:ascii="Times New Roman"/>
          <w:b w:val="false"/>
          <w:i w:val="false"/>
          <w:color w:val="000000"/>
          <w:sz w:val="28"/>
        </w:rPr>
        <w:t xml:space="preserve">
      В этом - главная миссия всех ветвей власти на предстоящее десятилетие. </w:t>
      </w:r>
    </w:p>
    <w:p>
      <w:pPr>
        <w:spacing w:after="0"/>
        <w:ind w:left="0"/>
        <w:jc w:val="both"/>
      </w:pPr>
      <w:r>
        <w:rPr>
          <w:rFonts w:ascii="Times New Roman"/>
          <w:b w:val="false"/>
          <w:i w:val="false"/>
          <w:color w:val="000000"/>
          <w:sz w:val="28"/>
        </w:rPr>
        <w:t xml:space="preserve">
      Принципиально важно, чтобы Казахстан по-прежнему опережал все соседние государства и по уровню структурных преобразований в экономике, и по уровню социального развития. </w:t>
      </w:r>
    </w:p>
    <w:p>
      <w:pPr>
        <w:spacing w:after="0"/>
        <w:ind w:left="0"/>
        <w:jc w:val="both"/>
      </w:pPr>
      <w:r>
        <w:rPr>
          <w:rFonts w:ascii="Times New Roman"/>
          <w:b w:val="false"/>
          <w:i w:val="false"/>
          <w:color w:val="000000"/>
          <w:sz w:val="28"/>
        </w:rPr>
        <w:t xml:space="preserve">
      В сфере социально-экономического развития мы ставим перед собой следующие основные цели до 2010 года: </w:t>
      </w:r>
    </w:p>
    <w:p>
      <w:pPr>
        <w:spacing w:after="0"/>
        <w:ind w:left="0"/>
        <w:jc w:val="both"/>
      </w:pPr>
      <w:r>
        <w:rPr>
          <w:rFonts w:ascii="Times New Roman"/>
          <w:b w:val="false"/>
          <w:i w:val="false"/>
          <w:color w:val="000000"/>
          <w:sz w:val="28"/>
        </w:rPr>
        <w:t xml:space="preserve">
      - продолжить формирование устойчивой и конкурентоспособной в отдельных секторах экономики; </w:t>
      </w:r>
    </w:p>
    <w:p>
      <w:pPr>
        <w:spacing w:after="0"/>
        <w:ind w:left="0"/>
        <w:jc w:val="both"/>
      </w:pPr>
      <w:r>
        <w:rPr>
          <w:rFonts w:ascii="Times New Roman"/>
          <w:b w:val="false"/>
          <w:i w:val="false"/>
          <w:color w:val="000000"/>
          <w:sz w:val="28"/>
        </w:rPr>
        <w:t xml:space="preserve">
      - увеличить, как минимум, вдвое объем валового внутреннего продукта; </w:t>
      </w:r>
    </w:p>
    <w:p>
      <w:pPr>
        <w:spacing w:after="0"/>
        <w:ind w:left="0"/>
        <w:jc w:val="both"/>
      </w:pPr>
      <w:r>
        <w:rPr>
          <w:rFonts w:ascii="Times New Roman"/>
          <w:b w:val="false"/>
          <w:i w:val="false"/>
          <w:color w:val="000000"/>
          <w:sz w:val="28"/>
        </w:rPr>
        <w:t xml:space="preserve">
      - добиться увеличения присутствия национального капитала в важнейших отраслях экономики; </w:t>
      </w:r>
    </w:p>
    <w:p>
      <w:pPr>
        <w:spacing w:after="0"/>
        <w:ind w:left="0"/>
        <w:jc w:val="both"/>
      </w:pPr>
      <w:r>
        <w:rPr>
          <w:rFonts w:ascii="Times New Roman"/>
          <w:b w:val="false"/>
          <w:i w:val="false"/>
          <w:color w:val="000000"/>
          <w:sz w:val="28"/>
        </w:rPr>
        <w:t xml:space="preserve">
      - значительно повысить благосостояние наших граждан. </w:t>
      </w:r>
    </w:p>
    <w:p>
      <w:pPr>
        <w:spacing w:after="0"/>
        <w:ind w:left="0"/>
        <w:jc w:val="both"/>
      </w:pPr>
      <w:r>
        <w:rPr>
          <w:rFonts w:ascii="Times New Roman"/>
          <w:b w:val="false"/>
          <w:i w:val="false"/>
          <w:color w:val="000000"/>
          <w:sz w:val="28"/>
        </w:rPr>
        <w:t xml:space="preserve">
      В сфере политического и государственного строительства на предстоящее десятилетие ставятся следующие ключевые задачи: </w:t>
      </w:r>
    </w:p>
    <w:p>
      <w:pPr>
        <w:spacing w:after="0"/>
        <w:ind w:left="0"/>
        <w:jc w:val="both"/>
      </w:pPr>
      <w:r>
        <w:rPr>
          <w:rFonts w:ascii="Times New Roman"/>
          <w:b w:val="false"/>
          <w:i w:val="false"/>
          <w:color w:val="000000"/>
          <w:sz w:val="28"/>
        </w:rPr>
        <w:t xml:space="preserve">
      - продолжить создание эффективной системы взаимодействия трех ветвей власти; </w:t>
      </w:r>
    </w:p>
    <w:p>
      <w:pPr>
        <w:spacing w:after="0"/>
        <w:ind w:left="0"/>
        <w:jc w:val="both"/>
      </w:pPr>
      <w:r>
        <w:rPr>
          <w:rFonts w:ascii="Times New Roman"/>
          <w:b w:val="false"/>
          <w:i w:val="false"/>
          <w:color w:val="000000"/>
          <w:sz w:val="28"/>
        </w:rPr>
        <w:t xml:space="preserve">
      - обеспечить планомерное осуществление дальнейшей децентрализации государственного управления; </w:t>
      </w:r>
    </w:p>
    <w:p>
      <w:pPr>
        <w:spacing w:after="0"/>
        <w:ind w:left="0"/>
        <w:jc w:val="both"/>
      </w:pPr>
      <w:r>
        <w:rPr>
          <w:rFonts w:ascii="Times New Roman"/>
          <w:b w:val="false"/>
          <w:i w:val="false"/>
          <w:color w:val="000000"/>
          <w:sz w:val="28"/>
        </w:rPr>
        <w:t xml:space="preserve">
      - усовершенствовать механизмы выборного процесса; </w:t>
      </w:r>
    </w:p>
    <w:p>
      <w:pPr>
        <w:spacing w:after="0"/>
        <w:ind w:left="0"/>
        <w:jc w:val="both"/>
      </w:pPr>
      <w:r>
        <w:rPr>
          <w:rFonts w:ascii="Times New Roman"/>
          <w:b w:val="false"/>
          <w:i w:val="false"/>
          <w:color w:val="000000"/>
          <w:sz w:val="28"/>
        </w:rPr>
        <w:t xml:space="preserve">
      - содействовать дальнейшему развитию политических партий и институтов гражданского общества, укреплению внутриполитической стабильности, расширению прав и свобод граждан. </w:t>
      </w:r>
    </w:p>
    <w:p>
      <w:pPr>
        <w:spacing w:after="0"/>
        <w:ind w:left="0"/>
        <w:jc w:val="both"/>
      </w:pPr>
      <w:r>
        <w:rPr>
          <w:rFonts w:ascii="Times New Roman"/>
          <w:b w:val="false"/>
          <w:i w:val="false"/>
          <w:color w:val="000000"/>
          <w:sz w:val="28"/>
        </w:rPr>
        <w:t xml:space="preserve">
      Решение задач модернизации экономики и демократизации нашего общества должно обеспечиваться в строгом соответствии с </w:t>
      </w:r>
      <w:r>
        <w:rPr>
          <w:rFonts w:ascii="Times New Roman"/>
          <w:b w:val="false"/>
          <w:i w:val="false"/>
          <w:color w:val="000000"/>
          <w:sz w:val="28"/>
        </w:rPr>
        <w:t xml:space="preserve">Конституцией </w:t>
      </w:r>
      <w:r>
        <w:rPr>
          <w:rFonts w:ascii="Times New Roman"/>
          <w:b w:val="false"/>
          <w:i w:val="false"/>
          <w:color w:val="000000"/>
          <w:sz w:val="28"/>
        </w:rPr>
        <w:t xml:space="preserve">и законами страны. </w:t>
      </w:r>
    </w:p>
    <w:p>
      <w:pPr>
        <w:spacing w:after="0"/>
        <w:ind w:left="0"/>
        <w:jc w:val="both"/>
      </w:pPr>
      <w:r>
        <w:rPr>
          <w:rFonts w:ascii="Times New Roman"/>
          <w:b w:val="false"/>
          <w:i w:val="false"/>
          <w:color w:val="000000"/>
          <w:sz w:val="28"/>
        </w:rPr>
        <w:t xml:space="preserve">
      Внедрение в нашу жизнь законопослушания остается одной из основных задач общества, прежде всего правоохранительных органов страны. </w:t>
      </w:r>
    </w:p>
    <w:p>
      <w:pPr>
        <w:spacing w:after="0"/>
        <w:ind w:left="0"/>
        <w:jc w:val="both"/>
      </w:pPr>
      <w:r>
        <w:rPr>
          <w:rFonts w:ascii="Times New Roman"/>
          <w:b w:val="false"/>
          <w:i w:val="false"/>
          <w:color w:val="000000"/>
          <w:sz w:val="28"/>
        </w:rPr>
        <w:t xml:space="preserve">
      В сфере внешней политики и укрепления безопасности страны нам необходимо решить следующие главные проблемы: </w:t>
      </w:r>
    </w:p>
    <w:p>
      <w:pPr>
        <w:spacing w:after="0"/>
        <w:ind w:left="0"/>
        <w:jc w:val="both"/>
      </w:pPr>
      <w:r>
        <w:rPr>
          <w:rFonts w:ascii="Times New Roman"/>
          <w:b w:val="false"/>
          <w:i w:val="false"/>
          <w:color w:val="000000"/>
          <w:sz w:val="28"/>
        </w:rPr>
        <w:t xml:space="preserve">
      - обеспечить дальнейшую интеграцию, усилить роль Казахстана в мировом сообществе; </w:t>
      </w:r>
    </w:p>
    <w:p>
      <w:pPr>
        <w:spacing w:after="0"/>
        <w:ind w:left="0"/>
        <w:jc w:val="both"/>
      </w:pPr>
      <w:r>
        <w:rPr>
          <w:rFonts w:ascii="Times New Roman"/>
          <w:b w:val="false"/>
          <w:i w:val="false"/>
          <w:color w:val="000000"/>
          <w:sz w:val="28"/>
        </w:rPr>
        <w:t xml:space="preserve">
      - принять активное участие в формировании эффективной системы региональной обороны; </w:t>
      </w:r>
    </w:p>
    <w:p>
      <w:pPr>
        <w:spacing w:after="0"/>
        <w:ind w:left="0"/>
        <w:jc w:val="both"/>
      </w:pPr>
      <w:r>
        <w:rPr>
          <w:rFonts w:ascii="Times New Roman"/>
          <w:b w:val="false"/>
          <w:i w:val="false"/>
          <w:color w:val="000000"/>
          <w:sz w:val="28"/>
        </w:rPr>
        <w:t xml:space="preserve">
      - завершить военную реформу и продолжить формирование современных Вооруженных Сил; </w:t>
      </w:r>
    </w:p>
    <w:p>
      <w:pPr>
        <w:spacing w:after="0"/>
        <w:ind w:left="0"/>
        <w:jc w:val="both"/>
      </w:pPr>
      <w:r>
        <w:rPr>
          <w:rFonts w:ascii="Times New Roman"/>
          <w:b w:val="false"/>
          <w:i w:val="false"/>
          <w:color w:val="000000"/>
          <w:sz w:val="28"/>
        </w:rPr>
        <w:t xml:space="preserve">
      - укрепить пограничные и внутренние войска; </w:t>
      </w:r>
    </w:p>
    <w:p>
      <w:pPr>
        <w:spacing w:after="0"/>
        <w:ind w:left="0"/>
        <w:jc w:val="both"/>
      </w:pPr>
      <w:r>
        <w:rPr>
          <w:rFonts w:ascii="Times New Roman"/>
          <w:b w:val="false"/>
          <w:i w:val="false"/>
          <w:color w:val="000000"/>
          <w:sz w:val="28"/>
        </w:rPr>
        <w:t xml:space="preserve">
      - завершить процесс делимитации границ по всему периметру и принять эффективные меры к решению других трансграничных проблем; </w:t>
      </w:r>
    </w:p>
    <w:p>
      <w:pPr>
        <w:spacing w:after="0"/>
        <w:ind w:left="0"/>
        <w:jc w:val="both"/>
      </w:pPr>
      <w:r>
        <w:rPr>
          <w:rFonts w:ascii="Times New Roman"/>
          <w:b w:val="false"/>
          <w:i w:val="false"/>
          <w:color w:val="000000"/>
          <w:sz w:val="28"/>
        </w:rPr>
        <w:t xml:space="preserve">
      - усилить работу по обеспечению экономической и информационной безопасности страны. </w:t>
      </w:r>
    </w:p>
    <w:p>
      <w:pPr>
        <w:spacing w:after="0"/>
        <w:ind w:left="0"/>
        <w:jc w:val="both"/>
      </w:pPr>
      <w:r>
        <w:rPr>
          <w:rFonts w:ascii="Times New Roman"/>
          <w:b w:val="false"/>
          <w:i w:val="false"/>
          <w:color w:val="000000"/>
          <w:sz w:val="28"/>
        </w:rPr>
        <w:t xml:space="preserve">
      Ключевой остается сфера экономики. Опасения, что наше лидерство в реформах может нас самоуспокоить и будут потеряны темпы роста и динамика преобразований, имеют под собой основания. </w:t>
      </w:r>
    </w:p>
    <w:p>
      <w:pPr>
        <w:spacing w:after="0"/>
        <w:ind w:left="0"/>
        <w:jc w:val="both"/>
      </w:pPr>
      <w:r>
        <w:rPr>
          <w:rFonts w:ascii="Times New Roman"/>
          <w:b w:val="false"/>
          <w:i w:val="false"/>
          <w:color w:val="000000"/>
          <w:sz w:val="28"/>
        </w:rPr>
        <w:t xml:space="preserve">
      Надо отдавать себе отчет, что наша экономика пока только начала свое развитие после глубочайшего кризиса и спада 90-х годов и находится не на достаточно высоком уровне. </w:t>
      </w:r>
    </w:p>
    <w:p>
      <w:pPr>
        <w:spacing w:after="0"/>
        <w:ind w:left="0"/>
        <w:jc w:val="both"/>
      </w:pPr>
      <w:r>
        <w:rPr>
          <w:rFonts w:ascii="Times New Roman"/>
          <w:b w:val="false"/>
          <w:i w:val="false"/>
          <w:color w:val="000000"/>
          <w:sz w:val="28"/>
        </w:rPr>
        <w:t xml:space="preserve">
      Наш ВВП на душу населения динамично растет в последние годы, и он один из наиболее высоких по уровню в СНГ. Но скажем и о том, что он не дотягивает пока до полутора тысяч долларов США. </w:t>
      </w:r>
    </w:p>
    <w:p>
      <w:pPr>
        <w:spacing w:after="0"/>
        <w:ind w:left="0"/>
        <w:jc w:val="both"/>
      </w:pPr>
      <w:r>
        <w:rPr>
          <w:rFonts w:ascii="Times New Roman"/>
          <w:b w:val="false"/>
          <w:i w:val="false"/>
          <w:color w:val="000000"/>
          <w:sz w:val="28"/>
        </w:rPr>
        <w:t xml:space="preserve">
      Перед нами стоит огромная по своей важности задача серьезного увеличения объема экономики страны. </w:t>
      </w:r>
    </w:p>
    <w:p>
      <w:pPr>
        <w:spacing w:after="0"/>
        <w:ind w:left="0"/>
        <w:jc w:val="both"/>
      </w:pPr>
      <w:r>
        <w:rPr>
          <w:rFonts w:ascii="Times New Roman"/>
          <w:b w:val="false"/>
          <w:i w:val="false"/>
          <w:color w:val="000000"/>
          <w:sz w:val="28"/>
        </w:rPr>
        <w:t xml:space="preserve">
      Следует осознавать, что не может быть вечной благоприятная внешнеэкономическая среда. </w:t>
      </w:r>
    </w:p>
    <w:p>
      <w:pPr>
        <w:spacing w:after="0"/>
        <w:ind w:left="0"/>
        <w:jc w:val="both"/>
      </w:pPr>
      <w:r>
        <w:rPr>
          <w:rFonts w:ascii="Times New Roman"/>
          <w:b w:val="false"/>
          <w:i w:val="false"/>
          <w:color w:val="000000"/>
          <w:sz w:val="28"/>
        </w:rPr>
        <w:t xml:space="preserve">
      Мы сейчас наблюдаем циклическое ухудшение состояния мировой экономики и цен на сырьевые товары. В стране продолжает снижаться положительное сальдо торгового баланса. </w:t>
      </w:r>
    </w:p>
    <w:p>
      <w:pPr>
        <w:spacing w:after="0"/>
        <w:ind w:left="0"/>
        <w:jc w:val="both"/>
      </w:pPr>
      <w:r>
        <w:rPr>
          <w:rFonts w:ascii="Times New Roman"/>
          <w:b w:val="false"/>
          <w:i w:val="false"/>
          <w:color w:val="000000"/>
          <w:sz w:val="28"/>
        </w:rPr>
        <w:t xml:space="preserve">
      Поэтому, мы должны пойти не по пути раздачи всего, что накопили за последние два года, как предлагают некоторые политики, а накапливать ресурсы. Каждая семья старается иметь средства, как говорят, на "черный день". Так и страна, как большая семья, должна обезопасить себя от всяких неожиданностей. Это и есть мое основное задание Правительству и просьба к Парламенту при рассмотрении бюджета на 2002 год. </w:t>
      </w:r>
    </w:p>
    <w:p>
      <w:pPr>
        <w:spacing w:after="0"/>
        <w:ind w:left="0"/>
        <w:jc w:val="both"/>
      </w:pPr>
      <w:r>
        <w:rPr>
          <w:rFonts w:ascii="Times New Roman"/>
          <w:b w:val="false"/>
          <w:i w:val="false"/>
          <w:color w:val="000000"/>
          <w:sz w:val="28"/>
        </w:rPr>
        <w:t xml:space="preserve">
      В этих условиях Правительство и Национальный Банк должны определить среднесрочную макроэкономическую политику, разработать принципы обеспечения соответствия денежно-кредитной, включая курсовую, фискальной и индустриальной политики. </w:t>
      </w:r>
    </w:p>
    <w:p>
      <w:pPr>
        <w:spacing w:after="0"/>
        <w:ind w:left="0"/>
        <w:jc w:val="both"/>
      </w:pPr>
      <w:r>
        <w:rPr>
          <w:rFonts w:ascii="Times New Roman"/>
          <w:b w:val="false"/>
          <w:i w:val="false"/>
          <w:color w:val="000000"/>
          <w:sz w:val="28"/>
        </w:rPr>
        <w:t xml:space="preserve">
      Должен отметить, что ощущается ослабление экономического содержания принимаемых решений - как Правительством, так и на местном уровне. Это обусловлено низким по качеству уровнем планирования. </w:t>
      </w:r>
    </w:p>
    <w:p>
      <w:pPr>
        <w:spacing w:after="0"/>
        <w:ind w:left="0"/>
        <w:jc w:val="both"/>
      </w:pPr>
      <w:r>
        <w:rPr>
          <w:rFonts w:ascii="Times New Roman"/>
          <w:b w:val="false"/>
          <w:i w:val="false"/>
          <w:color w:val="000000"/>
          <w:sz w:val="28"/>
        </w:rPr>
        <w:t xml:space="preserve">
      Неудовлетворительно идет бюджетный процесс, который превращается, по образному выражению одного из американских финансистов, в искусство равномерного распределения разочарований. </w:t>
      </w:r>
    </w:p>
    <w:p>
      <w:pPr>
        <w:spacing w:after="0"/>
        <w:ind w:left="0"/>
        <w:jc w:val="both"/>
      </w:pPr>
      <w:r>
        <w:rPr>
          <w:rFonts w:ascii="Times New Roman"/>
          <w:b w:val="false"/>
          <w:i w:val="false"/>
          <w:color w:val="000000"/>
          <w:sz w:val="28"/>
        </w:rPr>
        <w:t xml:space="preserve">
      А проще говоря - в предмет торга структур Правительства, Парламента и местных властей. </w:t>
      </w:r>
    </w:p>
    <w:p>
      <w:pPr>
        <w:spacing w:after="0"/>
        <w:ind w:left="0"/>
        <w:jc w:val="both"/>
      </w:pPr>
      <w:r>
        <w:rPr>
          <w:rFonts w:ascii="Times New Roman"/>
          <w:b w:val="false"/>
          <w:i w:val="false"/>
          <w:color w:val="000000"/>
          <w:sz w:val="28"/>
        </w:rPr>
        <w:t xml:space="preserve">
      По-видимому, появление дополнительных доходов усыпило государственные органы, особенно исполнительную власть, ослабило их стремление к поиску и мобилизации резервов, соблюдению принципов экономии бюджетных средств. Все министерства и акимы областей в процессе разработки бюджета 2002 года запросили ресурсов в 2-3 раза больше, чем им было выделено в этом году. По отношению к ним снижена планка требовательности со стороны Правительства. </w:t>
      </w:r>
    </w:p>
    <w:p>
      <w:pPr>
        <w:spacing w:after="0"/>
        <w:ind w:left="0"/>
        <w:jc w:val="both"/>
      </w:pPr>
      <w:r>
        <w:rPr>
          <w:rFonts w:ascii="Times New Roman"/>
          <w:b w:val="false"/>
          <w:i w:val="false"/>
          <w:color w:val="000000"/>
          <w:sz w:val="28"/>
        </w:rPr>
        <w:t xml:space="preserve">
      Хочу высказать свое мнение: и министры, и акимы должны поумерить свой пыл. </w:t>
      </w:r>
    </w:p>
    <w:p>
      <w:pPr>
        <w:spacing w:after="0"/>
        <w:ind w:left="0"/>
        <w:jc w:val="both"/>
      </w:pPr>
      <w:r>
        <w:rPr>
          <w:rFonts w:ascii="Times New Roman"/>
          <w:b w:val="false"/>
          <w:i w:val="false"/>
          <w:color w:val="000000"/>
          <w:sz w:val="28"/>
        </w:rPr>
        <w:t xml:space="preserve">
      Рост расходов к прошлому году должен быть минимальным по всем статьям, кроме расходов на повышение минимальных доходов граждан. Деньги, если они есть, надо вкладывать в развитие новых производств, инфрастуктуры, в создание новых рабочих мест. </w:t>
      </w:r>
    </w:p>
    <w:p>
      <w:pPr>
        <w:spacing w:after="0"/>
        <w:ind w:left="0"/>
        <w:jc w:val="both"/>
      </w:pPr>
      <w:r>
        <w:rPr>
          <w:rFonts w:ascii="Times New Roman"/>
          <w:b w:val="false"/>
          <w:i w:val="false"/>
          <w:color w:val="000000"/>
          <w:sz w:val="28"/>
        </w:rPr>
        <w:t xml:space="preserve">
      Тихо "сошли на нет" все дебаты и дискуссии по поводу справедливого изъятия в пользу государства природной ренты, трансфертному ценообразованию, полнокровному сбору акцизов. И Правительство, и Министерство государственных доходов при снижении требований Парламента запустили этот участок работы. Это недопустимо. </w:t>
      </w:r>
    </w:p>
    <w:p>
      <w:pPr>
        <w:spacing w:after="0"/>
        <w:ind w:left="0"/>
        <w:jc w:val="both"/>
      </w:pPr>
      <w:r>
        <w:rPr>
          <w:rFonts w:ascii="Times New Roman"/>
          <w:b w:val="false"/>
          <w:i w:val="false"/>
          <w:color w:val="000000"/>
          <w:sz w:val="28"/>
        </w:rPr>
        <w:t xml:space="preserve">
      Необходимо добиться полной прозрачности для общества в работе крупных предприятий и инвесторов, особенно в добывающей сфере. Дальнейшее затягивание этого вопроса недопустимо. Правительство и ответственные за этот вопрос министры должны показать здесь пример государственного подхода. Если каждая компания, работающая в Казахстане, будет честно показывать все свои денежные потоки - сколько заработано, израсходовано, какая прибыль, - тогда и разговоров не будет, что члены Правительства лоббируют чьи-то интересы. </w:t>
      </w:r>
    </w:p>
    <w:p>
      <w:pPr>
        <w:spacing w:after="0"/>
        <w:ind w:left="0"/>
        <w:jc w:val="both"/>
      </w:pPr>
      <w:r>
        <w:rPr>
          <w:rFonts w:ascii="Times New Roman"/>
          <w:b w:val="false"/>
          <w:i w:val="false"/>
          <w:color w:val="000000"/>
          <w:sz w:val="28"/>
        </w:rPr>
        <w:t xml:space="preserve">
      Правительство должно добиться такой прозрачности. </w:t>
      </w:r>
    </w:p>
    <w:p>
      <w:pPr>
        <w:spacing w:after="0"/>
        <w:ind w:left="0"/>
        <w:jc w:val="both"/>
      </w:pPr>
      <w:r>
        <w:rPr>
          <w:rFonts w:ascii="Times New Roman"/>
          <w:b w:val="false"/>
          <w:i w:val="false"/>
          <w:color w:val="000000"/>
          <w:sz w:val="28"/>
        </w:rPr>
        <w:t xml:space="preserve">
      Выборочные проверки показывают практически повсеместное нарушение правил государственных закупок - а ведь резервы экономии здесь значительные. Сначала под флагом экономии бюджетных средств, а затем, под нарастающим дождем бюджетных расходов, стали быстро плодиться государственные предприятия, которые стали работать сами на себя. </w:t>
      </w:r>
    </w:p>
    <w:p>
      <w:pPr>
        <w:spacing w:after="0"/>
        <w:ind w:left="0"/>
        <w:jc w:val="both"/>
      </w:pPr>
      <w:r>
        <w:rPr>
          <w:rFonts w:ascii="Times New Roman"/>
          <w:b w:val="false"/>
          <w:i w:val="false"/>
          <w:color w:val="000000"/>
          <w:sz w:val="28"/>
        </w:rPr>
        <w:t xml:space="preserve">
      Правительство и акимы обязаны в кратчайшие сроки навести здесь порядок. </w:t>
      </w:r>
    </w:p>
    <w:p>
      <w:pPr>
        <w:spacing w:after="0"/>
        <w:ind w:left="0"/>
        <w:jc w:val="both"/>
      </w:pPr>
      <w:r>
        <w:rPr>
          <w:rFonts w:ascii="Times New Roman"/>
          <w:b w:val="false"/>
          <w:i w:val="false"/>
          <w:color w:val="000000"/>
          <w:sz w:val="28"/>
        </w:rPr>
        <w:t xml:space="preserve">
      Несмотря на заметные успехи, необходимы дополнительные системные изменения в реальном секторе экономики. Прежде всего, и речь об этом идет не первый год, следует установить ясность и прозрачность в отношениях собственности, учете и отчетности предприятий, процедурах банкротства и реабилитации, механизмах инвестирования и капитализации. </w:t>
      </w:r>
    </w:p>
    <w:p>
      <w:pPr>
        <w:spacing w:after="0"/>
        <w:ind w:left="0"/>
        <w:jc w:val="both"/>
      </w:pPr>
      <w:r>
        <w:rPr>
          <w:rFonts w:ascii="Times New Roman"/>
          <w:b w:val="false"/>
          <w:i w:val="false"/>
          <w:color w:val="000000"/>
          <w:sz w:val="28"/>
        </w:rPr>
        <w:t xml:space="preserve">
      Без обновления и модернизации производства трудно рассчитывать на решение других задач, стоящих перед государством и обществом. </w:t>
      </w:r>
    </w:p>
    <w:p>
      <w:pPr>
        <w:spacing w:after="0"/>
        <w:ind w:left="0"/>
        <w:jc w:val="both"/>
      </w:pPr>
      <w:r>
        <w:rPr>
          <w:rFonts w:ascii="Times New Roman"/>
          <w:b w:val="false"/>
          <w:i w:val="false"/>
          <w:color w:val="000000"/>
          <w:sz w:val="28"/>
        </w:rPr>
        <w:t xml:space="preserve">
      Для этого нужны средства. И немалые. Реальные же инвесторы вкладывать деньги в покупку акций предприятий, где нет ясности, не будут. </w:t>
      </w:r>
    </w:p>
    <w:p>
      <w:pPr>
        <w:spacing w:after="0"/>
        <w:ind w:left="0"/>
        <w:jc w:val="both"/>
      </w:pPr>
      <w:r>
        <w:rPr>
          <w:rFonts w:ascii="Times New Roman"/>
          <w:b w:val="false"/>
          <w:i w:val="false"/>
          <w:color w:val="000000"/>
          <w:sz w:val="28"/>
        </w:rPr>
        <w:t xml:space="preserve">
      Пенсионные фонды, накопившие уже более одного миллиарда долларов, не имеют ни высокодоходных объектов для вложения средств, ни адекватного разнообразия финансовых инструментов. Почему? Потому, что работа по созданию фондового рынка по существу провалена. Внятных предложений по решению этих проблем от Правительства и Нацбанка мы не видим, хотя задача ставится из года в год. </w:t>
      </w:r>
    </w:p>
    <w:p>
      <w:pPr>
        <w:spacing w:after="0"/>
        <w:ind w:left="0"/>
        <w:jc w:val="both"/>
      </w:pPr>
      <w:r>
        <w:rPr>
          <w:rFonts w:ascii="Times New Roman"/>
          <w:b w:val="false"/>
          <w:i w:val="false"/>
          <w:color w:val="000000"/>
          <w:sz w:val="28"/>
        </w:rPr>
        <w:t xml:space="preserve">
      Процедура банкротства из механизма очищения рынка нередко превращается в способ получения доходов для нечистоплотных дельцов. </w:t>
      </w:r>
    </w:p>
    <w:p>
      <w:pPr>
        <w:spacing w:after="0"/>
        <w:ind w:left="0"/>
        <w:jc w:val="both"/>
      </w:pPr>
      <w:r>
        <w:rPr>
          <w:rFonts w:ascii="Times New Roman"/>
          <w:b w:val="false"/>
          <w:i w:val="false"/>
          <w:color w:val="000000"/>
          <w:sz w:val="28"/>
        </w:rPr>
        <w:t xml:space="preserve">
      Сейчас принят наконец, закон о банкротстве. Правительству необходимо срочно разработать и задействовать механизмы его эффективной реализации. </w:t>
      </w:r>
    </w:p>
    <w:p>
      <w:pPr>
        <w:spacing w:after="0"/>
        <w:ind w:left="0"/>
        <w:jc w:val="both"/>
      </w:pPr>
      <w:r>
        <w:rPr>
          <w:rFonts w:ascii="Times New Roman"/>
          <w:b w:val="false"/>
          <w:i w:val="false"/>
          <w:color w:val="000000"/>
          <w:sz w:val="28"/>
        </w:rPr>
        <w:t xml:space="preserve">
      Не достает Правительству и оперативности в реагировании на возникающие экономические проблемы. </w:t>
      </w:r>
    </w:p>
    <w:p>
      <w:pPr>
        <w:spacing w:after="0"/>
        <w:ind w:left="0"/>
        <w:jc w:val="both"/>
      </w:pPr>
      <w:r>
        <w:rPr>
          <w:rFonts w:ascii="Times New Roman"/>
          <w:b w:val="false"/>
          <w:i w:val="false"/>
          <w:color w:val="000000"/>
          <w:sz w:val="28"/>
        </w:rPr>
        <w:t xml:space="preserve">
      Нас не может устроить качество региональной политики, непрозрачность неформальных рынков труда и процессов миграции. </w:t>
      </w:r>
    </w:p>
    <w:p>
      <w:pPr>
        <w:spacing w:after="0"/>
        <w:ind w:left="0"/>
        <w:jc w:val="both"/>
      </w:pPr>
      <w:r>
        <w:rPr>
          <w:rFonts w:ascii="Times New Roman"/>
          <w:b w:val="false"/>
          <w:i w:val="false"/>
          <w:color w:val="000000"/>
          <w:sz w:val="28"/>
        </w:rPr>
        <w:t xml:space="preserve">
      Правительству на основе Концепции социальной защиты надо осуществить все необходимые мероприятия, чтобы с бюджетом 2003 года в стране была внедрена система обязательного социального страхования, которая будет стимулировать легализацию трудовых отношений. </w:t>
      </w:r>
    </w:p>
    <w:p>
      <w:pPr>
        <w:spacing w:after="0"/>
        <w:ind w:left="0"/>
        <w:jc w:val="both"/>
      </w:pPr>
      <w:r>
        <w:rPr>
          <w:rFonts w:ascii="Times New Roman"/>
          <w:b w:val="false"/>
          <w:i w:val="false"/>
          <w:color w:val="000000"/>
          <w:sz w:val="28"/>
        </w:rPr>
        <w:t xml:space="preserve">
      Анализ налоговых поступлений однозначно показывает, что многие административные районы страны оказываются и будут убыточными. Их содержание на постоянной дотации в условиях рынка - дело бесперспективное. Как правило, и экологические условия проживания в них далеко не лучшие. </w:t>
      </w:r>
    </w:p>
    <w:p>
      <w:pPr>
        <w:spacing w:after="0"/>
        <w:ind w:left="0"/>
        <w:jc w:val="both"/>
      </w:pPr>
      <w:r>
        <w:rPr>
          <w:rFonts w:ascii="Times New Roman"/>
          <w:b w:val="false"/>
          <w:i w:val="false"/>
          <w:color w:val="000000"/>
          <w:sz w:val="28"/>
        </w:rPr>
        <w:t xml:space="preserve">
      Хотим мы того или нет, но люди из этих районов будут перебираться в города и лучшие районы, будет идти ускоренный процесс урбанизации. Это совершенно нормальное явление. </w:t>
      </w:r>
    </w:p>
    <w:p>
      <w:pPr>
        <w:spacing w:after="0"/>
        <w:ind w:left="0"/>
        <w:jc w:val="both"/>
      </w:pPr>
      <w:r>
        <w:rPr>
          <w:rFonts w:ascii="Times New Roman"/>
          <w:b w:val="false"/>
          <w:i w:val="false"/>
          <w:color w:val="000000"/>
          <w:sz w:val="28"/>
        </w:rPr>
        <w:t xml:space="preserve">
      Государство не должно и не будет стоять в стороне от этих процессов. </w:t>
      </w:r>
    </w:p>
    <w:p>
      <w:pPr>
        <w:spacing w:after="0"/>
        <w:ind w:left="0"/>
        <w:jc w:val="both"/>
      </w:pPr>
      <w:r>
        <w:rPr>
          <w:rFonts w:ascii="Times New Roman"/>
          <w:b w:val="false"/>
          <w:i w:val="false"/>
          <w:color w:val="000000"/>
          <w:sz w:val="28"/>
        </w:rPr>
        <w:t xml:space="preserve">
      Пора, наконец, разработать и сильную демографическую политику. Это тоже задача Правительства на 2002 год. </w:t>
      </w:r>
    </w:p>
    <w:p>
      <w:pPr>
        <w:spacing w:after="0"/>
        <w:ind w:left="0"/>
        <w:jc w:val="both"/>
      </w:pPr>
      <w:r>
        <w:rPr>
          <w:rFonts w:ascii="Times New Roman"/>
          <w:b w:val="false"/>
          <w:i w:val="false"/>
          <w:color w:val="000000"/>
          <w:sz w:val="28"/>
        </w:rPr>
        <w:t xml:space="preserve">
      Много вопросов у нас остается по системам жизнеобеспечения самого человека. </w:t>
      </w:r>
    </w:p>
    <w:p>
      <w:pPr>
        <w:spacing w:after="0"/>
        <w:ind w:left="0"/>
        <w:jc w:val="both"/>
      </w:pPr>
      <w:r>
        <w:rPr>
          <w:rFonts w:ascii="Times New Roman"/>
          <w:b w:val="false"/>
          <w:i w:val="false"/>
          <w:color w:val="000000"/>
          <w:sz w:val="28"/>
        </w:rPr>
        <w:t xml:space="preserve">
      Мы вовремя и удачно провели коммунальные реформы. Но как-то замалчивается ситуация с кооперативами собственников квартир. </w:t>
      </w:r>
    </w:p>
    <w:p>
      <w:pPr>
        <w:spacing w:after="0"/>
        <w:ind w:left="0"/>
        <w:jc w:val="both"/>
      </w:pPr>
      <w:r>
        <w:rPr>
          <w:rFonts w:ascii="Times New Roman"/>
          <w:b w:val="false"/>
          <w:i w:val="false"/>
          <w:color w:val="000000"/>
          <w:sz w:val="28"/>
        </w:rPr>
        <w:t xml:space="preserve">
      А ведь здесь далеко не все так ладно, особенно с ремонтом жилищного фонда, который ухудшается, и никто никаких мер не собирается предпринимать. </w:t>
      </w:r>
    </w:p>
    <w:p>
      <w:pPr>
        <w:spacing w:after="0"/>
        <w:ind w:left="0"/>
        <w:jc w:val="both"/>
      </w:pPr>
      <w:r>
        <w:rPr>
          <w:rFonts w:ascii="Times New Roman"/>
          <w:b w:val="false"/>
          <w:i w:val="false"/>
          <w:color w:val="000000"/>
          <w:sz w:val="28"/>
        </w:rPr>
        <w:t xml:space="preserve">
      Проведенные парламентские слушания так и не дали хорошего решения на этот счет. </w:t>
      </w:r>
    </w:p>
    <w:p>
      <w:pPr>
        <w:spacing w:after="0"/>
        <w:ind w:left="0"/>
        <w:jc w:val="both"/>
      </w:pPr>
      <w:r>
        <w:rPr>
          <w:rFonts w:ascii="Times New Roman"/>
          <w:b w:val="false"/>
          <w:i w:val="false"/>
          <w:color w:val="000000"/>
          <w:sz w:val="28"/>
        </w:rPr>
        <w:t xml:space="preserve">
      Вообще в свете урбанизации и политики увеличения численности населения страны быстро обостряется проблема жилья, особенно дешевого. Разработанная же схема ипотечного кредитования в соответствии с принятым Парламентом Законом, несмотря на ее перспективность и правильность, пока не всем по карману. Правительству надо заняться решением этого вопроса, тем более, что Закон это позволяет. </w:t>
      </w:r>
    </w:p>
    <w:p>
      <w:pPr>
        <w:spacing w:after="0"/>
        <w:ind w:left="0"/>
        <w:jc w:val="both"/>
      </w:pPr>
      <w:r>
        <w:rPr>
          <w:rFonts w:ascii="Times New Roman"/>
          <w:b w:val="false"/>
          <w:i w:val="false"/>
          <w:color w:val="000000"/>
          <w:sz w:val="28"/>
        </w:rPr>
        <w:t xml:space="preserve">
      Остается высокой стоимость коммунальных услуг. Вместе с тем при попустительстве местных исполнительных органов здесь действуют многочисленные посредники между производителями услуг и их потребителями. С этими искусственными посредниками все почему-то мирятся. Акимы всех уровней должны немедленно разобраться с этим, а Правительство - проконтролировать эту работу. </w:t>
      </w:r>
    </w:p>
    <w:p>
      <w:pPr>
        <w:spacing w:after="0"/>
        <w:ind w:left="0"/>
        <w:jc w:val="both"/>
      </w:pPr>
      <w:r>
        <w:rPr>
          <w:rFonts w:ascii="Times New Roman"/>
          <w:b w:val="false"/>
          <w:i w:val="false"/>
          <w:color w:val="000000"/>
          <w:sz w:val="28"/>
        </w:rPr>
        <w:t xml:space="preserve">
      Продолжается практика ограничения конкуренции на рынках городов, где правят бал собственники базаров, акимы делают вид, что не знают этого, нет и должного санитарного надзора. </w:t>
      </w:r>
    </w:p>
    <w:p>
      <w:pPr>
        <w:spacing w:after="0"/>
        <w:ind w:left="0"/>
        <w:jc w:val="both"/>
      </w:pPr>
      <w:r>
        <w:rPr>
          <w:rFonts w:ascii="Times New Roman"/>
          <w:b w:val="false"/>
          <w:i w:val="false"/>
          <w:color w:val="000000"/>
          <w:sz w:val="28"/>
        </w:rPr>
        <w:t xml:space="preserve">
      Как следствие: цены высоки, ассортимент узок, а качество хромает. Напоминаю акимам, что это их прямая недоработка, если не попустительство. </w:t>
      </w:r>
    </w:p>
    <w:p>
      <w:pPr>
        <w:spacing w:after="0"/>
        <w:ind w:left="0"/>
        <w:jc w:val="both"/>
      </w:pPr>
      <w:r>
        <w:rPr>
          <w:rFonts w:ascii="Times New Roman"/>
          <w:b w:val="false"/>
          <w:i w:val="false"/>
          <w:color w:val="000000"/>
          <w:sz w:val="28"/>
        </w:rPr>
        <w:t xml:space="preserve">
      Сейчас осень, идет распродажа выращенного урожая, овощей, фруктов, мяса. Создается впечатление, что приватизированные рынки не контролируются. </w:t>
      </w:r>
    </w:p>
    <w:p>
      <w:pPr>
        <w:spacing w:after="0"/>
        <w:ind w:left="0"/>
        <w:jc w:val="both"/>
      </w:pPr>
      <w:r>
        <w:rPr>
          <w:rFonts w:ascii="Times New Roman"/>
          <w:b w:val="false"/>
          <w:i w:val="false"/>
          <w:color w:val="000000"/>
          <w:sz w:val="28"/>
        </w:rPr>
        <w:t xml:space="preserve">
      Я неоднократно обращал на это внимание акимов и правоохранительных органов. Пора создавать коммунальные рынки, где акимат будет определять честные и добросовестные цены. </w:t>
      </w:r>
    </w:p>
    <w:p>
      <w:pPr>
        <w:spacing w:after="0"/>
        <w:ind w:left="0"/>
        <w:jc w:val="both"/>
      </w:pPr>
      <w:r>
        <w:rPr>
          <w:rFonts w:ascii="Times New Roman"/>
          <w:b w:val="false"/>
          <w:i w:val="false"/>
          <w:color w:val="000000"/>
          <w:sz w:val="28"/>
        </w:rPr>
        <w:t xml:space="preserve">
      Почему зажимается конкуренция, которая приводит к повышению цен на рынках? Неужели в этом нельзя разобраться? </w:t>
      </w:r>
    </w:p>
    <w:p>
      <w:pPr>
        <w:spacing w:after="0"/>
        <w:ind w:left="0"/>
        <w:jc w:val="both"/>
      </w:pPr>
      <w:r>
        <w:rPr>
          <w:rFonts w:ascii="Times New Roman"/>
          <w:b w:val="false"/>
          <w:i w:val="false"/>
          <w:color w:val="000000"/>
          <w:sz w:val="28"/>
        </w:rPr>
        <w:t xml:space="preserve">
      По уровню доходов работники бюджетной сферы заметно отстают от производственной. </w:t>
      </w:r>
    </w:p>
    <w:p>
      <w:pPr>
        <w:spacing w:after="0"/>
        <w:ind w:left="0"/>
        <w:jc w:val="both"/>
      </w:pPr>
      <w:r>
        <w:rPr>
          <w:rFonts w:ascii="Times New Roman"/>
          <w:b w:val="false"/>
          <w:i w:val="false"/>
          <w:color w:val="000000"/>
          <w:sz w:val="28"/>
        </w:rPr>
        <w:t xml:space="preserve">
      Поэтому актуальным остается повышение уровня зарплаты, особенно для нижнего и среднего персонала. Пора навести справедливость и в размерах назначенных пенсий. </w:t>
      </w:r>
    </w:p>
    <w:p>
      <w:pPr>
        <w:spacing w:after="0"/>
        <w:ind w:left="0"/>
        <w:jc w:val="both"/>
      </w:pPr>
      <w:r>
        <w:rPr>
          <w:rFonts w:ascii="Times New Roman"/>
          <w:b w:val="false"/>
          <w:i w:val="false"/>
          <w:color w:val="000000"/>
          <w:sz w:val="28"/>
        </w:rPr>
        <w:t xml:space="preserve">
      Нас не могут устраивать сегодняшнее качество здравоохранения и образования, вопросы обеспечения населения чистой питьевой водой, состояние окружающей среды. </w:t>
      </w:r>
    </w:p>
    <w:p>
      <w:pPr>
        <w:spacing w:after="0"/>
        <w:ind w:left="0"/>
        <w:jc w:val="both"/>
      </w:pPr>
      <w:r>
        <w:rPr>
          <w:rFonts w:ascii="Times New Roman"/>
          <w:b w:val="false"/>
          <w:i w:val="false"/>
          <w:color w:val="000000"/>
          <w:sz w:val="28"/>
        </w:rPr>
        <w:t xml:space="preserve">
      Следует критически осмыслить и работу государственных органов. Требуют укрепления отдельные звенья исполнительной власти. Оставляют желать лучшего организация их работы и развитие реформы государственной службы. </w:t>
      </w:r>
    </w:p>
    <w:p>
      <w:pPr>
        <w:spacing w:after="0"/>
        <w:ind w:left="0"/>
        <w:jc w:val="both"/>
      </w:pPr>
      <w:r>
        <w:rPr>
          <w:rFonts w:ascii="Times New Roman"/>
          <w:b w:val="false"/>
          <w:i w:val="false"/>
          <w:color w:val="000000"/>
          <w:sz w:val="28"/>
        </w:rPr>
        <w:t xml:space="preserve">
      В прошлом году мы значительно улучшили материальное обеспечение судов и всей правоохранительной системы. Теперь мы вправе ожидать серьезного улучшения в работе судебной системы в целом. </w:t>
      </w:r>
    </w:p>
    <w:p>
      <w:pPr>
        <w:spacing w:after="0"/>
        <w:ind w:left="0"/>
        <w:jc w:val="both"/>
      </w:pPr>
      <w:r>
        <w:rPr>
          <w:rFonts w:ascii="Times New Roman"/>
          <w:b w:val="false"/>
          <w:i w:val="false"/>
          <w:color w:val="000000"/>
          <w:sz w:val="28"/>
        </w:rPr>
        <w:t xml:space="preserve">
      Борьба с наркодельцами, общей преступностью, борьба с коррупцией остаются главными задачами. </w:t>
      </w:r>
    </w:p>
    <w:p>
      <w:pPr>
        <w:spacing w:after="0"/>
        <w:ind w:left="0"/>
        <w:jc w:val="both"/>
      </w:pPr>
      <w:r>
        <w:rPr>
          <w:rFonts w:ascii="Times New Roman"/>
          <w:b w:val="false"/>
          <w:i w:val="false"/>
          <w:color w:val="000000"/>
          <w:sz w:val="28"/>
        </w:rPr>
        <w:t xml:space="preserve">
      Наркомания в Казахстане становится большой бедой. И я не вижу, чтобы на местах правоохранительные органы страны, областей и регионов серьезно занялись этой проблемой и начали ее решать. </w:t>
      </w:r>
    </w:p>
    <w:p>
      <w:pPr>
        <w:spacing w:after="0"/>
        <w:ind w:left="0"/>
        <w:jc w:val="both"/>
      </w:pPr>
      <w:r>
        <w:rPr>
          <w:rFonts w:ascii="Times New Roman"/>
          <w:b w:val="false"/>
          <w:i w:val="false"/>
          <w:color w:val="000000"/>
          <w:sz w:val="28"/>
        </w:rPr>
        <w:t xml:space="preserve">
      Приходится постоянно напоминать, что правоохранительные органы обязаны прежде всего защищать законные права и свободы граждан страны как представители власти. Некоторые эту задачу понимают наоборот. </w:t>
      </w:r>
    </w:p>
    <w:p>
      <w:pPr>
        <w:spacing w:after="0"/>
        <w:ind w:left="0"/>
        <w:jc w:val="both"/>
      </w:pPr>
      <w:r>
        <w:rPr>
          <w:rFonts w:ascii="Times New Roman"/>
          <w:b w:val="false"/>
          <w:i w:val="false"/>
          <w:color w:val="000000"/>
          <w:sz w:val="28"/>
        </w:rPr>
        <w:t xml:space="preserve">
      Мы должны продолжать двигаться по пути гуманизации системы уголовных наказаний и улучшения условий содержания в исправительных учреждениях. </w:t>
      </w:r>
    </w:p>
    <w:p>
      <w:pPr>
        <w:spacing w:after="0"/>
        <w:ind w:left="0"/>
        <w:jc w:val="both"/>
      </w:pPr>
      <w:r>
        <w:rPr>
          <w:rFonts w:ascii="Times New Roman"/>
          <w:b w:val="false"/>
          <w:i w:val="false"/>
          <w:color w:val="000000"/>
          <w:sz w:val="28"/>
        </w:rPr>
        <w:t xml:space="preserve">
      Новое уголовное законодательство декриминализировало ряд деяний, смягчило уголовную ответственность за отдельные преступления, расширило количество наказаний, альтернативных лишению свободы. </w:t>
      </w:r>
    </w:p>
    <w:p>
      <w:pPr>
        <w:spacing w:after="0"/>
        <w:ind w:left="0"/>
        <w:jc w:val="both"/>
      </w:pPr>
      <w:r>
        <w:rPr>
          <w:rFonts w:ascii="Times New Roman"/>
          <w:b w:val="false"/>
          <w:i w:val="false"/>
          <w:color w:val="000000"/>
          <w:sz w:val="28"/>
        </w:rPr>
        <w:t xml:space="preserve">
      Но статистика свидетельствует, что правоприменительная практика, как органов уголовного преследования, так и судов, напротив, стала неоправданно жесткой. </w:t>
      </w:r>
    </w:p>
    <w:p>
      <w:pPr>
        <w:spacing w:after="0"/>
        <w:ind w:left="0"/>
        <w:jc w:val="both"/>
      </w:pPr>
      <w:r>
        <w:rPr>
          <w:rFonts w:ascii="Times New Roman"/>
          <w:b w:val="false"/>
          <w:i w:val="false"/>
          <w:color w:val="000000"/>
          <w:sz w:val="28"/>
        </w:rPr>
        <w:t xml:space="preserve">
      Поэтому требуется реализация ясной и определенной уголовной политики: закон должен быть суровым по отношению к лицам, совершившим тяжкие преступления, но гуманным к тем, кто впервые совершил преступление малой или средней тяжести, а также к женщинам и несовершеннолетним. </w:t>
      </w:r>
    </w:p>
    <w:p>
      <w:pPr>
        <w:spacing w:after="0"/>
        <w:ind w:left="0"/>
        <w:jc w:val="both"/>
      </w:pPr>
      <w:r>
        <w:rPr>
          <w:rFonts w:ascii="Times New Roman"/>
          <w:b w:val="false"/>
          <w:i w:val="false"/>
          <w:color w:val="000000"/>
          <w:sz w:val="28"/>
        </w:rPr>
        <w:t xml:space="preserve">
      Не все ладно и в законодательной сфере. Количество принятых нами за годы независимости законодательных актов уже приближается к тысяче. </w:t>
      </w:r>
    </w:p>
    <w:p>
      <w:pPr>
        <w:spacing w:after="0"/>
        <w:ind w:left="0"/>
        <w:jc w:val="both"/>
      </w:pPr>
      <w:r>
        <w:rPr>
          <w:rFonts w:ascii="Times New Roman"/>
          <w:b w:val="false"/>
          <w:i w:val="false"/>
          <w:color w:val="000000"/>
          <w:sz w:val="28"/>
        </w:rPr>
        <w:t xml:space="preserve">
      Это начинает создавать трудности с их правильным применением, возникает необходимость освобождения действующего права от правовых коллизий, устаревших и дублирующих норм. </w:t>
      </w:r>
    </w:p>
    <w:p>
      <w:pPr>
        <w:spacing w:after="0"/>
        <w:ind w:left="0"/>
        <w:jc w:val="both"/>
      </w:pPr>
      <w:r>
        <w:rPr>
          <w:rFonts w:ascii="Times New Roman"/>
          <w:b w:val="false"/>
          <w:i w:val="false"/>
          <w:color w:val="000000"/>
          <w:sz w:val="28"/>
        </w:rPr>
        <w:t xml:space="preserve">
      Еще одна застарелая проблема заключается в том, что многие из принятых нами законов не работают в полную силу из-за отсутствия необходимых подзаконных актов. </w:t>
      </w:r>
    </w:p>
    <w:p>
      <w:pPr>
        <w:spacing w:after="0"/>
        <w:ind w:left="0"/>
        <w:jc w:val="both"/>
      </w:pPr>
      <w:r>
        <w:rPr>
          <w:rFonts w:ascii="Times New Roman"/>
          <w:b w:val="false"/>
          <w:i w:val="false"/>
          <w:color w:val="000000"/>
          <w:sz w:val="28"/>
        </w:rPr>
        <w:t xml:space="preserve">
      Вызывают озабоченность участившиеся случаи лоббирования отдельных законов как Правительством, так и депутатами, явно просматриваются узковедомственные интересы того или иного государственного органа или предпринимательских структур в ущерб государственным интересам. </w:t>
      </w:r>
    </w:p>
    <w:p>
      <w:pPr>
        <w:spacing w:after="0"/>
        <w:ind w:left="0"/>
        <w:jc w:val="both"/>
      </w:pPr>
      <w:r>
        <w:rPr>
          <w:rFonts w:ascii="Times New Roman"/>
          <w:b w:val="false"/>
          <w:i w:val="false"/>
          <w:color w:val="000000"/>
          <w:sz w:val="28"/>
        </w:rPr>
        <w:t xml:space="preserve">
      Отдельная проблема - ратификация международных договоров. Проведенный анализ показал, что за десять лет мы ратифицировали около 350 международных договоров и еще к полусотне присоединились посредством принятия законодательных актов. </w:t>
      </w:r>
    </w:p>
    <w:p>
      <w:pPr>
        <w:spacing w:after="0"/>
        <w:ind w:left="0"/>
        <w:jc w:val="both"/>
      </w:pPr>
      <w:r>
        <w:rPr>
          <w:rFonts w:ascii="Times New Roman"/>
          <w:b w:val="false"/>
          <w:i w:val="false"/>
          <w:color w:val="000000"/>
          <w:sz w:val="28"/>
        </w:rPr>
        <w:t xml:space="preserve">
      Возникают вопросы: не слишком ли много мы берем на себя международных обязательств; все ли они на сегодняшний день отвечают интересам Казахстана; не мешают ли они нам развивать свое национальное законодательство в соответствии с Конституцией Республики? </w:t>
      </w:r>
    </w:p>
    <w:p>
      <w:pPr>
        <w:spacing w:after="0"/>
        <w:ind w:left="0"/>
        <w:jc w:val="both"/>
      </w:pPr>
      <w:r>
        <w:rPr>
          <w:rFonts w:ascii="Times New Roman"/>
          <w:b w:val="false"/>
          <w:i w:val="false"/>
          <w:color w:val="000000"/>
          <w:sz w:val="28"/>
        </w:rPr>
        <w:t xml:space="preserve">
      Необходима инвентаризация этих договоров и принятых обязательств. </w:t>
      </w:r>
    </w:p>
    <w:p>
      <w:pPr>
        <w:spacing w:after="0"/>
        <w:ind w:left="0"/>
        <w:jc w:val="both"/>
      </w:pPr>
      <w:r>
        <w:rPr>
          <w:rFonts w:ascii="Times New Roman"/>
          <w:b w:val="false"/>
          <w:i w:val="false"/>
          <w:color w:val="000000"/>
          <w:sz w:val="28"/>
        </w:rPr>
        <w:t xml:space="preserve">
      Все вышесказанное говорит о том, что необходимы правильные решения по ключевым направлениям внутренней и внешней политики. Нам нужно работать более активно, более изобретательно. </w:t>
      </w:r>
    </w:p>
    <w:p>
      <w:pPr>
        <w:spacing w:after="0"/>
        <w:ind w:left="0"/>
        <w:jc w:val="both"/>
      </w:pPr>
      <w:r>
        <w:rPr>
          <w:rFonts w:ascii="Times New Roman"/>
          <w:b w:val="false"/>
          <w:i w:val="false"/>
          <w:color w:val="000000"/>
          <w:sz w:val="28"/>
        </w:rPr>
        <w:t xml:space="preserve">
      Заостряя внимание на сфере социально-экономического развития, хочу заметить, что ключевое значение приобретают четко расставленные приоритеты. Следовательно, и ресурсы надо концентрировать на них, строго соблюдать меру между накоплением и потреблением. </w:t>
      </w:r>
    </w:p>
    <w:p>
      <w:pPr>
        <w:spacing w:after="0"/>
        <w:ind w:left="0"/>
        <w:jc w:val="both"/>
      </w:pPr>
      <w:r>
        <w:rPr>
          <w:rFonts w:ascii="Times New Roman"/>
          <w:b w:val="false"/>
          <w:i w:val="false"/>
          <w:color w:val="000000"/>
          <w:sz w:val="28"/>
        </w:rPr>
        <w:t xml:space="preserve">
      Для того, чтобы наша работа по этим направлениям была правильной, необходимо серьезно улучшить характер, содержание и горизонты планирования, его методологическую и методическую базу. </w:t>
      </w:r>
    </w:p>
    <w:p>
      <w:pPr>
        <w:spacing w:after="0"/>
        <w:ind w:left="0"/>
        <w:jc w:val="both"/>
      </w:pPr>
      <w:r>
        <w:rPr>
          <w:rFonts w:ascii="Times New Roman"/>
          <w:b w:val="false"/>
          <w:i w:val="false"/>
          <w:color w:val="000000"/>
          <w:sz w:val="28"/>
        </w:rPr>
        <w:t xml:space="preserve">
      В этих целях начиная со следующего года Послание Президента народу Казахстана будет излагаться до начала, а не в конце процесса бюджетного планирования, чтобы разработчики изначально могли определить приоритеты на предстоящий год. Это должно происходить примерно в конце первого квартала. </w:t>
      </w:r>
    </w:p>
    <w:p>
      <w:pPr>
        <w:spacing w:after="0"/>
        <w:ind w:left="0"/>
        <w:jc w:val="both"/>
      </w:pPr>
      <w:r>
        <w:rPr>
          <w:rFonts w:ascii="Times New Roman"/>
          <w:b w:val="false"/>
          <w:i w:val="false"/>
          <w:color w:val="000000"/>
          <w:sz w:val="28"/>
        </w:rPr>
        <w:t xml:space="preserve">
      Сам же процесс планирования бюджета должен быть более независим от Министерства финансов и Правительства. </w:t>
      </w:r>
    </w:p>
    <w:p>
      <w:pPr>
        <w:spacing w:after="0"/>
        <w:ind w:left="0"/>
        <w:jc w:val="both"/>
      </w:pPr>
      <w:r>
        <w:rPr>
          <w:rFonts w:ascii="Times New Roman"/>
          <w:b w:val="false"/>
          <w:i w:val="false"/>
          <w:color w:val="000000"/>
          <w:sz w:val="28"/>
        </w:rPr>
        <w:t xml:space="preserve">
      Назрела необходимость добиться полного соответствия бюджетного и стратегического планирования, концентрации работы Национального Банка только на денежно-кредитной политике. </w:t>
      </w:r>
    </w:p>
    <w:p>
      <w:pPr>
        <w:spacing w:after="0"/>
        <w:ind w:left="0"/>
        <w:jc w:val="both"/>
      </w:pPr>
      <w:r>
        <w:rPr>
          <w:rFonts w:ascii="Times New Roman"/>
          <w:b w:val="false"/>
          <w:i w:val="false"/>
          <w:color w:val="000000"/>
          <w:sz w:val="28"/>
        </w:rPr>
        <w:t xml:space="preserve">
      Каждый министр, как этого требует стратегия, должен иметь четко разработанный и понятный для общества план работы на год, развернутый в соответствующие бюджетные программы, и отчитываться по его выполнению. </w:t>
      </w:r>
    </w:p>
    <w:p>
      <w:pPr>
        <w:spacing w:after="0"/>
        <w:ind w:left="0"/>
        <w:jc w:val="both"/>
      </w:pPr>
      <w:r>
        <w:rPr>
          <w:rFonts w:ascii="Times New Roman"/>
          <w:b w:val="false"/>
          <w:i w:val="false"/>
          <w:color w:val="000000"/>
          <w:sz w:val="28"/>
        </w:rPr>
        <w:t xml:space="preserve">
      Это требование относится и к акимам всех уровней. </w:t>
      </w:r>
    </w:p>
    <w:p>
      <w:pPr>
        <w:spacing w:after="0"/>
        <w:ind w:left="0"/>
        <w:jc w:val="both"/>
      </w:pPr>
      <w:r>
        <w:rPr>
          <w:rFonts w:ascii="Times New Roman"/>
          <w:b w:val="false"/>
          <w:i w:val="false"/>
          <w:color w:val="000000"/>
          <w:sz w:val="28"/>
        </w:rPr>
        <w:t xml:space="preserve">
      В следующем году при формировании и исполнении бюджета главным должен стать девиз: "Инвестиции, поддержка низкооплачиваемых и безопасность страны". </w:t>
      </w:r>
    </w:p>
    <w:p>
      <w:pPr>
        <w:spacing w:after="0"/>
        <w:ind w:left="0"/>
        <w:jc w:val="both"/>
      </w:pPr>
      <w:r>
        <w:rPr>
          <w:rFonts w:ascii="Times New Roman"/>
          <w:b w:val="false"/>
          <w:i w:val="false"/>
          <w:color w:val="000000"/>
          <w:sz w:val="28"/>
        </w:rPr>
        <w:t xml:space="preserve">
      В 2002 году Правительство должно решить следующие задачи: </w:t>
      </w:r>
    </w:p>
    <w:p>
      <w:pPr>
        <w:spacing w:after="0"/>
        <w:ind w:left="0"/>
        <w:jc w:val="both"/>
      </w:pPr>
      <w:r>
        <w:rPr>
          <w:rFonts w:ascii="Times New Roman"/>
          <w:b w:val="false"/>
          <w:i w:val="false"/>
          <w:color w:val="000000"/>
          <w:sz w:val="28"/>
        </w:rPr>
        <w:t xml:space="preserve">
      - завершить выработку индустриальной и региональной политики; </w:t>
      </w:r>
    </w:p>
    <w:p>
      <w:pPr>
        <w:spacing w:after="0"/>
        <w:ind w:left="0"/>
        <w:jc w:val="both"/>
      </w:pPr>
      <w:r>
        <w:rPr>
          <w:rFonts w:ascii="Times New Roman"/>
          <w:b w:val="false"/>
          <w:i w:val="false"/>
          <w:color w:val="000000"/>
          <w:sz w:val="28"/>
        </w:rPr>
        <w:t xml:space="preserve">
      - определиться с системой планирования; </w:t>
      </w:r>
    </w:p>
    <w:p>
      <w:pPr>
        <w:spacing w:after="0"/>
        <w:ind w:left="0"/>
        <w:jc w:val="both"/>
      </w:pPr>
      <w:r>
        <w:rPr>
          <w:rFonts w:ascii="Times New Roman"/>
          <w:b w:val="false"/>
          <w:i w:val="false"/>
          <w:color w:val="000000"/>
          <w:sz w:val="28"/>
        </w:rPr>
        <w:t xml:space="preserve">
      - приступить к дальнейшей децентрализации государственных функций и закрепить среднесрочную модель межбюджетных отношений; </w:t>
      </w:r>
    </w:p>
    <w:p>
      <w:pPr>
        <w:spacing w:after="0"/>
        <w:ind w:left="0"/>
        <w:jc w:val="both"/>
      </w:pPr>
      <w:r>
        <w:rPr>
          <w:rFonts w:ascii="Times New Roman"/>
          <w:b w:val="false"/>
          <w:i w:val="false"/>
          <w:color w:val="000000"/>
          <w:sz w:val="28"/>
        </w:rPr>
        <w:t xml:space="preserve">
      - значительно усовершенствовать бюджетный процесс, включая переход к утверждению трехлетнего перспективного бюджета. </w:t>
      </w:r>
    </w:p>
    <w:p>
      <w:pPr>
        <w:spacing w:after="0"/>
        <w:ind w:left="0"/>
        <w:jc w:val="both"/>
      </w:pPr>
      <w:r>
        <w:rPr>
          <w:rFonts w:ascii="Times New Roman"/>
          <w:b w:val="false"/>
          <w:i w:val="false"/>
          <w:color w:val="000000"/>
          <w:sz w:val="28"/>
        </w:rPr>
        <w:t xml:space="preserve">
      Пора подумать и о концепции Бюджетного кодекса страны. </w:t>
      </w:r>
    </w:p>
    <w:p>
      <w:pPr>
        <w:spacing w:after="0"/>
        <w:ind w:left="0"/>
        <w:jc w:val="both"/>
      </w:pPr>
      <w:r>
        <w:rPr>
          <w:rFonts w:ascii="Times New Roman"/>
          <w:b w:val="false"/>
          <w:i w:val="false"/>
          <w:color w:val="000000"/>
          <w:sz w:val="28"/>
        </w:rPr>
        <w:t xml:space="preserve">
      Для дальнейшего развития реального сектора необходимо срочно внести изменения в действующее законодательство по вопросам: </w:t>
      </w:r>
    </w:p>
    <w:p>
      <w:pPr>
        <w:spacing w:after="0"/>
        <w:ind w:left="0"/>
        <w:jc w:val="both"/>
      </w:pPr>
      <w:r>
        <w:rPr>
          <w:rFonts w:ascii="Times New Roman"/>
          <w:b w:val="false"/>
          <w:i w:val="false"/>
          <w:color w:val="000000"/>
          <w:sz w:val="28"/>
        </w:rPr>
        <w:t xml:space="preserve">
      - деятельности акционерных обществ; </w:t>
      </w:r>
    </w:p>
    <w:p>
      <w:pPr>
        <w:spacing w:after="0"/>
        <w:ind w:left="0"/>
        <w:jc w:val="both"/>
      </w:pPr>
      <w:r>
        <w:rPr>
          <w:rFonts w:ascii="Times New Roman"/>
          <w:b w:val="false"/>
          <w:i w:val="false"/>
          <w:color w:val="000000"/>
          <w:sz w:val="28"/>
        </w:rPr>
        <w:t xml:space="preserve">
      - регулирования рынка ценных бумаг; </w:t>
      </w:r>
    </w:p>
    <w:p>
      <w:pPr>
        <w:spacing w:after="0"/>
        <w:ind w:left="0"/>
        <w:jc w:val="both"/>
      </w:pPr>
      <w:r>
        <w:rPr>
          <w:rFonts w:ascii="Times New Roman"/>
          <w:b w:val="false"/>
          <w:i w:val="false"/>
          <w:color w:val="000000"/>
          <w:sz w:val="28"/>
        </w:rPr>
        <w:t xml:space="preserve">
      - учета и отчетности. </w:t>
      </w:r>
    </w:p>
    <w:p>
      <w:pPr>
        <w:spacing w:after="0"/>
        <w:ind w:left="0"/>
        <w:jc w:val="both"/>
      </w:pPr>
      <w:r>
        <w:rPr>
          <w:rFonts w:ascii="Times New Roman"/>
          <w:b w:val="false"/>
          <w:i w:val="false"/>
          <w:color w:val="000000"/>
          <w:sz w:val="28"/>
        </w:rPr>
        <w:t xml:space="preserve">
      Следует также принять закон о государственном регулировании гражданской авиацией. </w:t>
      </w:r>
    </w:p>
    <w:p>
      <w:pPr>
        <w:spacing w:after="0"/>
        <w:ind w:left="0"/>
        <w:jc w:val="both"/>
      </w:pPr>
      <w:r>
        <w:rPr>
          <w:rFonts w:ascii="Times New Roman"/>
          <w:b w:val="false"/>
          <w:i w:val="false"/>
          <w:color w:val="000000"/>
          <w:sz w:val="28"/>
        </w:rPr>
        <w:t xml:space="preserve">
      До конца 2002 года Правительство должно обеспечить перевод крупных предприятий на международные стандарты бухгалтерского учета. </w:t>
      </w:r>
    </w:p>
    <w:p>
      <w:pPr>
        <w:spacing w:after="0"/>
        <w:ind w:left="0"/>
        <w:jc w:val="both"/>
      </w:pPr>
      <w:r>
        <w:rPr>
          <w:rFonts w:ascii="Times New Roman"/>
          <w:b w:val="false"/>
          <w:i w:val="false"/>
          <w:color w:val="000000"/>
          <w:sz w:val="28"/>
        </w:rPr>
        <w:t xml:space="preserve">
      Думаю, что созданы экономические условия для повышения минимальной заработной платы в следующем году на 20%. </w:t>
      </w:r>
    </w:p>
    <w:p>
      <w:pPr>
        <w:spacing w:after="0"/>
        <w:ind w:left="0"/>
        <w:jc w:val="both"/>
      </w:pPr>
      <w:r>
        <w:rPr>
          <w:rFonts w:ascii="Times New Roman"/>
          <w:b w:val="false"/>
          <w:i w:val="false"/>
          <w:color w:val="000000"/>
          <w:sz w:val="28"/>
        </w:rPr>
        <w:t xml:space="preserve">
      Я обращаюсь ко всем компаниям, работающим в Казахстане, с просьбой повысить заработную плату своим работникам. Это будет хороший подарок казахстанцам к десятилетию независимости. </w:t>
      </w:r>
    </w:p>
    <w:p>
      <w:pPr>
        <w:spacing w:after="0"/>
        <w:ind w:left="0"/>
        <w:jc w:val="both"/>
      </w:pPr>
      <w:r>
        <w:rPr>
          <w:rFonts w:ascii="Times New Roman"/>
          <w:b w:val="false"/>
          <w:i w:val="false"/>
          <w:color w:val="000000"/>
          <w:sz w:val="28"/>
        </w:rPr>
        <w:t xml:space="preserve">
      Необходимо более активно решать задачу капитализации отечественного частного сектора, без чего мы не сможем активно противостоять негативным проявлениям глобализации в экономике. </w:t>
      </w:r>
    </w:p>
    <w:p>
      <w:pPr>
        <w:spacing w:after="0"/>
        <w:ind w:left="0"/>
        <w:jc w:val="both"/>
      </w:pPr>
      <w:r>
        <w:rPr>
          <w:rFonts w:ascii="Times New Roman"/>
          <w:b w:val="false"/>
          <w:i w:val="false"/>
          <w:color w:val="000000"/>
          <w:sz w:val="28"/>
        </w:rPr>
        <w:t xml:space="preserve">
      Мы должны углублять политику импортозамещения, а также усиливать меры по экспортоориентации нашей экономики, экспансии нашего капитала в близлежащие страны. </w:t>
      </w:r>
    </w:p>
    <w:p>
      <w:pPr>
        <w:spacing w:after="0"/>
        <w:ind w:left="0"/>
        <w:jc w:val="both"/>
      </w:pPr>
      <w:r>
        <w:rPr>
          <w:rFonts w:ascii="Times New Roman"/>
          <w:b w:val="false"/>
          <w:i w:val="false"/>
          <w:color w:val="000000"/>
          <w:sz w:val="28"/>
        </w:rPr>
        <w:t xml:space="preserve">
      Наш бизнес должен показать свое умение и способность к объединению в интересах страны, консолидировать свои ресурсы для решения крупных проблем инвестирования. </w:t>
      </w:r>
    </w:p>
    <w:p>
      <w:pPr>
        <w:spacing w:after="0"/>
        <w:ind w:left="0"/>
        <w:jc w:val="both"/>
      </w:pPr>
      <w:r>
        <w:rPr>
          <w:rFonts w:ascii="Times New Roman"/>
          <w:b w:val="false"/>
          <w:i w:val="false"/>
          <w:color w:val="000000"/>
          <w:sz w:val="28"/>
        </w:rPr>
        <w:t xml:space="preserve">
      Правительство в этом должно помочь. </w:t>
      </w:r>
    </w:p>
    <w:p>
      <w:pPr>
        <w:spacing w:after="0"/>
        <w:ind w:left="0"/>
        <w:jc w:val="both"/>
      </w:pPr>
      <w:r>
        <w:rPr>
          <w:rFonts w:ascii="Times New Roman"/>
          <w:b w:val="false"/>
          <w:i w:val="false"/>
          <w:color w:val="000000"/>
          <w:sz w:val="28"/>
        </w:rPr>
        <w:t xml:space="preserve">
      В целях увеличения объемов экономики, поддержки бизнеса государство должно увеличить объем программы государственных инвестиций во все важные инфраструктурные объекты, выделив на эти цели из республиканского бюджета на 2002 год около 90 миллиардов тенге, или на 30% больше, чем по утвержденному бюджету текущего года. </w:t>
      </w:r>
    </w:p>
    <w:p>
      <w:pPr>
        <w:spacing w:after="0"/>
        <w:ind w:left="0"/>
        <w:jc w:val="both"/>
      </w:pPr>
      <w:r>
        <w:rPr>
          <w:rFonts w:ascii="Times New Roman"/>
          <w:b w:val="false"/>
          <w:i w:val="false"/>
          <w:color w:val="000000"/>
          <w:sz w:val="28"/>
        </w:rPr>
        <w:t xml:space="preserve">
      В числе конкретных задач для Правительства на 2002 год хочу выделить следующие: </w:t>
      </w:r>
    </w:p>
    <w:p>
      <w:pPr>
        <w:spacing w:after="0"/>
        <w:ind w:left="0"/>
        <w:jc w:val="both"/>
      </w:pPr>
      <w:r>
        <w:rPr>
          <w:rFonts w:ascii="Times New Roman"/>
          <w:b w:val="false"/>
          <w:i w:val="false"/>
          <w:color w:val="000000"/>
          <w:sz w:val="28"/>
        </w:rPr>
        <w:t xml:space="preserve">
      - продолжить строительство и реконструкцию столицы; </w:t>
      </w:r>
    </w:p>
    <w:p>
      <w:pPr>
        <w:spacing w:after="0"/>
        <w:ind w:left="0"/>
        <w:jc w:val="both"/>
      </w:pPr>
      <w:r>
        <w:rPr>
          <w:rFonts w:ascii="Times New Roman"/>
          <w:b w:val="false"/>
          <w:i w:val="false"/>
          <w:color w:val="000000"/>
          <w:sz w:val="28"/>
        </w:rPr>
        <w:t xml:space="preserve">
      - приступить к освоению Амангельдинской группы месторождений газа; </w:t>
      </w:r>
    </w:p>
    <w:p>
      <w:pPr>
        <w:spacing w:after="0"/>
        <w:ind w:left="0"/>
        <w:jc w:val="both"/>
      </w:pPr>
      <w:r>
        <w:rPr>
          <w:rFonts w:ascii="Times New Roman"/>
          <w:b w:val="false"/>
          <w:i w:val="false"/>
          <w:color w:val="000000"/>
          <w:sz w:val="28"/>
        </w:rPr>
        <w:t xml:space="preserve">
      - продолжить строительство железной дороги на участке Донское - Краснооктябрьский рудник; </w:t>
      </w:r>
    </w:p>
    <w:p>
      <w:pPr>
        <w:spacing w:after="0"/>
        <w:ind w:left="0"/>
        <w:jc w:val="both"/>
      </w:pPr>
      <w:r>
        <w:rPr>
          <w:rFonts w:ascii="Times New Roman"/>
          <w:b w:val="false"/>
          <w:i w:val="false"/>
          <w:color w:val="000000"/>
          <w:sz w:val="28"/>
        </w:rPr>
        <w:t xml:space="preserve">
      - определиться с проектом строительства Коксарайского водохранилища; </w:t>
      </w:r>
    </w:p>
    <w:p>
      <w:pPr>
        <w:spacing w:after="0"/>
        <w:ind w:left="0"/>
        <w:jc w:val="both"/>
      </w:pPr>
      <w:r>
        <w:rPr>
          <w:rFonts w:ascii="Times New Roman"/>
          <w:b w:val="false"/>
          <w:i w:val="false"/>
          <w:color w:val="000000"/>
          <w:sz w:val="28"/>
        </w:rPr>
        <w:t xml:space="preserve">
      - завершить строительство моста через реку Урал в районе города Уральска. </w:t>
      </w:r>
    </w:p>
    <w:p>
      <w:pPr>
        <w:spacing w:after="0"/>
        <w:ind w:left="0"/>
        <w:jc w:val="both"/>
      </w:pPr>
      <w:r>
        <w:rPr>
          <w:rFonts w:ascii="Times New Roman"/>
          <w:b w:val="false"/>
          <w:i w:val="false"/>
          <w:color w:val="000000"/>
          <w:sz w:val="28"/>
        </w:rPr>
        <w:t xml:space="preserve">
      Большие задачи стоят в плане строительства и реконструкции автомобильных дорог, куда будет направлено 42 млрд. тенге инвестиций, или на 60% больше, чем в этом году. </w:t>
      </w:r>
    </w:p>
    <w:p>
      <w:pPr>
        <w:spacing w:after="0"/>
        <w:ind w:left="0"/>
        <w:jc w:val="both"/>
      </w:pPr>
      <w:r>
        <w:rPr>
          <w:rFonts w:ascii="Times New Roman"/>
          <w:b w:val="false"/>
          <w:i w:val="false"/>
          <w:color w:val="000000"/>
          <w:sz w:val="28"/>
        </w:rPr>
        <w:t xml:space="preserve">
      В следующем году должна быть завершена реабилитация автомагистрали Алматы - Астана. </w:t>
      </w:r>
    </w:p>
    <w:p>
      <w:pPr>
        <w:spacing w:after="0"/>
        <w:ind w:left="0"/>
        <w:jc w:val="both"/>
      </w:pPr>
      <w:r>
        <w:rPr>
          <w:rFonts w:ascii="Times New Roman"/>
          <w:b w:val="false"/>
          <w:i w:val="false"/>
          <w:color w:val="000000"/>
          <w:sz w:val="28"/>
        </w:rPr>
        <w:t xml:space="preserve">
      Начнется реконструкция автодорог в Западном Казахстане Атырау - Урал - Актобе, дороги Алматы - Бишкек, Алматы - Хоргос, мостового перехода через реку Сырдарья около Кызылорды, продолжится строительство участков автодороги Астана - Боровое и автодороги Восточный Казахстан - граница Республики Алтай. </w:t>
      </w:r>
    </w:p>
    <w:p>
      <w:pPr>
        <w:spacing w:after="0"/>
        <w:ind w:left="0"/>
        <w:jc w:val="both"/>
      </w:pPr>
      <w:r>
        <w:rPr>
          <w:rFonts w:ascii="Times New Roman"/>
          <w:b w:val="false"/>
          <w:i w:val="false"/>
          <w:color w:val="000000"/>
          <w:sz w:val="28"/>
        </w:rPr>
        <w:t xml:space="preserve">
      Большие задачи стоят и в социальной сфере. </w:t>
      </w:r>
    </w:p>
    <w:p>
      <w:pPr>
        <w:spacing w:after="0"/>
        <w:ind w:left="0"/>
        <w:jc w:val="both"/>
      </w:pPr>
      <w:r>
        <w:rPr>
          <w:rFonts w:ascii="Times New Roman"/>
          <w:b w:val="false"/>
          <w:i w:val="false"/>
          <w:color w:val="000000"/>
          <w:sz w:val="28"/>
        </w:rPr>
        <w:t xml:space="preserve">
      Решение стратегических задач народонаселения во многом будет определяться качеством нашего здравоохранения, здоровьем населения. </w:t>
      </w:r>
    </w:p>
    <w:p>
      <w:pPr>
        <w:spacing w:after="0"/>
        <w:ind w:left="0"/>
        <w:jc w:val="both"/>
      </w:pPr>
      <w:r>
        <w:rPr>
          <w:rFonts w:ascii="Times New Roman"/>
          <w:b w:val="false"/>
          <w:i w:val="false"/>
          <w:color w:val="000000"/>
          <w:sz w:val="28"/>
        </w:rPr>
        <w:t xml:space="preserve">
      В последние годы мы добиваемся снижения материнской и младенческой смертности. Снизилась заболеваемость острыми кишечными инфекциями и вирусными гепатитами, бактериальной дифтерией, брюшным тифом. Ликвидировано одно из наиболее грозных заболеваний - полиомиелит. </w:t>
      </w:r>
    </w:p>
    <w:p>
      <w:pPr>
        <w:spacing w:after="0"/>
        <w:ind w:left="0"/>
        <w:jc w:val="both"/>
      </w:pPr>
      <w:r>
        <w:rPr>
          <w:rFonts w:ascii="Times New Roman"/>
          <w:b w:val="false"/>
          <w:i w:val="false"/>
          <w:color w:val="000000"/>
          <w:sz w:val="28"/>
        </w:rPr>
        <w:t xml:space="preserve">
      Вместе с тем, общество справедливо ставит вопрос об улучшении доступности и качества медицинских услуг. </w:t>
      </w:r>
    </w:p>
    <w:p>
      <w:pPr>
        <w:spacing w:after="0"/>
        <w:ind w:left="0"/>
        <w:jc w:val="both"/>
      </w:pPr>
      <w:r>
        <w:rPr>
          <w:rFonts w:ascii="Times New Roman"/>
          <w:b w:val="false"/>
          <w:i w:val="false"/>
          <w:color w:val="000000"/>
          <w:sz w:val="28"/>
        </w:rPr>
        <w:t xml:space="preserve">
      Разрабатываем программы реформы здравоохранения и до сих пор мы не знаем, куда идут деньги. Правительству надо наконец с этим разобраться. </w:t>
      </w:r>
    </w:p>
    <w:p>
      <w:pPr>
        <w:spacing w:after="0"/>
        <w:ind w:left="0"/>
        <w:jc w:val="both"/>
      </w:pPr>
      <w:r>
        <w:rPr>
          <w:rFonts w:ascii="Times New Roman"/>
          <w:b w:val="false"/>
          <w:i w:val="false"/>
          <w:color w:val="000000"/>
          <w:sz w:val="28"/>
        </w:rPr>
        <w:t xml:space="preserve">
      Необходимо поднять уровень и статус органа управления здравоохранением. Надо восстановить Министерство здравоохранения. </w:t>
      </w:r>
    </w:p>
    <w:p>
      <w:pPr>
        <w:spacing w:after="0"/>
        <w:ind w:left="0"/>
        <w:jc w:val="both"/>
      </w:pPr>
      <w:r>
        <w:rPr>
          <w:rFonts w:ascii="Times New Roman"/>
          <w:b w:val="false"/>
          <w:i w:val="false"/>
          <w:color w:val="000000"/>
          <w:sz w:val="28"/>
        </w:rPr>
        <w:t xml:space="preserve">
      Другим важным направлением в социальной сфере должна стать работа по совершенствованию системы образования. </w:t>
      </w:r>
    </w:p>
    <w:p>
      <w:pPr>
        <w:spacing w:after="0"/>
        <w:ind w:left="0"/>
        <w:jc w:val="both"/>
      </w:pPr>
      <w:r>
        <w:rPr>
          <w:rFonts w:ascii="Times New Roman"/>
          <w:b w:val="false"/>
          <w:i w:val="false"/>
          <w:color w:val="000000"/>
          <w:sz w:val="28"/>
        </w:rPr>
        <w:t xml:space="preserve">
      Наша главная задача в этой области должна состоять в том, чтобы к концу десятилетия поднять конкурентоспособность казахстанской системы высшего образования относительно образовательных систем других стран СНГ, прежде всего России, а также передовых стран Центральной и Восточной Европы. </w:t>
      </w:r>
    </w:p>
    <w:p>
      <w:pPr>
        <w:spacing w:after="0"/>
        <w:ind w:left="0"/>
        <w:jc w:val="both"/>
      </w:pPr>
      <w:r>
        <w:rPr>
          <w:rFonts w:ascii="Times New Roman"/>
          <w:b w:val="false"/>
          <w:i w:val="false"/>
          <w:color w:val="000000"/>
          <w:sz w:val="28"/>
        </w:rPr>
        <w:t xml:space="preserve">
      Учитывая, что Казахстан будет играть все более важную роль на мировых энергетических рынках, следует наладить подготовку в вузах квалифицированных специалистов. Создание Казахско-Британского университета для подготовки кадров нефтяной отрасли и менеджеров стало необходимостью. Необходимо восстановить престиж технических профессий. </w:t>
      </w:r>
    </w:p>
    <w:p>
      <w:pPr>
        <w:spacing w:after="0"/>
        <w:ind w:left="0"/>
        <w:jc w:val="both"/>
      </w:pPr>
      <w:r>
        <w:rPr>
          <w:rFonts w:ascii="Times New Roman"/>
          <w:b w:val="false"/>
          <w:i w:val="false"/>
          <w:color w:val="000000"/>
          <w:sz w:val="28"/>
        </w:rPr>
        <w:t xml:space="preserve">
      Настало время принять дополнительные меры по повышению размеров пенсий и должностных окладов работников госучреждений. </w:t>
      </w:r>
    </w:p>
    <w:p>
      <w:pPr>
        <w:spacing w:after="0"/>
        <w:ind w:left="0"/>
        <w:jc w:val="both"/>
      </w:pPr>
      <w:r>
        <w:rPr>
          <w:rFonts w:ascii="Times New Roman"/>
          <w:b w:val="false"/>
          <w:i w:val="false"/>
          <w:color w:val="000000"/>
          <w:sz w:val="28"/>
        </w:rPr>
        <w:t xml:space="preserve">
      В 2002 году необходимо принципиально решить вопрос социальной справедливости по группам пенсионеров. Поэтому пенсии, назначенные до 1994 года, следует повысить на 25 %. Это затронет 1 млн. 215 тысяч человек. </w:t>
      </w:r>
    </w:p>
    <w:p>
      <w:pPr>
        <w:spacing w:after="0"/>
        <w:ind w:left="0"/>
        <w:jc w:val="both"/>
      </w:pPr>
      <w:r>
        <w:rPr>
          <w:rFonts w:ascii="Times New Roman"/>
          <w:b w:val="false"/>
          <w:i w:val="false"/>
          <w:color w:val="000000"/>
          <w:sz w:val="28"/>
        </w:rPr>
        <w:t xml:space="preserve">
      Будет повышен и размер пенсий, назначенных в период 1994-1998 годов. </w:t>
      </w:r>
    </w:p>
    <w:p>
      <w:pPr>
        <w:spacing w:after="0"/>
        <w:ind w:left="0"/>
        <w:jc w:val="both"/>
      </w:pPr>
      <w:r>
        <w:rPr>
          <w:rFonts w:ascii="Times New Roman"/>
          <w:b w:val="false"/>
          <w:i w:val="false"/>
          <w:color w:val="000000"/>
          <w:sz w:val="28"/>
        </w:rPr>
        <w:t xml:space="preserve">
      Необходимо повысить должностные оклады работникам государственных учреждений - врачам, учителям и другим работникам бюджетной сферы, не начальству, а рядовому персоналу. При этом должностные оклады наиболее низкооплачиваемых категорий должны быть повышены не менее чем на 25%. </w:t>
      </w:r>
    </w:p>
    <w:p>
      <w:pPr>
        <w:spacing w:after="0"/>
        <w:ind w:left="0"/>
        <w:jc w:val="both"/>
      </w:pPr>
      <w:r>
        <w:rPr>
          <w:rFonts w:ascii="Times New Roman"/>
          <w:b w:val="false"/>
          <w:i w:val="false"/>
          <w:color w:val="000000"/>
          <w:sz w:val="28"/>
        </w:rPr>
        <w:t xml:space="preserve">
      Правительство должно в следующем году внедрить новую систему оплаты труда в бюджетных учреждениях, а также внести в Парламент проект Закона "О гражданской службе". </w:t>
      </w:r>
    </w:p>
    <w:p>
      <w:pPr>
        <w:spacing w:after="0"/>
        <w:ind w:left="0"/>
        <w:jc w:val="both"/>
      </w:pPr>
      <w:r>
        <w:rPr>
          <w:rFonts w:ascii="Times New Roman"/>
          <w:b w:val="false"/>
          <w:i w:val="false"/>
          <w:color w:val="000000"/>
          <w:sz w:val="28"/>
        </w:rPr>
        <w:t xml:space="preserve">
      Будет повышена и заработная плата государственных служащих, прежде всего - нижнего и среднего персонала. </w:t>
      </w:r>
    </w:p>
    <w:p>
      <w:pPr>
        <w:spacing w:after="0"/>
        <w:ind w:left="0"/>
        <w:jc w:val="both"/>
      </w:pPr>
      <w:r>
        <w:rPr>
          <w:rFonts w:ascii="Times New Roman"/>
          <w:b w:val="false"/>
          <w:i w:val="false"/>
          <w:color w:val="000000"/>
          <w:sz w:val="28"/>
        </w:rPr>
        <w:t xml:space="preserve">
      Это повышение заработной платы и пенсий коснется 2,7 миллионов наших граждан. </w:t>
      </w:r>
    </w:p>
    <w:p>
      <w:pPr>
        <w:spacing w:after="0"/>
        <w:ind w:left="0"/>
        <w:jc w:val="both"/>
      </w:pPr>
      <w:r>
        <w:rPr>
          <w:rFonts w:ascii="Times New Roman"/>
          <w:b w:val="false"/>
          <w:i w:val="false"/>
          <w:color w:val="000000"/>
          <w:sz w:val="28"/>
        </w:rPr>
        <w:t xml:space="preserve">
      При этом надо помнить, что в прошлом году значительно была поднята заработная плата военнослужащим и всем работникам правоохранительной системы. Таким образом, улучшение экономики сказалось положительно на всех слоях населения страны. </w:t>
      </w:r>
    </w:p>
    <w:p>
      <w:pPr>
        <w:spacing w:after="0"/>
        <w:ind w:left="0"/>
        <w:jc w:val="both"/>
      </w:pPr>
      <w:r>
        <w:rPr>
          <w:rFonts w:ascii="Times New Roman"/>
          <w:b w:val="false"/>
          <w:i w:val="false"/>
          <w:color w:val="000000"/>
          <w:sz w:val="28"/>
        </w:rPr>
        <w:t xml:space="preserve">
      Все большее внимание мы будем уделять сфере безопасности. </w:t>
      </w:r>
    </w:p>
    <w:p>
      <w:pPr>
        <w:spacing w:after="0"/>
        <w:ind w:left="0"/>
        <w:jc w:val="both"/>
      </w:pPr>
      <w:r>
        <w:rPr>
          <w:rFonts w:ascii="Times New Roman"/>
          <w:b w:val="false"/>
          <w:i w:val="false"/>
          <w:color w:val="000000"/>
          <w:sz w:val="28"/>
        </w:rPr>
        <w:t xml:space="preserve">
      Остаются неизменными наши внешнеполитические приоритеты. Вместе с тем изменение ситуации и потребности страны требуют повышенного внимания к таким направлениям, как: </w:t>
      </w:r>
    </w:p>
    <w:p>
      <w:pPr>
        <w:spacing w:after="0"/>
        <w:ind w:left="0"/>
        <w:jc w:val="both"/>
      </w:pPr>
      <w:r>
        <w:rPr>
          <w:rFonts w:ascii="Times New Roman"/>
          <w:b w:val="false"/>
          <w:i w:val="false"/>
          <w:color w:val="000000"/>
          <w:sz w:val="28"/>
        </w:rPr>
        <w:t xml:space="preserve">
      - ускоренное формирование региональных рынков, прежде всего - Евразийского и Центральноазиатского экономических сообществ; </w:t>
      </w:r>
    </w:p>
    <w:p>
      <w:pPr>
        <w:spacing w:after="0"/>
        <w:ind w:left="0"/>
        <w:jc w:val="both"/>
      </w:pPr>
      <w:r>
        <w:rPr>
          <w:rFonts w:ascii="Times New Roman"/>
          <w:b w:val="false"/>
          <w:i w:val="false"/>
          <w:color w:val="000000"/>
          <w:sz w:val="28"/>
        </w:rPr>
        <w:t xml:space="preserve">
      - расширение сотрудничества в рамках Шанхайской Организации Сотрудничества; </w:t>
      </w:r>
    </w:p>
    <w:p>
      <w:pPr>
        <w:spacing w:after="0"/>
        <w:ind w:left="0"/>
        <w:jc w:val="both"/>
      </w:pPr>
      <w:r>
        <w:rPr>
          <w:rFonts w:ascii="Times New Roman"/>
          <w:b w:val="false"/>
          <w:i w:val="false"/>
          <w:color w:val="000000"/>
          <w:sz w:val="28"/>
        </w:rPr>
        <w:t xml:space="preserve">
      - активизация дипломатических усилий по мирному решению проблем в Каспийском регионе. </w:t>
      </w:r>
    </w:p>
    <w:p>
      <w:pPr>
        <w:spacing w:after="0"/>
        <w:ind w:left="0"/>
        <w:jc w:val="both"/>
      </w:pPr>
      <w:r>
        <w:rPr>
          <w:rFonts w:ascii="Times New Roman"/>
          <w:b w:val="false"/>
          <w:i w:val="false"/>
          <w:color w:val="000000"/>
          <w:sz w:val="28"/>
        </w:rPr>
        <w:t xml:space="preserve">
      Складывающаяся ситуация требует повышенного внимания и к формированию эффективной системы региональной безопасности, опираясь на такие международные институты, как </w:t>
      </w:r>
      <w:r>
        <w:rPr>
          <w:rFonts w:ascii="Times New Roman"/>
          <w:b w:val="false"/>
          <w:i w:val="false"/>
          <w:color w:val="000000"/>
          <w:sz w:val="28"/>
        </w:rPr>
        <w:t xml:space="preserve">Договор </w:t>
      </w:r>
      <w:r>
        <w:rPr>
          <w:rFonts w:ascii="Times New Roman"/>
          <w:b w:val="false"/>
          <w:i w:val="false"/>
          <w:color w:val="000000"/>
          <w:sz w:val="28"/>
        </w:rPr>
        <w:t xml:space="preserve">о коллективной безопасности, Шанхайская организация сотрудничества. </w:t>
      </w:r>
    </w:p>
    <w:p>
      <w:pPr>
        <w:spacing w:after="0"/>
        <w:ind w:left="0"/>
        <w:jc w:val="both"/>
      </w:pPr>
      <w:r>
        <w:rPr>
          <w:rFonts w:ascii="Times New Roman"/>
          <w:b w:val="false"/>
          <w:i w:val="false"/>
          <w:color w:val="000000"/>
          <w:sz w:val="28"/>
        </w:rPr>
        <w:t xml:space="preserve">
      Кроме того, мы придаем важнейшее значение СВМДА. Саммит состоится в ноябре. </w:t>
      </w:r>
    </w:p>
    <w:p>
      <w:pPr>
        <w:spacing w:after="0"/>
        <w:ind w:left="0"/>
        <w:jc w:val="both"/>
      </w:pPr>
      <w:r>
        <w:rPr>
          <w:rFonts w:ascii="Times New Roman"/>
          <w:b w:val="false"/>
          <w:i w:val="false"/>
          <w:color w:val="000000"/>
          <w:sz w:val="28"/>
        </w:rPr>
        <w:t xml:space="preserve">
      Необходимо наращивать усилия по строительству современных Вооруженных Сил. </w:t>
      </w:r>
    </w:p>
    <w:p>
      <w:pPr>
        <w:spacing w:after="0"/>
        <w:ind w:left="0"/>
        <w:jc w:val="both"/>
      </w:pPr>
      <w:r>
        <w:rPr>
          <w:rFonts w:ascii="Times New Roman"/>
          <w:b w:val="false"/>
          <w:i w:val="false"/>
          <w:color w:val="000000"/>
          <w:sz w:val="28"/>
        </w:rPr>
        <w:t xml:space="preserve">
      Для этого надо увеличить финансирование армии в 2002 г. по сравнению с текущим годом примерно на 8 млрд. тенге. </w:t>
      </w:r>
    </w:p>
    <w:p>
      <w:pPr>
        <w:spacing w:after="0"/>
        <w:ind w:left="0"/>
        <w:jc w:val="both"/>
      </w:pPr>
      <w:r>
        <w:rPr>
          <w:rFonts w:ascii="Times New Roman"/>
          <w:b w:val="false"/>
          <w:i w:val="false"/>
          <w:color w:val="000000"/>
          <w:sz w:val="28"/>
        </w:rPr>
        <w:t xml:space="preserve">
      Значительные средства с ростом более чем на 50% будут выделены для пограничных и внутренних войск. </w:t>
      </w:r>
    </w:p>
    <w:p>
      <w:pPr>
        <w:spacing w:after="0"/>
        <w:ind w:left="0"/>
        <w:jc w:val="both"/>
      </w:pPr>
      <w:r>
        <w:rPr>
          <w:rFonts w:ascii="Times New Roman"/>
          <w:b w:val="false"/>
          <w:i w:val="false"/>
          <w:color w:val="000000"/>
          <w:sz w:val="28"/>
        </w:rPr>
        <w:t xml:space="preserve">
      *  *  * </w:t>
      </w:r>
    </w:p>
    <w:p>
      <w:pPr>
        <w:spacing w:after="0"/>
        <w:ind w:left="0"/>
        <w:jc w:val="both"/>
      </w:pPr>
      <w:r>
        <w:rPr>
          <w:rFonts w:ascii="Times New Roman"/>
          <w:b w:val="false"/>
          <w:i w:val="false"/>
          <w:color w:val="000000"/>
          <w:sz w:val="28"/>
        </w:rPr>
        <w:t xml:space="preserve">
      Уважаемые депутаты! Уважаемые сограждане! </w:t>
      </w:r>
    </w:p>
    <w:p>
      <w:pPr>
        <w:spacing w:after="0"/>
        <w:ind w:left="0"/>
        <w:jc w:val="both"/>
      </w:pPr>
      <w:r>
        <w:rPr>
          <w:rFonts w:ascii="Times New Roman"/>
          <w:b w:val="false"/>
          <w:i w:val="false"/>
          <w:color w:val="000000"/>
          <w:sz w:val="28"/>
        </w:rPr>
        <w:t xml:space="preserve">
      Скоро мы будем отмечать 10-ю годовщину своей независимости. Для нас эта дата важна по многим причинам.  </w:t>
      </w:r>
    </w:p>
    <w:p>
      <w:pPr>
        <w:spacing w:after="0"/>
        <w:ind w:left="0"/>
        <w:jc w:val="both"/>
      </w:pPr>
      <w:r>
        <w:rPr>
          <w:rFonts w:ascii="Times New Roman"/>
          <w:b w:val="false"/>
          <w:i w:val="false"/>
          <w:color w:val="000000"/>
          <w:sz w:val="28"/>
        </w:rPr>
        <w:t xml:space="preserve">
      И как оценка своего труда. И как возможность самоутверждения. И как фактор воспитания нашей молодежи, детей и внуков. И как фундамент для дальнейшего развития. </w:t>
      </w:r>
    </w:p>
    <w:p>
      <w:pPr>
        <w:spacing w:after="0"/>
        <w:ind w:left="0"/>
        <w:jc w:val="both"/>
      </w:pPr>
      <w:r>
        <w:rPr>
          <w:rFonts w:ascii="Times New Roman"/>
          <w:b w:val="false"/>
          <w:i w:val="false"/>
          <w:color w:val="000000"/>
          <w:sz w:val="28"/>
        </w:rPr>
        <w:t xml:space="preserve">
      Полную и точную оценку прошедшему десятилетию дадут время и наши потомки. </w:t>
      </w:r>
    </w:p>
    <w:p>
      <w:pPr>
        <w:spacing w:after="0"/>
        <w:ind w:left="0"/>
        <w:jc w:val="both"/>
      </w:pPr>
      <w:r>
        <w:rPr>
          <w:rFonts w:ascii="Times New Roman"/>
          <w:b w:val="false"/>
          <w:i w:val="false"/>
          <w:color w:val="000000"/>
          <w:sz w:val="28"/>
        </w:rPr>
        <w:t xml:space="preserve">
      Но мы должны понимать, что празднование 10-летия - не привал на очень долгом пути. </w:t>
      </w:r>
    </w:p>
    <w:p>
      <w:pPr>
        <w:spacing w:after="0"/>
        <w:ind w:left="0"/>
        <w:jc w:val="both"/>
      </w:pPr>
      <w:r>
        <w:rPr>
          <w:rFonts w:ascii="Times New Roman"/>
          <w:b w:val="false"/>
          <w:i w:val="false"/>
          <w:color w:val="000000"/>
          <w:sz w:val="28"/>
        </w:rPr>
        <w:t xml:space="preserve">
      Это только возможность осмотреться, чтобы понять: основная дорога еще впереди, нужны новые силы и более быстрое продвижение. </w:t>
      </w:r>
    </w:p>
    <w:p>
      <w:pPr>
        <w:spacing w:after="0"/>
        <w:ind w:left="0"/>
        <w:jc w:val="both"/>
      </w:pPr>
      <w:r>
        <w:rPr>
          <w:rFonts w:ascii="Times New Roman"/>
          <w:b w:val="false"/>
          <w:i w:val="false"/>
          <w:color w:val="000000"/>
          <w:sz w:val="28"/>
        </w:rPr>
        <w:t xml:space="preserve">
      Впереди нас ждут большие задачи. Обобщенно можно сказать - это построение государства, в котором не будет места ни политическому, ни религиозному, ни национальному экстремизму. </w:t>
      </w:r>
    </w:p>
    <w:p>
      <w:pPr>
        <w:spacing w:after="0"/>
        <w:ind w:left="0"/>
        <w:jc w:val="both"/>
      </w:pPr>
      <w:r>
        <w:rPr>
          <w:rFonts w:ascii="Times New Roman"/>
          <w:b w:val="false"/>
          <w:i w:val="false"/>
          <w:color w:val="000000"/>
          <w:sz w:val="28"/>
        </w:rPr>
        <w:t xml:space="preserve">
      Построение Казахстана, базирующегося на прочном фундаменте политической и социальной справедливости, экономической свободы, страны, в которой будет господствовать сила Закона. </w:t>
      </w:r>
    </w:p>
    <w:p>
      <w:pPr>
        <w:spacing w:after="0"/>
        <w:ind w:left="0"/>
        <w:jc w:val="both"/>
      </w:pPr>
      <w:r>
        <w:rPr>
          <w:rFonts w:ascii="Times New Roman"/>
          <w:b w:val="false"/>
          <w:i w:val="false"/>
          <w:color w:val="000000"/>
          <w:sz w:val="28"/>
        </w:rPr>
        <w:t xml:space="preserve">
      А это именно то, что сегодня нужно не только нам самим, но и всем нашим друзьям и партнерам во всем мире. В этом гарантия нашего уверенного продвижения к достойному будущему.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