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5066a0" w14:textId="55066a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Водный кодекс Республики Казахстан</w:t>
      </w:r>
    </w:p>
    <w:p>
      <w:pPr>
        <w:spacing w:after="0"/>
        <w:ind w:left="0"/>
        <w:jc w:val="both"/>
      </w:pPr>
      <w:r>
        <w:rPr>
          <w:rFonts w:ascii="Times New Roman"/>
          <w:b w:val="false"/>
          <w:i w:val="false"/>
          <w:color w:val="000000"/>
          <w:sz w:val="28"/>
        </w:rPr>
        <w:t>Кодекс Республики Казахстан от 9 июля 2003 года № 481.</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Примечание ИЗПИ!  </w:t>
      </w:r>
    </w:p>
    <w:p>
      <w:pPr>
        <w:spacing w:after="0"/>
        <w:ind w:left="0"/>
        <w:jc w:val="both"/>
      </w:pPr>
      <w:r>
        <w:rPr>
          <w:rFonts w:ascii="Times New Roman"/>
          <w:b w:val="false"/>
          <w:i w:val="false"/>
          <w:color w:val="000000"/>
          <w:sz w:val="28"/>
        </w:rPr>
        <w:t xml:space="preserve">Для удобства пользования ИЗПИ создано Содержание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СОДЕРЖАНИЕ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Оглавление исключено Законом РК от 30 июня 2021 года </w:t>
      </w:r>
      <w:r>
        <w:rPr>
          <w:rFonts w:ascii="Times New Roman"/>
          <w:b w:val="false"/>
          <w:i w:val="false"/>
          <w:color w:val="000000"/>
          <w:sz w:val="28"/>
        </w:rPr>
        <w:t>№ 59-VII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r>
        <w:rPr>
          <w:rFonts w:ascii="Times New Roman"/>
          <w:b w:val="false"/>
          <w:i w:val="false"/>
          <w:color w:val="ff0000"/>
          <w:sz w:val="28"/>
        </w:rPr>
        <w:t>      Сноска. По всему тексту:</w:t>
      </w:r>
      <w:r>
        <w:br/>
      </w:r>
      <w:r>
        <w:rPr>
          <w:rFonts w:ascii="Times New Roman"/>
          <w:b w:val="false"/>
          <w:i w:val="false"/>
          <w:color w:val="000000"/>
          <w:sz w:val="28"/>
        </w:rPr>
        <w:t>
</w:t>
      </w:r>
      <w:r>
        <w:rPr>
          <w:rFonts w:ascii="Times New Roman"/>
          <w:b w:val="false"/>
          <w:i w:val="false"/>
          <w:color w:val="ff0000"/>
          <w:sz w:val="28"/>
        </w:rPr>
        <w:t xml:space="preserve">      слова "уполномоченного органа по использованию и охране недр", "уполномоченным органом по использованию и охране недр", "уполномоченный орган по использованию и охране недр", "уполномоченному органу по использованию и охране недр" заменены соответственно словами "уполномоченного органа по изучению и использованию недр", "уполномоченным органом по изучению и использованию недр", "уполномоченный орган по изучению и использованию недр", "уполномоченному органу по изучению и использованию недр"; </w:t>
      </w:r>
      <w:r>
        <w:br/>
      </w:r>
      <w:r>
        <w:rPr>
          <w:rFonts w:ascii="Times New Roman"/>
          <w:b w:val="false"/>
          <w:i w:val="false"/>
          <w:color w:val="000000"/>
          <w:sz w:val="28"/>
        </w:rPr>
        <w:t>
</w:t>
      </w:r>
      <w:r>
        <w:rPr>
          <w:rFonts w:ascii="Times New Roman"/>
          <w:b w:val="false"/>
          <w:i w:val="false"/>
          <w:color w:val="ff0000"/>
          <w:sz w:val="28"/>
        </w:rPr>
        <w:t xml:space="preserve">      слова "центральным исполнительным органом Республики Казахстан в области охраны окружающей среды", "центрального исполнительного органа Республики Казахстан в области охраны окружающей среды", "центральный исполнительный орган Республики Казахстан в области охраны окружающей среды", "центральному исполнительному органу Республики Казахстан в области охраны окружающей среды" заменены соответственно словами "уполномоченным государственным органом в области охраны окружающей среды", "уполномоченного государственного органа в области охраны окружающей среды", "уполномоченный государственный орган в области охраны окружающей среды", "уполномоченному государственному органу в области охраны окружающей среды" - Законом РК от 9 января 2007 г. </w:t>
      </w:r>
      <w:r>
        <w:rPr>
          <w:rFonts w:ascii="Times New Roman"/>
          <w:b w:val="false"/>
          <w:i w:val="false"/>
          <w:color w:val="000000"/>
          <w:sz w:val="28"/>
        </w:rPr>
        <w:t>№ 213</w:t>
      </w:r>
      <w:r>
        <w:rPr>
          <w:rFonts w:ascii="Times New Roman"/>
          <w:b w:val="false"/>
          <w:i w:val="false"/>
          <w:color w:val="ff0000"/>
          <w:sz w:val="28"/>
        </w:rPr>
        <w:t xml:space="preserve"> (порядок введения в действие смотрите в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слова "уполномоченный орган в области использования и охраны водного фонда", "уполномоченным органом в области использования и охраны водного фонда", "уполномоченного органа в области использования и охраны водного фонда", "уполномоченному органу в области использования и охраны водного фонда", "уполномоченном органе в области использования и охраны водного фонда" заменены соответственно словами "уполномоченный орган", "уполномоченным органом", "уполномоченного органа", "уполномоченному органу", "уполномоченном органе" - Законом РК от 12.02.2009 </w:t>
      </w:r>
      <w:r>
        <w:rPr>
          <w:rFonts w:ascii="Times New Roman"/>
          <w:b w:val="false"/>
          <w:i w:val="false"/>
          <w:color w:val="000000"/>
          <w:sz w:val="28"/>
        </w:rPr>
        <w:t>№ 132-IV</w:t>
      </w:r>
      <w:r>
        <w:rPr>
          <w:rFonts w:ascii="Times New Roman"/>
          <w:b w:val="false"/>
          <w:i w:val="false"/>
          <w:color w:val="ff0000"/>
          <w:sz w:val="28"/>
        </w:rPr>
        <w:t xml:space="preserve"> (порядок введения в действия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слова "животного и растительного", "животному и растительному" заменены соответственно словами "растительного и животного", "растительному и животному" Законом РК от 25.01.2012 </w:t>
      </w:r>
      <w:r>
        <w:rPr>
          <w:rFonts w:ascii="Times New Roman"/>
          <w:b w:val="false"/>
          <w:i w:val="false"/>
          <w:color w:val="000000"/>
          <w:sz w:val="28"/>
        </w:rPr>
        <w:t>№ 548-IV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слова "по изучению и использованию недр" заменены словами "по изучению недр" в соответствии с Законом РК от 27.12.2017 </w:t>
      </w:r>
      <w:r>
        <w:rPr>
          <w:rFonts w:ascii="Times New Roman"/>
          <w:b w:val="false"/>
          <w:i w:val="false"/>
          <w:color w:val="000000"/>
          <w:sz w:val="28"/>
        </w:rPr>
        <w:t>№ 126-VI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слова "уполномоченным органом в области санитарно-эпидемиологического благополучия населения", "уполномоченный орган в области санитарно-эпидемиологического благополучия населения", "уполномоченного органа в области санитарно-эпидемиологического благополучия населения", "уполномоченному органу в области санитарно-эпидемиологического благополучия населения" и "уполномоченного органа в сфере санитарно-эпидемиологического благополучия населения" заменены соответственно словами "государственным органом в сфере санитарно-эпидемиологического благополучия населения", "государственный орган в сфере санитарно-эпидемиологического благополучия населения", "государственного органа в сфере санитарно-эпидемиологического благополучия населения", "государственному органу в сфере санитарно-эпидемиологического благополучия населения" и "государственного органа в сфере санитарно-эпидемиологического благополучия населения" в соответствии с Законом РК от 28.10.2019 </w:t>
      </w:r>
      <w:r>
        <w:rPr>
          <w:rFonts w:ascii="Times New Roman"/>
          <w:b w:val="false"/>
          <w:i w:val="false"/>
          <w:color w:val="000000"/>
          <w:sz w:val="28"/>
        </w:rPr>
        <w:t>№ 268-VI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 w:id="0"/>
    <w:p>
      <w:pPr>
        <w:spacing w:after="0"/>
        <w:ind w:left="0"/>
        <w:jc w:val="left"/>
      </w:pPr>
      <w:r>
        <w:rPr>
          <w:rFonts w:ascii="Times New Roman"/>
          <w:b/>
          <w:i w:val="false"/>
          <w:color w:val="000000"/>
        </w:rPr>
        <w:t xml:space="preserve"> Общая часть</w:t>
      </w:r>
      <w:r>
        <w:br/>
      </w:r>
      <w:r>
        <w:rPr>
          <w:rFonts w:ascii="Times New Roman"/>
          <w:b/>
          <w:i w:val="false"/>
          <w:color w:val="000000"/>
        </w:rPr>
        <w:t>Раздел 1. Общие положения</w:t>
      </w:r>
      <w:r>
        <w:br/>
      </w:r>
      <w:r>
        <w:rPr>
          <w:rFonts w:ascii="Times New Roman"/>
          <w:b/>
          <w:i w:val="false"/>
          <w:color w:val="000000"/>
        </w:rPr>
        <w:t>Глава 1. Основные положения</w:t>
      </w:r>
    </w:p>
    <w:bookmarkEnd w:id="0"/>
    <w:bookmarkStart w:name="z4" w:id="1"/>
    <w:p>
      <w:pPr>
        <w:spacing w:after="0"/>
        <w:ind w:left="0"/>
        <w:jc w:val="left"/>
      </w:pPr>
      <w:r>
        <w:rPr>
          <w:rFonts w:ascii="Times New Roman"/>
          <w:b/>
          <w:i w:val="false"/>
          <w:color w:val="000000"/>
        </w:rPr>
        <w:t xml:space="preserve"> Статья 1. Основные понятия, используемые в настоящем Кодексе</w:t>
      </w:r>
    </w:p>
    <w:bookmarkEnd w:id="1"/>
    <w:p>
      <w:pPr>
        <w:spacing w:after="0"/>
        <w:ind w:left="0"/>
        <w:jc w:val="both"/>
      </w:pPr>
      <w:r>
        <w:rPr>
          <w:rFonts w:ascii="Times New Roman"/>
          <w:b w:val="false"/>
          <w:i w:val="false"/>
          <w:color w:val="000000"/>
          <w:sz w:val="28"/>
        </w:rPr>
        <w:t>
      В настоящем Кодексе используются следующие основные понятия:</w:t>
      </w:r>
    </w:p>
    <w:bookmarkStart w:name="z1" w:id="2"/>
    <w:p>
      <w:pPr>
        <w:spacing w:after="0"/>
        <w:ind w:left="0"/>
        <w:jc w:val="both"/>
      </w:pPr>
      <w:r>
        <w:rPr>
          <w:rFonts w:ascii="Times New Roman"/>
          <w:b w:val="false"/>
          <w:i w:val="false"/>
          <w:color w:val="000000"/>
          <w:sz w:val="28"/>
        </w:rPr>
        <w:t>
      1) водоток - водный объект, характеризующийся движением воды в направлении уклона в углублении земной поверхности;</w:t>
      </w:r>
    </w:p>
    <w:bookmarkEnd w:id="2"/>
    <w:bookmarkStart w:name="z193" w:id="3"/>
    <w:p>
      <w:pPr>
        <w:spacing w:after="0"/>
        <w:ind w:left="0"/>
        <w:jc w:val="both"/>
      </w:pPr>
      <w:r>
        <w:rPr>
          <w:rFonts w:ascii="Times New Roman"/>
          <w:b w:val="false"/>
          <w:i w:val="false"/>
          <w:color w:val="000000"/>
          <w:sz w:val="28"/>
        </w:rPr>
        <w:t>
      2) акватория - водное пространство, ограниченное естественными, искусственными или условными границами;</w:t>
      </w:r>
    </w:p>
    <w:bookmarkEnd w:id="3"/>
    <w:bookmarkStart w:name="z805" w:id="4"/>
    <w:p>
      <w:pPr>
        <w:spacing w:after="0"/>
        <w:ind w:left="0"/>
        <w:jc w:val="both"/>
      </w:pPr>
      <w:r>
        <w:rPr>
          <w:rFonts w:ascii="Times New Roman"/>
          <w:b w:val="false"/>
          <w:i w:val="false"/>
          <w:color w:val="000000"/>
          <w:sz w:val="28"/>
        </w:rPr>
        <w:t>
      2-1) питьевая вода – вода в ее естественном состоянии или после обработки, отвечающая по качеству установленным национальным стандартам и гигиеническим нормативам, предназначенная для питьевых и хозяйственно-питьевых нужд населения;</w:t>
      </w:r>
    </w:p>
    <w:bookmarkEnd w:id="4"/>
    <w:bookmarkStart w:name="z194" w:id="5"/>
    <w:p>
      <w:pPr>
        <w:spacing w:after="0"/>
        <w:ind w:left="0"/>
        <w:jc w:val="both"/>
      </w:pPr>
      <w:r>
        <w:rPr>
          <w:rFonts w:ascii="Times New Roman"/>
          <w:b w:val="false"/>
          <w:i w:val="false"/>
          <w:color w:val="000000"/>
          <w:sz w:val="28"/>
        </w:rPr>
        <w:t>
      3) безальтернативные источники питьевого водоснабжения - единственные для водопотребителей источники питьевого водоснабжения, замена которых не возможна и не целесообразна;</w:t>
      </w:r>
    </w:p>
    <w:bookmarkEnd w:id="5"/>
    <w:bookmarkStart w:name="z806" w:id="6"/>
    <w:p>
      <w:pPr>
        <w:spacing w:after="0"/>
        <w:ind w:left="0"/>
        <w:jc w:val="both"/>
      </w:pPr>
      <w:r>
        <w:rPr>
          <w:rFonts w:ascii="Times New Roman"/>
          <w:b w:val="false"/>
          <w:i w:val="false"/>
          <w:color w:val="000000"/>
          <w:sz w:val="28"/>
        </w:rPr>
        <w:t>
      3-1) питьевое и (или) хозяйственно-питьевое водоснабжение (далее – питьевое водоснабжение) – технологический процесс, обеспечивающий забор, подготовку, хранение, транспортировку и подачу питьевой воды водопотребителям;</w:t>
      </w:r>
    </w:p>
    <w:bookmarkEnd w:id="6"/>
    <w:bookmarkStart w:name="z807" w:id="7"/>
    <w:p>
      <w:pPr>
        <w:spacing w:after="0"/>
        <w:ind w:left="0"/>
        <w:jc w:val="both"/>
      </w:pPr>
      <w:r>
        <w:rPr>
          <w:rFonts w:ascii="Times New Roman"/>
          <w:b w:val="false"/>
          <w:i w:val="false"/>
          <w:color w:val="000000"/>
          <w:sz w:val="28"/>
        </w:rPr>
        <w:t>
      3-2) граница раздела балансовой принадлежности – место раздела элементов систем водоснабжения и водоотведения между владельцами по признаку собственности, хозяйственного ведения или оперативного управления, которое указывается на схемах;</w:t>
      </w:r>
    </w:p>
    <w:bookmarkEnd w:id="7"/>
    <w:bookmarkStart w:name="z1285" w:id="8"/>
    <w:p>
      <w:pPr>
        <w:spacing w:after="0"/>
        <w:ind w:left="0"/>
        <w:jc w:val="both"/>
      </w:pPr>
      <w:r>
        <w:rPr>
          <w:rFonts w:ascii="Times New Roman"/>
          <w:b w:val="false"/>
          <w:i w:val="false"/>
          <w:color w:val="000000"/>
          <w:sz w:val="28"/>
        </w:rPr>
        <w:t>
      3-3) рыбоводные объекты – некапитальные сооружения (мобильный комплекс, строения контейнерного исполнения, взятые под одну крышу или отдельно стоящие), предназначенные для нахождения технического персонала и оборудований для инкубации икры и подращивания рыбопосадочного материала для зарыбления, охраны рыбоводного хозяйства, хранения кормов для рыб, промысловых и непромысловых видов орудий, а также садков;</w:t>
      </w:r>
    </w:p>
    <w:bookmarkEnd w:id="8"/>
    <w:bookmarkStart w:name="z195" w:id="9"/>
    <w:p>
      <w:pPr>
        <w:spacing w:after="0"/>
        <w:ind w:left="0"/>
        <w:jc w:val="both"/>
      </w:pPr>
      <w:r>
        <w:rPr>
          <w:rFonts w:ascii="Times New Roman"/>
          <w:b w:val="false"/>
          <w:i w:val="false"/>
          <w:color w:val="000000"/>
          <w:sz w:val="28"/>
        </w:rPr>
        <w:t xml:space="preserve">
      4) бассейновый принцип управления - управление водным фондом по гидрографическим признакам, реализуемое при распределении водных ресурсов в пределах бассейнов рек, озер и других водных объектов между административно-территориальными единицами; </w:t>
      </w:r>
    </w:p>
    <w:bookmarkEnd w:id="9"/>
    <w:bookmarkStart w:name="z386" w:id="10"/>
    <w:p>
      <w:pPr>
        <w:spacing w:after="0"/>
        <w:ind w:left="0"/>
        <w:jc w:val="both"/>
      </w:pPr>
      <w:r>
        <w:rPr>
          <w:rFonts w:ascii="Times New Roman"/>
          <w:b w:val="false"/>
          <w:i w:val="false"/>
          <w:color w:val="000000"/>
          <w:sz w:val="28"/>
        </w:rPr>
        <w:t>
      4-1) плотина – подпорное гидротехническое сооружение на водотоке для подъема уровня воды и (или) создания водохранилища;</w:t>
      </w:r>
    </w:p>
    <w:bookmarkEnd w:id="10"/>
    <w:bookmarkStart w:name="z388" w:id="11"/>
    <w:p>
      <w:pPr>
        <w:spacing w:after="0"/>
        <w:ind w:left="0"/>
        <w:jc w:val="both"/>
      </w:pPr>
      <w:r>
        <w:rPr>
          <w:rFonts w:ascii="Times New Roman"/>
          <w:b w:val="false"/>
          <w:i w:val="false"/>
          <w:color w:val="000000"/>
          <w:sz w:val="28"/>
        </w:rPr>
        <w:t>
      4-2) аттестация организаций на право проведения работ в области безопасности плотин – официальное признание ведомством уполномоченного органа правомочий юридического лица выполнять работы в области безопасности плотин;</w:t>
      </w:r>
    </w:p>
    <w:bookmarkEnd w:id="11"/>
    <w:bookmarkStart w:name="z389" w:id="12"/>
    <w:p>
      <w:pPr>
        <w:spacing w:after="0"/>
        <w:ind w:left="0"/>
        <w:jc w:val="both"/>
      </w:pPr>
      <w:r>
        <w:rPr>
          <w:rFonts w:ascii="Times New Roman"/>
          <w:b w:val="false"/>
          <w:i w:val="false"/>
          <w:color w:val="000000"/>
          <w:sz w:val="28"/>
        </w:rPr>
        <w:t>
      4-3) безопасность плотины – состояние защищенности плотины от катастрофического разрушения;</w:t>
      </w:r>
    </w:p>
    <w:bookmarkEnd w:id="12"/>
    <w:bookmarkStart w:name="z196" w:id="13"/>
    <w:p>
      <w:pPr>
        <w:spacing w:after="0"/>
        <w:ind w:left="0"/>
        <w:jc w:val="both"/>
      </w:pPr>
      <w:r>
        <w:rPr>
          <w:rFonts w:ascii="Times New Roman"/>
          <w:b w:val="false"/>
          <w:i w:val="false"/>
          <w:color w:val="000000"/>
          <w:sz w:val="28"/>
        </w:rPr>
        <w:t xml:space="preserve">
      5) гидромелиоративная система - комплекс технологически взаимосвязанных гидротехнических сооружений, устройств и оборудования, предназначенных для орошения, обводнения и осушения земель; </w:t>
      </w:r>
    </w:p>
    <w:bookmarkEnd w:id="13"/>
    <w:bookmarkStart w:name="z197" w:id="14"/>
    <w:p>
      <w:pPr>
        <w:spacing w:after="0"/>
        <w:ind w:left="0"/>
        <w:jc w:val="both"/>
      </w:pPr>
      <w:r>
        <w:rPr>
          <w:rFonts w:ascii="Times New Roman"/>
          <w:b w:val="false"/>
          <w:i w:val="false"/>
          <w:color w:val="000000"/>
          <w:sz w:val="28"/>
        </w:rPr>
        <w:t xml:space="preserve">
      6) участники гидромелиоративного кондоминиума - физические и (или) юридические лица, имеющие на праве частной собственности или временного возмездного пользования земельный участок, орошаемый одной гидромелиоративной системой или ее элементами, входящей в состав гидромелиоративного кондоминиума на праве общей долевой собственности; </w:t>
      </w:r>
    </w:p>
    <w:bookmarkEnd w:id="14"/>
    <w:bookmarkStart w:name="z1153" w:id="15"/>
    <w:p>
      <w:pPr>
        <w:spacing w:after="0"/>
        <w:ind w:left="0"/>
        <w:jc w:val="both"/>
      </w:pPr>
      <w:r>
        <w:rPr>
          <w:rFonts w:ascii="Times New Roman"/>
          <w:b w:val="false"/>
          <w:i w:val="false"/>
          <w:color w:val="000000"/>
          <w:sz w:val="28"/>
        </w:rPr>
        <w:t>
      6-1) гидромелиоративные мероприятия – регулирование водного режима почв с помощью гидромелиоративных систем, а также отдельно расположенных гидротехнических сооружений;</w:t>
      </w:r>
    </w:p>
    <w:bookmarkEnd w:id="15"/>
    <w:bookmarkStart w:name="z198" w:id="16"/>
    <w:p>
      <w:pPr>
        <w:spacing w:after="0"/>
        <w:ind w:left="0"/>
        <w:jc w:val="both"/>
      </w:pPr>
      <w:r>
        <w:rPr>
          <w:rFonts w:ascii="Times New Roman"/>
          <w:b w:val="false"/>
          <w:i w:val="false"/>
          <w:color w:val="000000"/>
          <w:sz w:val="28"/>
        </w:rPr>
        <w:t>
      7) гидротехнические сооружения - инженерные сооружения, используемые для управления водными ресурсами, подачи воды водопользователям, водоснабжения и водоотведения, предупреждения вредного воздействия вод;</w:t>
      </w:r>
    </w:p>
    <w:bookmarkEnd w:id="16"/>
    <w:bookmarkStart w:name="z808" w:id="17"/>
    <w:p>
      <w:pPr>
        <w:spacing w:after="0"/>
        <w:ind w:left="0"/>
        <w:jc w:val="both"/>
      </w:pPr>
      <w:r>
        <w:rPr>
          <w:rFonts w:ascii="Times New Roman"/>
          <w:b w:val="false"/>
          <w:i w:val="false"/>
          <w:color w:val="000000"/>
          <w:sz w:val="28"/>
        </w:rPr>
        <w:t>
      7-1) система питьевого водоснабжения населенных пунктов – комплекс взаимосвязанных водных объектов и гидротехнических сооружений, объединяющий водозаборные, водопроводные очистные сооружения, резервуары чистой воды, водопроводные насосные станции и сети для обеспечения водопотребителей питьевой водой;</w:t>
      </w:r>
    </w:p>
    <w:bookmarkEnd w:id="17"/>
    <w:bookmarkStart w:name="z199" w:id="18"/>
    <w:p>
      <w:pPr>
        <w:spacing w:after="0"/>
        <w:ind w:left="0"/>
        <w:jc w:val="both"/>
      </w:pPr>
      <w:r>
        <w:rPr>
          <w:rFonts w:ascii="Times New Roman"/>
          <w:b w:val="false"/>
          <w:i w:val="false"/>
          <w:color w:val="000000"/>
          <w:sz w:val="28"/>
        </w:rPr>
        <w:t xml:space="preserve">
      8) береговая полоса - полоса суши вдоль берегов водных объектов шириной двадцать метров от береговой линии для установки навигационных знаков и оборудования с соблюдением экологических требований; </w:t>
      </w:r>
    </w:p>
    <w:bookmarkEnd w:id="18"/>
    <w:bookmarkStart w:name="z200" w:id="19"/>
    <w:p>
      <w:pPr>
        <w:spacing w:after="0"/>
        <w:ind w:left="0"/>
        <w:jc w:val="both"/>
      </w:pPr>
      <w:r>
        <w:rPr>
          <w:rFonts w:ascii="Times New Roman"/>
          <w:b w:val="false"/>
          <w:i w:val="false"/>
          <w:color w:val="000000"/>
          <w:sz w:val="28"/>
        </w:rPr>
        <w:t>
      9) береговая линия - линия берега водного объекта, образующаяся в результате максимального прилива (полной воды);</w:t>
      </w:r>
    </w:p>
    <w:bookmarkEnd w:id="19"/>
    <w:bookmarkStart w:name="z1240" w:id="20"/>
    <w:p>
      <w:pPr>
        <w:spacing w:after="0"/>
        <w:ind w:left="0"/>
        <w:jc w:val="both"/>
      </w:pPr>
      <w:r>
        <w:rPr>
          <w:rFonts w:ascii="Times New Roman"/>
          <w:b w:val="false"/>
          <w:i w:val="false"/>
          <w:color w:val="000000"/>
          <w:sz w:val="28"/>
        </w:rPr>
        <w:t>
      9-1) подземные воды – сосредоточения вод, находящихся в недрах;</w:t>
      </w:r>
    </w:p>
    <w:bookmarkEnd w:id="20"/>
    <w:bookmarkStart w:name="z201" w:id="21"/>
    <w:p>
      <w:pPr>
        <w:spacing w:after="0"/>
        <w:ind w:left="0"/>
        <w:jc w:val="both"/>
      </w:pPr>
      <w:r>
        <w:rPr>
          <w:rFonts w:ascii="Times New Roman"/>
          <w:b w:val="false"/>
          <w:i w:val="false"/>
          <w:color w:val="000000"/>
          <w:sz w:val="28"/>
        </w:rPr>
        <w:t xml:space="preserve">
      10) бассейн подземных вод - совокупность водоносных горизонтов, расположенных в недрах; </w:t>
      </w:r>
    </w:p>
    <w:bookmarkEnd w:id="21"/>
    <w:bookmarkStart w:name="z202" w:id="22"/>
    <w:p>
      <w:pPr>
        <w:spacing w:after="0"/>
        <w:ind w:left="0"/>
        <w:jc w:val="both"/>
      </w:pPr>
      <w:r>
        <w:rPr>
          <w:rFonts w:ascii="Times New Roman"/>
          <w:b w:val="false"/>
          <w:i w:val="false"/>
          <w:color w:val="000000"/>
          <w:sz w:val="28"/>
        </w:rPr>
        <w:t xml:space="preserve">
      11) месторождения и участки подземных вод - части водоносных горизонтов, в пределах которых имеются благоприятные условия для добычи и извлечения подземных вод; </w:t>
      </w:r>
    </w:p>
    <w:bookmarkEnd w:id="22"/>
    <w:bookmarkStart w:name="z203" w:id="23"/>
    <w:p>
      <w:pPr>
        <w:spacing w:after="0"/>
        <w:ind w:left="0"/>
        <w:jc w:val="both"/>
      </w:pPr>
      <w:r>
        <w:rPr>
          <w:rFonts w:ascii="Times New Roman"/>
          <w:b w:val="false"/>
          <w:i w:val="false"/>
          <w:color w:val="000000"/>
          <w:sz w:val="28"/>
        </w:rPr>
        <w:t xml:space="preserve">
      12) хозяйственно-питьевые подземные воды - подземные воды, по своему качеству в естественном состоянии или после обработки отвечающие нормативным требованиям и предназначенные для питьевых и хозяйственных нужд человека либо для производства питьевой продукции; </w:t>
      </w:r>
    </w:p>
    <w:bookmarkEnd w:id="23"/>
    <w:bookmarkStart w:name="z204" w:id="24"/>
    <w:p>
      <w:pPr>
        <w:spacing w:after="0"/>
        <w:ind w:left="0"/>
        <w:jc w:val="both"/>
      </w:pPr>
      <w:r>
        <w:rPr>
          <w:rFonts w:ascii="Times New Roman"/>
          <w:b w:val="false"/>
          <w:i w:val="false"/>
          <w:color w:val="000000"/>
          <w:sz w:val="28"/>
        </w:rPr>
        <w:t xml:space="preserve">
      13) поверхностные водные объекты - постоянное или временное сосредоточение вод на поверхности суши в формах ее рельефа, имеющих границы, объем и водный режим; </w:t>
      </w:r>
    </w:p>
    <w:bookmarkEnd w:id="24"/>
    <w:bookmarkStart w:name="z395" w:id="25"/>
    <w:p>
      <w:pPr>
        <w:spacing w:after="0"/>
        <w:ind w:left="0"/>
        <w:jc w:val="both"/>
      </w:pPr>
      <w:r>
        <w:rPr>
          <w:rFonts w:ascii="Times New Roman"/>
          <w:b w:val="false"/>
          <w:i w:val="false"/>
          <w:color w:val="000000"/>
          <w:sz w:val="28"/>
        </w:rPr>
        <w:t>
      13-1) допустимая концентрация вредных веществ – величина допустимого содержания вредных веществ в сточных водах водопотребителя, сбрасываемых в систему водоотведения;</w:t>
      </w:r>
    </w:p>
    <w:bookmarkEnd w:id="25"/>
    <w:bookmarkStart w:name="z809" w:id="26"/>
    <w:p>
      <w:pPr>
        <w:spacing w:after="0"/>
        <w:ind w:left="0"/>
        <w:jc w:val="both"/>
      </w:pPr>
      <w:r>
        <w:rPr>
          <w:rFonts w:ascii="Times New Roman"/>
          <w:b w:val="false"/>
          <w:i w:val="false"/>
          <w:color w:val="000000"/>
          <w:sz w:val="28"/>
        </w:rPr>
        <w:t>
      13-2) уполномоченный орган в области коммунального хозяйства – центральный исполнительный орган, осуществляющий руководство и межотраслевую координацию в области водоснабжения и водоотведения в пределах населенных пунктов;</w:t>
      </w:r>
    </w:p>
    <w:bookmarkEnd w:id="26"/>
    <w:bookmarkStart w:name="z1257" w:id="27"/>
    <w:p>
      <w:pPr>
        <w:spacing w:after="0"/>
        <w:ind w:left="0"/>
        <w:jc w:val="both"/>
      </w:pPr>
      <w:r>
        <w:rPr>
          <w:rFonts w:ascii="Times New Roman"/>
          <w:b w:val="false"/>
          <w:i w:val="false"/>
          <w:color w:val="000000"/>
          <w:sz w:val="28"/>
        </w:rPr>
        <w:t>
      13-3) многофакторное обследование – оценка технического состояния гидротехнических сооружений и основного оборудования, определение остаточного ресурса их элементов методом визуального осмотра и проведением комплекса инженерных исследований (геодезических, геофизических, геотехнических, гидрографических и других) в целях предупреждения вредного воздействия вод;</w:t>
      </w:r>
    </w:p>
    <w:bookmarkEnd w:id="27"/>
    <w:bookmarkStart w:name="z205" w:id="28"/>
    <w:p>
      <w:pPr>
        <w:spacing w:after="0"/>
        <w:ind w:left="0"/>
        <w:jc w:val="both"/>
      </w:pPr>
      <w:r>
        <w:rPr>
          <w:rFonts w:ascii="Times New Roman"/>
          <w:b w:val="false"/>
          <w:i w:val="false"/>
          <w:color w:val="000000"/>
          <w:sz w:val="28"/>
        </w:rPr>
        <w:t xml:space="preserve">
      14) возвратные воды - подземные и поверхностные воды, стекающие с орошаемых территорий, или воды, сбрасываемые промышленными предприятиями, установками бытового водоснабжения и коммунальными предприятиями; </w:t>
      </w:r>
    </w:p>
    <w:bookmarkEnd w:id="28"/>
    <w:bookmarkStart w:name="z206" w:id="29"/>
    <w:p>
      <w:pPr>
        <w:spacing w:after="0"/>
        <w:ind w:left="0"/>
        <w:jc w:val="both"/>
      </w:pPr>
      <w:r>
        <w:rPr>
          <w:rFonts w:ascii="Times New Roman"/>
          <w:b w:val="false"/>
          <w:i w:val="false"/>
          <w:color w:val="000000"/>
          <w:sz w:val="28"/>
        </w:rPr>
        <w:t>
      15) трубчатый фильтровый колодец – отрезок трубы с рядом отверстий, забиваемый в первый от поверхности водоносный горизонт;</w:t>
      </w:r>
    </w:p>
    <w:bookmarkEnd w:id="29"/>
    <w:bookmarkStart w:name="z207" w:id="30"/>
    <w:p>
      <w:pPr>
        <w:spacing w:after="0"/>
        <w:ind w:left="0"/>
        <w:jc w:val="both"/>
      </w:pPr>
      <w:r>
        <w:rPr>
          <w:rFonts w:ascii="Times New Roman"/>
          <w:b w:val="false"/>
          <w:i w:val="false"/>
          <w:color w:val="000000"/>
          <w:sz w:val="28"/>
        </w:rPr>
        <w:t xml:space="preserve">
      16) мелиорированные земли - земли, на которых проведены мелиоративные мероприятия (агролесомелиоративные, агротехнические, гидромелиоративные, химические); </w:t>
      </w:r>
    </w:p>
    <w:bookmarkEnd w:id="30"/>
    <w:bookmarkStart w:name="z208" w:id="31"/>
    <w:p>
      <w:pPr>
        <w:spacing w:after="0"/>
        <w:ind w:left="0"/>
        <w:jc w:val="both"/>
      </w:pPr>
      <w:r>
        <w:rPr>
          <w:rFonts w:ascii="Times New Roman"/>
          <w:b w:val="false"/>
          <w:i w:val="false"/>
          <w:color w:val="000000"/>
          <w:sz w:val="28"/>
        </w:rPr>
        <w:t xml:space="preserve">
      17) минеральные подземные воды - подземные воды, которые по своему составу и (или) содержанию некоторых специфических компонентов оказывают положительные бальнеологические воздействия; </w:t>
      </w:r>
    </w:p>
    <w:bookmarkEnd w:id="31"/>
    <w:bookmarkStart w:name="z209" w:id="32"/>
    <w:p>
      <w:pPr>
        <w:spacing w:after="0"/>
        <w:ind w:left="0"/>
        <w:jc w:val="both"/>
      </w:pPr>
      <w:r>
        <w:rPr>
          <w:rFonts w:ascii="Times New Roman"/>
          <w:b w:val="false"/>
          <w:i w:val="false"/>
          <w:color w:val="000000"/>
          <w:sz w:val="28"/>
        </w:rPr>
        <w:t>
      18) каналы, приравненные к рекам, - искусственные сооружения, предназначенные для переброски воды из одного бассейна в другой, а также из одной речной системы в другую;</w:t>
      </w:r>
    </w:p>
    <w:bookmarkEnd w:id="32"/>
    <w:bookmarkStart w:name="z1241" w:id="33"/>
    <w:p>
      <w:pPr>
        <w:spacing w:after="0"/>
        <w:ind w:left="0"/>
        <w:jc w:val="both"/>
      </w:pPr>
      <w:r>
        <w:rPr>
          <w:rFonts w:ascii="Times New Roman"/>
          <w:b w:val="false"/>
          <w:i w:val="false"/>
          <w:color w:val="000000"/>
          <w:sz w:val="28"/>
        </w:rPr>
        <w:t>
      18-1) промышленные подземные воды – подземные воды, использующиеся для извлечения содержащихся в них полезных ископаемых (редкие элементы, галогены и другие);</w:t>
      </w:r>
    </w:p>
    <w:bookmarkEnd w:id="33"/>
    <w:bookmarkStart w:name="z210" w:id="34"/>
    <w:p>
      <w:pPr>
        <w:spacing w:after="0"/>
        <w:ind w:left="0"/>
        <w:jc w:val="both"/>
      </w:pPr>
      <w:r>
        <w:rPr>
          <w:rFonts w:ascii="Times New Roman"/>
          <w:b w:val="false"/>
          <w:i w:val="false"/>
          <w:color w:val="000000"/>
          <w:sz w:val="28"/>
        </w:rPr>
        <w:t>
      19) производственно-технические подземные воды - подземные воды, которые по своему качеству и физическим свойствам используются или могут быть использованы для производственно-технического водоснабжения;</w:t>
      </w:r>
    </w:p>
    <w:bookmarkEnd w:id="34"/>
    <w:bookmarkStart w:name="z810" w:id="35"/>
    <w:p>
      <w:pPr>
        <w:spacing w:after="0"/>
        <w:ind w:left="0"/>
        <w:jc w:val="both"/>
      </w:pPr>
      <w:r>
        <w:rPr>
          <w:rFonts w:ascii="Times New Roman"/>
          <w:b w:val="false"/>
          <w:i w:val="false"/>
          <w:color w:val="000000"/>
          <w:sz w:val="28"/>
        </w:rPr>
        <w:t>
      19-1) граница раздела эксплуатационной ответственности – место раздела элементов систем водоснабжения и водоотведения по признаку обязанностей (ответственности за их эксплуатацию), устанавливаемое соглашением сторон. При отсутствии такого соглашения граница эксплуатационной ответственности устанавливается по границе раздела балансовой принадлежности;</w:t>
      </w:r>
    </w:p>
    <w:bookmarkEnd w:id="35"/>
    <w:bookmarkStart w:name="z211" w:id="36"/>
    <w:p>
      <w:pPr>
        <w:spacing w:after="0"/>
        <w:ind w:left="0"/>
        <w:jc w:val="both"/>
      </w:pPr>
      <w:r>
        <w:rPr>
          <w:rFonts w:ascii="Times New Roman"/>
          <w:b w:val="false"/>
          <w:i w:val="false"/>
          <w:color w:val="000000"/>
          <w:sz w:val="28"/>
        </w:rPr>
        <w:t xml:space="preserve">
      20) зона санитарной охраны - специально выделяемая территория вокруг источника водоснабжения и водопроводных сооружений, на которой должен соблюдаться установленный режим с целью охраны источника водоснабжения (открытого и подземного), водопроводных сооружений и окружающей их территории от загрязнения для предупреждения ухудшения качества воды; </w:t>
      </w:r>
    </w:p>
    <w:bookmarkEnd w:id="36"/>
    <w:bookmarkStart w:name="z212" w:id="37"/>
    <w:p>
      <w:pPr>
        <w:spacing w:after="0"/>
        <w:ind w:left="0"/>
        <w:jc w:val="both"/>
      </w:pPr>
      <w:r>
        <w:rPr>
          <w:rFonts w:ascii="Times New Roman"/>
          <w:b w:val="false"/>
          <w:i w:val="false"/>
          <w:color w:val="000000"/>
          <w:sz w:val="28"/>
        </w:rPr>
        <w:t>
      21) сточные воды - воды, образующиеся в результате хозяйственной деятельности человека или на загрязненной территории, сбрасываемые в естественные или искусственные водные объекты или на рельеф местности;</w:t>
      </w:r>
    </w:p>
    <w:bookmarkEnd w:id="37"/>
    <w:bookmarkStart w:name="z811" w:id="38"/>
    <w:p>
      <w:pPr>
        <w:spacing w:after="0"/>
        <w:ind w:left="0"/>
        <w:jc w:val="both"/>
      </w:pPr>
      <w:r>
        <w:rPr>
          <w:rFonts w:ascii="Times New Roman"/>
          <w:b w:val="false"/>
          <w:i w:val="false"/>
          <w:color w:val="000000"/>
          <w:sz w:val="28"/>
        </w:rPr>
        <w:t>
      21-1) комплексы очистных сооружений сточных вод – сооружения механической и биологической очистки сточных вод населенных пунктов с применением или без применения химических реагентов, включая искусственные водные объекты, предназначенные для естественной биологической очистки сточных вод;</w:t>
      </w:r>
    </w:p>
    <w:bookmarkEnd w:id="38"/>
    <w:bookmarkStart w:name="z812" w:id="39"/>
    <w:p>
      <w:pPr>
        <w:spacing w:after="0"/>
        <w:ind w:left="0"/>
        <w:jc w:val="both"/>
      </w:pPr>
      <w:r>
        <w:rPr>
          <w:rFonts w:ascii="Times New Roman"/>
          <w:b w:val="false"/>
          <w:i w:val="false"/>
          <w:color w:val="000000"/>
          <w:sz w:val="28"/>
        </w:rPr>
        <w:t>
      21-2) искусственные водные объекты, предназначенные для естественной биологической очистки сточных вод, – пруды-накопители, пруды-испарители, биологические пруды, поля-фильтрации, поля-орошения;</w:t>
      </w:r>
    </w:p>
    <w:bookmarkEnd w:id="39"/>
    <w:bookmarkStart w:name="z213" w:id="40"/>
    <w:p>
      <w:pPr>
        <w:spacing w:after="0"/>
        <w:ind w:left="0"/>
        <w:jc w:val="both"/>
      </w:pPr>
      <w:r>
        <w:rPr>
          <w:rFonts w:ascii="Times New Roman"/>
          <w:b w:val="false"/>
          <w:i w:val="false"/>
          <w:color w:val="000000"/>
          <w:sz w:val="28"/>
        </w:rPr>
        <w:t xml:space="preserve">
      22) оросительный канал - искусственное сооружение, предназначенное для транспортировки воды от источников орошения к участкам, требующим орошения; </w:t>
      </w:r>
    </w:p>
    <w:bookmarkEnd w:id="40"/>
    <w:bookmarkStart w:name="z214" w:id="41"/>
    <w:p>
      <w:pPr>
        <w:spacing w:after="0"/>
        <w:ind w:left="0"/>
        <w:jc w:val="both"/>
      </w:pPr>
      <w:r>
        <w:rPr>
          <w:rFonts w:ascii="Times New Roman"/>
          <w:b w:val="false"/>
          <w:i w:val="false"/>
          <w:color w:val="000000"/>
          <w:sz w:val="28"/>
        </w:rPr>
        <w:t>
      23) водоотведение - совокупность мероприятий, обеспечивающих сбор, транспортировку, очистку и отведение сточных вод через системы водоотведения в водные объекты и (или) на рельефы местности;</w:t>
      </w:r>
    </w:p>
    <w:bookmarkEnd w:id="41"/>
    <w:bookmarkStart w:name="z813" w:id="42"/>
    <w:p>
      <w:pPr>
        <w:spacing w:after="0"/>
        <w:ind w:left="0"/>
        <w:jc w:val="both"/>
      </w:pPr>
      <w:r>
        <w:rPr>
          <w:rFonts w:ascii="Times New Roman"/>
          <w:b w:val="false"/>
          <w:i w:val="false"/>
          <w:color w:val="000000"/>
          <w:sz w:val="28"/>
        </w:rPr>
        <w:t>
      23-1) локальные очистные сооружения водоотведения – совокупность сооружений и устройств водопотребителя для очистки собственных сточных вод;</w:t>
      </w:r>
    </w:p>
    <w:bookmarkEnd w:id="42"/>
    <w:bookmarkStart w:name="z215" w:id="43"/>
    <w:p>
      <w:pPr>
        <w:spacing w:after="0"/>
        <w:ind w:left="0"/>
        <w:jc w:val="both"/>
      </w:pPr>
      <w:r>
        <w:rPr>
          <w:rFonts w:ascii="Times New Roman"/>
          <w:b w:val="false"/>
          <w:i w:val="false"/>
          <w:color w:val="000000"/>
          <w:sz w:val="28"/>
        </w:rPr>
        <w:t xml:space="preserve">
      24) система водоотведения - комплекс инженерных сетей и сооружений, предназначенный для сбора, транспортировки, очистки и отведения сточных вод; </w:t>
      </w:r>
    </w:p>
    <w:bookmarkEnd w:id="43"/>
    <w:bookmarkStart w:name="z216" w:id="44"/>
    <w:p>
      <w:pPr>
        <w:spacing w:after="0"/>
        <w:ind w:left="0"/>
        <w:jc w:val="both"/>
      </w:pPr>
      <w:r>
        <w:rPr>
          <w:rFonts w:ascii="Times New Roman"/>
          <w:b w:val="false"/>
          <w:i w:val="false"/>
          <w:color w:val="000000"/>
          <w:sz w:val="28"/>
        </w:rPr>
        <w:t>
      25) точка выдела - место забора воды водопользователем из водного источника, а также гидропост в месте передачи водных ресурсов от водопользователя к водопотребителю;</w:t>
      </w:r>
    </w:p>
    <w:bookmarkEnd w:id="44"/>
    <w:bookmarkStart w:name="z814" w:id="45"/>
    <w:p>
      <w:pPr>
        <w:spacing w:after="0"/>
        <w:ind w:left="0"/>
        <w:jc w:val="both"/>
      </w:pPr>
      <w:r>
        <w:rPr>
          <w:rFonts w:ascii="Times New Roman"/>
          <w:b w:val="false"/>
          <w:i w:val="false"/>
          <w:color w:val="000000"/>
          <w:sz w:val="28"/>
        </w:rPr>
        <w:t>
      25-1) прибор учета воды – техническое средство для измерения объема воды (питьевой, технической, сточной и других видов вод), имеющее нормированные метрологические характеристики, воспроизводящее и хранящее единицу физической величины в течение определенного интервала времени, разрешенное к применению для коммерческого учета воды в порядке, установленном законодательством Республики Казахстан;</w:t>
      </w:r>
    </w:p>
    <w:bookmarkEnd w:id="45"/>
    <w:bookmarkStart w:name="z815" w:id="46"/>
    <w:p>
      <w:pPr>
        <w:spacing w:after="0"/>
        <w:ind w:left="0"/>
        <w:jc w:val="both"/>
      </w:pPr>
      <w:r>
        <w:rPr>
          <w:rFonts w:ascii="Times New Roman"/>
          <w:b w:val="false"/>
          <w:i w:val="false"/>
          <w:color w:val="000000"/>
          <w:sz w:val="28"/>
        </w:rPr>
        <w:t>
      25-2) коммерческий учет воды – учет количества воды, необходимый для взаиморасчета между сторонами по договору на водоснабжение и (или) водоотведение;</w:t>
      </w:r>
    </w:p>
    <w:bookmarkEnd w:id="46"/>
    <w:bookmarkStart w:name="z217" w:id="47"/>
    <w:p>
      <w:pPr>
        <w:spacing w:after="0"/>
        <w:ind w:left="0"/>
        <w:jc w:val="both"/>
      </w:pPr>
      <w:r>
        <w:rPr>
          <w:rFonts w:ascii="Times New Roman"/>
          <w:b w:val="false"/>
          <w:i w:val="false"/>
          <w:color w:val="000000"/>
          <w:sz w:val="28"/>
        </w:rPr>
        <w:t xml:space="preserve">
      26) водосборная площадь - территория, в пределах границ которой формируются водные ресурсы водного объекта; </w:t>
      </w:r>
    </w:p>
    <w:bookmarkEnd w:id="47"/>
    <w:bookmarkStart w:name="z218" w:id="48"/>
    <w:p>
      <w:pPr>
        <w:spacing w:after="0"/>
        <w:ind w:left="0"/>
        <w:jc w:val="both"/>
      </w:pPr>
      <w:r>
        <w:rPr>
          <w:rFonts w:ascii="Times New Roman"/>
          <w:b w:val="false"/>
          <w:i w:val="false"/>
          <w:color w:val="000000"/>
          <w:sz w:val="28"/>
        </w:rPr>
        <w:t xml:space="preserve">
      27) попуски - периодическая или эпизодическая подача воды из водохранилища для регулирования расхода или уровня воды на нижележащем участке водотока или уровня воды в самом водохранилище; </w:t>
      </w:r>
    </w:p>
    <w:bookmarkEnd w:id="48"/>
    <w:bookmarkStart w:name="z219" w:id="49"/>
    <w:p>
      <w:pPr>
        <w:spacing w:after="0"/>
        <w:ind w:left="0"/>
        <w:jc w:val="both"/>
      </w:pPr>
      <w:r>
        <w:rPr>
          <w:rFonts w:ascii="Times New Roman"/>
          <w:b w:val="false"/>
          <w:i w:val="false"/>
          <w:color w:val="000000"/>
          <w:sz w:val="28"/>
        </w:rPr>
        <w:t>
      28) водоохранная зона – территория, примыкающая к водным объектам, на которой устанавливается специальный режим хозяйственной деятельности для предотвращения загрязнения, засорения и истощения вод;</w:t>
      </w:r>
    </w:p>
    <w:bookmarkEnd w:id="49"/>
    <w:bookmarkStart w:name="z220" w:id="50"/>
    <w:p>
      <w:pPr>
        <w:spacing w:after="0"/>
        <w:ind w:left="0"/>
        <w:jc w:val="both"/>
      </w:pPr>
      <w:r>
        <w:rPr>
          <w:rFonts w:ascii="Times New Roman"/>
          <w:b w:val="false"/>
          <w:i w:val="false"/>
          <w:color w:val="000000"/>
          <w:sz w:val="28"/>
        </w:rPr>
        <w:t xml:space="preserve">
      29) водоохранная полоса - территория шириной не менее тридцати пяти метров в пределах водоохранной зоны, прилегающая к водному объекту, на которой устанавливается режим ограниченной хозяйственной деятельности; </w:t>
      </w:r>
    </w:p>
    <w:bookmarkEnd w:id="50"/>
    <w:bookmarkStart w:name="z221" w:id="51"/>
    <w:p>
      <w:pPr>
        <w:spacing w:after="0"/>
        <w:ind w:left="0"/>
        <w:jc w:val="both"/>
      </w:pPr>
      <w:r>
        <w:rPr>
          <w:rFonts w:ascii="Times New Roman"/>
          <w:b w:val="false"/>
          <w:i w:val="false"/>
          <w:color w:val="000000"/>
          <w:sz w:val="28"/>
        </w:rPr>
        <w:t xml:space="preserve">
      30) уполномоченный орган в области использования и охраны водного фонда, водоснабжения, водоотведения (далее - уполномоченный орган) - государственный орган, осуществляющий функции управления и контроля в области использования и охраны водного фонда, водоснабжения, водоотведения за пределами населенных пунктов; </w:t>
      </w:r>
    </w:p>
    <w:bookmarkEnd w:id="51"/>
    <w:bookmarkStart w:name="z222" w:id="52"/>
    <w:p>
      <w:pPr>
        <w:spacing w:after="0"/>
        <w:ind w:left="0"/>
        <w:jc w:val="both"/>
      </w:pPr>
      <w:r>
        <w:rPr>
          <w:rFonts w:ascii="Times New Roman"/>
          <w:b w:val="false"/>
          <w:i w:val="false"/>
          <w:color w:val="000000"/>
          <w:sz w:val="28"/>
        </w:rPr>
        <w:t>
      31) земли водного фонда - земли:</w:t>
      </w:r>
    </w:p>
    <w:bookmarkEnd w:id="52"/>
    <w:p>
      <w:pPr>
        <w:spacing w:after="0"/>
        <w:ind w:left="0"/>
        <w:jc w:val="both"/>
      </w:pPr>
      <w:r>
        <w:rPr>
          <w:rFonts w:ascii="Times New Roman"/>
          <w:b w:val="false"/>
          <w:i w:val="false"/>
          <w:color w:val="000000"/>
          <w:sz w:val="28"/>
        </w:rPr>
        <w:t xml:space="preserve">
      занятые водными объектами (реками и приравненными к ним каналами, озерами, водохранилищами, прудами и другими внутренними водоемами, территориальными водами, ледниками, болотами) и водохозяйственными сооружениями для регулирования стока, располагаемыми на водоисточниках; </w:t>
      </w:r>
    </w:p>
    <w:p>
      <w:pPr>
        <w:spacing w:after="0"/>
        <w:ind w:left="0"/>
        <w:jc w:val="both"/>
      </w:pPr>
      <w:r>
        <w:rPr>
          <w:rFonts w:ascii="Times New Roman"/>
          <w:b w:val="false"/>
          <w:i w:val="false"/>
          <w:color w:val="000000"/>
          <w:sz w:val="28"/>
        </w:rPr>
        <w:t xml:space="preserve">
      выделенные под водоохранные полосы водных объектов; </w:t>
      </w:r>
    </w:p>
    <w:p>
      <w:pPr>
        <w:spacing w:after="0"/>
        <w:ind w:left="0"/>
        <w:jc w:val="both"/>
      </w:pPr>
      <w:r>
        <w:rPr>
          <w:rFonts w:ascii="Times New Roman"/>
          <w:b w:val="false"/>
          <w:i w:val="false"/>
          <w:color w:val="000000"/>
          <w:sz w:val="28"/>
        </w:rPr>
        <w:t>
      выделенные под зоны санитарной охраны водозаборных систем питьевого водоснабжения;</w:t>
      </w:r>
    </w:p>
    <w:bookmarkStart w:name="z816" w:id="53"/>
    <w:p>
      <w:pPr>
        <w:spacing w:after="0"/>
        <w:ind w:left="0"/>
        <w:jc w:val="both"/>
      </w:pPr>
      <w:r>
        <w:rPr>
          <w:rFonts w:ascii="Times New Roman"/>
          <w:b w:val="false"/>
          <w:i w:val="false"/>
          <w:color w:val="000000"/>
          <w:sz w:val="28"/>
        </w:rPr>
        <w:t>
      31-1) ввод водопровода – трубопровод от распределительной сети водоснабжения, включая колодец с запорной арматурой в точке подключения, до первой задвижки в здании;</w:t>
      </w:r>
    </w:p>
    <w:bookmarkEnd w:id="53"/>
    <w:bookmarkStart w:name="z223" w:id="54"/>
    <w:p>
      <w:pPr>
        <w:spacing w:after="0"/>
        <w:ind w:left="0"/>
        <w:jc w:val="both"/>
      </w:pPr>
      <w:r>
        <w:rPr>
          <w:rFonts w:ascii="Times New Roman"/>
          <w:b w:val="false"/>
          <w:i w:val="false"/>
          <w:color w:val="000000"/>
          <w:sz w:val="28"/>
        </w:rPr>
        <w:t xml:space="preserve">
      32) воды - совокупность всех вод, сосредоточенных в водных объектах; </w:t>
      </w:r>
    </w:p>
    <w:bookmarkEnd w:id="54"/>
    <w:bookmarkStart w:name="z224" w:id="55"/>
    <w:p>
      <w:pPr>
        <w:spacing w:after="0"/>
        <w:ind w:left="0"/>
        <w:jc w:val="both"/>
      </w:pPr>
      <w:r>
        <w:rPr>
          <w:rFonts w:ascii="Times New Roman"/>
          <w:b w:val="false"/>
          <w:i w:val="false"/>
          <w:color w:val="000000"/>
          <w:sz w:val="28"/>
        </w:rPr>
        <w:t xml:space="preserve">
      33) вредное воздействие вод - наводнение, затопление, подтопление и иное отрицательное влияние вод, обуславливающие наступление или угрозу возникновения чрезвычайных ситуаций природного и техногенного характера; </w:t>
      </w:r>
    </w:p>
    <w:bookmarkEnd w:id="55"/>
    <w:bookmarkStart w:name="z225" w:id="56"/>
    <w:p>
      <w:pPr>
        <w:spacing w:after="0"/>
        <w:ind w:left="0"/>
        <w:jc w:val="both"/>
      </w:pPr>
      <w:r>
        <w:rPr>
          <w:rFonts w:ascii="Times New Roman"/>
          <w:b w:val="false"/>
          <w:i w:val="false"/>
          <w:color w:val="000000"/>
          <w:sz w:val="28"/>
        </w:rPr>
        <w:t xml:space="preserve">
      34) водно-болотные угодья - районы болот, фенов, торфяных угодий или водоемов: естественных или искусственных, постоянных или временных, стоячих или проточных, пресных, солоноватых или соленых, включая морские акватории, глубина которых при отливе не превышает шесть метров; </w:t>
      </w:r>
    </w:p>
    <w:bookmarkEnd w:id="56"/>
    <w:bookmarkStart w:name="z226" w:id="57"/>
    <w:p>
      <w:pPr>
        <w:spacing w:after="0"/>
        <w:ind w:left="0"/>
        <w:jc w:val="both"/>
      </w:pPr>
      <w:r>
        <w:rPr>
          <w:rFonts w:ascii="Times New Roman"/>
          <w:b w:val="false"/>
          <w:i w:val="false"/>
          <w:color w:val="000000"/>
          <w:sz w:val="28"/>
        </w:rPr>
        <w:t xml:space="preserve">
      35) водоснабжение - совокупность мероприятий, обеспечивающих забор, хранение, подготовку, подачу и распределение воды через системы водоснабжения водопотребителям; </w:t>
      </w:r>
    </w:p>
    <w:bookmarkEnd w:id="57"/>
    <w:bookmarkStart w:name="z227" w:id="58"/>
    <w:p>
      <w:pPr>
        <w:spacing w:after="0"/>
        <w:ind w:left="0"/>
        <w:jc w:val="both"/>
      </w:pPr>
      <w:r>
        <w:rPr>
          <w:rFonts w:ascii="Times New Roman"/>
          <w:b w:val="false"/>
          <w:i w:val="false"/>
          <w:color w:val="000000"/>
          <w:sz w:val="28"/>
        </w:rPr>
        <w:t>
      36) особо важные групповые и локальные системы водоснабжения - групповые и локальные системы водоснабжения питьевой воды, имеющие приоритетность и социальную значимость и отнесенные к категории особо важных систем водоснабжения уполномоченным органом;</w:t>
      </w:r>
    </w:p>
    <w:bookmarkEnd w:id="58"/>
    <w:bookmarkStart w:name="z817" w:id="59"/>
    <w:p>
      <w:pPr>
        <w:spacing w:after="0"/>
        <w:ind w:left="0"/>
        <w:jc w:val="both"/>
      </w:pPr>
      <w:r>
        <w:rPr>
          <w:rFonts w:ascii="Times New Roman"/>
          <w:b w:val="false"/>
          <w:i w:val="false"/>
          <w:color w:val="000000"/>
          <w:sz w:val="28"/>
        </w:rPr>
        <w:t>
      36-1) организация по водоснабжению и (или) водоотведению – водохозяйственная организация, осуществляющая эксплуатацию систем водоснабжения и водоотведения в населенных пунктах;</w:t>
      </w:r>
    </w:p>
    <w:bookmarkEnd w:id="59"/>
    <w:bookmarkStart w:name="z228" w:id="60"/>
    <w:p>
      <w:pPr>
        <w:spacing w:after="0"/>
        <w:ind w:left="0"/>
        <w:jc w:val="both"/>
      </w:pPr>
      <w:r>
        <w:rPr>
          <w:rFonts w:ascii="Times New Roman"/>
          <w:b w:val="false"/>
          <w:i w:val="false"/>
          <w:color w:val="000000"/>
          <w:sz w:val="28"/>
        </w:rPr>
        <w:t xml:space="preserve">
      37) система водоснабжения - комплекс инженерных сетей и сооружений, предназначенный для забора, хранения, подготовки, подачи и распределения воды к местам ее потребления; </w:t>
      </w:r>
    </w:p>
    <w:bookmarkEnd w:id="60"/>
    <w:bookmarkStart w:name="z229" w:id="61"/>
    <w:p>
      <w:pPr>
        <w:spacing w:after="0"/>
        <w:ind w:left="0"/>
        <w:jc w:val="both"/>
      </w:pPr>
      <w:r>
        <w:rPr>
          <w:rFonts w:ascii="Times New Roman"/>
          <w:b w:val="false"/>
          <w:i w:val="false"/>
          <w:color w:val="000000"/>
          <w:sz w:val="28"/>
        </w:rPr>
        <w:t xml:space="preserve">
      38) охрана водных объектов - деятельность, направленная на сохранение, восстановление и воспроизводство водных объектов, а также на недопущение вредного воздействия вод; </w:t>
      </w:r>
    </w:p>
    <w:bookmarkEnd w:id="61"/>
    <w:bookmarkStart w:name="z230" w:id="62"/>
    <w:p>
      <w:pPr>
        <w:spacing w:after="0"/>
        <w:ind w:left="0"/>
        <w:jc w:val="both"/>
      </w:pPr>
      <w:r>
        <w:rPr>
          <w:rFonts w:ascii="Times New Roman"/>
          <w:b w:val="false"/>
          <w:i w:val="false"/>
          <w:color w:val="000000"/>
          <w:sz w:val="28"/>
        </w:rPr>
        <w:t xml:space="preserve">
      39) использование водных объектов - извлечение полезных естественных свойств водных объектов для удовлетворения материальных или иных потребностей физических и юридических лиц; </w:t>
      </w:r>
    </w:p>
    <w:bookmarkEnd w:id="62"/>
    <w:bookmarkStart w:name="z231" w:id="63"/>
    <w:p>
      <w:pPr>
        <w:spacing w:after="0"/>
        <w:ind w:left="0"/>
        <w:jc w:val="both"/>
      </w:pPr>
      <w:r>
        <w:rPr>
          <w:rFonts w:ascii="Times New Roman"/>
          <w:b w:val="false"/>
          <w:i w:val="false"/>
          <w:color w:val="000000"/>
          <w:sz w:val="28"/>
        </w:rPr>
        <w:t xml:space="preserve">
      40) бассейн водного объекта - территория, включающая водосборные площади гидравлически связанных водоемов и водотоков; </w:t>
      </w:r>
    </w:p>
    <w:bookmarkEnd w:id="63"/>
    <w:bookmarkStart w:name="z232" w:id="64"/>
    <w:p>
      <w:pPr>
        <w:spacing w:after="0"/>
        <w:ind w:left="0"/>
        <w:jc w:val="both"/>
      </w:pPr>
      <w:r>
        <w:rPr>
          <w:rFonts w:ascii="Times New Roman"/>
          <w:b w:val="false"/>
          <w:i w:val="false"/>
          <w:color w:val="000000"/>
          <w:sz w:val="28"/>
        </w:rPr>
        <w:t xml:space="preserve">
      41) водопользование - использование водных ресурсов в порядке, установленном законодательством Республики Казахстан, для удовлетворения собственных нужд и (или) коммерческих интересов физических и юридических лиц; </w:t>
      </w:r>
    </w:p>
    <w:bookmarkEnd w:id="64"/>
    <w:bookmarkStart w:name="z233" w:id="65"/>
    <w:p>
      <w:pPr>
        <w:spacing w:after="0"/>
        <w:ind w:left="0"/>
        <w:jc w:val="both"/>
      </w:pPr>
      <w:r>
        <w:rPr>
          <w:rFonts w:ascii="Times New Roman"/>
          <w:b w:val="false"/>
          <w:i w:val="false"/>
          <w:color w:val="000000"/>
          <w:sz w:val="28"/>
        </w:rPr>
        <w:t xml:space="preserve">
      42) водопользователь - физическое или юридическое лицо, которому в порядке, установленном законодательством Республики Казахстан, предоставлено право использования водных ресурсов для удовлетворения собственных нужд и (или) коммерческих интересов; </w:t>
      </w:r>
    </w:p>
    <w:bookmarkEnd w:id="65"/>
    <w:bookmarkStart w:name="z234" w:id="66"/>
    <w:p>
      <w:pPr>
        <w:spacing w:after="0"/>
        <w:ind w:left="0"/>
        <w:jc w:val="both"/>
      </w:pPr>
      <w:r>
        <w:rPr>
          <w:rFonts w:ascii="Times New Roman"/>
          <w:b w:val="false"/>
          <w:i w:val="false"/>
          <w:color w:val="000000"/>
          <w:sz w:val="28"/>
        </w:rPr>
        <w:t xml:space="preserve">
      43) водный режим - изменение во времени уровней, расходов и объемов воды в водных объектах и почвогрунтах; </w:t>
      </w:r>
    </w:p>
    <w:bookmarkEnd w:id="66"/>
    <w:bookmarkStart w:name="z371" w:id="67"/>
    <w:p>
      <w:pPr>
        <w:spacing w:after="0"/>
        <w:ind w:left="0"/>
        <w:jc w:val="both"/>
      </w:pPr>
      <w:r>
        <w:rPr>
          <w:rFonts w:ascii="Times New Roman"/>
          <w:b w:val="false"/>
          <w:i w:val="false"/>
          <w:color w:val="000000"/>
          <w:sz w:val="28"/>
        </w:rPr>
        <w:t>
      43-1) нормативы качества воды – количественные показатели предельных гидрохимической, микробиологической, физической характеристик воды, которые должны быть соблюдены для достижения целевых показателей состояния поверхностных водных объектов;</w:t>
      </w:r>
    </w:p>
    <w:bookmarkEnd w:id="67"/>
    <w:bookmarkStart w:name="z235" w:id="68"/>
    <w:p>
      <w:pPr>
        <w:spacing w:after="0"/>
        <w:ind w:left="0"/>
        <w:jc w:val="both"/>
      </w:pPr>
      <w:r>
        <w:rPr>
          <w:rFonts w:ascii="Times New Roman"/>
          <w:b w:val="false"/>
          <w:i w:val="false"/>
          <w:color w:val="000000"/>
          <w:sz w:val="28"/>
        </w:rPr>
        <w:t xml:space="preserve">
      44) водный сервитут - право ограниченного пользования водным объектом; </w:t>
      </w:r>
    </w:p>
    <w:bookmarkEnd w:id="68"/>
    <w:bookmarkStart w:name="z236" w:id="69"/>
    <w:p>
      <w:pPr>
        <w:spacing w:after="0"/>
        <w:ind w:left="0"/>
        <w:jc w:val="both"/>
      </w:pPr>
      <w:r>
        <w:rPr>
          <w:rFonts w:ascii="Times New Roman"/>
          <w:b w:val="false"/>
          <w:i w:val="false"/>
          <w:color w:val="000000"/>
          <w:sz w:val="28"/>
        </w:rPr>
        <w:t xml:space="preserve">
      45) водозаборное сооружение - комплекс сооружений и устройств для забора воды из водных объектов; </w:t>
      </w:r>
    </w:p>
    <w:bookmarkEnd w:id="69"/>
    <w:bookmarkStart w:name="z237" w:id="70"/>
    <w:p>
      <w:pPr>
        <w:spacing w:after="0"/>
        <w:ind w:left="0"/>
        <w:jc w:val="both"/>
      </w:pPr>
      <w:r>
        <w:rPr>
          <w:rFonts w:ascii="Times New Roman"/>
          <w:b w:val="false"/>
          <w:i w:val="false"/>
          <w:color w:val="000000"/>
          <w:sz w:val="28"/>
        </w:rPr>
        <w:t xml:space="preserve">
      46) гидроузел - группа технологически связанных гидротехнических сооружений различного назначения, расположенных в одном створе; </w:t>
      </w:r>
    </w:p>
    <w:bookmarkEnd w:id="70"/>
    <w:bookmarkStart w:name="z372" w:id="71"/>
    <w:p>
      <w:pPr>
        <w:spacing w:after="0"/>
        <w:ind w:left="0"/>
        <w:jc w:val="both"/>
      </w:pPr>
      <w:r>
        <w:rPr>
          <w:rFonts w:ascii="Times New Roman"/>
          <w:b w:val="false"/>
          <w:i w:val="false"/>
          <w:color w:val="000000"/>
          <w:sz w:val="28"/>
        </w:rPr>
        <w:t>
      46-1) удельная норма водопотребления или водоотведения – установленное количество потребляемой или отводимой сточной воды на единицу производимой продукции (на определенный объем выполняемой работы) при водопользовании физических и юридических лиц;</w:t>
      </w:r>
    </w:p>
    <w:bookmarkEnd w:id="71"/>
    <w:bookmarkStart w:name="z1226" w:id="72"/>
    <w:p>
      <w:pPr>
        <w:spacing w:after="0"/>
        <w:ind w:left="0"/>
        <w:jc w:val="both"/>
      </w:pPr>
      <w:r>
        <w:rPr>
          <w:rFonts w:ascii="Times New Roman"/>
          <w:b w:val="false"/>
          <w:i w:val="false"/>
          <w:color w:val="000000"/>
          <w:sz w:val="28"/>
        </w:rPr>
        <w:t>
      46-2) укрупненная норма водопотребления или водоотведения – удельная норма водопотребления или водоотведения для отрасли экономики;</w:t>
      </w:r>
    </w:p>
    <w:bookmarkEnd w:id="72"/>
    <w:bookmarkStart w:name="z238" w:id="73"/>
    <w:p>
      <w:pPr>
        <w:spacing w:after="0"/>
        <w:ind w:left="0"/>
        <w:jc w:val="both"/>
      </w:pPr>
      <w:r>
        <w:rPr>
          <w:rFonts w:ascii="Times New Roman"/>
          <w:b w:val="false"/>
          <w:i w:val="false"/>
          <w:color w:val="000000"/>
          <w:sz w:val="28"/>
        </w:rPr>
        <w:t xml:space="preserve">
      47) водопотребитель - физическое или юридическое лицо, потребляющее воду из водных объектов или пользующееся услугами водохозяйственных организаций и получающее воду из систем водоснабжения; </w:t>
      </w:r>
    </w:p>
    <w:bookmarkEnd w:id="73"/>
    <w:bookmarkStart w:name="z239" w:id="74"/>
    <w:p>
      <w:pPr>
        <w:spacing w:after="0"/>
        <w:ind w:left="0"/>
        <w:jc w:val="both"/>
      </w:pPr>
      <w:r>
        <w:rPr>
          <w:rFonts w:ascii="Times New Roman"/>
          <w:b w:val="false"/>
          <w:i w:val="false"/>
          <w:color w:val="000000"/>
          <w:sz w:val="28"/>
        </w:rPr>
        <w:t xml:space="preserve">
      48) водосбережение - система мер, обеспечивающая рациональное и эффективное использование водных ресурсов; </w:t>
      </w:r>
    </w:p>
    <w:bookmarkEnd w:id="74"/>
    <w:bookmarkStart w:name="z240" w:id="75"/>
    <w:p>
      <w:pPr>
        <w:spacing w:after="0"/>
        <w:ind w:left="0"/>
        <w:jc w:val="both"/>
      </w:pPr>
      <w:r>
        <w:rPr>
          <w:rFonts w:ascii="Times New Roman"/>
          <w:b w:val="false"/>
          <w:i w:val="false"/>
          <w:color w:val="000000"/>
          <w:sz w:val="28"/>
        </w:rPr>
        <w:t xml:space="preserve">
      49) водное хозяйство - отрасль экономики, связанная с использованием, охраной и воспроизводством водных объектов; </w:t>
      </w:r>
    </w:p>
    <w:bookmarkEnd w:id="75"/>
    <w:bookmarkStart w:name="z241" w:id="76"/>
    <w:p>
      <w:pPr>
        <w:spacing w:after="0"/>
        <w:ind w:left="0"/>
        <w:jc w:val="both"/>
      </w:pPr>
      <w:r>
        <w:rPr>
          <w:rFonts w:ascii="Times New Roman"/>
          <w:b w:val="false"/>
          <w:i w:val="false"/>
          <w:color w:val="000000"/>
          <w:sz w:val="28"/>
        </w:rPr>
        <w:t xml:space="preserve">
      50) водохозяйственная система - комплекс взаимосвязанных водных объектов и гидротехнических сооружений; </w:t>
      </w:r>
    </w:p>
    <w:bookmarkEnd w:id="76"/>
    <w:bookmarkStart w:name="z242" w:id="77"/>
    <w:p>
      <w:pPr>
        <w:spacing w:after="0"/>
        <w:ind w:left="0"/>
        <w:jc w:val="both"/>
      </w:pPr>
      <w:r>
        <w:rPr>
          <w:rFonts w:ascii="Times New Roman"/>
          <w:b w:val="false"/>
          <w:i w:val="false"/>
          <w:color w:val="000000"/>
          <w:sz w:val="28"/>
        </w:rPr>
        <w:t xml:space="preserve">
      51) безопасность водохозяйственных систем и сооружений - свойства элементов водохозяйственных систем, сооружений, позволяющих обеспечивать защиту жизни, здоровья и законных интересов людей, окружающей среды и хозяйственных объектов; </w:t>
      </w:r>
    </w:p>
    <w:bookmarkEnd w:id="77"/>
    <w:bookmarkStart w:name="z243" w:id="78"/>
    <w:p>
      <w:pPr>
        <w:spacing w:after="0"/>
        <w:ind w:left="0"/>
        <w:jc w:val="both"/>
      </w:pPr>
      <w:r>
        <w:rPr>
          <w:rFonts w:ascii="Times New Roman"/>
          <w:b w:val="false"/>
          <w:i w:val="false"/>
          <w:color w:val="000000"/>
          <w:sz w:val="28"/>
        </w:rPr>
        <w:t>
      52) обеспечение безопасности водохозяйственных систем и сооружений - разработка и осуществление мер по предупреждению возникновения аварий водохозяйственных систем и сооружений;</w:t>
      </w:r>
    </w:p>
    <w:bookmarkEnd w:id="78"/>
    <w:bookmarkStart w:name="z244" w:id="79"/>
    <w:p>
      <w:pPr>
        <w:spacing w:after="0"/>
        <w:ind w:left="0"/>
        <w:jc w:val="both"/>
      </w:pPr>
      <w:r>
        <w:rPr>
          <w:rFonts w:ascii="Times New Roman"/>
          <w:b w:val="false"/>
          <w:i w:val="false"/>
          <w:color w:val="000000"/>
          <w:sz w:val="28"/>
        </w:rPr>
        <w:t xml:space="preserve">
      53) критерии безопасности водохозяйственных систем и сооружений - предельные значения технических показателей состояния водохозяйственных систем и сооружений, условий их эксплуатации, соответствующие допустимому уровню риска возникновения аварий водохозяйственных систем и сооружений; </w:t>
      </w:r>
    </w:p>
    <w:bookmarkEnd w:id="79"/>
    <w:bookmarkStart w:name="z245" w:id="80"/>
    <w:p>
      <w:pPr>
        <w:spacing w:after="0"/>
        <w:ind w:left="0"/>
        <w:jc w:val="both"/>
      </w:pPr>
      <w:r>
        <w:rPr>
          <w:rFonts w:ascii="Times New Roman"/>
          <w:b w:val="false"/>
          <w:i w:val="false"/>
          <w:color w:val="000000"/>
          <w:sz w:val="28"/>
        </w:rPr>
        <w:t xml:space="preserve">
      54) водохозяйственные сооружения - искусственно созданные гидротехнические сооружения и устройства с целью регулирования использования и охраны водных ресурсов, водоснабжения, водоотведения и устранения вредного воздействия вод; </w:t>
      </w:r>
    </w:p>
    <w:bookmarkEnd w:id="80"/>
    <w:bookmarkStart w:name="z246" w:id="81"/>
    <w:p>
      <w:pPr>
        <w:spacing w:after="0"/>
        <w:ind w:left="0"/>
        <w:jc w:val="both"/>
      </w:pPr>
      <w:r>
        <w:rPr>
          <w:rFonts w:ascii="Times New Roman"/>
          <w:b w:val="false"/>
          <w:i w:val="false"/>
          <w:color w:val="000000"/>
          <w:sz w:val="28"/>
        </w:rPr>
        <w:t xml:space="preserve">
      55) водохозяйственные организации - юридические лица, деятельность которых связана с регулированием, доставкой, воспроизводством вод, водоснабжением, водоотведением и эксплуатацией водных объектов; </w:t>
      </w:r>
    </w:p>
    <w:bookmarkEnd w:id="81"/>
    <w:bookmarkStart w:name="z247" w:id="82"/>
    <w:p>
      <w:pPr>
        <w:spacing w:after="0"/>
        <w:ind w:left="0"/>
        <w:jc w:val="both"/>
      </w:pPr>
      <w:r>
        <w:rPr>
          <w:rFonts w:ascii="Times New Roman"/>
          <w:b w:val="false"/>
          <w:i w:val="false"/>
          <w:color w:val="000000"/>
          <w:sz w:val="28"/>
        </w:rPr>
        <w:t>
      56) водоносные зоны, горизонты и комплексы горных пород - воды, сосредоточенные в трещинах и порах горных пород и находящиеся в гидравлической связи;</w:t>
      </w:r>
    </w:p>
    <w:bookmarkEnd w:id="82"/>
    <w:bookmarkStart w:name="z1242" w:id="83"/>
    <w:p>
      <w:pPr>
        <w:spacing w:after="0"/>
        <w:ind w:left="0"/>
        <w:jc w:val="both"/>
      </w:pPr>
      <w:r>
        <w:rPr>
          <w:rFonts w:ascii="Times New Roman"/>
          <w:b w:val="false"/>
          <w:i w:val="false"/>
          <w:color w:val="000000"/>
          <w:sz w:val="28"/>
        </w:rPr>
        <w:t>
      56-1) термальные воды – подземные воды с температурой свыше 20 С;</w:t>
      </w:r>
    </w:p>
    <w:bookmarkEnd w:id="83"/>
    <w:bookmarkStart w:name="z248" w:id="84"/>
    <w:p>
      <w:pPr>
        <w:spacing w:after="0"/>
        <w:ind w:left="0"/>
        <w:jc w:val="both"/>
      </w:pPr>
      <w:r>
        <w:rPr>
          <w:rFonts w:ascii="Times New Roman"/>
          <w:b w:val="false"/>
          <w:i w:val="false"/>
          <w:color w:val="000000"/>
          <w:sz w:val="28"/>
        </w:rPr>
        <w:t>
      57) трансграничное воздействие - вредные последствия, возникающие в результате количественного или качественного изменения трансграничных вод, вызываемого деятельностью человека, физический источник которых расположен полностью или частично на территории сопредельного государства или соседних государств;</w:t>
      </w:r>
    </w:p>
    <w:bookmarkEnd w:id="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57-1) Исключен Законом РК от 03.01.2022 </w:t>
      </w:r>
      <w:r>
        <w:rPr>
          <w:rFonts w:ascii="Times New Roman"/>
          <w:b w:val="false"/>
          <w:i w:val="false"/>
          <w:color w:val="ff0000"/>
          <w:sz w:val="28"/>
        </w:rPr>
        <w:t>№ 101-VII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49" w:id="85"/>
    <w:p>
      <w:pPr>
        <w:spacing w:after="0"/>
        <w:ind w:left="0"/>
        <w:jc w:val="both"/>
      </w:pPr>
      <w:r>
        <w:rPr>
          <w:rFonts w:ascii="Times New Roman"/>
          <w:b w:val="false"/>
          <w:i w:val="false"/>
          <w:color w:val="000000"/>
          <w:sz w:val="28"/>
        </w:rPr>
        <w:t xml:space="preserve">
      58) створ - участок реки, на котором располагаются сооружения гидроузла; </w:t>
      </w:r>
    </w:p>
    <w:bookmarkEnd w:id="85"/>
    <w:bookmarkStart w:name="z250" w:id="86"/>
    <w:p>
      <w:pPr>
        <w:spacing w:after="0"/>
        <w:ind w:left="0"/>
        <w:jc w:val="both"/>
      </w:pPr>
      <w:r>
        <w:rPr>
          <w:rFonts w:ascii="Times New Roman"/>
          <w:b w:val="false"/>
          <w:i w:val="false"/>
          <w:color w:val="000000"/>
          <w:sz w:val="28"/>
        </w:rPr>
        <w:t>
      59) шахтный колодец – вертикальная горная выработка, глубина которой больше поперечного сечения, созданная для забора подземных вод в первом от поверхности водоносном горизонте в целях водоснабжения, осушения горных пород и отвода с поверхности земли атмосферных и поверхностных вод;</w:t>
      </w:r>
    </w:p>
    <w:bookmarkEnd w:id="86"/>
    <w:bookmarkStart w:name="z251" w:id="87"/>
    <w:p>
      <w:pPr>
        <w:spacing w:after="0"/>
        <w:ind w:left="0"/>
        <w:jc w:val="both"/>
      </w:pPr>
      <w:r>
        <w:rPr>
          <w:rFonts w:ascii="Times New Roman"/>
          <w:b w:val="false"/>
          <w:i w:val="false"/>
          <w:color w:val="000000"/>
          <w:sz w:val="28"/>
        </w:rPr>
        <w:t>
      60) каптажное сооружение - инженерно-техническое сооружение, обеспечивающее на естественном выходе подземных вод вскрытие и вывод их на поверхность земли с целью использования.</w:t>
      </w:r>
    </w:p>
    <w:bookmarkEnd w:id="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 в редакции Закона РК от 12.02.2009 </w:t>
      </w:r>
      <w:r>
        <w:rPr>
          <w:rFonts w:ascii="Times New Roman"/>
          <w:b w:val="false"/>
          <w:i w:val="false"/>
          <w:color w:val="000000"/>
          <w:sz w:val="28"/>
        </w:rPr>
        <w:t xml:space="preserve">N 132-IV </w:t>
      </w:r>
      <w:r>
        <w:rPr>
          <w:rFonts w:ascii="Times New Roman"/>
          <w:b w:val="false"/>
          <w:i w:val="false"/>
          <w:color w:val="ff0000"/>
          <w:sz w:val="28"/>
        </w:rPr>
        <w:t xml:space="preserve">(порядок введения в действия см. </w:t>
      </w:r>
      <w:r>
        <w:rPr>
          <w:rFonts w:ascii="Times New Roman"/>
          <w:b w:val="false"/>
          <w:i w:val="false"/>
          <w:color w:val="000000"/>
          <w:sz w:val="28"/>
        </w:rPr>
        <w:t>ст. 2</w:t>
      </w:r>
      <w:r>
        <w:rPr>
          <w:rFonts w:ascii="Times New Roman"/>
          <w:b w:val="false"/>
          <w:i w:val="false"/>
          <w:color w:val="ff0000"/>
          <w:sz w:val="28"/>
        </w:rPr>
        <w:t xml:space="preserve">); с изменениями, внесенными законами РК от 10.07.2009 </w:t>
      </w:r>
      <w:r>
        <w:rPr>
          <w:rFonts w:ascii="Times New Roman"/>
          <w:b w:val="false"/>
          <w:i w:val="false"/>
          <w:color w:val="000000"/>
          <w:sz w:val="28"/>
        </w:rPr>
        <w:t>№ 180-IV</w:t>
      </w:r>
      <w:r>
        <w:rPr>
          <w:rFonts w:ascii="Times New Roman"/>
          <w:b w:val="false"/>
          <w:i w:val="false"/>
          <w:color w:val="ff0000"/>
          <w:sz w:val="28"/>
        </w:rPr>
        <w:t xml:space="preserve">; от 22.07.2011 </w:t>
      </w:r>
      <w:r>
        <w:rPr>
          <w:rFonts w:ascii="Times New Roman"/>
          <w:b w:val="false"/>
          <w:i w:val="false"/>
          <w:color w:val="000000"/>
          <w:sz w:val="28"/>
        </w:rPr>
        <w:t>№ 479-IV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13.06.2013 </w:t>
      </w:r>
      <w:r>
        <w:rPr>
          <w:rFonts w:ascii="Times New Roman"/>
          <w:b w:val="false"/>
          <w:i w:val="false"/>
          <w:color w:val="000000"/>
          <w:sz w:val="28"/>
        </w:rPr>
        <w:t>№ 102-V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11.04.2014 </w:t>
      </w:r>
      <w:r>
        <w:rPr>
          <w:rFonts w:ascii="Times New Roman"/>
          <w:b w:val="false"/>
          <w:i w:val="false"/>
          <w:color w:val="000000"/>
          <w:sz w:val="28"/>
        </w:rPr>
        <w:t>№ 189-V</w:t>
      </w:r>
      <w:r>
        <w:rPr>
          <w:rFonts w:ascii="Times New Roman"/>
          <w:b w:val="false"/>
          <w:i w:val="false"/>
          <w:color w:val="ff0000"/>
          <w:sz w:val="28"/>
        </w:rPr>
        <w:t xml:space="preserve"> (вводится в действие с 01.01.2015); от 15.06.2015 </w:t>
      </w:r>
      <w:r>
        <w:rPr>
          <w:rFonts w:ascii="Times New Roman"/>
          <w:b w:val="false"/>
          <w:i w:val="false"/>
          <w:color w:val="000000"/>
          <w:sz w:val="28"/>
        </w:rPr>
        <w:t>№ 322-V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29.10.2015 </w:t>
      </w:r>
      <w:r>
        <w:rPr>
          <w:rFonts w:ascii="Times New Roman"/>
          <w:b w:val="false"/>
          <w:i w:val="false"/>
          <w:color w:val="000000"/>
          <w:sz w:val="28"/>
        </w:rPr>
        <w:t>№ 376-V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28.04.2016 </w:t>
      </w:r>
      <w:r>
        <w:rPr>
          <w:rFonts w:ascii="Times New Roman"/>
          <w:b w:val="false"/>
          <w:i w:val="false"/>
          <w:color w:val="000000"/>
          <w:sz w:val="28"/>
        </w:rPr>
        <w:t>№ 506-V</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27.12.2017 </w:t>
      </w:r>
      <w:r>
        <w:rPr>
          <w:rFonts w:ascii="Times New Roman"/>
          <w:b w:val="false"/>
          <w:i w:val="false"/>
          <w:color w:val="000000"/>
          <w:sz w:val="28"/>
        </w:rPr>
        <w:t>№ 126-VI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28.10.2019 </w:t>
      </w:r>
      <w:r>
        <w:rPr>
          <w:rFonts w:ascii="Times New Roman"/>
          <w:b w:val="false"/>
          <w:i w:val="false"/>
          <w:color w:val="000000"/>
          <w:sz w:val="28"/>
        </w:rPr>
        <w:t>№ 268-VI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30.12.2020 </w:t>
      </w:r>
      <w:r>
        <w:rPr>
          <w:rFonts w:ascii="Times New Roman"/>
          <w:b w:val="false"/>
          <w:i w:val="false"/>
          <w:color w:val="000000"/>
          <w:sz w:val="28"/>
        </w:rPr>
        <w:t>№ 397-VI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03.01.2022 </w:t>
      </w:r>
      <w:r>
        <w:rPr>
          <w:rFonts w:ascii="Times New Roman"/>
          <w:b w:val="false"/>
          <w:i w:val="false"/>
          <w:color w:val="ff0000"/>
          <w:sz w:val="28"/>
        </w:rPr>
        <w:t>№ 101-VII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06.04.2024 </w:t>
      </w:r>
      <w:r>
        <w:rPr>
          <w:rFonts w:ascii="Times New Roman"/>
          <w:b w:val="false"/>
          <w:i w:val="false"/>
          <w:color w:val="00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 w:id="88"/>
    <w:p>
      <w:pPr>
        <w:spacing w:after="0"/>
        <w:ind w:left="0"/>
        <w:jc w:val="left"/>
      </w:pPr>
      <w:r>
        <w:rPr>
          <w:rFonts w:ascii="Times New Roman"/>
          <w:b/>
          <w:i w:val="false"/>
          <w:color w:val="000000"/>
        </w:rPr>
        <w:t xml:space="preserve"> Статья 2. Водное законодательство Республики Казахстан</w:t>
      </w:r>
    </w:p>
    <w:bookmarkEnd w:id="88"/>
    <w:p>
      <w:pPr>
        <w:spacing w:after="0"/>
        <w:ind w:left="0"/>
        <w:jc w:val="both"/>
      </w:pPr>
      <w:r>
        <w:rPr>
          <w:rFonts w:ascii="Times New Roman"/>
          <w:b w:val="false"/>
          <w:i w:val="false"/>
          <w:color w:val="000000"/>
          <w:sz w:val="28"/>
        </w:rPr>
        <w:t xml:space="preserve">
      1. Водное законодательство Республики Казахстан основывается на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и состоит из настоящего Кодекса и иных нормативных правовых актов Республики Казахстан.</w:t>
      </w:r>
    </w:p>
    <w:bookmarkStart w:name="z344" w:id="89"/>
    <w:p>
      <w:pPr>
        <w:spacing w:after="0"/>
        <w:ind w:left="0"/>
        <w:jc w:val="both"/>
      </w:pPr>
      <w:r>
        <w:rPr>
          <w:rFonts w:ascii="Times New Roman"/>
          <w:b w:val="false"/>
          <w:i w:val="false"/>
          <w:color w:val="000000"/>
          <w:sz w:val="28"/>
        </w:rPr>
        <w:t>
      2. Если международными договорами, ратифицированными Республикой Казахстан, установлены иные правила, чем те, которые содержатся в настоящем Кодексе, то применяются правила международных договоров.</w:t>
      </w:r>
    </w:p>
    <w:bookmarkEnd w:id="89"/>
    <w:bookmarkStart w:name="z6" w:id="90"/>
    <w:p>
      <w:pPr>
        <w:spacing w:after="0"/>
        <w:ind w:left="0"/>
        <w:jc w:val="left"/>
      </w:pPr>
      <w:r>
        <w:rPr>
          <w:rFonts w:ascii="Times New Roman"/>
          <w:b/>
          <w:i w:val="false"/>
          <w:color w:val="000000"/>
        </w:rPr>
        <w:t xml:space="preserve"> Статья 3. Цели и задачи водного законодательства Республики Казахстан </w:t>
      </w:r>
    </w:p>
    <w:bookmarkEnd w:id="90"/>
    <w:bookmarkStart w:name="z350" w:id="91"/>
    <w:p>
      <w:pPr>
        <w:spacing w:after="0"/>
        <w:ind w:left="0"/>
        <w:jc w:val="both"/>
      </w:pPr>
      <w:r>
        <w:rPr>
          <w:rFonts w:ascii="Times New Roman"/>
          <w:b w:val="false"/>
          <w:i w:val="false"/>
          <w:color w:val="000000"/>
          <w:sz w:val="28"/>
        </w:rPr>
        <w:t xml:space="preserve">
      1. Целями водного законодательства Республики Казахстан являются достижение и поддержание экологически безопасного и экономически оптимального уровня водопользования и охраны водного фонда, водоснабжения и водоотведения для сохранения и улучшения жизненных условий населения и окружающей среды. </w:t>
      </w:r>
    </w:p>
    <w:bookmarkEnd w:id="91"/>
    <w:bookmarkStart w:name="z351" w:id="92"/>
    <w:p>
      <w:pPr>
        <w:spacing w:after="0"/>
        <w:ind w:left="0"/>
        <w:jc w:val="both"/>
      </w:pPr>
      <w:r>
        <w:rPr>
          <w:rFonts w:ascii="Times New Roman"/>
          <w:b w:val="false"/>
          <w:i w:val="false"/>
          <w:color w:val="000000"/>
          <w:sz w:val="28"/>
        </w:rPr>
        <w:t xml:space="preserve">
      2. Задачи водного законодательства Республики Казахстан: </w:t>
      </w:r>
    </w:p>
    <w:bookmarkEnd w:id="92"/>
    <w:bookmarkStart w:name="z352" w:id="93"/>
    <w:p>
      <w:pPr>
        <w:spacing w:after="0"/>
        <w:ind w:left="0"/>
        <w:jc w:val="both"/>
      </w:pPr>
      <w:r>
        <w:rPr>
          <w:rFonts w:ascii="Times New Roman"/>
          <w:b w:val="false"/>
          <w:i w:val="false"/>
          <w:color w:val="000000"/>
          <w:sz w:val="28"/>
        </w:rPr>
        <w:t xml:space="preserve">
      1) проведение государственной политики в области использования и охраны водного фонда, водоснабжения и водоотведения; </w:t>
      </w:r>
    </w:p>
    <w:bookmarkEnd w:id="93"/>
    <w:bookmarkStart w:name="z353" w:id="94"/>
    <w:p>
      <w:pPr>
        <w:spacing w:after="0"/>
        <w:ind w:left="0"/>
        <w:jc w:val="both"/>
      </w:pPr>
      <w:r>
        <w:rPr>
          <w:rFonts w:ascii="Times New Roman"/>
          <w:b w:val="false"/>
          <w:i w:val="false"/>
          <w:color w:val="000000"/>
          <w:sz w:val="28"/>
        </w:rPr>
        <w:t xml:space="preserve">
      2) регулирование водных отношений, отношений в области водоснабжения и водоотведения; </w:t>
      </w:r>
    </w:p>
    <w:bookmarkEnd w:id="94"/>
    <w:bookmarkStart w:name="z354" w:id="95"/>
    <w:p>
      <w:pPr>
        <w:spacing w:after="0"/>
        <w:ind w:left="0"/>
        <w:jc w:val="both"/>
      </w:pPr>
      <w:r>
        <w:rPr>
          <w:rFonts w:ascii="Times New Roman"/>
          <w:b w:val="false"/>
          <w:i w:val="false"/>
          <w:color w:val="000000"/>
          <w:sz w:val="28"/>
        </w:rPr>
        <w:t>
      3) обеспечение правовой основы поддержки и развития устойчивого водопользования и охраны водного фонда, водоснабжения и водоотведения;</w:t>
      </w:r>
    </w:p>
    <w:bookmarkEnd w:id="95"/>
    <w:bookmarkStart w:name="z424" w:id="96"/>
    <w:p>
      <w:pPr>
        <w:spacing w:after="0"/>
        <w:ind w:left="0"/>
        <w:jc w:val="both"/>
      </w:pPr>
      <w:r>
        <w:rPr>
          <w:rFonts w:ascii="Times New Roman"/>
          <w:b w:val="false"/>
          <w:i w:val="false"/>
          <w:color w:val="000000"/>
          <w:sz w:val="28"/>
        </w:rPr>
        <w:t xml:space="preserve">
      4) определение основных принципов и направлений использования и охраны водного фонда, водоснабжения и водоотведения; </w:t>
      </w:r>
    </w:p>
    <w:bookmarkEnd w:id="96"/>
    <w:bookmarkStart w:name="z425" w:id="97"/>
    <w:p>
      <w:pPr>
        <w:spacing w:after="0"/>
        <w:ind w:left="0"/>
        <w:jc w:val="both"/>
      </w:pPr>
      <w:r>
        <w:rPr>
          <w:rFonts w:ascii="Times New Roman"/>
          <w:b w:val="false"/>
          <w:i w:val="false"/>
          <w:color w:val="000000"/>
          <w:sz w:val="28"/>
        </w:rPr>
        <w:t xml:space="preserve">
      5) управление отношениями в области изучения, разведки, рационального и комплексного использования и охраны водных ресурсов, гидромелиоративных систем и водохозяйственных сооружений; </w:t>
      </w:r>
    </w:p>
    <w:bookmarkEnd w:id="97"/>
    <w:bookmarkStart w:name="z426" w:id="98"/>
    <w:p>
      <w:pPr>
        <w:spacing w:after="0"/>
        <w:ind w:left="0"/>
        <w:jc w:val="both"/>
      </w:pPr>
      <w:r>
        <w:rPr>
          <w:rFonts w:ascii="Times New Roman"/>
          <w:b w:val="false"/>
          <w:i w:val="false"/>
          <w:color w:val="000000"/>
          <w:sz w:val="28"/>
        </w:rPr>
        <w:t xml:space="preserve">
      6) определение направлений развития гидромелиорации земель; </w:t>
      </w:r>
    </w:p>
    <w:bookmarkEnd w:id="98"/>
    <w:bookmarkStart w:name="z427" w:id="99"/>
    <w:p>
      <w:pPr>
        <w:spacing w:after="0"/>
        <w:ind w:left="0"/>
        <w:jc w:val="both"/>
      </w:pPr>
      <w:r>
        <w:rPr>
          <w:rFonts w:ascii="Times New Roman"/>
          <w:b w:val="false"/>
          <w:i w:val="false"/>
          <w:color w:val="000000"/>
          <w:sz w:val="28"/>
        </w:rPr>
        <w:t>
      7) защита населения и объектов хозяйствования от чрезвычайных ситуаций на водохозяйственных сооружениях и последствий, вызванных ими.</w:t>
      </w:r>
    </w:p>
    <w:bookmarkEnd w:id="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 с изменениями, внесенными Законом РК от 12.02.2009 </w:t>
      </w:r>
      <w:r>
        <w:rPr>
          <w:rFonts w:ascii="Times New Roman"/>
          <w:b w:val="false"/>
          <w:i w:val="false"/>
          <w:color w:val="000000"/>
          <w:sz w:val="28"/>
        </w:rPr>
        <w:t xml:space="preserve">N 132-IV </w:t>
      </w:r>
      <w:r>
        <w:rPr>
          <w:rFonts w:ascii="Times New Roman"/>
          <w:b w:val="false"/>
          <w:i w:val="false"/>
          <w:color w:val="ff0000"/>
          <w:sz w:val="28"/>
        </w:rPr>
        <w:t xml:space="preserve">(порядок введения в действия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bookmarkStart w:name="z7" w:id="100"/>
    <w:p>
      <w:pPr>
        <w:spacing w:after="0"/>
        <w:ind w:left="0"/>
        <w:jc w:val="left"/>
      </w:pPr>
      <w:r>
        <w:rPr>
          <w:rFonts w:ascii="Times New Roman"/>
          <w:b/>
          <w:i w:val="false"/>
          <w:color w:val="000000"/>
        </w:rPr>
        <w:t xml:space="preserve"> Статья 4. Водный фонд Республики Казахстан</w:t>
      </w:r>
    </w:p>
    <w:bookmarkEnd w:id="100"/>
    <w:p>
      <w:pPr>
        <w:spacing w:after="0"/>
        <w:ind w:left="0"/>
        <w:jc w:val="both"/>
      </w:pPr>
      <w:r>
        <w:rPr>
          <w:rFonts w:ascii="Times New Roman"/>
          <w:b w:val="false"/>
          <w:i w:val="false"/>
          <w:color w:val="000000"/>
          <w:sz w:val="28"/>
        </w:rPr>
        <w:t>
      Водный фонд Республики Казахстан включает в себя совокупность всех водных объектов в пределах территории Республики Казахстан, включенных или подлежащих включению в государственный водный кадастр.</w:t>
      </w:r>
    </w:p>
    <w:bookmarkStart w:name="z8" w:id="101"/>
    <w:p>
      <w:pPr>
        <w:spacing w:after="0"/>
        <w:ind w:left="0"/>
        <w:jc w:val="left"/>
      </w:pPr>
      <w:r>
        <w:rPr>
          <w:rFonts w:ascii="Times New Roman"/>
          <w:b/>
          <w:i w:val="false"/>
          <w:color w:val="000000"/>
        </w:rPr>
        <w:t xml:space="preserve"> Статья 5. Водные объекты</w:t>
      </w:r>
    </w:p>
    <w:bookmarkEnd w:id="101"/>
    <w:p>
      <w:pPr>
        <w:spacing w:after="0"/>
        <w:ind w:left="0"/>
        <w:jc w:val="both"/>
      </w:pPr>
      <w:r>
        <w:rPr>
          <w:rFonts w:ascii="Times New Roman"/>
          <w:b w:val="false"/>
          <w:i w:val="false"/>
          <w:color w:val="000000"/>
          <w:sz w:val="28"/>
        </w:rPr>
        <w:t>
      К водным объектам Республики Казахстан относятся сосредоточения вод в рельефах поверхности суши и недрах земли, имеющие границы, объем и водный режим. Ими являются: моря, реки, приравненные к ним каналы, озера, ледники и другие поверхностные и подземные водные объекты.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 в редакции Закона РК от 27.12.2017 </w:t>
      </w:r>
      <w:r>
        <w:rPr>
          <w:rFonts w:ascii="Times New Roman"/>
          <w:b w:val="false"/>
          <w:i w:val="false"/>
          <w:color w:val="000000"/>
          <w:sz w:val="28"/>
        </w:rPr>
        <w:t>№ 126-VI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bookmarkStart w:name="z9" w:id="102"/>
    <w:p>
      <w:pPr>
        <w:spacing w:after="0"/>
        <w:ind w:left="0"/>
        <w:jc w:val="left"/>
      </w:pPr>
      <w:r>
        <w:rPr>
          <w:rFonts w:ascii="Times New Roman"/>
          <w:b/>
          <w:i w:val="false"/>
          <w:color w:val="000000"/>
        </w:rPr>
        <w:t xml:space="preserve"> Статья 6. Водные ресурсы</w:t>
      </w:r>
    </w:p>
    <w:bookmarkEnd w:id="102"/>
    <w:p>
      <w:pPr>
        <w:spacing w:after="0"/>
        <w:ind w:left="0"/>
        <w:jc w:val="both"/>
      </w:pPr>
      <w:r>
        <w:rPr>
          <w:rFonts w:ascii="Times New Roman"/>
          <w:b w:val="false"/>
          <w:i w:val="false"/>
          <w:color w:val="000000"/>
          <w:sz w:val="28"/>
        </w:rPr>
        <w:t>
      Водные ресурсы Республики Казахстан представляют собой запасы поверхностных и подземных вод, сосредоточенных в водных объектах, которые используются или могут быть использованы.</w:t>
      </w:r>
    </w:p>
    <w:bookmarkStart w:name="z10" w:id="103"/>
    <w:p>
      <w:pPr>
        <w:spacing w:after="0"/>
        <w:ind w:left="0"/>
        <w:jc w:val="left"/>
      </w:pPr>
      <w:r>
        <w:rPr>
          <w:rFonts w:ascii="Times New Roman"/>
          <w:b/>
          <w:i w:val="false"/>
          <w:color w:val="000000"/>
        </w:rPr>
        <w:t xml:space="preserve"> Статья 7. Земли водного фонда</w:t>
      </w:r>
    </w:p>
    <w:bookmarkEnd w:id="103"/>
    <w:bookmarkStart w:name="z428" w:id="104"/>
    <w:p>
      <w:pPr>
        <w:spacing w:after="0"/>
        <w:ind w:left="0"/>
        <w:jc w:val="both"/>
      </w:pPr>
      <w:r>
        <w:rPr>
          <w:rFonts w:ascii="Times New Roman"/>
          <w:b w:val="false"/>
          <w:i w:val="false"/>
          <w:color w:val="000000"/>
          <w:sz w:val="28"/>
        </w:rPr>
        <w:t>
      1. Земли водного фонда принадлежат народу Казахстана. От имени народа Казахстана право собственности осуществляет государство. При этом осуществление права собственности государством реализуется через режим государственной собственности в интересах народа Казахстана.</w:t>
      </w:r>
    </w:p>
    <w:bookmarkEnd w:id="104"/>
    <w:bookmarkStart w:name="z429" w:id="105"/>
    <w:p>
      <w:pPr>
        <w:spacing w:after="0"/>
        <w:ind w:left="0"/>
        <w:jc w:val="both"/>
      </w:pPr>
      <w:r>
        <w:rPr>
          <w:rFonts w:ascii="Times New Roman"/>
          <w:b w:val="false"/>
          <w:i w:val="false"/>
          <w:color w:val="000000"/>
          <w:sz w:val="28"/>
        </w:rPr>
        <w:t xml:space="preserve">
      2. Земельные участки из состава земель водного фонда, занятые водохозяйственными сооружениями (оросительные и дренажные системы) межрайонного (областного) и межхозяйственного (районного) значения, а также ирригационные сооружения, обслуживающие земельный участок одного хозяйствующего субъекта, могут находиться в частной собственности граждан и негосударственных юридических лиц Республики Казахстан в случае приватизации указанных сооружений. </w:t>
      </w:r>
    </w:p>
    <w:bookmarkEnd w:id="105"/>
    <w:bookmarkStart w:name="z430" w:id="106"/>
    <w:p>
      <w:pPr>
        <w:spacing w:after="0"/>
        <w:ind w:left="0"/>
        <w:jc w:val="both"/>
      </w:pPr>
      <w:r>
        <w:rPr>
          <w:rFonts w:ascii="Times New Roman"/>
          <w:b w:val="false"/>
          <w:i w:val="false"/>
          <w:color w:val="000000"/>
          <w:sz w:val="28"/>
        </w:rPr>
        <w:t xml:space="preserve">
      3. Земельные участки, перечисленные в пункте 2 настоящей статьи, обслуживающие двух и более собственников земельных участков или землепользователей, предоставляются им на праве общей собственности или общего землепользования. </w:t>
      </w:r>
    </w:p>
    <w:bookmarkEnd w:id="106"/>
    <w:bookmarkStart w:name="z431" w:id="107"/>
    <w:p>
      <w:pPr>
        <w:spacing w:after="0"/>
        <w:ind w:left="0"/>
        <w:jc w:val="both"/>
      </w:pPr>
      <w:r>
        <w:rPr>
          <w:rFonts w:ascii="Times New Roman"/>
          <w:b w:val="false"/>
          <w:i w:val="false"/>
          <w:color w:val="000000"/>
          <w:sz w:val="28"/>
        </w:rPr>
        <w:t xml:space="preserve">
      4. Порядок предоставления земель водного фонда в собственность или землепользование регулируется земельным законодательством Республики Казахстан. </w:t>
      </w:r>
    </w:p>
    <w:bookmarkEnd w:id="1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 с изменениями, внесенными законами РК от 09.01.2007 </w:t>
      </w:r>
      <w:r>
        <w:rPr>
          <w:rFonts w:ascii="Times New Roman"/>
          <w:b w:val="false"/>
          <w:i w:val="false"/>
          <w:color w:val="000000"/>
          <w:sz w:val="28"/>
        </w:rPr>
        <w:t>№ 213</w:t>
      </w:r>
      <w:r>
        <w:rPr>
          <w:rFonts w:ascii="Times New Roman"/>
          <w:b w:val="false"/>
          <w:i w:val="false"/>
          <w:color w:val="ff0000"/>
          <w:sz w:val="28"/>
        </w:rPr>
        <w:t xml:space="preserve"> (порядок введения в действие смотрите в </w:t>
      </w:r>
      <w:r>
        <w:rPr>
          <w:rFonts w:ascii="Times New Roman"/>
          <w:b w:val="false"/>
          <w:i w:val="false"/>
          <w:color w:val="000000"/>
          <w:sz w:val="28"/>
        </w:rPr>
        <w:t>ст. 2</w:t>
      </w:r>
      <w:r>
        <w:rPr>
          <w:rFonts w:ascii="Times New Roman"/>
          <w:b w:val="false"/>
          <w:i w:val="false"/>
          <w:color w:val="ff0000"/>
          <w:sz w:val="28"/>
        </w:rPr>
        <w:t xml:space="preserve">); от 28.10.2019 </w:t>
      </w:r>
      <w:r>
        <w:rPr>
          <w:rFonts w:ascii="Times New Roman"/>
          <w:b w:val="false"/>
          <w:i w:val="false"/>
          <w:color w:val="000000"/>
          <w:sz w:val="28"/>
        </w:rPr>
        <w:t>№ 268-VI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05.11.2022 </w:t>
      </w:r>
      <w:r>
        <w:rPr>
          <w:rFonts w:ascii="Times New Roman"/>
          <w:b w:val="false"/>
          <w:i w:val="false"/>
          <w:color w:val="000000"/>
          <w:sz w:val="28"/>
        </w:rPr>
        <w:t>№ 157-VII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 w:id="108"/>
    <w:p>
      <w:pPr>
        <w:spacing w:after="0"/>
        <w:ind w:left="0"/>
        <w:jc w:val="left"/>
      </w:pPr>
      <w:r>
        <w:rPr>
          <w:rFonts w:ascii="Times New Roman"/>
          <w:b/>
          <w:i w:val="false"/>
          <w:color w:val="000000"/>
        </w:rPr>
        <w:t xml:space="preserve"> Статья 8. Право собственности на водный фонд Республики Казахстан</w:t>
      </w:r>
    </w:p>
    <w:bookmarkEnd w:id="108"/>
    <w:bookmarkStart w:name="z432" w:id="109"/>
    <w:p>
      <w:pPr>
        <w:spacing w:after="0"/>
        <w:ind w:left="0"/>
        <w:jc w:val="both"/>
      </w:pPr>
      <w:r>
        <w:rPr>
          <w:rFonts w:ascii="Times New Roman"/>
          <w:b w:val="false"/>
          <w:i w:val="false"/>
          <w:color w:val="000000"/>
          <w:sz w:val="28"/>
        </w:rPr>
        <w:t>
      1. Право собственности на водный фонд Республики Казахстан осуществляется исключительно государством в интересах народа Казахстана.</w:t>
      </w:r>
    </w:p>
    <w:bookmarkEnd w:id="109"/>
    <w:bookmarkStart w:name="z433" w:id="110"/>
    <w:p>
      <w:pPr>
        <w:spacing w:after="0"/>
        <w:ind w:left="0"/>
        <w:jc w:val="both"/>
      </w:pPr>
      <w:r>
        <w:rPr>
          <w:rFonts w:ascii="Times New Roman"/>
          <w:b w:val="false"/>
          <w:i w:val="false"/>
          <w:color w:val="000000"/>
          <w:sz w:val="28"/>
        </w:rPr>
        <w:t>
      2. В интересах народа Казахстана право владения, пользования и распоряжения водным фондом осуществляет Правительство Республики Казахстан.</w:t>
      </w:r>
    </w:p>
    <w:bookmarkEnd w:id="110"/>
    <w:bookmarkStart w:name="z434" w:id="111"/>
    <w:p>
      <w:pPr>
        <w:spacing w:after="0"/>
        <w:ind w:left="0"/>
        <w:jc w:val="both"/>
      </w:pPr>
      <w:r>
        <w:rPr>
          <w:rFonts w:ascii="Times New Roman"/>
          <w:b w:val="false"/>
          <w:i w:val="false"/>
          <w:color w:val="000000"/>
          <w:sz w:val="28"/>
        </w:rPr>
        <w:t xml:space="preserve">
      3. Действия физических и юридических лиц, нарушающие право государственной собственности на водные объекты, являются недействительными и влекут ответственность, предусмотренную законами Республики Казахстан. </w:t>
      </w:r>
    </w:p>
    <w:bookmarkEnd w:id="1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 с изменениями, внесенными Законом РК от 05.11.2022 </w:t>
      </w:r>
      <w:r>
        <w:rPr>
          <w:rFonts w:ascii="Times New Roman"/>
          <w:b w:val="false"/>
          <w:i w:val="false"/>
          <w:color w:val="000000"/>
          <w:sz w:val="28"/>
        </w:rPr>
        <w:t>№ 157-VII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 w:id="112"/>
    <w:p>
      <w:pPr>
        <w:spacing w:after="0"/>
        <w:ind w:left="0"/>
        <w:jc w:val="left"/>
      </w:pPr>
      <w:r>
        <w:rPr>
          <w:rFonts w:ascii="Times New Roman"/>
          <w:b/>
          <w:i w:val="false"/>
          <w:color w:val="000000"/>
        </w:rPr>
        <w:t xml:space="preserve"> Статья 9. Принципы водного законодательства Республики Казахстан</w:t>
      </w:r>
    </w:p>
    <w:bookmarkEnd w:id="112"/>
    <w:p>
      <w:pPr>
        <w:spacing w:after="0"/>
        <w:ind w:left="0"/>
        <w:jc w:val="both"/>
      </w:pPr>
      <w:r>
        <w:rPr>
          <w:rFonts w:ascii="Times New Roman"/>
          <w:b w:val="false"/>
          <w:i w:val="false"/>
          <w:color w:val="000000"/>
          <w:sz w:val="28"/>
        </w:rPr>
        <w:t xml:space="preserve">
      Водное законодательство Республики Казахстан основывается на следующих принципах: </w:t>
      </w:r>
    </w:p>
    <w:bookmarkStart w:name="z435" w:id="113"/>
    <w:p>
      <w:pPr>
        <w:spacing w:after="0"/>
        <w:ind w:left="0"/>
        <w:jc w:val="both"/>
      </w:pPr>
      <w:r>
        <w:rPr>
          <w:rFonts w:ascii="Times New Roman"/>
          <w:b w:val="false"/>
          <w:i w:val="false"/>
          <w:color w:val="000000"/>
          <w:sz w:val="28"/>
        </w:rPr>
        <w:t xml:space="preserve">
      1) признания государственного значения вод, являющихся основой жизни и деятельности населения; </w:t>
      </w:r>
    </w:p>
    <w:bookmarkEnd w:id="113"/>
    <w:bookmarkStart w:name="z436" w:id="114"/>
    <w:p>
      <w:pPr>
        <w:spacing w:after="0"/>
        <w:ind w:left="0"/>
        <w:jc w:val="both"/>
      </w:pPr>
      <w:r>
        <w:rPr>
          <w:rFonts w:ascii="Times New Roman"/>
          <w:b w:val="false"/>
          <w:i w:val="false"/>
          <w:color w:val="000000"/>
          <w:sz w:val="28"/>
        </w:rPr>
        <w:t xml:space="preserve">
      2) первоочередного обеспечения населения питьевой водой в необходимом количестве и гарантированного качества; </w:t>
      </w:r>
    </w:p>
    <w:bookmarkEnd w:id="114"/>
    <w:bookmarkStart w:name="z437" w:id="115"/>
    <w:p>
      <w:pPr>
        <w:spacing w:after="0"/>
        <w:ind w:left="0"/>
        <w:jc w:val="both"/>
      </w:pPr>
      <w:r>
        <w:rPr>
          <w:rFonts w:ascii="Times New Roman"/>
          <w:b w:val="false"/>
          <w:i w:val="false"/>
          <w:color w:val="000000"/>
          <w:sz w:val="28"/>
        </w:rPr>
        <w:t xml:space="preserve">
      3) справедливого и равного доступа населения к воде; </w:t>
      </w:r>
    </w:p>
    <w:bookmarkEnd w:id="115"/>
    <w:bookmarkStart w:name="z438" w:id="116"/>
    <w:p>
      <w:pPr>
        <w:spacing w:after="0"/>
        <w:ind w:left="0"/>
        <w:jc w:val="both"/>
      </w:pPr>
      <w:r>
        <w:rPr>
          <w:rFonts w:ascii="Times New Roman"/>
          <w:b w:val="false"/>
          <w:i w:val="false"/>
          <w:color w:val="000000"/>
          <w:sz w:val="28"/>
        </w:rPr>
        <w:t xml:space="preserve">
      4) комплексного и рационального водопользования с освоением современных технологий, позволяющих сократить забор воды и снизить вредное воздействие вод; </w:t>
      </w:r>
    </w:p>
    <w:bookmarkEnd w:id="116"/>
    <w:bookmarkStart w:name="z439" w:id="117"/>
    <w:p>
      <w:pPr>
        <w:spacing w:after="0"/>
        <w:ind w:left="0"/>
        <w:jc w:val="both"/>
      </w:pPr>
      <w:r>
        <w:rPr>
          <w:rFonts w:ascii="Times New Roman"/>
          <w:b w:val="false"/>
          <w:i w:val="false"/>
          <w:color w:val="000000"/>
          <w:sz w:val="28"/>
        </w:rPr>
        <w:t xml:space="preserve">
      5) использования водных объектов в комплексе с их охраной; </w:t>
      </w:r>
    </w:p>
    <w:bookmarkEnd w:id="117"/>
    <w:bookmarkStart w:name="z440" w:id="118"/>
    <w:p>
      <w:pPr>
        <w:spacing w:after="0"/>
        <w:ind w:left="0"/>
        <w:jc w:val="both"/>
      </w:pPr>
      <w:r>
        <w:rPr>
          <w:rFonts w:ascii="Times New Roman"/>
          <w:b w:val="false"/>
          <w:i w:val="false"/>
          <w:color w:val="000000"/>
          <w:sz w:val="28"/>
        </w:rPr>
        <w:t xml:space="preserve">
      6) платности специального водопользования; </w:t>
      </w:r>
    </w:p>
    <w:bookmarkEnd w:id="118"/>
    <w:bookmarkStart w:name="z441" w:id="119"/>
    <w:p>
      <w:pPr>
        <w:spacing w:after="0"/>
        <w:ind w:left="0"/>
        <w:jc w:val="both"/>
      </w:pPr>
      <w:r>
        <w:rPr>
          <w:rFonts w:ascii="Times New Roman"/>
          <w:b w:val="false"/>
          <w:i w:val="false"/>
          <w:color w:val="000000"/>
          <w:sz w:val="28"/>
        </w:rPr>
        <w:t xml:space="preserve">
      7) возмещения ущерба, причиненного нарушением водного законодательства Республики Казахстан; </w:t>
      </w:r>
    </w:p>
    <w:bookmarkEnd w:id="119"/>
    <w:bookmarkStart w:name="z442" w:id="120"/>
    <w:p>
      <w:pPr>
        <w:spacing w:after="0"/>
        <w:ind w:left="0"/>
        <w:jc w:val="both"/>
      </w:pPr>
      <w:r>
        <w:rPr>
          <w:rFonts w:ascii="Times New Roman"/>
          <w:b w:val="false"/>
          <w:i w:val="false"/>
          <w:color w:val="000000"/>
          <w:sz w:val="28"/>
        </w:rPr>
        <w:t xml:space="preserve">
      8) неотвратимости ответственности за нарушение водного законодательства Республики Казахстан; </w:t>
      </w:r>
    </w:p>
    <w:bookmarkEnd w:id="120"/>
    <w:bookmarkStart w:name="z443" w:id="121"/>
    <w:p>
      <w:pPr>
        <w:spacing w:after="0"/>
        <w:ind w:left="0"/>
        <w:jc w:val="both"/>
      </w:pPr>
      <w:r>
        <w:rPr>
          <w:rFonts w:ascii="Times New Roman"/>
          <w:b w:val="false"/>
          <w:i w:val="false"/>
          <w:color w:val="000000"/>
          <w:sz w:val="28"/>
        </w:rPr>
        <w:t xml:space="preserve">
      9) гласности и привлечения общественности к решению задач по использованию и охране водного фонда; </w:t>
      </w:r>
    </w:p>
    <w:bookmarkEnd w:id="121"/>
    <w:bookmarkStart w:name="z444" w:id="122"/>
    <w:p>
      <w:pPr>
        <w:spacing w:after="0"/>
        <w:ind w:left="0"/>
        <w:jc w:val="both"/>
      </w:pPr>
      <w:r>
        <w:rPr>
          <w:rFonts w:ascii="Times New Roman"/>
          <w:b w:val="false"/>
          <w:i w:val="false"/>
          <w:color w:val="000000"/>
          <w:sz w:val="28"/>
        </w:rPr>
        <w:t xml:space="preserve">
      10) доступности информации о состоянии водного фонда Республики Казахстан; </w:t>
      </w:r>
    </w:p>
    <w:bookmarkEnd w:id="122"/>
    <w:bookmarkStart w:name="z445" w:id="123"/>
    <w:p>
      <w:pPr>
        <w:spacing w:after="0"/>
        <w:ind w:left="0"/>
        <w:jc w:val="both"/>
      </w:pPr>
      <w:r>
        <w:rPr>
          <w:rFonts w:ascii="Times New Roman"/>
          <w:b w:val="false"/>
          <w:i w:val="false"/>
          <w:color w:val="000000"/>
          <w:sz w:val="28"/>
        </w:rPr>
        <w:t>
      11) использования трансграничных вод на основе международных норм и международных договоров, ратифицированных Республикой Казахстан;</w:t>
      </w:r>
    </w:p>
    <w:bookmarkEnd w:id="123"/>
    <w:bookmarkStart w:name="z819" w:id="124"/>
    <w:p>
      <w:pPr>
        <w:spacing w:after="0"/>
        <w:ind w:left="0"/>
        <w:jc w:val="both"/>
      </w:pPr>
      <w:r>
        <w:rPr>
          <w:rFonts w:ascii="Times New Roman"/>
          <w:b w:val="false"/>
          <w:i w:val="false"/>
          <w:color w:val="000000"/>
          <w:sz w:val="28"/>
        </w:rPr>
        <w:t>
      12) неразрывности и взаимосвязанности водоснабжения и водоотведения при проектировании и строительстве;</w:t>
      </w:r>
    </w:p>
    <w:bookmarkEnd w:id="124"/>
    <w:bookmarkStart w:name="z820" w:id="125"/>
    <w:p>
      <w:pPr>
        <w:spacing w:after="0"/>
        <w:ind w:left="0"/>
        <w:jc w:val="both"/>
      </w:pPr>
      <w:r>
        <w:rPr>
          <w:rFonts w:ascii="Times New Roman"/>
          <w:b w:val="false"/>
          <w:i w:val="false"/>
          <w:color w:val="000000"/>
          <w:sz w:val="28"/>
        </w:rPr>
        <w:t>
      13) платности услуг водоснабжения и (или) водоотведения.</w:t>
      </w:r>
    </w:p>
    <w:bookmarkEnd w:id="1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 с изменениями, внесенными Законом РК от 15.06.2015 </w:t>
      </w:r>
      <w:r>
        <w:rPr>
          <w:rFonts w:ascii="Times New Roman"/>
          <w:b w:val="false"/>
          <w:i w:val="false"/>
          <w:color w:val="000000"/>
          <w:sz w:val="28"/>
        </w:rPr>
        <w:t>№ 322-V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 w:id="126"/>
    <w:p>
      <w:pPr>
        <w:spacing w:after="0"/>
        <w:ind w:left="0"/>
        <w:jc w:val="left"/>
      </w:pPr>
      <w:r>
        <w:rPr>
          <w:rFonts w:ascii="Times New Roman"/>
          <w:b/>
          <w:i w:val="false"/>
          <w:color w:val="000000"/>
        </w:rPr>
        <w:t xml:space="preserve"> Статья 10. Отношения в области использования и охраны водного фонда, водоснабжения и водоотведения, регулируемые водным и иным законодательством Республики Казахстан</w:t>
      </w:r>
    </w:p>
    <w:bookmarkEnd w:id="126"/>
    <w:p>
      <w:pPr>
        <w:spacing w:after="0"/>
        <w:ind w:left="0"/>
        <w:jc w:val="both"/>
      </w:pPr>
      <w:r>
        <w:rPr>
          <w:rFonts w:ascii="Times New Roman"/>
          <w:b w:val="false"/>
          <w:i w:val="false"/>
          <w:color w:val="ff0000"/>
          <w:sz w:val="28"/>
        </w:rPr>
        <w:t xml:space="preserve">
      Сноска. Заголовок статьи с изменениями, внесенными Законом РК от 12.02.2009 </w:t>
      </w:r>
      <w:r>
        <w:rPr>
          <w:rFonts w:ascii="Times New Roman"/>
          <w:b w:val="false"/>
          <w:i w:val="false"/>
          <w:color w:val="ff0000"/>
          <w:sz w:val="28"/>
        </w:rPr>
        <w:t>N 132-IV</w:t>
      </w:r>
      <w:r>
        <w:rPr>
          <w:rFonts w:ascii="Times New Roman"/>
          <w:b w:val="false"/>
          <w:i w:val="false"/>
          <w:color w:val="ff0000"/>
          <w:sz w:val="28"/>
        </w:rPr>
        <w:t xml:space="preserve"> (порядок введения в действия см. </w:t>
      </w:r>
      <w:r>
        <w:rPr>
          <w:rFonts w:ascii="Times New Roman"/>
          <w:b w:val="false"/>
          <w:i w:val="false"/>
          <w:color w:val="ff0000"/>
          <w:sz w:val="28"/>
        </w:rPr>
        <w:t>ст.2</w:t>
      </w:r>
      <w:r>
        <w:rPr>
          <w:rFonts w:ascii="Times New Roman"/>
          <w:b w:val="false"/>
          <w:i w:val="false"/>
          <w:color w:val="ff0000"/>
          <w:sz w:val="28"/>
        </w:rPr>
        <w:t>).</w:t>
      </w:r>
    </w:p>
    <w:bookmarkStart w:name="z446" w:id="127"/>
    <w:p>
      <w:pPr>
        <w:spacing w:after="0"/>
        <w:ind w:left="0"/>
        <w:jc w:val="both"/>
      </w:pPr>
      <w:r>
        <w:rPr>
          <w:rFonts w:ascii="Times New Roman"/>
          <w:b w:val="false"/>
          <w:i w:val="false"/>
          <w:color w:val="000000"/>
          <w:sz w:val="28"/>
        </w:rPr>
        <w:t>
      1. Водное законодательство Республики Казахстан регулирует отношения в области использования и охраны водного фонда, управления водным фондом и водохозяйственными системами, водоснабжения и водоотведения, безопасности плотин, проведения гидромелиоративных работ и иные водные отношения.</w:t>
      </w:r>
    </w:p>
    <w:bookmarkEnd w:id="127"/>
    <w:bookmarkStart w:name="z447" w:id="128"/>
    <w:p>
      <w:pPr>
        <w:spacing w:after="0"/>
        <w:ind w:left="0"/>
        <w:jc w:val="both"/>
      </w:pPr>
      <w:r>
        <w:rPr>
          <w:rFonts w:ascii="Times New Roman"/>
          <w:b w:val="false"/>
          <w:i w:val="false"/>
          <w:color w:val="000000"/>
          <w:sz w:val="28"/>
        </w:rPr>
        <w:t>
      2. Отношения в части земель, лесов, растительного и животного мира, атмосферного воздуха, возникающие при использовании и охране водных объектов, регулируются специальным законодательством и настоящим Кодексом.</w:t>
      </w:r>
    </w:p>
    <w:bookmarkEnd w:id="128"/>
    <w:bookmarkStart w:name="z448" w:id="129"/>
    <w:p>
      <w:pPr>
        <w:spacing w:after="0"/>
        <w:ind w:left="0"/>
        <w:jc w:val="both"/>
      </w:pPr>
      <w:r>
        <w:rPr>
          <w:rFonts w:ascii="Times New Roman"/>
          <w:b w:val="false"/>
          <w:i w:val="false"/>
          <w:color w:val="000000"/>
          <w:sz w:val="28"/>
        </w:rPr>
        <w:t>
      3. Отношения, возникающие при обеспечении экологической, санитарно-эпидемиологической безопасности водных объектов и предотвращении вредного воздействия хозяйственной и иной деятельности на естественные водные экологические системы, регулируются экологическим законодательством Республики Казахстан и законодательством Республики Казахстан о санитарно-эпидемиологическом благополучии населения, а также настоящим Кодексом.</w:t>
      </w:r>
    </w:p>
    <w:bookmarkEnd w:id="129"/>
    <w:bookmarkStart w:name="z449" w:id="130"/>
    <w:p>
      <w:pPr>
        <w:spacing w:after="0"/>
        <w:ind w:left="0"/>
        <w:jc w:val="both"/>
      </w:pPr>
      <w:r>
        <w:rPr>
          <w:rFonts w:ascii="Times New Roman"/>
          <w:b w:val="false"/>
          <w:i w:val="false"/>
          <w:color w:val="000000"/>
          <w:sz w:val="28"/>
        </w:rPr>
        <w:t>
      4. Отношения в области государственного геологического изучения и разведки подземных вод, охраны подземных сооружений от вредного воздействия вод регулируются соответственно Кодексом Республики Казахстан "О недрах и недропользовании" и законодательством Республики Казахстан о гражданской защите.</w:t>
      </w:r>
    </w:p>
    <w:bookmarkEnd w:id="130"/>
    <w:bookmarkStart w:name="z450" w:id="131"/>
    <w:p>
      <w:pPr>
        <w:spacing w:after="0"/>
        <w:ind w:left="0"/>
        <w:jc w:val="both"/>
      </w:pPr>
      <w:r>
        <w:rPr>
          <w:rFonts w:ascii="Times New Roman"/>
          <w:b w:val="false"/>
          <w:i w:val="false"/>
          <w:color w:val="000000"/>
          <w:sz w:val="28"/>
        </w:rPr>
        <w:t>
      5. Отношения, возникающие по вопросам предупреждения и ликвидации чрезвычайных ситуаций природного и техногенного характера на водных объектах, за исключением вопросов, связанных с безопасностью плотин, регулируются законодательством Республики Казахстан о гражданской защите.</w:t>
      </w:r>
    </w:p>
    <w:bookmarkEnd w:id="131"/>
    <w:bookmarkStart w:name="z451" w:id="132"/>
    <w:p>
      <w:pPr>
        <w:spacing w:after="0"/>
        <w:ind w:left="0"/>
        <w:jc w:val="both"/>
      </w:pPr>
      <w:r>
        <w:rPr>
          <w:rFonts w:ascii="Times New Roman"/>
          <w:b w:val="false"/>
          <w:i w:val="false"/>
          <w:color w:val="000000"/>
          <w:sz w:val="28"/>
        </w:rPr>
        <w:t xml:space="preserve">
      6. Отношения, возникающие в области судоходства и мореплавания, регулируются законодательством Республики Казахстан в сфере водного транспорта. </w:t>
      </w:r>
    </w:p>
    <w:bookmarkEnd w:id="132"/>
    <w:bookmarkStart w:name="z452" w:id="133"/>
    <w:p>
      <w:pPr>
        <w:spacing w:after="0"/>
        <w:ind w:left="0"/>
        <w:jc w:val="both"/>
      </w:pPr>
      <w:r>
        <w:rPr>
          <w:rFonts w:ascii="Times New Roman"/>
          <w:b w:val="false"/>
          <w:i w:val="false"/>
          <w:color w:val="000000"/>
          <w:sz w:val="28"/>
        </w:rPr>
        <w:t xml:space="preserve">
      7. Отношения, возникающие в области использования морских вод, регулируются настоящим Кодексом и международными договорами, ратифицированными Республикой Казахстан. </w:t>
      </w:r>
    </w:p>
    <w:bookmarkEnd w:id="133"/>
    <w:bookmarkStart w:name="z453" w:id="134"/>
    <w:p>
      <w:pPr>
        <w:spacing w:after="0"/>
        <w:ind w:left="0"/>
        <w:jc w:val="both"/>
      </w:pPr>
      <w:r>
        <w:rPr>
          <w:rFonts w:ascii="Times New Roman"/>
          <w:b w:val="false"/>
          <w:i w:val="false"/>
          <w:color w:val="000000"/>
          <w:sz w:val="28"/>
        </w:rPr>
        <w:t xml:space="preserve">
      8. Отношения, связанные с использованием и охраной трансграничных вод, регулируются настоящим Кодексом, законодательством Республики Казахстан, а также международными договорами, ратифицированными Республикой Казахстан. </w:t>
      </w:r>
    </w:p>
    <w:bookmarkEnd w:id="1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 с изменениями, внесенными законами РК от 12.02.2009 </w:t>
      </w:r>
      <w:r>
        <w:rPr>
          <w:rFonts w:ascii="Times New Roman"/>
          <w:b w:val="false"/>
          <w:i w:val="false"/>
          <w:color w:val="000000"/>
          <w:sz w:val="28"/>
        </w:rPr>
        <w:t>N 132-IV</w:t>
      </w:r>
      <w:r>
        <w:rPr>
          <w:rFonts w:ascii="Times New Roman"/>
          <w:b w:val="false"/>
          <w:i w:val="false"/>
          <w:color w:val="ff0000"/>
          <w:sz w:val="28"/>
        </w:rPr>
        <w:t xml:space="preserve"> (порядок введения в действия см. </w:t>
      </w:r>
      <w:r>
        <w:rPr>
          <w:rFonts w:ascii="Times New Roman"/>
          <w:b w:val="false"/>
          <w:i w:val="false"/>
          <w:color w:val="000000"/>
          <w:sz w:val="28"/>
        </w:rPr>
        <w:t>ст.2</w:t>
      </w:r>
      <w:r>
        <w:rPr>
          <w:rFonts w:ascii="Times New Roman"/>
          <w:b w:val="false"/>
          <w:i w:val="false"/>
          <w:color w:val="ff0000"/>
          <w:sz w:val="28"/>
        </w:rPr>
        <w:t xml:space="preserve">); от 11.04.2014 </w:t>
      </w:r>
      <w:r>
        <w:rPr>
          <w:rFonts w:ascii="Times New Roman"/>
          <w:b w:val="false"/>
          <w:i w:val="false"/>
          <w:color w:val="000000"/>
          <w:sz w:val="28"/>
        </w:rPr>
        <w:t>№ 189-V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27.12.2017 </w:t>
      </w:r>
      <w:r>
        <w:rPr>
          <w:rFonts w:ascii="Times New Roman"/>
          <w:b w:val="false"/>
          <w:i w:val="false"/>
          <w:color w:val="000000"/>
          <w:sz w:val="28"/>
        </w:rPr>
        <w:t>№ 126-VI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bookmarkStart w:name="z14" w:id="135"/>
    <w:p>
      <w:pPr>
        <w:spacing w:after="0"/>
        <w:ind w:left="0"/>
        <w:jc w:val="left"/>
      </w:pPr>
      <w:r>
        <w:rPr>
          <w:rFonts w:ascii="Times New Roman"/>
          <w:b/>
          <w:i w:val="false"/>
          <w:color w:val="000000"/>
        </w:rPr>
        <w:t xml:space="preserve"> Глава 2. Объекты водных отношений</w:t>
      </w:r>
    </w:p>
    <w:bookmarkEnd w:id="135"/>
    <w:bookmarkStart w:name="z15" w:id="136"/>
    <w:p>
      <w:pPr>
        <w:spacing w:after="0"/>
        <w:ind w:left="0"/>
        <w:jc w:val="left"/>
      </w:pPr>
      <w:r>
        <w:rPr>
          <w:rFonts w:ascii="Times New Roman"/>
          <w:b/>
          <w:i w:val="false"/>
          <w:color w:val="000000"/>
        </w:rPr>
        <w:t xml:space="preserve"> Статья 11. Объекты водных отношений</w:t>
      </w:r>
    </w:p>
    <w:bookmarkEnd w:id="136"/>
    <w:bookmarkStart w:name="z454" w:id="137"/>
    <w:p>
      <w:pPr>
        <w:spacing w:after="0"/>
        <w:ind w:left="0"/>
        <w:jc w:val="both"/>
      </w:pPr>
      <w:r>
        <w:rPr>
          <w:rFonts w:ascii="Times New Roman"/>
          <w:b w:val="false"/>
          <w:i w:val="false"/>
          <w:color w:val="000000"/>
          <w:sz w:val="28"/>
        </w:rPr>
        <w:t xml:space="preserve">
      1. Объектами водных отношений являются водные объекты, водохозяйственные сооружения и земли водного фонда. </w:t>
      </w:r>
    </w:p>
    <w:bookmarkEnd w:id="137"/>
    <w:bookmarkStart w:name="z455" w:id="138"/>
    <w:p>
      <w:pPr>
        <w:spacing w:after="0"/>
        <w:ind w:left="0"/>
        <w:jc w:val="both"/>
      </w:pPr>
      <w:r>
        <w:rPr>
          <w:rFonts w:ascii="Times New Roman"/>
          <w:b w:val="false"/>
          <w:i w:val="false"/>
          <w:color w:val="000000"/>
          <w:sz w:val="28"/>
        </w:rPr>
        <w:t xml:space="preserve">
      2. Водные объекты подразделяются на: </w:t>
      </w:r>
    </w:p>
    <w:bookmarkEnd w:id="138"/>
    <w:bookmarkStart w:name="z456" w:id="139"/>
    <w:p>
      <w:pPr>
        <w:spacing w:after="0"/>
        <w:ind w:left="0"/>
        <w:jc w:val="both"/>
      </w:pPr>
      <w:r>
        <w:rPr>
          <w:rFonts w:ascii="Times New Roman"/>
          <w:b w:val="false"/>
          <w:i w:val="false"/>
          <w:color w:val="000000"/>
          <w:sz w:val="28"/>
        </w:rPr>
        <w:t xml:space="preserve">
      1) поверхностные водные объекты; </w:t>
      </w:r>
    </w:p>
    <w:bookmarkEnd w:id="139"/>
    <w:bookmarkStart w:name="z457" w:id="140"/>
    <w:p>
      <w:pPr>
        <w:spacing w:after="0"/>
        <w:ind w:left="0"/>
        <w:jc w:val="both"/>
      </w:pPr>
      <w:r>
        <w:rPr>
          <w:rFonts w:ascii="Times New Roman"/>
          <w:b w:val="false"/>
          <w:i w:val="false"/>
          <w:color w:val="000000"/>
          <w:sz w:val="28"/>
        </w:rPr>
        <w:t xml:space="preserve">
      2) подземные водные объекты; </w:t>
      </w:r>
    </w:p>
    <w:bookmarkEnd w:id="140"/>
    <w:bookmarkStart w:name="z458" w:id="141"/>
    <w:p>
      <w:pPr>
        <w:spacing w:after="0"/>
        <w:ind w:left="0"/>
        <w:jc w:val="both"/>
      </w:pPr>
      <w:r>
        <w:rPr>
          <w:rFonts w:ascii="Times New Roman"/>
          <w:b w:val="false"/>
          <w:i w:val="false"/>
          <w:color w:val="000000"/>
          <w:sz w:val="28"/>
        </w:rPr>
        <w:t xml:space="preserve">
      3) морские воды Республики Казахстан; </w:t>
      </w:r>
    </w:p>
    <w:bookmarkEnd w:id="141"/>
    <w:bookmarkStart w:name="z459" w:id="142"/>
    <w:p>
      <w:pPr>
        <w:spacing w:after="0"/>
        <w:ind w:left="0"/>
        <w:jc w:val="both"/>
      </w:pPr>
      <w:r>
        <w:rPr>
          <w:rFonts w:ascii="Times New Roman"/>
          <w:b w:val="false"/>
          <w:i w:val="false"/>
          <w:color w:val="000000"/>
          <w:sz w:val="28"/>
        </w:rPr>
        <w:t xml:space="preserve">
      4) трансграничные воды. </w:t>
      </w:r>
    </w:p>
    <w:bookmarkEnd w:id="142"/>
    <w:bookmarkStart w:name="z460" w:id="143"/>
    <w:p>
      <w:pPr>
        <w:spacing w:after="0"/>
        <w:ind w:left="0"/>
        <w:jc w:val="both"/>
      </w:pPr>
      <w:r>
        <w:rPr>
          <w:rFonts w:ascii="Times New Roman"/>
          <w:b w:val="false"/>
          <w:i w:val="false"/>
          <w:color w:val="000000"/>
          <w:sz w:val="28"/>
        </w:rPr>
        <w:t>
      3. В зависимости от видов пользования водные объекты подразделяются на:</w:t>
      </w:r>
    </w:p>
    <w:bookmarkEnd w:id="143"/>
    <w:bookmarkStart w:name="z461" w:id="144"/>
    <w:p>
      <w:pPr>
        <w:spacing w:after="0"/>
        <w:ind w:left="0"/>
        <w:jc w:val="both"/>
      </w:pPr>
      <w:r>
        <w:rPr>
          <w:rFonts w:ascii="Times New Roman"/>
          <w:b w:val="false"/>
          <w:i w:val="false"/>
          <w:color w:val="000000"/>
          <w:sz w:val="28"/>
        </w:rPr>
        <w:t xml:space="preserve">
      1) водные объекты общего пользования; </w:t>
      </w:r>
    </w:p>
    <w:bookmarkEnd w:id="144"/>
    <w:bookmarkStart w:name="z462" w:id="145"/>
    <w:p>
      <w:pPr>
        <w:spacing w:after="0"/>
        <w:ind w:left="0"/>
        <w:jc w:val="both"/>
      </w:pPr>
      <w:r>
        <w:rPr>
          <w:rFonts w:ascii="Times New Roman"/>
          <w:b w:val="false"/>
          <w:i w:val="false"/>
          <w:color w:val="000000"/>
          <w:sz w:val="28"/>
        </w:rPr>
        <w:t xml:space="preserve">
      2) водные объекты совместного пользования; </w:t>
      </w:r>
    </w:p>
    <w:bookmarkEnd w:id="145"/>
    <w:bookmarkStart w:name="z463" w:id="146"/>
    <w:p>
      <w:pPr>
        <w:spacing w:after="0"/>
        <w:ind w:left="0"/>
        <w:jc w:val="both"/>
      </w:pPr>
      <w:r>
        <w:rPr>
          <w:rFonts w:ascii="Times New Roman"/>
          <w:b w:val="false"/>
          <w:i w:val="false"/>
          <w:color w:val="000000"/>
          <w:sz w:val="28"/>
        </w:rPr>
        <w:t xml:space="preserve">
      3) водные объекты обособленного пользования; </w:t>
      </w:r>
    </w:p>
    <w:bookmarkEnd w:id="146"/>
    <w:bookmarkStart w:name="z464" w:id="147"/>
    <w:p>
      <w:pPr>
        <w:spacing w:after="0"/>
        <w:ind w:left="0"/>
        <w:jc w:val="both"/>
      </w:pPr>
      <w:r>
        <w:rPr>
          <w:rFonts w:ascii="Times New Roman"/>
          <w:b w:val="false"/>
          <w:i w:val="false"/>
          <w:color w:val="000000"/>
          <w:sz w:val="28"/>
        </w:rPr>
        <w:t xml:space="preserve">
      4) водные объекты особо охраняемых природных территорий; </w:t>
      </w:r>
    </w:p>
    <w:bookmarkEnd w:id="147"/>
    <w:bookmarkStart w:name="z465" w:id="148"/>
    <w:p>
      <w:pPr>
        <w:spacing w:after="0"/>
        <w:ind w:left="0"/>
        <w:jc w:val="both"/>
      </w:pPr>
      <w:r>
        <w:rPr>
          <w:rFonts w:ascii="Times New Roman"/>
          <w:b w:val="false"/>
          <w:i w:val="false"/>
          <w:color w:val="000000"/>
          <w:sz w:val="28"/>
        </w:rPr>
        <w:t>
      5) водные объекты особого государственного значения;</w:t>
      </w:r>
    </w:p>
    <w:bookmarkEnd w:id="148"/>
    <w:bookmarkStart w:name="z466" w:id="149"/>
    <w:p>
      <w:pPr>
        <w:spacing w:after="0"/>
        <w:ind w:left="0"/>
        <w:jc w:val="both"/>
      </w:pPr>
      <w:r>
        <w:rPr>
          <w:rFonts w:ascii="Times New Roman"/>
          <w:b w:val="false"/>
          <w:i w:val="false"/>
          <w:color w:val="000000"/>
          <w:sz w:val="28"/>
        </w:rPr>
        <w:t>
      6) водные объекты государственного лесного фонда.</w:t>
      </w:r>
    </w:p>
    <w:bookmarkEnd w:id="1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 с изменением, внесенным Законом РК от 25.01.2012 </w:t>
      </w:r>
      <w:r>
        <w:rPr>
          <w:rFonts w:ascii="Times New Roman"/>
          <w:b w:val="false"/>
          <w:i w:val="false"/>
          <w:color w:val="000000"/>
          <w:sz w:val="28"/>
        </w:rPr>
        <w:t>№ 548-IV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16" w:id="150"/>
    <w:p>
      <w:pPr>
        <w:spacing w:after="0"/>
        <w:ind w:left="0"/>
        <w:jc w:val="left"/>
      </w:pPr>
      <w:r>
        <w:rPr>
          <w:rFonts w:ascii="Times New Roman"/>
          <w:b/>
          <w:i w:val="false"/>
          <w:color w:val="000000"/>
        </w:rPr>
        <w:t xml:space="preserve"> Статья 12. Поверхностные водные объекты</w:t>
      </w:r>
    </w:p>
    <w:bookmarkEnd w:id="150"/>
    <w:p>
      <w:pPr>
        <w:spacing w:after="0"/>
        <w:ind w:left="0"/>
        <w:jc w:val="both"/>
      </w:pPr>
      <w:r>
        <w:rPr>
          <w:rFonts w:ascii="Times New Roman"/>
          <w:b w:val="false"/>
          <w:i w:val="false"/>
          <w:color w:val="000000"/>
          <w:sz w:val="28"/>
        </w:rPr>
        <w:t xml:space="preserve">
      1. Поверхностные водные объекты подразделяются на: </w:t>
      </w:r>
    </w:p>
    <w:bookmarkStart w:name="z467" w:id="151"/>
    <w:p>
      <w:pPr>
        <w:spacing w:after="0"/>
        <w:ind w:left="0"/>
        <w:jc w:val="both"/>
      </w:pPr>
      <w:r>
        <w:rPr>
          <w:rFonts w:ascii="Times New Roman"/>
          <w:b w:val="false"/>
          <w:i w:val="false"/>
          <w:color w:val="000000"/>
          <w:sz w:val="28"/>
        </w:rPr>
        <w:t>
      1) водоемы - реки и приравненные к ним каналы, озера, водохранилища, пруды и другие внутренние водоемы, территориальные воды;</w:t>
      </w:r>
    </w:p>
    <w:bookmarkEnd w:id="151"/>
    <w:bookmarkStart w:name="z468" w:id="152"/>
    <w:p>
      <w:pPr>
        <w:spacing w:after="0"/>
        <w:ind w:left="0"/>
        <w:jc w:val="both"/>
      </w:pPr>
      <w:r>
        <w:rPr>
          <w:rFonts w:ascii="Times New Roman"/>
          <w:b w:val="false"/>
          <w:i w:val="false"/>
          <w:color w:val="000000"/>
          <w:sz w:val="28"/>
        </w:rPr>
        <w:t xml:space="preserve">
      2) ледники, болота. </w:t>
      </w:r>
    </w:p>
    <w:bookmarkEnd w:id="152"/>
    <w:bookmarkStart w:name="z469" w:id="153"/>
    <w:p>
      <w:pPr>
        <w:spacing w:after="0"/>
        <w:ind w:left="0"/>
        <w:jc w:val="both"/>
      </w:pPr>
      <w:r>
        <w:rPr>
          <w:rFonts w:ascii="Times New Roman"/>
          <w:b w:val="false"/>
          <w:i w:val="false"/>
          <w:color w:val="000000"/>
          <w:sz w:val="28"/>
        </w:rPr>
        <w:t xml:space="preserve">
      2. Поверхностные водные объекты состоят из поверхностных вод, дна и берегов. </w:t>
      </w:r>
    </w:p>
    <w:bookmarkEnd w:id="153"/>
    <w:bookmarkStart w:name="z17" w:id="154"/>
    <w:p>
      <w:pPr>
        <w:spacing w:after="0"/>
        <w:ind w:left="0"/>
        <w:jc w:val="left"/>
      </w:pPr>
      <w:r>
        <w:rPr>
          <w:rFonts w:ascii="Times New Roman"/>
          <w:b/>
          <w:i w:val="false"/>
          <w:color w:val="000000"/>
        </w:rPr>
        <w:t xml:space="preserve"> Статья 13. Подземные водные объекты</w:t>
      </w:r>
    </w:p>
    <w:bookmarkEnd w:id="154"/>
    <w:bookmarkStart w:name="z1243" w:id="155"/>
    <w:p>
      <w:pPr>
        <w:spacing w:after="0"/>
        <w:ind w:left="0"/>
        <w:jc w:val="both"/>
      </w:pPr>
      <w:r>
        <w:rPr>
          <w:rFonts w:ascii="Times New Roman"/>
          <w:b w:val="false"/>
          <w:i w:val="false"/>
          <w:color w:val="000000"/>
          <w:sz w:val="28"/>
        </w:rPr>
        <w:t>
      К подземным водным объектам относятся:</w:t>
      </w:r>
    </w:p>
    <w:bookmarkEnd w:id="155"/>
    <w:bookmarkStart w:name="z1244" w:id="156"/>
    <w:p>
      <w:pPr>
        <w:spacing w:after="0"/>
        <w:ind w:left="0"/>
        <w:jc w:val="both"/>
      </w:pPr>
      <w:r>
        <w:rPr>
          <w:rFonts w:ascii="Times New Roman"/>
          <w:b w:val="false"/>
          <w:i w:val="false"/>
          <w:color w:val="000000"/>
          <w:sz w:val="28"/>
        </w:rPr>
        <w:t>
      1) бассейн подземных вод;</w:t>
      </w:r>
    </w:p>
    <w:bookmarkEnd w:id="156"/>
    <w:bookmarkStart w:name="z1245" w:id="157"/>
    <w:p>
      <w:pPr>
        <w:spacing w:after="0"/>
        <w:ind w:left="0"/>
        <w:jc w:val="both"/>
      </w:pPr>
      <w:r>
        <w:rPr>
          <w:rFonts w:ascii="Times New Roman"/>
          <w:b w:val="false"/>
          <w:i w:val="false"/>
          <w:color w:val="000000"/>
          <w:sz w:val="28"/>
        </w:rPr>
        <w:t>
      2) месторождения и участки подземных вод;</w:t>
      </w:r>
    </w:p>
    <w:bookmarkEnd w:id="157"/>
    <w:bookmarkStart w:name="z1246" w:id="158"/>
    <w:p>
      <w:pPr>
        <w:spacing w:after="0"/>
        <w:ind w:left="0"/>
        <w:jc w:val="both"/>
      </w:pPr>
      <w:r>
        <w:rPr>
          <w:rFonts w:ascii="Times New Roman"/>
          <w:b w:val="false"/>
          <w:i w:val="false"/>
          <w:color w:val="000000"/>
          <w:sz w:val="28"/>
        </w:rPr>
        <w:t>
      3) водоносные горизонты и комплексы;</w:t>
      </w:r>
    </w:p>
    <w:bookmarkEnd w:id="158"/>
    <w:bookmarkStart w:name="z1247" w:id="159"/>
    <w:p>
      <w:pPr>
        <w:spacing w:after="0"/>
        <w:ind w:left="0"/>
        <w:jc w:val="both"/>
      </w:pPr>
      <w:r>
        <w:rPr>
          <w:rFonts w:ascii="Times New Roman"/>
          <w:b w:val="false"/>
          <w:i w:val="false"/>
          <w:color w:val="000000"/>
          <w:sz w:val="28"/>
        </w:rPr>
        <w:t>
      4) естественный выход подземных вод на суше (родники).</w:t>
      </w:r>
    </w:p>
    <w:bookmarkEnd w:id="1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13 в редакции Закона РК от 27.12.2017 </w:t>
      </w:r>
      <w:r>
        <w:rPr>
          <w:rFonts w:ascii="Times New Roman"/>
          <w:b w:val="false"/>
          <w:i w:val="false"/>
          <w:color w:val="000000"/>
          <w:sz w:val="28"/>
        </w:rPr>
        <w:t>№ 126-VI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bookmarkStart w:name="z18" w:id="160"/>
    <w:p>
      <w:pPr>
        <w:spacing w:after="0"/>
        <w:ind w:left="0"/>
        <w:jc w:val="left"/>
      </w:pPr>
      <w:r>
        <w:rPr>
          <w:rFonts w:ascii="Times New Roman"/>
          <w:b/>
          <w:i w:val="false"/>
          <w:color w:val="000000"/>
        </w:rPr>
        <w:t xml:space="preserve"> Статья 14. Морские воды</w:t>
      </w:r>
    </w:p>
    <w:bookmarkEnd w:id="160"/>
    <w:bookmarkStart w:name="z475" w:id="161"/>
    <w:p>
      <w:pPr>
        <w:spacing w:after="0"/>
        <w:ind w:left="0"/>
        <w:jc w:val="both"/>
      </w:pPr>
      <w:r>
        <w:rPr>
          <w:rFonts w:ascii="Times New Roman"/>
          <w:b w:val="false"/>
          <w:i w:val="false"/>
          <w:color w:val="000000"/>
          <w:sz w:val="28"/>
        </w:rPr>
        <w:t xml:space="preserve">
      1. К морским водам Республики Казахстан, если иное не предусмотрено международными договорами, ратифицированными Республикой Казахстан, относятся воды Каспийского и Аральского морей в пределах Государственной границы Республики Казахстан. </w:t>
      </w:r>
    </w:p>
    <w:bookmarkEnd w:id="161"/>
    <w:p>
      <w:pPr>
        <w:spacing w:after="0"/>
        <w:ind w:left="0"/>
        <w:jc w:val="left"/>
      </w:pPr>
      <w:r>
        <w:rPr>
          <w:rFonts w:ascii="Times New Roman"/>
          <w:b w:val="false"/>
          <w:i w:val="false"/>
          <w:color w:val="000000"/>
          <w:sz w:val="28"/>
        </w:rPr>
        <w:t>
</w:t>
      </w:r>
      <w:r>
        <w:rPr>
          <w:rFonts w:ascii="Times New Roman"/>
          <w:b w:val="false"/>
          <w:i w:val="false"/>
          <w:color w:val="ff0000"/>
          <w:sz w:val="28"/>
        </w:rPr>
        <w:t>      2. (исключен)</w:t>
      </w:r>
      <w:r>
        <w:br/>
      </w:r>
      <w:r>
        <w:rPr>
          <w:rFonts w:ascii="Times New Roman"/>
          <w:b w:val="false"/>
          <w:i w:val="false"/>
          <w:color w:val="000000"/>
          <w:sz w:val="28"/>
        </w:rPr>
        <w:t>
</w:t>
      </w:r>
      <w:r>
        <w:rPr>
          <w:rFonts w:ascii="Times New Roman"/>
          <w:b w:val="false"/>
          <w:i w:val="false"/>
          <w:color w:val="ff0000"/>
          <w:sz w:val="28"/>
        </w:rPr>
        <w:t xml:space="preserve">      Сноска. Статья 14 с изменениями, внесенными Законом РК от 20.12.2004 </w:t>
      </w:r>
      <w:r>
        <w:rPr>
          <w:rFonts w:ascii="Times New Roman"/>
          <w:b w:val="false"/>
          <w:i w:val="false"/>
          <w:color w:val="000000"/>
          <w:sz w:val="28"/>
        </w:rPr>
        <w:t>N 13</w:t>
      </w:r>
      <w:r>
        <w:rPr>
          <w:rFonts w:ascii="Times New Roman"/>
          <w:b w:val="false"/>
          <w:i w:val="false"/>
          <w:color w:val="ff0000"/>
          <w:sz w:val="28"/>
        </w:rPr>
        <w:t>.</w:t>
      </w:r>
      <w:r>
        <w:br/>
      </w:r>
      <w:r>
        <w:rPr>
          <w:rFonts w:ascii="Times New Roman"/>
          <w:b w:val="false"/>
          <w:i w:val="false"/>
          <w:color w:val="000000"/>
          <w:sz w:val="28"/>
        </w:rPr>
        <w:t>
</w:t>
      </w:r>
    </w:p>
    <w:bookmarkStart w:name="z19" w:id="162"/>
    <w:p>
      <w:pPr>
        <w:spacing w:after="0"/>
        <w:ind w:left="0"/>
        <w:jc w:val="left"/>
      </w:pPr>
      <w:r>
        <w:rPr>
          <w:rFonts w:ascii="Times New Roman"/>
          <w:b/>
          <w:i w:val="false"/>
          <w:color w:val="000000"/>
        </w:rPr>
        <w:t xml:space="preserve"> Статья 15. Трансграничные воды</w:t>
      </w:r>
    </w:p>
    <w:bookmarkEnd w:id="162"/>
    <w:bookmarkStart w:name="z476" w:id="163"/>
    <w:p>
      <w:pPr>
        <w:spacing w:after="0"/>
        <w:ind w:left="0"/>
        <w:jc w:val="both"/>
      </w:pPr>
      <w:r>
        <w:rPr>
          <w:rFonts w:ascii="Times New Roman"/>
          <w:b w:val="false"/>
          <w:i w:val="false"/>
          <w:color w:val="000000"/>
          <w:sz w:val="28"/>
        </w:rPr>
        <w:t xml:space="preserve">
      1. Трансграничными водами являются поверхностные и подземные водные объекты, которые обозначают и (или) пересекают Государственную границу Республики Казахстан. </w:t>
      </w:r>
    </w:p>
    <w:bookmarkEnd w:id="163"/>
    <w:bookmarkStart w:name="z477" w:id="164"/>
    <w:p>
      <w:pPr>
        <w:spacing w:after="0"/>
        <w:ind w:left="0"/>
        <w:jc w:val="both"/>
      </w:pPr>
      <w:r>
        <w:rPr>
          <w:rFonts w:ascii="Times New Roman"/>
          <w:b w:val="false"/>
          <w:i w:val="false"/>
          <w:color w:val="000000"/>
          <w:sz w:val="28"/>
        </w:rPr>
        <w:t xml:space="preserve">
      2. Порядок использования и охраны трансграничных вод устанавливается настоящим Кодексом, законодательством Республики Казахстан о Государственной границе и международными договорами, ратифицированными Республикой Казахстан. </w:t>
      </w:r>
    </w:p>
    <w:bookmarkEnd w:id="164"/>
    <w:bookmarkStart w:name="z20" w:id="165"/>
    <w:p>
      <w:pPr>
        <w:spacing w:after="0"/>
        <w:ind w:left="0"/>
        <w:jc w:val="left"/>
      </w:pPr>
      <w:r>
        <w:rPr>
          <w:rFonts w:ascii="Times New Roman"/>
          <w:b/>
          <w:i w:val="false"/>
          <w:color w:val="000000"/>
        </w:rPr>
        <w:t xml:space="preserve"> Статья 16. Водные объекты общего пользования</w:t>
      </w:r>
    </w:p>
    <w:bookmarkEnd w:id="165"/>
    <w:bookmarkStart w:name="z478" w:id="166"/>
    <w:p>
      <w:pPr>
        <w:spacing w:after="0"/>
        <w:ind w:left="0"/>
        <w:jc w:val="both"/>
      </w:pPr>
      <w:r>
        <w:rPr>
          <w:rFonts w:ascii="Times New Roman"/>
          <w:b w:val="false"/>
          <w:i w:val="false"/>
          <w:color w:val="000000"/>
          <w:sz w:val="28"/>
        </w:rPr>
        <w:t xml:space="preserve">
      1. Все водные объекты являются объектами общего пользования, если иное не предусмотрено законодательством Республики Казахстан. </w:t>
      </w:r>
    </w:p>
    <w:bookmarkEnd w:id="166"/>
    <w:bookmarkStart w:name="z479" w:id="167"/>
    <w:p>
      <w:pPr>
        <w:spacing w:after="0"/>
        <w:ind w:left="0"/>
        <w:jc w:val="both"/>
      </w:pPr>
      <w:r>
        <w:rPr>
          <w:rFonts w:ascii="Times New Roman"/>
          <w:b w:val="false"/>
          <w:i w:val="false"/>
          <w:color w:val="000000"/>
          <w:sz w:val="28"/>
        </w:rPr>
        <w:t xml:space="preserve">
      2. На водных объектах общее водопользование осуществляется в порядке, установленном настоящим </w:t>
      </w:r>
      <w:r>
        <w:rPr>
          <w:rFonts w:ascii="Times New Roman"/>
          <w:b w:val="false"/>
          <w:i w:val="false"/>
          <w:color w:val="000000"/>
          <w:sz w:val="28"/>
        </w:rPr>
        <w:t>Кодексом</w:t>
      </w:r>
      <w:r>
        <w:rPr>
          <w:rFonts w:ascii="Times New Roman"/>
          <w:b w:val="false"/>
          <w:i w:val="false"/>
          <w:color w:val="000000"/>
          <w:sz w:val="28"/>
        </w:rPr>
        <w:t xml:space="preserve">. </w:t>
      </w:r>
    </w:p>
    <w:bookmarkEnd w:id="167"/>
    <w:bookmarkStart w:name="z480" w:id="168"/>
    <w:p>
      <w:pPr>
        <w:spacing w:after="0"/>
        <w:ind w:left="0"/>
        <w:jc w:val="both"/>
      </w:pPr>
      <w:r>
        <w:rPr>
          <w:rFonts w:ascii="Times New Roman"/>
          <w:b w:val="false"/>
          <w:i w:val="false"/>
          <w:color w:val="000000"/>
          <w:sz w:val="28"/>
        </w:rPr>
        <w:t>
      3. Ограничение пользования водными объектами общего пользования допускается в случаях, предусмотренных законами Республики Казахстан.</w:t>
      </w:r>
    </w:p>
    <w:bookmarkEnd w:id="168"/>
    <w:bookmarkStart w:name="z21" w:id="169"/>
    <w:p>
      <w:pPr>
        <w:spacing w:after="0"/>
        <w:ind w:left="0"/>
        <w:jc w:val="left"/>
      </w:pPr>
      <w:r>
        <w:rPr>
          <w:rFonts w:ascii="Times New Roman"/>
          <w:b/>
          <w:i w:val="false"/>
          <w:color w:val="000000"/>
        </w:rPr>
        <w:t xml:space="preserve"> Статья 17. Водные объекты совместного пользования </w:t>
      </w:r>
    </w:p>
    <w:bookmarkEnd w:id="169"/>
    <w:bookmarkStart w:name="z481" w:id="170"/>
    <w:p>
      <w:pPr>
        <w:spacing w:after="0"/>
        <w:ind w:left="0"/>
        <w:jc w:val="both"/>
      </w:pPr>
      <w:r>
        <w:rPr>
          <w:rFonts w:ascii="Times New Roman"/>
          <w:b w:val="false"/>
          <w:i w:val="false"/>
          <w:color w:val="000000"/>
          <w:sz w:val="28"/>
        </w:rPr>
        <w:t xml:space="preserve">
      1. Водные объекты, предоставленные полностью или частично в совместное пользование физическим или юридическим лицам, являются водными объектами совместного пользования. </w:t>
      </w:r>
    </w:p>
    <w:bookmarkEnd w:id="170"/>
    <w:bookmarkStart w:name="z482" w:id="171"/>
    <w:p>
      <w:pPr>
        <w:spacing w:after="0"/>
        <w:ind w:left="0"/>
        <w:jc w:val="both"/>
      </w:pPr>
      <w:r>
        <w:rPr>
          <w:rFonts w:ascii="Times New Roman"/>
          <w:b w:val="false"/>
          <w:i w:val="false"/>
          <w:color w:val="000000"/>
          <w:sz w:val="28"/>
        </w:rPr>
        <w:t xml:space="preserve">
      2. При использовании водных объектов совместного пользования в первую очередь удовлетворяются интересы нижерасположенных по водотоку водопользователей. </w:t>
      </w:r>
    </w:p>
    <w:bookmarkEnd w:id="171"/>
    <w:bookmarkStart w:name="z483" w:id="172"/>
    <w:p>
      <w:pPr>
        <w:spacing w:after="0"/>
        <w:ind w:left="0"/>
        <w:jc w:val="both"/>
      </w:pPr>
      <w:r>
        <w:rPr>
          <w:rFonts w:ascii="Times New Roman"/>
          <w:b w:val="false"/>
          <w:i w:val="false"/>
          <w:color w:val="000000"/>
          <w:sz w:val="28"/>
        </w:rPr>
        <w:t xml:space="preserve">
      3. Водопользователи, использующие водные объекты совместного пользования, обязаны учитывать взаимные интересы, не затруднять осуществления права водопользования и не причинять вреда друг другу. </w:t>
      </w:r>
    </w:p>
    <w:bookmarkEnd w:id="172"/>
    <w:bookmarkStart w:name="z484" w:id="173"/>
    <w:p>
      <w:pPr>
        <w:spacing w:after="0"/>
        <w:ind w:left="0"/>
        <w:jc w:val="both"/>
      </w:pPr>
      <w:r>
        <w:rPr>
          <w:rFonts w:ascii="Times New Roman"/>
          <w:b w:val="false"/>
          <w:i w:val="false"/>
          <w:color w:val="000000"/>
          <w:sz w:val="28"/>
        </w:rPr>
        <w:t>
      4. Водные объекты для совместного пользования предоставляются местными исполнительными органами области, города республиканского значения, столицы, района, города областного значения в порядке, установленном уполномоченным органом.</w:t>
      </w:r>
    </w:p>
    <w:bookmarkEnd w:id="173"/>
    <w:bookmarkStart w:name="z485" w:id="174"/>
    <w:p>
      <w:pPr>
        <w:spacing w:after="0"/>
        <w:ind w:left="0"/>
        <w:jc w:val="both"/>
      </w:pPr>
      <w:r>
        <w:rPr>
          <w:rFonts w:ascii="Times New Roman"/>
          <w:b w:val="false"/>
          <w:i w:val="false"/>
          <w:color w:val="000000"/>
          <w:sz w:val="28"/>
        </w:rPr>
        <w:t>
      5. Общее водопользование на водных объектах совместного пользования осуществляется в порядке, установленном настоящим Кодексом.</w:t>
      </w:r>
    </w:p>
    <w:bookmarkEnd w:id="1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17 с изменениями, внесенными законами РК от 20.12.2004 </w:t>
      </w:r>
      <w:r>
        <w:rPr>
          <w:rFonts w:ascii="Times New Roman"/>
          <w:b w:val="false"/>
          <w:i w:val="false"/>
          <w:color w:val="000000"/>
          <w:sz w:val="28"/>
        </w:rPr>
        <w:t>N 13</w:t>
      </w:r>
      <w:r>
        <w:rPr>
          <w:rFonts w:ascii="Times New Roman"/>
          <w:b w:val="false"/>
          <w:i w:val="false"/>
          <w:color w:val="ff0000"/>
          <w:sz w:val="28"/>
        </w:rPr>
        <w:t xml:space="preserve">;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2" w:id="175"/>
    <w:p>
      <w:pPr>
        <w:spacing w:after="0"/>
        <w:ind w:left="0"/>
        <w:jc w:val="left"/>
      </w:pPr>
      <w:r>
        <w:rPr>
          <w:rFonts w:ascii="Times New Roman"/>
          <w:b/>
          <w:i w:val="false"/>
          <w:color w:val="000000"/>
        </w:rPr>
        <w:t xml:space="preserve"> Статья 18. Водные объекты обособленного пользования</w:t>
      </w:r>
    </w:p>
    <w:bookmarkEnd w:id="175"/>
    <w:bookmarkStart w:name="z486" w:id="176"/>
    <w:p>
      <w:pPr>
        <w:spacing w:after="0"/>
        <w:ind w:left="0"/>
        <w:jc w:val="both"/>
      </w:pPr>
      <w:r>
        <w:rPr>
          <w:rFonts w:ascii="Times New Roman"/>
          <w:b w:val="false"/>
          <w:i w:val="false"/>
          <w:color w:val="000000"/>
          <w:sz w:val="28"/>
        </w:rPr>
        <w:t xml:space="preserve">
      1. Водные объекты, предоставленные полностью или частично в обособленное пользование физическому или юридическому лицу, являются водными объектами обособленного пользования. </w:t>
      </w:r>
    </w:p>
    <w:bookmarkEnd w:id="176"/>
    <w:bookmarkStart w:name="z487" w:id="177"/>
    <w:p>
      <w:pPr>
        <w:spacing w:after="0"/>
        <w:ind w:left="0"/>
        <w:jc w:val="both"/>
      </w:pPr>
      <w:r>
        <w:rPr>
          <w:rFonts w:ascii="Times New Roman"/>
          <w:b w:val="false"/>
          <w:i w:val="false"/>
          <w:color w:val="000000"/>
          <w:sz w:val="28"/>
        </w:rPr>
        <w:t xml:space="preserve">
      2. Водные объекты обособленного пользования могут использоваться как водные объекты общего пользования в порядке, установленном настоящим Кодексом. </w:t>
      </w:r>
    </w:p>
    <w:bookmarkEnd w:id="177"/>
    <w:bookmarkStart w:name="z23" w:id="178"/>
    <w:p>
      <w:pPr>
        <w:spacing w:after="0"/>
        <w:ind w:left="0"/>
        <w:jc w:val="left"/>
      </w:pPr>
      <w:r>
        <w:rPr>
          <w:rFonts w:ascii="Times New Roman"/>
          <w:b/>
          <w:i w:val="false"/>
          <w:color w:val="000000"/>
        </w:rPr>
        <w:t xml:space="preserve"> Статья 19. Водные объекты особо охраняемых природных территорий </w:t>
      </w:r>
    </w:p>
    <w:bookmarkEnd w:id="178"/>
    <w:p>
      <w:pPr>
        <w:spacing w:after="0"/>
        <w:ind w:left="0"/>
        <w:jc w:val="both"/>
      </w:pPr>
      <w:r>
        <w:rPr>
          <w:rFonts w:ascii="Times New Roman"/>
          <w:b w:val="false"/>
          <w:i w:val="false"/>
          <w:color w:val="000000"/>
          <w:sz w:val="28"/>
        </w:rPr>
        <w:t xml:space="preserve">
      Порядок образования, режим охраны водных объектов особо охраняемых природных территорий и пользования ими, а также условия деятельности в них устанавливаются законодательством Республики Казахстан об особо охраняемых природных территориях. </w:t>
      </w:r>
    </w:p>
    <w:bookmarkStart w:name="z423" w:id="179"/>
    <w:p>
      <w:pPr>
        <w:spacing w:after="0"/>
        <w:ind w:left="0"/>
        <w:jc w:val="left"/>
      </w:pPr>
      <w:r>
        <w:rPr>
          <w:rFonts w:ascii="Times New Roman"/>
          <w:b/>
          <w:i w:val="false"/>
          <w:color w:val="000000"/>
        </w:rPr>
        <w:t xml:space="preserve"> Статья 19-1. Водные объекты государственного лесного фонда</w:t>
      </w:r>
    </w:p>
    <w:bookmarkEnd w:id="179"/>
    <w:bookmarkStart w:name="z488" w:id="180"/>
    <w:p>
      <w:pPr>
        <w:spacing w:after="0"/>
        <w:ind w:left="0"/>
        <w:jc w:val="both"/>
      </w:pPr>
      <w:r>
        <w:rPr>
          <w:rFonts w:ascii="Times New Roman"/>
          <w:b w:val="false"/>
          <w:i w:val="false"/>
          <w:color w:val="000000"/>
          <w:sz w:val="28"/>
        </w:rPr>
        <w:t>
      1. Порядок образования, режим охраны водных объектов государственного лесного фонда, а также условия деятельности в них устанавливаются водным и лесным законодательством Республики Казахстан.</w:t>
      </w:r>
    </w:p>
    <w:bookmarkEnd w:id="180"/>
    <w:bookmarkStart w:name="z489" w:id="181"/>
    <w:p>
      <w:pPr>
        <w:spacing w:after="0"/>
        <w:ind w:left="0"/>
        <w:jc w:val="both"/>
      </w:pPr>
      <w:r>
        <w:rPr>
          <w:rFonts w:ascii="Times New Roman"/>
          <w:b w:val="false"/>
          <w:i w:val="false"/>
          <w:color w:val="000000"/>
          <w:sz w:val="28"/>
        </w:rPr>
        <w:t>
      2. Режимы охраны территорий государственного лесного фонда, примыкающих к водным объектам, устанавливаются в целях обеспечения поддержания водных объектов в состоянии, соответствующем санитарно-гигиеническим и экологическим требованиям, а также для предотвращения загрязнения, засорения и истощения поверхностных вод, в соответствии с лесным законодательством Республики Казахстан.</w:t>
      </w:r>
    </w:p>
    <w:bookmarkEnd w:id="181"/>
    <w:bookmarkStart w:name="z490" w:id="182"/>
    <w:p>
      <w:pPr>
        <w:spacing w:after="0"/>
        <w:ind w:left="0"/>
        <w:jc w:val="both"/>
      </w:pPr>
      <w:r>
        <w:rPr>
          <w:rFonts w:ascii="Times New Roman"/>
          <w:b w:val="false"/>
          <w:i w:val="false"/>
          <w:color w:val="000000"/>
          <w:sz w:val="28"/>
        </w:rPr>
        <w:t>
      3. Предоставление в пользование водных объектов государственного лесного фонда осуществляется в соответствии с настоящим Кодексом.</w:t>
      </w:r>
    </w:p>
    <w:bookmarkEnd w:id="1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2 дополнена статьей 19-1 в соответствии с Законом РК от 25.01.2012 </w:t>
      </w:r>
      <w:r>
        <w:rPr>
          <w:rFonts w:ascii="Times New Roman"/>
          <w:b w:val="false"/>
          <w:i w:val="false"/>
          <w:color w:val="000000"/>
          <w:sz w:val="28"/>
        </w:rPr>
        <w:t>№ 548-IV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24" w:id="183"/>
    <w:p>
      <w:pPr>
        <w:spacing w:after="0"/>
        <w:ind w:left="0"/>
        <w:jc w:val="left"/>
      </w:pPr>
      <w:r>
        <w:rPr>
          <w:rFonts w:ascii="Times New Roman"/>
          <w:b/>
          <w:i w:val="false"/>
          <w:color w:val="000000"/>
        </w:rPr>
        <w:t xml:space="preserve"> Статья 20. Водные объекты особого государственного значения</w:t>
      </w:r>
    </w:p>
    <w:bookmarkEnd w:id="183"/>
    <w:bookmarkStart w:name="z491" w:id="184"/>
    <w:p>
      <w:pPr>
        <w:spacing w:after="0"/>
        <w:ind w:left="0"/>
        <w:jc w:val="both"/>
      </w:pPr>
      <w:r>
        <w:rPr>
          <w:rFonts w:ascii="Times New Roman"/>
          <w:b w:val="false"/>
          <w:i w:val="false"/>
          <w:color w:val="000000"/>
          <w:sz w:val="28"/>
        </w:rPr>
        <w:t xml:space="preserve">
      1. Водными объектами особого государственного значения признаются естественные природные водные объекты, оказывающие доминирующее влияние на окружающую среду и экономику региона и требующие особого правового режима регулирования хозяйственной деятельности. </w:t>
      </w:r>
    </w:p>
    <w:bookmarkEnd w:id="184"/>
    <w:bookmarkStart w:name="z492" w:id="185"/>
    <w:p>
      <w:pPr>
        <w:spacing w:after="0"/>
        <w:ind w:left="0"/>
        <w:jc w:val="both"/>
      </w:pPr>
      <w:r>
        <w:rPr>
          <w:rFonts w:ascii="Times New Roman"/>
          <w:b w:val="false"/>
          <w:i w:val="false"/>
          <w:color w:val="000000"/>
          <w:sz w:val="28"/>
        </w:rPr>
        <w:t xml:space="preserve">
      2. Перечень водных объектов особого государственного значения и особенности правового режима регулирования хозяйственной деятельности на них определяются Правительством Республики Казахстан. </w:t>
      </w:r>
    </w:p>
    <w:bookmarkEnd w:id="185"/>
    <w:bookmarkStart w:name="z25" w:id="186"/>
    <w:p>
      <w:pPr>
        <w:spacing w:after="0"/>
        <w:ind w:left="0"/>
        <w:jc w:val="left"/>
      </w:pPr>
      <w:r>
        <w:rPr>
          <w:rFonts w:ascii="Times New Roman"/>
          <w:b/>
          <w:i w:val="false"/>
          <w:color w:val="000000"/>
        </w:rPr>
        <w:t xml:space="preserve"> Статья 21. Оборотоспособность водных объектов и земель водного фонда </w:t>
      </w:r>
    </w:p>
    <w:bookmarkEnd w:id="186"/>
    <w:p>
      <w:pPr>
        <w:spacing w:after="0"/>
        <w:ind w:left="0"/>
        <w:jc w:val="both"/>
      </w:pPr>
      <w:r>
        <w:rPr>
          <w:rFonts w:ascii="Times New Roman"/>
          <w:b w:val="false"/>
          <w:i w:val="false"/>
          <w:color w:val="000000"/>
          <w:sz w:val="28"/>
        </w:rPr>
        <w:t>
      Оборот водных объектов, земель водного фонда, за исключением земель, указанных в пункте 2 статьи 7 настоящего Кодекса, а также купля, продажа, залог и совершение других сделок, которые влекут или могут повлечь отчуждение водных объектов и земель, занятых ими, не допускаются.</w:t>
      </w:r>
    </w:p>
    <w:bookmarkStart w:name="z26" w:id="187"/>
    <w:p>
      <w:pPr>
        <w:spacing w:after="0"/>
        <w:ind w:left="0"/>
        <w:jc w:val="left"/>
      </w:pPr>
      <w:r>
        <w:rPr>
          <w:rFonts w:ascii="Times New Roman"/>
          <w:b/>
          <w:i w:val="false"/>
          <w:color w:val="000000"/>
        </w:rPr>
        <w:t xml:space="preserve"> Раздел 2. Право пользования водными объектами.</w:t>
      </w:r>
      <w:r>
        <w:br/>
      </w:r>
      <w:r>
        <w:rPr>
          <w:rFonts w:ascii="Times New Roman"/>
          <w:b/>
          <w:i w:val="false"/>
          <w:color w:val="000000"/>
        </w:rPr>
        <w:t>Право собственности и иные права на водохозяйственные сооружения</w:t>
      </w:r>
      <w:r>
        <w:rPr>
          <w:rFonts w:ascii="Times New Roman"/>
          <w:b/>
          <w:i w:val="false"/>
          <w:color w:val="000000"/>
        </w:rPr>
        <w:t xml:space="preserve"> Глава 3. Право пользования водными объектами</w:t>
      </w:r>
    </w:p>
    <w:bookmarkEnd w:id="187"/>
    <w:bookmarkStart w:name="z28" w:id="188"/>
    <w:p>
      <w:pPr>
        <w:spacing w:after="0"/>
        <w:ind w:left="0"/>
        <w:jc w:val="left"/>
      </w:pPr>
      <w:r>
        <w:rPr>
          <w:rFonts w:ascii="Times New Roman"/>
          <w:b/>
          <w:i w:val="false"/>
          <w:color w:val="000000"/>
        </w:rPr>
        <w:t xml:space="preserve"> Статья 22. Право пользования водными объектами </w:t>
      </w:r>
    </w:p>
    <w:bookmarkEnd w:id="188"/>
    <w:bookmarkStart w:name="z493" w:id="189"/>
    <w:p>
      <w:pPr>
        <w:spacing w:after="0"/>
        <w:ind w:left="0"/>
        <w:jc w:val="both"/>
      </w:pPr>
      <w:r>
        <w:rPr>
          <w:rFonts w:ascii="Times New Roman"/>
          <w:b w:val="false"/>
          <w:i w:val="false"/>
          <w:color w:val="000000"/>
          <w:sz w:val="28"/>
        </w:rPr>
        <w:t xml:space="preserve">
      1. Право пользования водными объектами предоставляется физическим и юридическим лицам в порядке специального, обособленного или совместного пользования, установленном водным законодательством Республики Казахстан. </w:t>
      </w:r>
    </w:p>
    <w:bookmarkEnd w:id="189"/>
    <w:bookmarkStart w:name="z494" w:id="190"/>
    <w:p>
      <w:pPr>
        <w:spacing w:after="0"/>
        <w:ind w:left="0"/>
        <w:jc w:val="both"/>
      </w:pPr>
      <w:r>
        <w:rPr>
          <w:rFonts w:ascii="Times New Roman"/>
          <w:b w:val="false"/>
          <w:i w:val="false"/>
          <w:color w:val="000000"/>
          <w:sz w:val="28"/>
        </w:rPr>
        <w:t xml:space="preserve">
      2. Физическим и юридическим лицам водные объекты предоставляются на праве: </w:t>
      </w:r>
    </w:p>
    <w:bookmarkEnd w:id="190"/>
    <w:bookmarkStart w:name="z495" w:id="191"/>
    <w:p>
      <w:pPr>
        <w:spacing w:after="0"/>
        <w:ind w:left="0"/>
        <w:jc w:val="both"/>
      </w:pPr>
      <w:r>
        <w:rPr>
          <w:rFonts w:ascii="Times New Roman"/>
          <w:b w:val="false"/>
          <w:i w:val="false"/>
          <w:color w:val="000000"/>
          <w:sz w:val="28"/>
        </w:rPr>
        <w:t xml:space="preserve">
      1) краткосрочного пользования; </w:t>
      </w:r>
    </w:p>
    <w:bookmarkEnd w:id="191"/>
    <w:bookmarkStart w:name="z496" w:id="192"/>
    <w:p>
      <w:pPr>
        <w:spacing w:after="0"/>
        <w:ind w:left="0"/>
        <w:jc w:val="both"/>
      </w:pPr>
      <w:r>
        <w:rPr>
          <w:rFonts w:ascii="Times New Roman"/>
          <w:b w:val="false"/>
          <w:i w:val="false"/>
          <w:color w:val="000000"/>
          <w:sz w:val="28"/>
        </w:rPr>
        <w:t xml:space="preserve">
      2) долгосрочного пользования. </w:t>
      </w:r>
    </w:p>
    <w:bookmarkEnd w:id="192"/>
    <w:bookmarkStart w:name="z497" w:id="193"/>
    <w:p>
      <w:pPr>
        <w:spacing w:after="0"/>
        <w:ind w:left="0"/>
        <w:jc w:val="both"/>
      </w:pPr>
      <w:r>
        <w:rPr>
          <w:rFonts w:ascii="Times New Roman"/>
          <w:b w:val="false"/>
          <w:i w:val="false"/>
          <w:color w:val="000000"/>
          <w:sz w:val="28"/>
        </w:rPr>
        <w:t xml:space="preserve">
      3. Право краткосрочного пользования предоставляется сроком до пяти лет, право долгосрочного пользования предоставляется сроком от пяти до сорока девяти лет. </w:t>
      </w:r>
    </w:p>
    <w:bookmarkEnd w:id="193"/>
    <w:bookmarkStart w:name="z498" w:id="194"/>
    <w:p>
      <w:pPr>
        <w:spacing w:after="0"/>
        <w:ind w:left="0"/>
        <w:jc w:val="both"/>
      </w:pPr>
      <w:r>
        <w:rPr>
          <w:rFonts w:ascii="Times New Roman"/>
          <w:b w:val="false"/>
          <w:i w:val="false"/>
          <w:color w:val="000000"/>
          <w:sz w:val="28"/>
        </w:rPr>
        <w:t xml:space="preserve">
      4. Физические и юридические лица, которым водные объекты предоставлены в пользование, не могут распоряжаться правом пользования водным объектом. </w:t>
      </w:r>
    </w:p>
    <w:bookmarkEnd w:id="1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22 с изменениями, внесенными законами РК от 20.12.2004 </w:t>
      </w:r>
      <w:r>
        <w:rPr>
          <w:rFonts w:ascii="Times New Roman"/>
          <w:b w:val="false"/>
          <w:i w:val="false"/>
          <w:color w:val="000000"/>
          <w:sz w:val="28"/>
        </w:rPr>
        <w:t>N 13</w:t>
      </w:r>
      <w:r>
        <w:rPr>
          <w:rFonts w:ascii="Times New Roman"/>
          <w:b w:val="false"/>
          <w:i w:val="false"/>
          <w:color w:val="ff0000"/>
          <w:sz w:val="28"/>
        </w:rPr>
        <w:t xml:space="preserve">; от 10.07.2009 </w:t>
      </w:r>
      <w:r>
        <w:rPr>
          <w:rFonts w:ascii="Times New Roman"/>
          <w:b w:val="false"/>
          <w:i w:val="false"/>
          <w:color w:val="000000"/>
          <w:sz w:val="28"/>
        </w:rPr>
        <w:t>№ 180-IV</w:t>
      </w:r>
      <w:r>
        <w:rPr>
          <w:rFonts w:ascii="Times New Roman"/>
          <w:b w:val="false"/>
          <w:i w:val="false"/>
          <w:color w:val="ff0000"/>
          <w:sz w:val="28"/>
        </w:rPr>
        <w:t xml:space="preserve">. </w:t>
      </w:r>
      <w:r>
        <w:br/>
      </w:r>
      <w:r>
        <w:rPr>
          <w:rFonts w:ascii="Times New Roman"/>
          <w:b w:val="false"/>
          <w:i w:val="false"/>
          <w:color w:val="000000"/>
          <w:sz w:val="28"/>
        </w:rPr>
        <w:t>
</w:t>
      </w:r>
    </w:p>
    <w:bookmarkStart w:name="z29" w:id="195"/>
    <w:p>
      <w:pPr>
        <w:spacing w:after="0"/>
        <w:ind w:left="0"/>
        <w:jc w:val="left"/>
      </w:pPr>
      <w:r>
        <w:rPr>
          <w:rFonts w:ascii="Times New Roman"/>
          <w:b/>
          <w:i w:val="false"/>
          <w:color w:val="000000"/>
        </w:rPr>
        <w:t xml:space="preserve"> Статья 23. Водный сервитут</w:t>
      </w:r>
    </w:p>
    <w:bookmarkEnd w:id="195"/>
    <w:bookmarkStart w:name="z499" w:id="196"/>
    <w:p>
      <w:pPr>
        <w:spacing w:after="0"/>
        <w:ind w:left="0"/>
        <w:jc w:val="both"/>
      </w:pPr>
      <w:r>
        <w:rPr>
          <w:rFonts w:ascii="Times New Roman"/>
          <w:b w:val="false"/>
          <w:i w:val="false"/>
          <w:color w:val="000000"/>
          <w:sz w:val="28"/>
        </w:rPr>
        <w:t xml:space="preserve">
      1. Водный сервитут на водные объекты выступает в публичной и частной формах. </w:t>
      </w:r>
    </w:p>
    <w:bookmarkEnd w:id="196"/>
    <w:bookmarkStart w:name="z500" w:id="197"/>
    <w:p>
      <w:pPr>
        <w:spacing w:after="0"/>
        <w:ind w:left="0"/>
        <w:jc w:val="both"/>
      </w:pPr>
      <w:r>
        <w:rPr>
          <w:rFonts w:ascii="Times New Roman"/>
          <w:b w:val="false"/>
          <w:i w:val="false"/>
          <w:color w:val="000000"/>
          <w:sz w:val="28"/>
        </w:rPr>
        <w:t xml:space="preserve">
      2. Каждый может пользоваться водными объектами общего пользования, в этом случае публичный водный сервитут является неотъемлемой частью права пользования водным объектом. </w:t>
      </w:r>
    </w:p>
    <w:bookmarkEnd w:id="197"/>
    <w:bookmarkStart w:name="z501" w:id="198"/>
    <w:p>
      <w:pPr>
        <w:spacing w:after="0"/>
        <w:ind w:left="0"/>
        <w:jc w:val="both"/>
      </w:pPr>
      <w:r>
        <w:rPr>
          <w:rFonts w:ascii="Times New Roman"/>
          <w:b w:val="false"/>
          <w:i w:val="false"/>
          <w:color w:val="000000"/>
          <w:sz w:val="28"/>
        </w:rPr>
        <w:t xml:space="preserve">
      3. Публичный водный сервитут на водный объект, который не является водным объектом общего пользования, может возникнуть на основании законодательства Республики Казахстан, акта местного исполнительного органа области (города республиканского значения, столицы) или объявления порядка пользования водным объектом физическими или юридическими лицами, получившими его в пользование. </w:t>
      </w:r>
    </w:p>
    <w:bookmarkEnd w:id="198"/>
    <w:bookmarkStart w:name="z502" w:id="199"/>
    <w:p>
      <w:pPr>
        <w:spacing w:after="0"/>
        <w:ind w:left="0"/>
        <w:jc w:val="both"/>
      </w:pPr>
      <w:r>
        <w:rPr>
          <w:rFonts w:ascii="Times New Roman"/>
          <w:b w:val="false"/>
          <w:i w:val="false"/>
          <w:color w:val="000000"/>
          <w:sz w:val="28"/>
        </w:rPr>
        <w:t xml:space="preserve">
      4. Право долгосрочного или краткосрочного пользования водным объектом может быть ограничено в пользу иных заинтересованных лиц (частный водный сервитут). </w:t>
      </w:r>
    </w:p>
    <w:bookmarkEnd w:id="199"/>
    <w:bookmarkStart w:name="z503" w:id="200"/>
    <w:p>
      <w:pPr>
        <w:spacing w:after="0"/>
        <w:ind w:left="0"/>
        <w:jc w:val="both"/>
      </w:pPr>
      <w:r>
        <w:rPr>
          <w:rFonts w:ascii="Times New Roman"/>
          <w:b w:val="false"/>
          <w:i w:val="false"/>
          <w:color w:val="000000"/>
          <w:sz w:val="28"/>
        </w:rPr>
        <w:t xml:space="preserve">
      5. Частный водный сервитут устанавливается на тех же основаниях, что и публичный водный сервитут, а также может быть установлен и на основании судебного решения. </w:t>
      </w:r>
    </w:p>
    <w:bookmarkEnd w:id="200"/>
    <w:bookmarkStart w:name="z504" w:id="201"/>
    <w:p>
      <w:pPr>
        <w:spacing w:after="0"/>
        <w:ind w:left="0"/>
        <w:jc w:val="both"/>
      </w:pPr>
      <w:r>
        <w:rPr>
          <w:rFonts w:ascii="Times New Roman"/>
          <w:b w:val="false"/>
          <w:i w:val="false"/>
          <w:color w:val="000000"/>
          <w:sz w:val="28"/>
        </w:rPr>
        <w:t xml:space="preserve">
      6. Публичный и частный водные сервитуты могут устанавливаться в целях: </w:t>
      </w:r>
    </w:p>
    <w:bookmarkEnd w:id="201"/>
    <w:bookmarkStart w:name="z505" w:id="202"/>
    <w:p>
      <w:pPr>
        <w:spacing w:after="0"/>
        <w:ind w:left="0"/>
        <w:jc w:val="both"/>
      </w:pPr>
      <w:r>
        <w:rPr>
          <w:rFonts w:ascii="Times New Roman"/>
          <w:b w:val="false"/>
          <w:i w:val="false"/>
          <w:color w:val="000000"/>
          <w:sz w:val="28"/>
        </w:rPr>
        <w:t xml:space="preserve">
      1) забора воды без применения сооружений, технических средств и устройств; </w:t>
      </w:r>
    </w:p>
    <w:bookmarkEnd w:id="202"/>
    <w:bookmarkStart w:name="z506" w:id="203"/>
    <w:p>
      <w:pPr>
        <w:spacing w:after="0"/>
        <w:ind w:left="0"/>
        <w:jc w:val="both"/>
      </w:pPr>
      <w:r>
        <w:rPr>
          <w:rFonts w:ascii="Times New Roman"/>
          <w:b w:val="false"/>
          <w:i w:val="false"/>
          <w:color w:val="000000"/>
          <w:sz w:val="28"/>
        </w:rPr>
        <w:t xml:space="preserve">
      2) водопоя и прогона скота, ведения рыбного хозяйства; </w:t>
      </w:r>
    </w:p>
    <w:bookmarkEnd w:id="203"/>
    <w:bookmarkStart w:name="z507" w:id="204"/>
    <w:p>
      <w:pPr>
        <w:spacing w:after="0"/>
        <w:ind w:left="0"/>
        <w:jc w:val="both"/>
      </w:pPr>
      <w:r>
        <w:rPr>
          <w:rFonts w:ascii="Times New Roman"/>
          <w:b w:val="false"/>
          <w:i w:val="false"/>
          <w:color w:val="000000"/>
          <w:sz w:val="28"/>
        </w:rPr>
        <w:t xml:space="preserve">
      3) использования водных объектов в качестве водных путей для паромов, лодок и других маломерных судов. </w:t>
      </w:r>
    </w:p>
    <w:bookmarkEnd w:id="204"/>
    <w:bookmarkStart w:name="z508" w:id="205"/>
    <w:p>
      <w:pPr>
        <w:spacing w:after="0"/>
        <w:ind w:left="0"/>
        <w:jc w:val="both"/>
      </w:pPr>
      <w:r>
        <w:rPr>
          <w:rFonts w:ascii="Times New Roman"/>
          <w:b w:val="false"/>
          <w:i w:val="false"/>
          <w:color w:val="000000"/>
          <w:sz w:val="28"/>
        </w:rPr>
        <w:t xml:space="preserve">
      7. Для осуществления водных сервитутов не требуется получения разрешения на специальное водопользование. </w:t>
      </w:r>
    </w:p>
    <w:bookmarkEnd w:id="2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23 с изменениями, внесенными законами РК от 20.12.2004 </w:t>
      </w:r>
      <w:r>
        <w:rPr>
          <w:rFonts w:ascii="Times New Roman"/>
          <w:b w:val="false"/>
          <w:i w:val="false"/>
          <w:color w:val="000000"/>
          <w:sz w:val="28"/>
        </w:rPr>
        <w:t>N 13</w:t>
      </w:r>
      <w:r>
        <w:rPr>
          <w:rFonts w:ascii="Times New Roman"/>
          <w:b w:val="false"/>
          <w:i w:val="false"/>
          <w:color w:val="ff0000"/>
          <w:sz w:val="28"/>
        </w:rPr>
        <w:t xml:space="preserve">; от 12.01.2007 N </w:t>
      </w:r>
      <w:r>
        <w:rPr>
          <w:rFonts w:ascii="Times New Roman"/>
          <w:b w:val="false"/>
          <w:i w:val="false"/>
          <w:color w:val="000000"/>
          <w:sz w:val="28"/>
        </w:rPr>
        <w:t>222</w:t>
      </w:r>
      <w:r>
        <w:rPr>
          <w:rFonts w:ascii="Times New Roman"/>
          <w:b w:val="false"/>
          <w:i w:val="false"/>
          <w:color w:val="ff0000"/>
          <w:sz w:val="28"/>
        </w:rPr>
        <w:t xml:space="preserve"> (вводится в действие по истечении 6 месяцев со дня его официального опубликования); от 21.01.2010 </w:t>
      </w:r>
      <w:r>
        <w:rPr>
          <w:rFonts w:ascii="Times New Roman"/>
          <w:b w:val="false"/>
          <w:i w:val="false"/>
          <w:color w:val="000000"/>
          <w:sz w:val="28"/>
        </w:rPr>
        <w:t>№ 242-IV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r>
        <w:br/>
      </w:r>
      <w:r>
        <w:rPr>
          <w:rFonts w:ascii="Times New Roman"/>
          <w:b w:val="false"/>
          <w:i w:val="false"/>
          <w:color w:val="000000"/>
          <w:sz w:val="28"/>
        </w:rPr>
        <w:t>
</w:t>
      </w:r>
    </w:p>
    <w:bookmarkStart w:name="z30" w:id="206"/>
    <w:p>
      <w:pPr>
        <w:spacing w:after="0"/>
        <w:ind w:left="0"/>
        <w:jc w:val="left"/>
      </w:pPr>
      <w:r>
        <w:rPr>
          <w:rFonts w:ascii="Times New Roman"/>
          <w:b/>
          <w:i w:val="false"/>
          <w:color w:val="000000"/>
        </w:rPr>
        <w:t xml:space="preserve"> Глава 4. Право собственности и иные права</w:t>
      </w:r>
      <w:r>
        <w:br/>
      </w:r>
      <w:r>
        <w:rPr>
          <w:rFonts w:ascii="Times New Roman"/>
          <w:b/>
          <w:i w:val="false"/>
          <w:color w:val="000000"/>
        </w:rPr>
        <w:t>на водохозяйственные сооружения</w:t>
      </w:r>
    </w:p>
    <w:bookmarkEnd w:id="206"/>
    <w:bookmarkStart w:name="z31" w:id="207"/>
    <w:p>
      <w:pPr>
        <w:spacing w:after="0"/>
        <w:ind w:left="0"/>
        <w:jc w:val="left"/>
      </w:pPr>
      <w:r>
        <w:rPr>
          <w:rFonts w:ascii="Times New Roman"/>
          <w:b/>
          <w:i w:val="false"/>
          <w:color w:val="000000"/>
        </w:rPr>
        <w:t xml:space="preserve"> Статья 24. Право собственности на водохозяйственные сооружения </w:t>
      </w:r>
    </w:p>
    <w:bookmarkEnd w:id="207"/>
    <w:bookmarkStart w:name="z509" w:id="208"/>
    <w:p>
      <w:pPr>
        <w:spacing w:after="0"/>
        <w:ind w:left="0"/>
        <w:jc w:val="both"/>
      </w:pPr>
      <w:r>
        <w:rPr>
          <w:rFonts w:ascii="Times New Roman"/>
          <w:b w:val="false"/>
          <w:i w:val="false"/>
          <w:color w:val="000000"/>
          <w:sz w:val="28"/>
        </w:rPr>
        <w:t xml:space="preserve">
      1. Водохозяйственные сооружения могут находиться в государственной либо в частной собственности. </w:t>
      </w:r>
    </w:p>
    <w:bookmarkEnd w:id="208"/>
    <w:bookmarkStart w:name="z510" w:id="209"/>
    <w:p>
      <w:pPr>
        <w:spacing w:after="0"/>
        <w:ind w:left="0"/>
        <w:jc w:val="both"/>
      </w:pPr>
      <w:r>
        <w:rPr>
          <w:rFonts w:ascii="Times New Roman"/>
          <w:b w:val="false"/>
          <w:i w:val="false"/>
          <w:color w:val="000000"/>
          <w:sz w:val="28"/>
        </w:rPr>
        <w:t xml:space="preserve">
      2. Отношения, связанные с пользованием, владением и распоряжением водохозяйственными сооружениями, находящимися в частной собственности, регулируются гражданским законодательством Республики Казахстан, если иное не предусмотрено настоящим Кодексом. </w:t>
      </w:r>
    </w:p>
    <w:bookmarkEnd w:id="209"/>
    <w:bookmarkStart w:name="z32" w:id="210"/>
    <w:p>
      <w:pPr>
        <w:spacing w:after="0"/>
        <w:ind w:left="0"/>
        <w:jc w:val="left"/>
      </w:pPr>
      <w:r>
        <w:rPr>
          <w:rFonts w:ascii="Times New Roman"/>
          <w:b/>
          <w:i w:val="false"/>
          <w:color w:val="000000"/>
        </w:rPr>
        <w:t xml:space="preserve"> Статья 25. Водохозяйственные сооружения, имеющие особое стратегическое значение</w:t>
      </w:r>
    </w:p>
    <w:bookmarkEnd w:id="210"/>
    <w:bookmarkStart w:name="z511" w:id="211"/>
    <w:p>
      <w:pPr>
        <w:spacing w:after="0"/>
        <w:ind w:left="0"/>
        <w:jc w:val="both"/>
      </w:pPr>
      <w:r>
        <w:rPr>
          <w:rFonts w:ascii="Times New Roman"/>
          <w:b w:val="false"/>
          <w:i w:val="false"/>
          <w:color w:val="000000"/>
          <w:sz w:val="28"/>
        </w:rPr>
        <w:t>
      1. Водохозяйственные сооружения, имеющие особое стратегическое значение, находятся в государственной собственности и не могут быть переданы в аренду, доверительное управление и не подлежат отчуждению, за исключением водохозяйственных сооружений, имеющих особое стратегическое значение, предусмотренных в пункте 2 настоящей статьи.</w:t>
      </w:r>
    </w:p>
    <w:bookmarkEnd w:id="211"/>
    <w:bookmarkStart w:name="z921" w:id="212"/>
    <w:p>
      <w:pPr>
        <w:spacing w:after="0"/>
        <w:ind w:left="0"/>
        <w:jc w:val="both"/>
      </w:pPr>
      <w:r>
        <w:rPr>
          <w:rFonts w:ascii="Times New Roman"/>
          <w:b w:val="false"/>
          <w:i w:val="false"/>
          <w:color w:val="000000"/>
          <w:sz w:val="28"/>
        </w:rPr>
        <w:t>
      2. Водозаборные сооружения, насосные станции, водопроводные очистные сооружения, обеспечивающие водоснабжение городов, находятся в государственной собственности, не подлежат отчуждению и могут быть переданы в аренду и доверительное управление в соответствии с законодательством Республики Казахстан.</w:t>
      </w:r>
    </w:p>
    <w:bookmarkEnd w:id="212"/>
    <w:bookmarkStart w:name="z1238" w:id="213"/>
    <w:p>
      <w:pPr>
        <w:spacing w:after="0"/>
        <w:ind w:left="0"/>
        <w:jc w:val="both"/>
      </w:pPr>
      <w:r>
        <w:rPr>
          <w:rFonts w:ascii="Times New Roman"/>
          <w:b w:val="false"/>
          <w:i w:val="false"/>
          <w:color w:val="000000"/>
          <w:sz w:val="28"/>
        </w:rPr>
        <w:t>
      3. Перечень водохозяйственных сооружений, имеющих особое стратегическое значение, в том числе которые могут быть переданы в аренду и доверительное управление, определяется Правительством Республики Казахстан.</w:t>
      </w:r>
    </w:p>
    <w:bookmarkEnd w:id="2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25 в редакции Закона РК от 04.07.2013 </w:t>
      </w:r>
      <w:r>
        <w:rPr>
          <w:rFonts w:ascii="Times New Roman"/>
          <w:b w:val="false"/>
          <w:i w:val="false"/>
          <w:color w:val="000000"/>
          <w:sz w:val="28"/>
        </w:rPr>
        <w:t>№ 131-V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изменением, внесенным Законом РК от 03.07.2017 </w:t>
      </w:r>
      <w:r>
        <w:rPr>
          <w:rFonts w:ascii="Times New Roman"/>
          <w:b w:val="false"/>
          <w:i w:val="false"/>
          <w:color w:val="000000"/>
          <w:sz w:val="28"/>
        </w:rPr>
        <w:t>№ 86-VI</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33" w:id="214"/>
    <w:p>
      <w:pPr>
        <w:spacing w:after="0"/>
        <w:ind w:left="0"/>
        <w:jc w:val="left"/>
      </w:pPr>
      <w:r>
        <w:rPr>
          <w:rFonts w:ascii="Times New Roman"/>
          <w:b/>
          <w:i w:val="false"/>
          <w:color w:val="000000"/>
        </w:rPr>
        <w:t xml:space="preserve"> Статья 26. Водохозяйственные сооружения, находящиеся в республиканской собственности</w:t>
      </w:r>
    </w:p>
    <w:bookmarkEnd w:id="214"/>
    <w:p>
      <w:pPr>
        <w:spacing w:after="0"/>
        <w:ind w:left="0"/>
        <w:jc w:val="both"/>
      </w:pPr>
      <w:r>
        <w:rPr>
          <w:rFonts w:ascii="Times New Roman"/>
          <w:b w:val="false"/>
          <w:i w:val="false"/>
          <w:color w:val="000000"/>
          <w:sz w:val="28"/>
        </w:rPr>
        <w:t xml:space="preserve">
      Водохозяйственные сооружения, находящиеся в республиканской собственности, закрепляются за государственными водохозяйственными организациями. </w:t>
      </w:r>
    </w:p>
    <w:bookmarkStart w:name="z513" w:id="215"/>
    <w:p>
      <w:pPr>
        <w:spacing w:after="0"/>
        <w:ind w:left="0"/>
        <w:jc w:val="both"/>
      </w:pPr>
      <w:r>
        <w:rPr>
          <w:rFonts w:ascii="Times New Roman"/>
          <w:b w:val="false"/>
          <w:i w:val="false"/>
          <w:color w:val="000000"/>
          <w:sz w:val="28"/>
        </w:rPr>
        <w:t xml:space="preserve">
      Перечень водохозяйственных сооружений, находящихся в республиканской собственности, определяется Правительством Республики Казахстан по представлению уполномоченного органа, а также уполномоченного органа по изучению недр. </w:t>
      </w:r>
    </w:p>
    <w:bookmarkEnd w:id="215"/>
    <w:bookmarkStart w:name="z514" w:id="216"/>
    <w:p>
      <w:pPr>
        <w:spacing w:after="0"/>
        <w:ind w:left="0"/>
        <w:jc w:val="both"/>
      </w:pPr>
      <w:r>
        <w:rPr>
          <w:rFonts w:ascii="Times New Roman"/>
          <w:b w:val="false"/>
          <w:i w:val="false"/>
          <w:color w:val="000000"/>
          <w:sz w:val="28"/>
        </w:rPr>
        <w:t>
      Водохозяйственные сооружения, находящиеся в республиканской собственности, могут быть переданы в аренду, доверительное управление и приватизированы в соответствии с законодательством Республики Казахстан.</w:t>
      </w:r>
    </w:p>
    <w:bookmarkEnd w:id="216"/>
    <w:bookmarkStart w:name="z34" w:id="217"/>
    <w:p>
      <w:pPr>
        <w:spacing w:after="0"/>
        <w:ind w:left="0"/>
        <w:jc w:val="left"/>
      </w:pPr>
      <w:r>
        <w:rPr>
          <w:rFonts w:ascii="Times New Roman"/>
          <w:b/>
          <w:i w:val="false"/>
          <w:color w:val="000000"/>
        </w:rPr>
        <w:t xml:space="preserve"> Статья 27. Водохозяйственные сооружения, находящиеся в коммунальной собственности</w:t>
      </w:r>
    </w:p>
    <w:bookmarkEnd w:id="217"/>
    <w:bookmarkStart w:name="z1089" w:id="218"/>
    <w:p>
      <w:pPr>
        <w:spacing w:after="0"/>
        <w:ind w:left="0"/>
        <w:jc w:val="both"/>
      </w:pPr>
      <w:r>
        <w:rPr>
          <w:rFonts w:ascii="Times New Roman"/>
          <w:b w:val="false"/>
          <w:i w:val="false"/>
          <w:color w:val="000000"/>
          <w:sz w:val="28"/>
        </w:rPr>
        <w:t>
      1. Водохозяйственные сооружения, находящиеся в коммунальной собственности, закрепляются за государственными коммунальными предприятиями и могут в соответствии с законодательством Республики Казахстан предоставляться в аренду, доверительное управление, безвозмездное пользование, за исключением водохозяйственных сооружений, имеющих особое стратегическое значение.</w:t>
      </w:r>
    </w:p>
    <w:bookmarkEnd w:id="218"/>
    <w:bookmarkStart w:name="z1090" w:id="219"/>
    <w:p>
      <w:pPr>
        <w:spacing w:after="0"/>
        <w:ind w:left="0"/>
        <w:jc w:val="both"/>
      </w:pPr>
      <w:r>
        <w:rPr>
          <w:rFonts w:ascii="Times New Roman"/>
          <w:b w:val="false"/>
          <w:i w:val="false"/>
          <w:color w:val="000000"/>
          <w:sz w:val="28"/>
        </w:rPr>
        <w:t>
      2. Водохозяйственные сооружения, имеющие особое стратегическое значение, а именно водозаборные сооружения, насосные станции, водопроводные очистные сооружения, обеспечивающие водоснабжение городов, находящиеся в коммунальной собственности, закрепляются за государственными коммунальными предприятиями, не подлежат отчуждению и могут быть переданы в аренду и доверительное управление в соответствии с законодательством Республики Казахстан.</w:t>
      </w:r>
    </w:p>
    <w:bookmarkEnd w:id="2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27 в редакции Закона РК от 04.07.2013 </w:t>
      </w:r>
      <w:r>
        <w:rPr>
          <w:rFonts w:ascii="Times New Roman"/>
          <w:b w:val="false"/>
          <w:i w:val="false"/>
          <w:color w:val="000000"/>
          <w:sz w:val="28"/>
        </w:rPr>
        <w:t>№ 131-V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35" w:id="220"/>
    <w:p>
      <w:pPr>
        <w:spacing w:after="0"/>
        <w:ind w:left="0"/>
        <w:jc w:val="left"/>
      </w:pPr>
      <w:r>
        <w:rPr>
          <w:rFonts w:ascii="Times New Roman"/>
          <w:b/>
          <w:i w:val="false"/>
          <w:color w:val="000000"/>
        </w:rPr>
        <w:t xml:space="preserve"> Статья 28. Право собственности на системы питьевого водоснабжения</w:t>
      </w:r>
    </w:p>
    <w:bookmarkEnd w:id="220"/>
    <w:p>
      <w:pPr>
        <w:spacing w:after="0"/>
        <w:ind w:left="0"/>
        <w:jc w:val="both"/>
      </w:pPr>
      <w:r>
        <w:rPr>
          <w:rFonts w:ascii="Times New Roman"/>
          <w:b w:val="false"/>
          <w:i w:val="false"/>
          <w:color w:val="ff0000"/>
          <w:sz w:val="28"/>
        </w:rPr>
        <w:t xml:space="preserve">
      Сноска. Заголовок статьи с изменениями, внесенными Законом РК от 12.02.2009 </w:t>
      </w:r>
      <w:r>
        <w:rPr>
          <w:rFonts w:ascii="Times New Roman"/>
          <w:b w:val="false"/>
          <w:i w:val="false"/>
          <w:color w:val="ff0000"/>
          <w:sz w:val="28"/>
        </w:rPr>
        <w:t>N 132-IV</w:t>
      </w:r>
      <w:r>
        <w:rPr>
          <w:rFonts w:ascii="Times New Roman"/>
          <w:b w:val="false"/>
          <w:i w:val="false"/>
          <w:color w:val="ff0000"/>
          <w:sz w:val="28"/>
        </w:rPr>
        <w:t xml:space="preserve"> (порядок введения в действия см. </w:t>
      </w:r>
      <w:r>
        <w:rPr>
          <w:rFonts w:ascii="Times New Roman"/>
          <w:b w:val="false"/>
          <w:i w:val="false"/>
          <w:color w:val="ff0000"/>
          <w:sz w:val="28"/>
        </w:rPr>
        <w:t>ст.2</w:t>
      </w:r>
      <w:r>
        <w:rPr>
          <w:rFonts w:ascii="Times New Roman"/>
          <w:b w:val="false"/>
          <w:i w:val="false"/>
          <w:color w:val="ff0000"/>
          <w:sz w:val="28"/>
        </w:rPr>
        <w:t xml:space="preserve">). </w:t>
      </w:r>
    </w:p>
    <w:bookmarkStart w:name="z515" w:id="221"/>
    <w:p>
      <w:pPr>
        <w:spacing w:after="0"/>
        <w:ind w:left="0"/>
        <w:jc w:val="both"/>
      </w:pPr>
      <w:r>
        <w:rPr>
          <w:rFonts w:ascii="Times New Roman"/>
          <w:b w:val="false"/>
          <w:i w:val="false"/>
          <w:color w:val="000000"/>
          <w:sz w:val="28"/>
        </w:rPr>
        <w:t xml:space="preserve">
       1. Системы питьевого водоснабжения могут находиться в республиканской, коммунальной собственности, а также собственности физических и юридических лиц. </w:t>
      </w:r>
    </w:p>
    <w:bookmarkEnd w:id="221"/>
    <w:bookmarkStart w:name="z516" w:id="222"/>
    <w:p>
      <w:pPr>
        <w:spacing w:after="0"/>
        <w:ind w:left="0"/>
        <w:jc w:val="both"/>
      </w:pPr>
      <w:r>
        <w:rPr>
          <w:rFonts w:ascii="Times New Roman"/>
          <w:b w:val="false"/>
          <w:i w:val="false"/>
          <w:color w:val="000000"/>
          <w:sz w:val="28"/>
        </w:rPr>
        <w:t xml:space="preserve">
      2. Эксплуатация систем питьевого водоснабжения, находящихся в республиканской собственности, осуществляется государственными организациями. </w:t>
      </w:r>
    </w:p>
    <w:bookmarkEnd w:id="222"/>
    <w:bookmarkStart w:name="z517" w:id="223"/>
    <w:p>
      <w:pPr>
        <w:spacing w:after="0"/>
        <w:ind w:left="0"/>
        <w:jc w:val="both"/>
      </w:pPr>
      <w:r>
        <w:rPr>
          <w:rFonts w:ascii="Times New Roman"/>
          <w:b w:val="false"/>
          <w:i w:val="false"/>
          <w:color w:val="000000"/>
          <w:sz w:val="28"/>
        </w:rPr>
        <w:t xml:space="preserve">
      Эксплуатация систем питьевого водоснабжения, находящихся в коммунальной собственности, осуществляется государственными и иными организациями. </w:t>
      </w:r>
    </w:p>
    <w:bookmarkEnd w:id="223"/>
    <w:bookmarkStart w:name="z518" w:id="224"/>
    <w:p>
      <w:pPr>
        <w:spacing w:after="0"/>
        <w:ind w:left="0"/>
        <w:jc w:val="both"/>
      </w:pPr>
      <w:r>
        <w:rPr>
          <w:rFonts w:ascii="Times New Roman"/>
          <w:b w:val="false"/>
          <w:i w:val="false"/>
          <w:color w:val="000000"/>
          <w:sz w:val="28"/>
        </w:rPr>
        <w:t xml:space="preserve">
      3. Отдельные системы питьевого водоснабжения могут входить в состав жилищных кондоминиумов. </w:t>
      </w:r>
    </w:p>
    <w:bookmarkEnd w:id="224"/>
    <w:bookmarkStart w:name="z36" w:id="225"/>
    <w:p>
      <w:pPr>
        <w:spacing w:after="0"/>
        <w:ind w:left="0"/>
        <w:jc w:val="left"/>
      </w:pPr>
      <w:r>
        <w:rPr>
          <w:rFonts w:ascii="Times New Roman"/>
          <w:b/>
          <w:i w:val="false"/>
          <w:color w:val="000000"/>
        </w:rPr>
        <w:t xml:space="preserve"> Статья 29. Водохозяйственные сооружения, предназначенные для обслуживания сельскохозяйственных водопользователей </w:t>
      </w:r>
    </w:p>
    <w:bookmarkEnd w:id="225"/>
    <w:bookmarkStart w:name="z519" w:id="226"/>
    <w:p>
      <w:pPr>
        <w:spacing w:after="0"/>
        <w:ind w:left="0"/>
        <w:jc w:val="both"/>
      </w:pPr>
      <w:r>
        <w:rPr>
          <w:rFonts w:ascii="Times New Roman"/>
          <w:b w:val="false"/>
          <w:i w:val="false"/>
          <w:color w:val="000000"/>
          <w:sz w:val="28"/>
        </w:rPr>
        <w:t xml:space="preserve">
      1. Водохозяйственные сооружения, предназначенные для обслуживания сельскохозяйственных водопользователей, могут находиться в государственной или частной собственности. </w:t>
      </w:r>
    </w:p>
    <w:bookmarkEnd w:id="226"/>
    <w:bookmarkStart w:name="z520" w:id="227"/>
    <w:p>
      <w:pPr>
        <w:spacing w:after="0"/>
        <w:ind w:left="0"/>
        <w:jc w:val="both"/>
      </w:pPr>
      <w:r>
        <w:rPr>
          <w:rFonts w:ascii="Times New Roman"/>
          <w:b w:val="false"/>
          <w:i w:val="false"/>
          <w:color w:val="000000"/>
          <w:sz w:val="28"/>
        </w:rPr>
        <w:t xml:space="preserve">
      2. Водохозяйственные сооружения, предназначенные для обслуживания сельскохозяйственных водопользователей, находящиеся в государственной собственности, могут быть переданы в аренду, доверительное управление, безвозмездное пользование, а также проданы или безвозмездно переданы водопользователям или их объединениям, обслуживающим эти сооружения, в порядке и на условиях, установленных законодательством Республики Казахстан. </w:t>
      </w:r>
    </w:p>
    <w:bookmarkEnd w:id="227"/>
    <w:bookmarkStart w:name="z37" w:id="228"/>
    <w:p>
      <w:pPr>
        <w:spacing w:after="0"/>
        <w:ind w:left="0"/>
        <w:jc w:val="left"/>
      </w:pPr>
      <w:r>
        <w:rPr>
          <w:rFonts w:ascii="Times New Roman"/>
          <w:b/>
          <w:i w:val="false"/>
          <w:color w:val="000000"/>
        </w:rPr>
        <w:t xml:space="preserve"> Статья 30. Временное государственное управление водохозяйственными сооружениями </w:t>
      </w:r>
    </w:p>
    <w:bookmarkEnd w:id="228"/>
    <w:bookmarkStart w:name="z521" w:id="229"/>
    <w:p>
      <w:pPr>
        <w:spacing w:after="0"/>
        <w:ind w:left="0"/>
        <w:jc w:val="both"/>
      </w:pPr>
      <w:r>
        <w:rPr>
          <w:rFonts w:ascii="Times New Roman"/>
          <w:b w:val="false"/>
          <w:i w:val="false"/>
          <w:color w:val="000000"/>
          <w:sz w:val="28"/>
        </w:rPr>
        <w:t xml:space="preserve">
      1. В случае угрозы интересам национальной безопасности, жизни и здоровью граждан и в целях обеспечения стабильности функционирования отдельных водохозяйственных сооружений, имеющих важное стратегическое значение для экономики республики или региона, Правительство Республики Казахстан по представлению уполномоченного органа по управлению государственным имуществом может ввести временное государственное управление в отношении этих сооружений. </w:t>
      </w:r>
    </w:p>
    <w:bookmarkEnd w:id="229"/>
    <w:bookmarkStart w:name="z522" w:id="230"/>
    <w:p>
      <w:pPr>
        <w:spacing w:after="0"/>
        <w:ind w:left="0"/>
        <w:jc w:val="both"/>
      </w:pPr>
      <w:r>
        <w:rPr>
          <w:rFonts w:ascii="Times New Roman"/>
          <w:b w:val="false"/>
          <w:i w:val="false"/>
          <w:color w:val="000000"/>
          <w:sz w:val="28"/>
        </w:rPr>
        <w:t xml:space="preserve">
      2. Порядок введения временного государственного управления водохозяйственными сооружениями, указанными в пункте 1 настоящей статьи, определяется Правительством Республики Казахстан. </w:t>
      </w:r>
    </w:p>
    <w:bookmarkEnd w:id="230"/>
    <w:bookmarkStart w:name="z38" w:id="231"/>
    <w:p>
      <w:pPr>
        <w:spacing w:after="0"/>
        <w:ind w:left="0"/>
        <w:jc w:val="left"/>
      </w:pPr>
      <w:r>
        <w:rPr>
          <w:rFonts w:ascii="Times New Roman"/>
          <w:b/>
          <w:i w:val="false"/>
          <w:color w:val="000000"/>
        </w:rPr>
        <w:t xml:space="preserve"> Статья 31. Государственная регистрация прав на водохозяйственные сооружения</w:t>
      </w:r>
    </w:p>
    <w:bookmarkEnd w:id="231"/>
    <w:p>
      <w:pPr>
        <w:spacing w:after="0"/>
        <w:ind w:left="0"/>
        <w:jc w:val="both"/>
      </w:pPr>
      <w:r>
        <w:rPr>
          <w:rFonts w:ascii="Times New Roman"/>
          <w:b w:val="false"/>
          <w:i w:val="false"/>
          <w:color w:val="ff0000"/>
          <w:sz w:val="28"/>
        </w:rPr>
        <w:t xml:space="preserve">
      Сноска. Заголовок статьи 31 с изменением, внесенным Законом РК от 25.03.2011 № </w:t>
      </w:r>
      <w:r>
        <w:rPr>
          <w:rFonts w:ascii="Times New Roman"/>
          <w:b w:val="false"/>
          <w:i w:val="false"/>
          <w:color w:val="ff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bookmarkStart w:name="z523" w:id="232"/>
    <w:p>
      <w:pPr>
        <w:spacing w:after="0"/>
        <w:ind w:left="0"/>
        <w:jc w:val="both"/>
      </w:pPr>
      <w:r>
        <w:rPr>
          <w:rFonts w:ascii="Times New Roman"/>
          <w:b w:val="false"/>
          <w:i w:val="false"/>
          <w:color w:val="000000"/>
          <w:sz w:val="28"/>
        </w:rPr>
        <w:t xml:space="preserve">
       1. Права на водохозяйственные сооружения подлежат обязательной государственной регистрации в соответствии с законодательством Республики Казахстан о государственной регистрации прав на недвижимое имущество. </w:t>
      </w:r>
    </w:p>
    <w:bookmarkEnd w:id="232"/>
    <w:bookmarkStart w:name="z524" w:id="233"/>
    <w:p>
      <w:pPr>
        <w:spacing w:after="0"/>
        <w:ind w:left="0"/>
        <w:jc w:val="both"/>
      </w:pPr>
      <w:r>
        <w:rPr>
          <w:rFonts w:ascii="Times New Roman"/>
          <w:b w:val="false"/>
          <w:i w:val="false"/>
          <w:color w:val="000000"/>
          <w:sz w:val="28"/>
        </w:rPr>
        <w:t xml:space="preserve">
      2. Государственная регистрация прав на водохозяйственные сооружения производится при наличии паспорта на сооружение, форма которого устанавливается уполномоченным органом. </w:t>
      </w:r>
    </w:p>
    <w:bookmarkEnd w:id="2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31 с изменениями, внесенными Законом РК от 25.03.2011 № </w:t>
      </w:r>
      <w:r>
        <w:rPr>
          <w:rFonts w:ascii="Times New Roman"/>
          <w:b w:val="false"/>
          <w:i w:val="false"/>
          <w:color w:val="00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39" w:id="234"/>
    <w:p>
      <w:pPr>
        <w:spacing w:after="0"/>
        <w:ind w:left="0"/>
        <w:jc w:val="left"/>
      </w:pPr>
      <w:r>
        <w:rPr>
          <w:rFonts w:ascii="Times New Roman"/>
          <w:b/>
          <w:i w:val="false"/>
          <w:color w:val="000000"/>
        </w:rPr>
        <w:t xml:space="preserve"> Статья 32. Ответственность собственников водохозяйственных сооружений</w:t>
      </w:r>
    </w:p>
    <w:bookmarkEnd w:id="234"/>
    <w:bookmarkStart w:name="z525" w:id="235"/>
    <w:p>
      <w:pPr>
        <w:spacing w:after="0"/>
        <w:ind w:left="0"/>
        <w:jc w:val="both"/>
      </w:pPr>
      <w:r>
        <w:rPr>
          <w:rFonts w:ascii="Times New Roman"/>
          <w:b w:val="false"/>
          <w:i w:val="false"/>
          <w:color w:val="000000"/>
          <w:sz w:val="28"/>
        </w:rPr>
        <w:t>
      1. Собственники водохозяйственных сооружений несут ответственность за соблюдением режима работы водохозяйственных сооружений, а также требований, установленных нормативными правовыми актами в области безопасности плотин.</w:t>
      </w:r>
    </w:p>
    <w:bookmarkEnd w:id="235"/>
    <w:bookmarkStart w:name="z526" w:id="236"/>
    <w:p>
      <w:pPr>
        <w:spacing w:after="0"/>
        <w:ind w:left="0"/>
        <w:jc w:val="both"/>
      </w:pPr>
      <w:r>
        <w:rPr>
          <w:rFonts w:ascii="Times New Roman"/>
          <w:b w:val="false"/>
          <w:i w:val="false"/>
          <w:color w:val="000000"/>
          <w:sz w:val="28"/>
        </w:rPr>
        <w:t>
      2. Контроль за соблюдением собственниками режима работы водохозяйственных сооружений, а также требований, установленных нормативными правовыми актами в области безопасности плотин, осуществляют ведомство уполномоченного органа и бассейновые инспекции по регулированию использования и охране водных ресурсов.</w:t>
      </w:r>
    </w:p>
    <w:bookmarkEnd w:id="2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32 в редакции Закона РК от 11.04.2014 </w:t>
      </w:r>
      <w:r>
        <w:rPr>
          <w:rFonts w:ascii="Times New Roman"/>
          <w:b w:val="false"/>
          <w:i w:val="false"/>
          <w:color w:val="000000"/>
          <w:sz w:val="28"/>
        </w:rPr>
        <w:t>№ 189-V</w:t>
      </w:r>
      <w:r>
        <w:rPr>
          <w:rFonts w:ascii="Times New Roman"/>
          <w:b w:val="false"/>
          <w:i w:val="false"/>
          <w:color w:val="ff0000"/>
          <w:sz w:val="28"/>
        </w:rPr>
        <w:t xml:space="preserve"> (вводится в действие с 01.01.2015); с изменением, внесенным Законом РК от 28.10.2019 </w:t>
      </w:r>
      <w:r>
        <w:rPr>
          <w:rFonts w:ascii="Times New Roman"/>
          <w:b w:val="false"/>
          <w:i w:val="false"/>
          <w:color w:val="000000"/>
          <w:sz w:val="28"/>
        </w:rPr>
        <w:t>№ 268-VI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0" w:id="237"/>
    <w:p>
      <w:pPr>
        <w:spacing w:after="0"/>
        <w:ind w:left="0"/>
        <w:jc w:val="left"/>
      </w:pPr>
      <w:r>
        <w:rPr>
          <w:rFonts w:ascii="Times New Roman"/>
          <w:b/>
          <w:i w:val="false"/>
          <w:color w:val="000000"/>
        </w:rPr>
        <w:t xml:space="preserve"> Раздел 3. Государственное регулирование</w:t>
      </w:r>
      <w:r>
        <w:br/>
      </w:r>
      <w:r>
        <w:rPr>
          <w:rFonts w:ascii="Times New Roman"/>
          <w:b/>
          <w:i w:val="false"/>
          <w:color w:val="000000"/>
        </w:rPr>
        <w:t>в области использования и охраны водного фонда,</w:t>
      </w:r>
      <w:r>
        <w:br/>
      </w:r>
      <w:r>
        <w:rPr>
          <w:rFonts w:ascii="Times New Roman"/>
          <w:b/>
          <w:i w:val="false"/>
          <w:color w:val="000000"/>
        </w:rPr>
        <w:t>водоснабжения и водоотведения</w:t>
      </w:r>
    </w:p>
    <w:bookmarkEnd w:id="237"/>
    <w:p>
      <w:pPr>
        <w:spacing w:after="0"/>
        <w:ind w:left="0"/>
        <w:jc w:val="both"/>
      </w:pPr>
      <w:r>
        <w:rPr>
          <w:rFonts w:ascii="Times New Roman"/>
          <w:b w:val="false"/>
          <w:i w:val="false"/>
          <w:color w:val="ff0000"/>
          <w:sz w:val="28"/>
        </w:rPr>
        <w:t xml:space="preserve">
      Сноска. Заголовок Раздела 3 с изменениями, внесенными Законом РК от 12.02.2009 </w:t>
      </w:r>
      <w:r>
        <w:rPr>
          <w:rFonts w:ascii="Times New Roman"/>
          <w:b w:val="false"/>
          <w:i w:val="false"/>
          <w:color w:val="ff0000"/>
          <w:sz w:val="28"/>
        </w:rPr>
        <w:t>N 132-IV</w:t>
      </w:r>
      <w:r>
        <w:rPr>
          <w:rFonts w:ascii="Times New Roman"/>
          <w:b w:val="false"/>
          <w:i w:val="false"/>
          <w:color w:val="ff0000"/>
          <w:sz w:val="28"/>
        </w:rPr>
        <w:t xml:space="preserve"> (порядок введения в действия см. </w:t>
      </w:r>
      <w:r>
        <w:rPr>
          <w:rFonts w:ascii="Times New Roman"/>
          <w:b w:val="false"/>
          <w:i w:val="false"/>
          <w:color w:val="ff0000"/>
          <w:sz w:val="28"/>
        </w:rPr>
        <w:t>ст.2</w:t>
      </w:r>
      <w:r>
        <w:rPr>
          <w:rFonts w:ascii="Times New Roman"/>
          <w:b w:val="false"/>
          <w:i w:val="false"/>
          <w:color w:val="ff0000"/>
          <w:sz w:val="28"/>
        </w:rPr>
        <w:t>).</w:t>
      </w:r>
    </w:p>
    <w:bookmarkStart w:name="z41" w:id="238"/>
    <w:p>
      <w:pPr>
        <w:spacing w:after="0"/>
        <w:ind w:left="0"/>
        <w:jc w:val="left"/>
      </w:pPr>
      <w:r>
        <w:rPr>
          <w:rFonts w:ascii="Times New Roman"/>
          <w:b/>
          <w:i w:val="false"/>
          <w:color w:val="000000"/>
        </w:rPr>
        <w:t xml:space="preserve"> Глава 5. Государственное управление</w:t>
      </w:r>
      <w:r>
        <w:br/>
      </w:r>
      <w:r>
        <w:rPr>
          <w:rFonts w:ascii="Times New Roman"/>
          <w:b/>
          <w:i w:val="false"/>
          <w:color w:val="000000"/>
        </w:rPr>
        <w:t>в области использования и охраны водного фонда,</w:t>
      </w:r>
      <w:r>
        <w:br/>
      </w:r>
      <w:r>
        <w:rPr>
          <w:rFonts w:ascii="Times New Roman"/>
          <w:b/>
          <w:i w:val="false"/>
          <w:color w:val="000000"/>
        </w:rPr>
        <w:t>водоснабжения и водоотведения</w:t>
      </w:r>
    </w:p>
    <w:bookmarkEnd w:id="238"/>
    <w:p>
      <w:pPr>
        <w:spacing w:after="0"/>
        <w:ind w:left="0"/>
        <w:jc w:val="both"/>
      </w:pPr>
      <w:r>
        <w:rPr>
          <w:rFonts w:ascii="Times New Roman"/>
          <w:b w:val="false"/>
          <w:i w:val="false"/>
          <w:color w:val="ff0000"/>
          <w:sz w:val="28"/>
        </w:rPr>
        <w:t xml:space="preserve">
      Сноска. Заголовок Главы 5 с изменениями, внесенными Законом РК от 12.02.2009 </w:t>
      </w:r>
      <w:r>
        <w:rPr>
          <w:rFonts w:ascii="Times New Roman"/>
          <w:b w:val="false"/>
          <w:i w:val="false"/>
          <w:color w:val="ff0000"/>
          <w:sz w:val="28"/>
        </w:rPr>
        <w:t>N 132-IV</w:t>
      </w:r>
      <w:r>
        <w:rPr>
          <w:rFonts w:ascii="Times New Roman"/>
          <w:b w:val="false"/>
          <w:i w:val="false"/>
          <w:color w:val="ff0000"/>
          <w:sz w:val="28"/>
        </w:rPr>
        <w:t xml:space="preserve"> (порядок введения в действия см. </w:t>
      </w:r>
      <w:r>
        <w:rPr>
          <w:rFonts w:ascii="Times New Roman"/>
          <w:b w:val="false"/>
          <w:i w:val="false"/>
          <w:color w:val="ff0000"/>
          <w:sz w:val="28"/>
        </w:rPr>
        <w:t>ст. 2</w:t>
      </w:r>
      <w:r>
        <w:rPr>
          <w:rFonts w:ascii="Times New Roman"/>
          <w:b w:val="false"/>
          <w:i w:val="false"/>
          <w:color w:val="ff0000"/>
          <w:sz w:val="28"/>
        </w:rPr>
        <w:t xml:space="preserve">). </w:t>
      </w:r>
    </w:p>
    <w:bookmarkStart w:name="z42" w:id="239"/>
    <w:p>
      <w:pPr>
        <w:spacing w:after="0"/>
        <w:ind w:left="0"/>
        <w:jc w:val="left"/>
      </w:pPr>
      <w:r>
        <w:rPr>
          <w:rFonts w:ascii="Times New Roman"/>
          <w:b/>
          <w:i w:val="false"/>
          <w:color w:val="000000"/>
        </w:rPr>
        <w:t xml:space="preserve"> Статья 33. Государственное управление в области использования и охраны водного фонда, водоснабжения и водоотведения</w:t>
      </w:r>
    </w:p>
    <w:bookmarkEnd w:id="239"/>
    <w:p>
      <w:pPr>
        <w:spacing w:after="0"/>
        <w:ind w:left="0"/>
        <w:jc w:val="both"/>
      </w:pPr>
      <w:r>
        <w:rPr>
          <w:rFonts w:ascii="Times New Roman"/>
          <w:b w:val="false"/>
          <w:i w:val="false"/>
          <w:color w:val="ff0000"/>
          <w:sz w:val="28"/>
        </w:rPr>
        <w:t xml:space="preserve">
      Сноска. Заголовок статьи с изменениями, внесенными Законом РК от 12.02.2009 </w:t>
      </w:r>
      <w:r>
        <w:rPr>
          <w:rFonts w:ascii="Times New Roman"/>
          <w:b w:val="false"/>
          <w:i w:val="false"/>
          <w:color w:val="ff0000"/>
          <w:sz w:val="28"/>
        </w:rPr>
        <w:t xml:space="preserve">N 132-IV </w:t>
      </w:r>
      <w:r>
        <w:rPr>
          <w:rFonts w:ascii="Times New Roman"/>
          <w:b w:val="false"/>
          <w:i w:val="false"/>
          <w:color w:val="ff0000"/>
          <w:sz w:val="28"/>
        </w:rPr>
        <w:t xml:space="preserve">(порядок введения в действия см. </w:t>
      </w:r>
      <w:r>
        <w:rPr>
          <w:rFonts w:ascii="Times New Roman"/>
          <w:b w:val="false"/>
          <w:i w:val="false"/>
          <w:color w:val="ff0000"/>
          <w:sz w:val="28"/>
        </w:rPr>
        <w:t>ст. 2</w:t>
      </w:r>
      <w:r>
        <w:rPr>
          <w:rFonts w:ascii="Times New Roman"/>
          <w:b w:val="false"/>
          <w:i w:val="false"/>
          <w:color w:val="ff0000"/>
          <w:sz w:val="28"/>
        </w:rPr>
        <w:t>).</w:t>
      </w:r>
    </w:p>
    <w:bookmarkStart w:name="z529" w:id="240"/>
    <w:p>
      <w:pPr>
        <w:spacing w:after="0"/>
        <w:ind w:left="0"/>
        <w:jc w:val="both"/>
      </w:pPr>
      <w:r>
        <w:rPr>
          <w:rFonts w:ascii="Times New Roman"/>
          <w:b w:val="false"/>
          <w:i w:val="false"/>
          <w:color w:val="000000"/>
          <w:sz w:val="28"/>
        </w:rPr>
        <w:t xml:space="preserve">
      1. Государственное управление в области использования и охраны водного фонда, водоснабжения и водоотведения осуществляют Президент Республики Казахстан, Правительство Республики Казахстан, уполномоченный орган, ведомство уполномоченного органа, уполномоченный орган в области коммунального хозяйства, местные представительные и исполнительные органы областей (городов республиканского значения, столицы) в пределах своей компетенции, установленной </w:t>
      </w:r>
      <w:r>
        <w:rPr>
          <w:rFonts w:ascii="Times New Roman"/>
          <w:b w:val="false"/>
          <w:i w:val="false"/>
          <w:color w:val="000000"/>
          <w:sz w:val="28"/>
        </w:rPr>
        <w:t>Конституцией</w:t>
      </w:r>
      <w:r>
        <w:rPr>
          <w:rFonts w:ascii="Times New Roman"/>
          <w:b w:val="false"/>
          <w:i w:val="false"/>
          <w:color w:val="000000"/>
          <w:sz w:val="28"/>
        </w:rPr>
        <w:t xml:space="preserve">, настоящим Кодексом, иными законами Республики Казахстан, актами Президента Республики Казахстан и Правительства Республики Казахстан. </w:t>
      </w:r>
    </w:p>
    <w:bookmarkEnd w:id="240"/>
    <w:bookmarkStart w:name="z530" w:id="241"/>
    <w:p>
      <w:pPr>
        <w:spacing w:after="0"/>
        <w:ind w:left="0"/>
        <w:jc w:val="both"/>
      </w:pPr>
      <w:r>
        <w:rPr>
          <w:rFonts w:ascii="Times New Roman"/>
          <w:b w:val="false"/>
          <w:i w:val="false"/>
          <w:color w:val="000000"/>
          <w:sz w:val="28"/>
        </w:rPr>
        <w:t xml:space="preserve">
      2. Структура управления в области использования и охраны водного фонда с учетом комплексности и соподчиненности подразделяется на следующие уровни: </w:t>
      </w:r>
    </w:p>
    <w:bookmarkEnd w:id="241"/>
    <w:p>
      <w:pPr>
        <w:spacing w:after="0"/>
        <w:ind w:left="0"/>
        <w:jc w:val="both"/>
      </w:pPr>
      <w:r>
        <w:rPr>
          <w:rFonts w:ascii="Times New Roman"/>
          <w:b w:val="false"/>
          <w:i w:val="false"/>
          <w:color w:val="000000"/>
          <w:sz w:val="28"/>
        </w:rPr>
        <w:t xml:space="preserve">
      1) межгосударственный; </w:t>
      </w:r>
    </w:p>
    <w:p>
      <w:pPr>
        <w:spacing w:after="0"/>
        <w:ind w:left="0"/>
        <w:jc w:val="both"/>
      </w:pPr>
      <w:r>
        <w:rPr>
          <w:rFonts w:ascii="Times New Roman"/>
          <w:b w:val="false"/>
          <w:i w:val="false"/>
          <w:color w:val="000000"/>
          <w:sz w:val="28"/>
        </w:rPr>
        <w:t xml:space="preserve">
      2) государственный; </w:t>
      </w:r>
    </w:p>
    <w:p>
      <w:pPr>
        <w:spacing w:after="0"/>
        <w:ind w:left="0"/>
        <w:jc w:val="both"/>
      </w:pPr>
      <w:r>
        <w:rPr>
          <w:rFonts w:ascii="Times New Roman"/>
          <w:b w:val="false"/>
          <w:i w:val="false"/>
          <w:color w:val="000000"/>
          <w:sz w:val="28"/>
        </w:rPr>
        <w:t xml:space="preserve">
      3) бассейновый; </w:t>
      </w:r>
    </w:p>
    <w:p>
      <w:pPr>
        <w:spacing w:after="0"/>
        <w:ind w:left="0"/>
        <w:jc w:val="both"/>
      </w:pPr>
      <w:r>
        <w:rPr>
          <w:rFonts w:ascii="Times New Roman"/>
          <w:b w:val="false"/>
          <w:i w:val="false"/>
          <w:color w:val="000000"/>
          <w:sz w:val="28"/>
        </w:rPr>
        <w:t xml:space="preserve">
      4) территориальный. </w:t>
      </w:r>
    </w:p>
    <w:bookmarkStart w:name="z531" w:id="242"/>
    <w:p>
      <w:pPr>
        <w:spacing w:after="0"/>
        <w:ind w:left="0"/>
        <w:jc w:val="both"/>
      </w:pPr>
      <w:r>
        <w:rPr>
          <w:rFonts w:ascii="Times New Roman"/>
          <w:b w:val="false"/>
          <w:i w:val="false"/>
          <w:color w:val="000000"/>
          <w:sz w:val="28"/>
        </w:rPr>
        <w:t>
      3. Государственные органы могут привлекать граждан и общественные объединения для осуществления мероприятий по рациональному использованию и охране водного фонда.</w:t>
      </w:r>
    </w:p>
    <w:bookmarkEnd w:id="2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33 с изменениями, внесенными законами РК от 20.12.2004 </w:t>
      </w:r>
      <w:r>
        <w:rPr>
          <w:rFonts w:ascii="Times New Roman"/>
          <w:b w:val="false"/>
          <w:i w:val="false"/>
          <w:color w:val="000000"/>
          <w:sz w:val="28"/>
        </w:rPr>
        <w:t>N 13</w:t>
      </w:r>
      <w:r>
        <w:rPr>
          <w:rFonts w:ascii="Times New Roman"/>
          <w:b w:val="false"/>
          <w:i w:val="false"/>
          <w:color w:val="ff0000"/>
          <w:sz w:val="28"/>
        </w:rPr>
        <w:t xml:space="preserve">; от 12.02.2009 </w:t>
      </w:r>
      <w:r>
        <w:rPr>
          <w:rFonts w:ascii="Times New Roman"/>
          <w:b w:val="false"/>
          <w:i w:val="false"/>
          <w:color w:val="000000"/>
          <w:sz w:val="28"/>
        </w:rPr>
        <w:t xml:space="preserve">N 132-IV </w:t>
      </w:r>
      <w:r>
        <w:rPr>
          <w:rFonts w:ascii="Times New Roman"/>
          <w:b w:val="false"/>
          <w:i w:val="false"/>
          <w:color w:val="ff0000"/>
          <w:sz w:val="28"/>
        </w:rPr>
        <w:t xml:space="preserve">(порядок введения в действия см. </w:t>
      </w:r>
      <w:r>
        <w:rPr>
          <w:rFonts w:ascii="Times New Roman"/>
          <w:b w:val="false"/>
          <w:i w:val="false"/>
          <w:color w:val="000000"/>
          <w:sz w:val="28"/>
        </w:rPr>
        <w:t>ст. 2</w:t>
      </w:r>
      <w:r>
        <w:rPr>
          <w:rFonts w:ascii="Times New Roman"/>
          <w:b w:val="false"/>
          <w:i w:val="false"/>
          <w:color w:val="ff0000"/>
          <w:sz w:val="28"/>
        </w:rPr>
        <w:t xml:space="preserve">); от 05.07.2011 </w:t>
      </w:r>
      <w:r>
        <w:rPr>
          <w:rFonts w:ascii="Times New Roman"/>
          <w:b w:val="false"/>
          <w:i w:val="false"/>
          <w:color w:val="000000"/>
          <w:sz w:val="28"/>
        </w:rPr>
        <w:t>№ 452-IV</w:t>
      </w:r>
      <w:r>
        <w:rPr>
          <w:rFonts w:ascii="Times New Roman"/>
          <w:b w:val="false"/>
          <w:i w:val="false"/>
          <w:color w:val="ff0000"/>
          <w:sz w:val="28"/>
        </w:rPr>
        <w:t xml:space="preserve"> (вводится в действие с 13.10.2011); от 22.07.2011 </w:t>
      </w:r>
      <w:r>
        <w:rPr>
          <w:rFonts w:ascii="Times New Roman"/>
          <w:b w:val="false"/>
          <w:i w:val="false"/>
          <w:color w:val="000000"/>
          <w:sz w:val="28"/>
        </w:rPr>
        <w:t>№ 479-IV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03.07.2013 </w:t>
      </w:r>
      <w:r>
        <w:rPr>
          <w:rFonts w:ascii="Times New Roman"/>
          <w:b w:val="false"/>
          <w:i w:val="false"/>
          <w:color w:val="000000"/>
          <w:sz w:val="28"/>
        </w:rPr>
        <w:t>№ 124-V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28.12.2018 </w:t>
      </w:r>
      <w:r>
        <w:rPr>
          <w:rFonts w:ascii="Times New Roman"/>
          <w:b w:val="false"/>
          <w:i w:val="false"/>
          <w:color w:val="000000"/>
          <w:sz w:val="28"/>
        </w:rPr>
        <w:t>№ 210-VI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28.10.2019 </w:t>
      </w:r>
      <w:r>
        <w:rPr>
          <w:rFonts w:ascii="Times New Roman"/>
          <w:b w:val="false"/>
          <w:i w:val="false"/>
          <w:color w:val="000000"/>
          <w:sz w:val="28"/>
        </w:rPr>
        <w:t>№ 268-VI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3" w:id="243"/>
    <w:p>
      <w:pPr>
        <w:spacing w:after="0"/>
        <w:ind w:left="0"/>
        <w:jc w:val="left"/>
      </w:pPr>
      <w:r>
        <w:rPr>
          <w:rFonts w:ascii="Times New Roman"/>
          <w:b/>
          <w:i w:val="false"/>
          <w:color w:val="000000"/>
        </w:rPr>
        <w:t xml:space="preserve"> Статья 34. Основные принципы государственного управления в области использования и охраны водного фонда, водоснабжения и водоотведения</w:t>
      </w:r>
    </w:p>
    <w:bookmarkEnd w:id="243"/>
    <w:p>
      <w:pPr>
        <w:spacing w:after="0"/>
        <w:ind w:left="0"/>
        <w:jc w:val="both"/>
      </w:pPr>
      <w:r>
        <w:rPr>
          <w:rFonts w:ascii="Times New Roman"/>
          <w:b w:val="false"/>
          <w:i w:val="false"/>
          <w:color w:val="ff0000"/>
          <w:sz w:val="28"/>
        </w:rPr>
        <w:t xml:space="preserve">
      Сноска. Заголовок статьи с изменениями, внесенными Законом РК от 12.02.2009 </w:t>
      </w:r>
      <w:r>
        <w:rPr>
          <w:rFonts w:ascii="Times New Roman"/>
          <w:b w:val="false"/>
          <w:i w:val="false"/>
          <w:color w:val="ff0000"/>
          <w:sz w:val="28"/>
        </w:rPr>
        <w:t>N 132-IV</w:t>
      </w:r>
      <w:r>
        <w:rPr>
          <w:rFonts w:ascii="Times New Roman"/>
          <w:b w:val="false"/>
          <w:i w:val="false"/>
          <w:color w:val="ff0000"/>
          <w:sz w:val="28"/>
        </w:rPr>
        <w:t xml:space="preserve"> (порядок введения в действия см. </w:t>
      </w:r>
      <w:r>
        <w:rPr>
          <w:rFonts w:ascii="Times New Roman"/>
          <w:b w:val="false"/>
          <w:i w:val="false"/>
          <w:color w:val="ff0000"/>
          <w:sz w:val="28"/>
        </w:rPr>
        <w:t>ст. 2</w:t>
      </w:r>
      <w:r>
        <w:rPr>
          <w:rFonts w:ascii="Times New Roman"/>
          <w:b w:val="false"/>
          <w:i w:val="false"/>
          <w:color w:val="ff0000"/>
          <w:sz w:val="28"/>
        </w:rPr>
        <w:t>).</w:t>
      </w:r>
    </w:p>
    <w:p>
      <w:pPr>
        <w:spacing w:after="0"/>
        <w:ind w:left="0"/>
        <w:jc w:val="both"/>
      </w:pPr>
      <w:r>
        <w:rPr>
          <w:rFonts w:ascii="Times New Roman"/>
          <w:b w:val="false"/>
          <w:i w:val="false"/>
          <w:color w:val="000000"/>
          <w:sz w:val="28"/>
        </w:rPr>
        <w:t>
      Государственное управление в области использования и охраны водного фонда, водоснабжения и водоотведения основывается на принципах:</w:t>
      </w:r>
    </w:p>
    <w:bookmarkStart w:name="z532" w:id="244"/>
    <w:p>
      <w:pPr>
        <w:spacing w:after="0"/>
        <w:ind w:left="0"/>
        <w:jc w:val="both"/>
      </w:pPr>
      <w:r>
        <w:rPr>
          <w:rFonts w:ascii="Times New Roman"/>
          <w:b w:val="false"/>
          <w:i w:val="false"/>
          <w:color w:val="000000"/>
          <w:sz w:val="28"/>
        </w:rPr>
        <w:t xml:space="preserve">
      1) государственного регулирования и контроля в области использования и охраны водного фонда, водоснабжения и водоотведения; </w:t>
      </w:r>
    </w:p>
    <w:bookmarkEnd w:id="244"/>
    <w:bookmarkStart w:name="z533" w:id="245"/>
    <w:p>
      <w:pPr>
        <w:spacing w:after="0"/>
        <w:ind w:left="0"/>
        <w:jc w:val="both"/>
      </w:pPr>
      <w:r>
        <w:rPr>
          <w:rFonts w:ascii="Times New Roman"/>
          <w:b w:val="false"/>
          <w:i w:val="false"/>
          <w:color w:val="000000"/>
          <w:sz w:val="28"/>
        </w:rPr>
        <w:t xml:space="preserve">
      2) устойчивого водопользования - сочетания бережного, рационального и комплексного использования и охраны вод; </w:t>
      </w:r>
    </w:p>
    <w:bookmarkEnd w:id="245"/>
    <w:bookmarkStart w:name="z534" w:id="246"/>
    <w:p>
      <w:pPr>
        <w:spacing w:after="0"/>
        <w:ind w:left="0"/>
        <w:jc w:val="both"/>
      </w:pPr>
      <w:r>
        <w:rPr>
          <w:rFonts w:ascii="Times New Roman"/>
          <w:b w:val="false"/>
          <w:i w:val="false"/>
          <w:color w:val="000000"/>
          <w:sz w:val="28"/>
        </w:rPr>
        <w:t xml:space="preserve">
      3) создания оптимальных условий водопользования, сохранения экологической устойчивости окружающей среды и санитарно-эпидемиологической безопасности населения; </w:t>
      </w:r>
    </w:p>
    <w:bookmarkEnd w:id="246"/>
    <w:bookmarkStart w:name="z535" w:id="247"/>
    <w:p>
      <w:pPr>
        <w:spacing w:after="0"/>
        <w:ind w:left="0"/>
        <w:jc w:val="both"/>
      </w:pPr>
      <w:r>
        <w:rPr>
          <w:rFonts w:ascii="Times New Roman"/>
          <w:b w:val="false"/>
          <w:i w:val="false"/>
          <w:color w:val="000000"/>
          <w:sz w:val="28"/>
        </w:rPr>
        <w:t xml:space="preserve">
      4) бассейнового управления; </w:t>
      </w:r>
    </w:p>
    <w:bookmarkEnd w:id="247"/>
    <w:bookmarkStart w:name="z536" w:id="248"/>
    <w:p>
      <w:pPr>
        <w:spacing w:after="0"/>
        <w:ind w:left="0"/>
        <w:jc w:val="both"/>
      </w:pPr>
      <w:r>
        <w:rPr>
          <w:rFonts w:ascii="Times New Roman"/>
          <w:b w:val="false"/>
          <w:i w:val="false"/>
          <w:color w:val="000000"/>
          <w:sz w:val="28"/>
        </w:rPr>
        <w:t xml:space="preserve">
      5) разделения функций государственного контроля и управления в области использования и охраны водного фонда и функций хозяйственного использования водных ресурсов. </w:t>
      </w:r>
    </w:p>
    <w:bookmarkEnd w:id="2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33 с изменениями, внесенными Законом РК от 12.02.2009 </w:t>
      </w:r>
      <w:r>
        <w:rPr>
          <w:rFonts w:ascii="Times New Roman"/>
          <w:b w:val="false"/>
          <w:i w:val="false"/>
          <w:color w:val="000000"/>
          <w:sz w:val="28"/>
        </w:rPr>
        <w:t>N 132-IV</w:t>
      </w:r>
      <w:r>
        <w:rPr>
          <w:rFonts w:ascii="Times New Roman"/>
          <w:b w:val="false"/>
          <w:i w:val="false"/>
          <w:color w:val="ff0000"/>
          <w:sz w:val="28"/>
        </w:rPr>
        <w:t xml:space="preserve"> (порядок введения в действия см. </w:t>
      </w:r>
      <w:r>
        <w:rPr>
          <w:rFonts w:ascii="Times New Roman"/>
          <w:b w:val="false"/>
          <w:i w:val="false"/>
          <w:color w:val="000000"/>
          <w:sz w:val="28"/>
        </w:rPr>
        <w:t>ст.2</w:t>
      </w:r>
      <w:r>
        <w:rPr>
          <w:rFonts w:ascii="Times New Roman"/>
          <w:b w:val="false"/>
          <w:i w:val="false"/>
          <w:color w:val="ff0000"/>
          <w:sz w:val="28"/>
        </w:rPr>
        <w:t xml:space="preserve">). </w:t>
      </w:r>
      <w:r>
        <w:br/>
      </w:r>
      <w:r>
        <w:rPr>
          <w:rFonts w:ascii="Times New Roman"/>
          <w:b w:val="false"/>
          <w:i w:val="false"/>
          <w:color w:val="000000"/>
          <w:sz w:val="28"/>
        </w:rPr>
        <w:t>
</w:t>
      </w:r>
    </w:p>
    <w:bookmarkStart w:name="z44" w:id="249"/>
    <w:p>
      <w:pPr>
        <w:spacing w:after="0"/>
        <w:ind w:left="0"/>
        <w:jc w:val="left"/>
      </w:pPr>
      <w:r>
        <w:rPr>
          <w:rFonts w:ascii="Times New Roman"/>
          <w:b/>
          <w:i w:val="false"/>
          <w:color w:val="000000"/>
        </w:rPr>
        <w:t xml:space="preserve"> Статья 35. Основные задачи государственного управления в области использования и охраны водного фонда, водоснабжения и водоотведения</w:t>
      </w:r>
    </w:p>
    <w:bookmarkEnd w:id="249"/>
    <w:p>
      <w:pPr>
        <w:spacing w:after="0"/>
        <w:ind w:left="0"/>
        <w:jc w:val="both"/>
      </w:pPr>
      <w:r>
        <w:rPr>
          <w:rFonts w:ascii="Times New Roman"/>
          <w:b w:val="false"/>
          <w:i w:val="false"/>
          <w:color w:val="ff0000"/>
          <w:sz w:val="28"/>
        </w:rPr>
        <w:t xml:space="preserve">
      Сноска. Заголовок статьи с изменениями, внесенными Законом РК от 12.02.2009 </w:t>
      </w:r>
      <w:r>
        <w:rPr>
          <w:rFonts w:ascii="Times New Roman"/>
          <w:b w:val="false"/>
          <w:i w:val="false"/>
          <w:color w:val="ff0000"/>
          <w:sz w:val="28"/>
        </w:rPr>
        <w:t>N 132-IV</w:t>
      </w:r>
      <w:r>
        <w:rPr>
          <w:rFonts w:ascii="Times New Roman"/>
          <w:b w:val="false"/>
          <w:i w:val="false"/>
          <w:color w:val="ff0000"/>
          <w:sz w:val="28"/>
        </w:rPr>
        <w:t xml:space="preserve"> (порядок введения в действия см. </w:t>
      </w:r>
      <w:r>
        <w:rPr>
          <w:rFonts w:ascii="Times New Roman"/>
          <w:b w:val="false"/>
          <w:i w:val="false"/>
          <w:color w:val="ff0000"/>
          <w:sz w:val="28"/>
        </w:rPr>
        <w:t>ст.2</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rPr>
        <w:t>
      Основными задачами государственного управления в области использования и охраны водного фонда, водоснабжения и водоотведения являются:</w:t>
      </w:r>
    </w:p>
    <w:bookmarkStart w:name="z537" w:id="250"/>
    <w:p>
      <w:pPr>
        <w:spacing w:after="0"/>
        <w:ind w:left="0"/>
        <w:jc w:val="both"/>
      </w:pPr>
      <w:r>
        <w:rPr>
          <w:rFonts w:ascii="Times New Roman"/>
          <w:b w:val="false"/>
          <w:i w:val="false"/>
          <w:color w:val="000000"/>
          <w:sz w:val="28"/>
        </w:rPr>
        <w:t xml:space="preserve">
      1) анализ и оценка водообеспечения отраслей экономики, состояния водоснабжения и водоотведения населенных пунктов, выявление недостатков и определение мер по их устранению; </w:t>
      </w:r>
    </w:p>
    <w:bookmarkEnd w:id="250"/>
    <w:bookmarkStart w:name="z538" w:id="251"/>
    <w:p>
      <w:pPr>
        <w:spacing w:after="0"/>
        <w:ind w:left="0"/>
        <w:jc w:val="both"/>
      </w:pPr>
      <w:r>
        <w:rPr>
          <w:rFonts w:ascii="Times New Roman"/>
          <w:b w:val="false"/>
          <w:i w:val="false"/>
          <w:color w:val="000000"/>
          <w:sz w:val="28"/>
        </w:rPr>
        <w:t xml:space="preserve">
      2) определение располагаемых объемов водных ресурсов, их качества и наличия прав пользования ими; </w:t>
      </w:r>
    </w:p>
    <w:bookmarkEnd w:id="251"/>
    <w:bookmarkStart w:name="z539" w:id="252"/>
    <w:p>
      <w:pPr>
        <w:spacing w:after="0"/>
        <w:ind w:left="0"/>
        <w:jc w:val="both"/>
      </w:pPr>
      <w:r>
        <w:rPr>
          <w:rFonts w:ascii="Times New Roman"/>
          <w:b w:val="false"/>
          <w:i w:val="false"/>
          <w:color w:val="000000"/>
          <w:sz w:val="28"/>
        </w:rPr>
        <w:t>
      3) разработка основных направлений совершенствования технологий в области водоснабжения, водоотведения и охраны вод, в том числе в целях адаптации к изменению климата;</w:t>
      </w:r>
    </w:p>
    <w:bookmarkEnd w:id="252"/>
    <w:bookmarkStart w:name="z540" w:id="253"/>
    <w:p>
      <w:pPr>
        <w:spacing w:after="0"/>
        <w:ind w:left="0"/>
        <w:jc w:val="both"/>
      </w:pPr>
      <w:r>
        <w:rPr>
          <w:rFonts w:ascii="Times New Roman"/>
          <w:b w:val="false"/>
          <w:i w:val="false"/>
          <w:color w:val="000000"/>
          <w:sz w:val="28"/>
        </w:rPr>
        <w:t xml:space="preserve">
      4) прогноз и организация мероприятий по увеличению объемов располагаемых водных ресурсов и рациональному перераспределению их для покрытия дефицита воды; </w:t>
      </w:r>
    </w:p>
    <w:bookmarkEnd w:id="253"/>
    <w:bookmarkStart w:name="z541" w:id="254"/>
    <w:p>
      <w:pPr>
        <w:spacing w:after="0"/>
        <w:ind w:left="0"/>
        <w:jc w:val="both"/>
      </w:pPr>
      <w:r>
        <w:rPr>
          <w:rFonts w:ascii="Times New Roman"/>
          <w:b w:val="false"/>
          <w:i w:val="false"/>
          <w:color w:val="000000"/>
          <w:sz w:val="28"/>
        </w:rPr>
        <w:t xml:space="preserve">
      5) установление структуры водопользования с распределением водных ресурсов по приоритетности удовлетворения потребности в воде в зависимости от водности года; </w:t>
      </w:r>
    </w:p>
    <w:bookmarkEnd w:id="254"/>
    <w:bookmarkStart w:name="z542" w:id="255"/>
    <w:p>
      <w:pPr>
        <w:spacing w:after="0"/>
        <w:ind w:left="0"/>
        <w:jc w:val="both"/>
      </w:pPr>
      <w:r>
        <w:rPr>
          <w:rFonts w:ascii="Times New Roman"/>
          <w:b w:val="false"/>
          <w:i w:val="false"/>
          <w:color w:val="000000"/>
          <w:sz w:val="28"/>
        </w:rPr>
        <w:t xml:space="preserve">
      6) лимитирование водопользования и сброса возвратных вод на основе научно обоснованных нормативов; </w:t>
      </w:r>
    </w:p>
    <w:bookmarkEnd w:id="255"/>
    <w:bookmarkStart w:name="z543" w:id="256"/>
    <w:p>
      <w:pPr>
        <w:spacing w:after="0"/>
        <w:ind w:left="0"/>
        <w:jc w:val="both"/>
      </w:pPr>
      <w:r>
        <w:rPr>
          <w:rFonts w:ascii="Times New Roman"/>
          <w:b w:val="false"/>
          <w:i w:val="false"/>
          <w:color w:val="000000"/>
          <w:sz w:val="28"/>
        </w:rPr>
        <w:t xml:space="preserve">
      7) планирование и соблюдение экологических требований; </w:t>
      </w:r>
    </w:p>
    <w:bookmarkEnd w:id="256"/>
    <w:bookmarkStart w:name="z544" w:id="257"/>
    <w:p>
      <w:pPr>
        <w:spacing w:after="0"/>
        <w:ind w:left="0"/>
        <w:jc w:val="both"/>
      </w:pPr>
      <w:r>
        <w:rPr>
          <w:rFonts w:ascii="Times New Roman"/>
          <w:b w:val="false"/>
          <w:i w:val="false"/>
          <w:color w:val="000000"/>
          <w:sz w:val="28"/>
        </w:rPr>
        <w:t xml:space="preserve">
      8) контроль за количественным и качественным состояниями водных объектов и режимом использования вод; </w:t>
      </w:r>
    </w:p>
    <w:bookmarkEnd w:id="257"/>
    <w:bookmarkStart w:name="z545" w:id="258"/>
    <w:p>
      <w:pPr>
        <w:spacing w:after="0"/>
        <w:ind w:left="0"/>
        <w:jc w:val="both"/>
      </w:pPr>
      <w:r>
        <w:rPr>
          <w:rFonts w:ascii="Times New Roman"/>
          <w:b w:val="false"/>
          <w:i w:val="false"/>
          <w:color w:val="000000"/>
          <w:sz w:val="28"/>
        </w:rPr>
        <w:t>
      9) эффективное управление водными объектами и водохозяйственными сооружениями, находящимися в государственной собственности;</w:t>
      </w:r>
    </w:p>
    <w:bookmarkEnd w:id="258"/>
    <w:bookmarkStart w:name="z546" w:id="259"/>
    <w:p>
      <w:pPr>
        <w:spacing w:after="0"/>
        <w:ind w:left="0"/>
        <w:jc w:val="both"/>
      </w:pPr>
      <w:r>
        <w:rPr>
          <w:rFonts w:ascii="Times New Roman"/>
          <w:b w:val="false"/>
          <w:i w:val="false"/>
          <w:color w:val="000000"/>
          <w:sz w:val="28"/>
        </w:rPr>
        <w:t xml:space="preserve">
      10) развитие рынка водохозяйственных услуг; </w:t>
      </w:r>
    </w:p>
    <w:bookmarkEnd w:id="259"/>
    <w:bookmarkStart w:name="z547" w:id="260"/>
    <w:p>
      <w:pPr>
        <w:spacing w:after="0"/>
        <w:ind w:left="0"/>
        <w:jc w:val="both"/>
      </w:pPr>
      <w:r>
        <w:rPr>
          <w:rFonts w:ascii="Times New Roman"/>
          <w:b w:val="false"/>
          <w:i w:val="false"/>
          <w:color w:val="000000"/>
          <w:sz w:val="28"/>
        </w:rPr>
        <w:t xml:space="preserve">
      11) совместное с сопредельными государствами управление в области использования и охраны трансграничных вод; </w:t>
      </w:r>
    </w:p>
    <w:bookmarkEnd w:id="2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12) исключен Законом РК от 03.07.2013 </w:t>
      </w:r>
      <w:r>
        <w:rPr>
          <w:rFonts w:ascii="Times New Roman"/>
          <w:b w:val="false"/>
          <w:i w:val="false"/>
          <w:color w:val="000000"/>
          <w:sz w:val="28"/>
        </w:rPr>
        <w:t>№ 124-V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549" w:id="261"/>
    <w:p>
      <w:pPr>
        <w:spacing w:after="0"/>
        <w:ind w:left="0"/>
        <w:jc w:val="both"/>
      </w:pPr>
      <w:r>
        <w:rPr>
          <w:rFonts w:ascii="Times New Roman"/>
          <w:b w:val="false"/>
          <w:i w:val="false"/>
          <w:color w:val="000000"/>
          <w:sz w:val="28"/>
        </w:rPr>
        <w:t xml:space="preserve">
      13) обеспечение безопасности водохозяйственных систем и сооружений; </w:t>
      </w:r>
    </w:p>
    <w:bookmarkEnd w:id="261"/>
    <w:bookmarkStart w:name="z550" w:id="262"/>
    <w:p>
      <w:pPr>
        <w:spacing w:after="0"/>
        <w:ind w:left="0"/>
        <w:jc w:val="both"/>
      </w:pPr>
      <w:r>
        <w:rPr>
          <w:rFonts w:ascii="Times New Roman"/>
          <w:b w:val="false"/>
          <w:i w:val="false"/>
          <w:color w:val="000000"/>
          <w:sz w:val="28"/>
        </w:rPr>
        <w:t>
      14) контроль за состоянием водохозяйственных систем и сооружений, а также за их соответствием требованиям законодательства Республики Казахстан;</w:t>
      </w:r>
    </w:p>
    <w:bookmarkEnd w:id="262"/>
    <w:bookmarkStart w:name="z821" w:id="263"/>
    <w:p>
      <w:pPr>
        <w:spacing w:after="0"/>
        <w:ind w:left="0"/>
        <w:jc w:val="both"/>
      </w:pPr>
      <w:r>
        <w:rPr>
          <w:rFonts w:ascii="Times New Roman"/>
          <w:b w:val="false"/>
          <w:i w:val="false"/>
          <w:color w:val="000000"/>
          <w:sz w:val="28"/>
        </w:rPr>
        <w:t>
      15) обеспечение баланса интересов участников правоотношений в области водоснабжения и водоотведения;</w:t>
      </w:r>
    </w:p>
    <w:bookmarkEnd w:id="263"/>
    <w:bookmarkStart w:name="z822" w:id="264"/>
    <w:p>
      <w:pPr>
        <w:spacing w:after="0"/>
        <w:ind w:left="0"/>
        <w:jc w:val="both"/>
      </w:pPr>
      <w:r>
        <w:rPr>
          <w:rFonts w:ascii="Times New Roman"/>
          <w:b w:val="false"/>
          <w:i w:val="false"/>
          <w:color w:val="000000"/>
          <w:sz w:val="28"/>
        </w:rPr>
        <w:t>
      16) сбалансированность прав, обязанностей и интересов водопотребителей и организаций по водоснабжению и (или) водоотведению;</w:t>
      </w:r>
    </w:p>
    <w:bookmarkEnd w:id="264"/>
    <w:bookmarkStart w:name="z823" w:id="265"/>
    <w:p>
      <w:pPr>
        <w:spacing w:after="0"/>
        <w:ind w:left="0"/>
        <w:jc w:val="both"/>
      </w:pPr>
      <w:r>
        <w:rPr>
          <w:rFonts w:ascii="Times New Roman"/>
          <w:b w:val="false"/>
          <w:i w:val="false"/>
          <w:color w:val="000000"/>
          <w:sz w:val="28"/>
        </w:rPr>
        <w:t>
      17) создание условий для внедрения и приоритетного развития энергосберегающих и водосберегающих технологий;</w:t>
      </w:r>
    </w:p>
    <w:bookmarkEnd w:id="265"/>
    <w:bookmarkStart w:name="z824" w:id="266"/>
    <w:p>
      <w:pPr>
        <w:spacing w:after="0"/>
        <w:ind w:left="0"/>
        <w:jc w:val="both"/>
      </w:pPr>
      <w:r>
        <w:rPr>
          <w:rFonts w:ascii="Times New Roman"/>
          <w:b w:val="false"/>
          <w:i w:val="false"/>
          <w:color w:val="000000"/>
          <w:sz w:val="28"/>
        </w:rPr>
        <w:t>
      18) государственная поддержка реконструкции и развития систем водоснабжения и водоотведения, проведения научных исследований, проектирования в области водоснабжения и водоотведения.</w:t>
      </w:r>
    </w:p>
    <w:bookmarkEnd w:id="2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35 с изменениями, внесенными законами РК от 12.02.2009 </w:t>
      </w:r>
      <w:r>
        <w:rPr>
          <w:rFonts w:ascii="Times New Roman"/>
          <w:b w:val="false"/>
          <w:i w:val="false"/>
          <w:color w:val="000000"/>
          <w:sz w:val="28"/>
        </w:rPr>
        <w:t>N 132-IV</w:t>
      </w:r>
      <w:r>
        <w:rPr>
          <w:rFonts w:ascii="Times New Roman"/>
          <w:b w:val="false"/>
          <w:i w:val="false"/>
          <w:color w:val="ff0000"/>
          <w:sz w:val="28"/>
        </w:rPr>
        <w:t xml:space="preserve"> (порядок введения в действия см. </w:t>
      </w:r>
      <w:r>
        <w:rPr>
          <w:rFonts w:ascii="Times New Roman"/>
          <w:b w:val="false"/>
          <w:i w:val="false"/>
          <w:color w:val="000000"/>
          <w:sz w:val="28"/>
        </w:rPr>
        <w:t>ст. 2</w:t>
      </w:r>
      <w:r>
        <w:rPr>
          <w:rFonts w:ascii="Times New Roman"/>
          <w:b w:val="false"/>
          <w:i w:val="false"/>
          <w:color w:val="ff0000"/>
          <w:sz w:val="28"/>
        </w:rPr>
        <w:t xml:space="preserve">); от 03.07.2013 </w:t>
      </w:r>
      <w:r>
        <w:rPr>
          <w:rFonts w:ascii="Times New Roman"/>
          <w:b w:val="false"/>
          <w:i w:val="false"/>
          <w:color w:val="000000"/>
          <w:sz w:val="28"/>
        </w:rPr>
        <w:t>№ 124-V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15.06.2015 </w:t>
      </w:r>
      <w:r>
        <w:rPr>
          <w:rFonts w:ascii="Times New Roman"/>
          <w:b w:val="false"/>
          <w:i w:val="false"/>
          <w:color w:val="000000"/>
          <w:sz w:val="28"/>
        </w:rPr>
        <w:t>№ 322-V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02.01.2021 </w:t>
      </w:r>
      <w:r>
        <w:rPr>
          <w:rFonts w:ascii="Times New Roman"/>
          <w:b w:val="false"/>
          <w:i w:val="false"/>
          <w:color w:val="000000"/>
          <w:sz w:val="28"/>
        </w:rPr>
        <w:t>№ 401-VI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bookmarkStart w:name="z45" w:id="267"/>
    <w:p>
      <w:pPr>
        <w:spacing w:after="0"/>
        <w:ind w:left="0"/>
        <w:jc w:val="left"/>
      </w:pPr>
      <w:r>
        <w:rPr>
          <w:rFonts w:ascii="Times New Roman"/>
          <w:b/>
          <w:i w:val="false"/>
          <w:color w:val="000000"/>
        </w:rPr>
        <w:t xml:space="preserve"> Глава 6. Компетенция государственных органов</w:t>
      </w:r>
      <w:r>
        <w:br/>
      </w:r>
      <w:r>
        <w:rPr>
          <w:rFonts w:ascii="Times New Roman"/>
          <w:b/>
          <w:i w:val="false"/>
          <w:color w:val="000000"/>
        </w:rPr>
        <w:t>в области использования и охраны водного фонда,</w:t>
      </w:r>
      <w:r>
        <w:br/>
      </w:r>
      <w:r>
        <w:rPr>
          <w:rFonts w:ascii="Times New Roman"/>
          <w:b/>
          <w:i w:val="false"/>
          <w:color w:val="000000"/>
        </w:rPr>
        <w:t>водоснабжения и водоотведения</w:t>
      </w:r>
    </w:p>
    <w:bookmarkEnd w:id="267"/>
    <w:p>
      <w:pPr>
        <w:spacing w:after="0"/>
        <w:ind w:left="0"/>
        <w:jc w:val="both"/>
      </w:pPr>
      <w:r>
        <w:rPr>
          <w:rFonts w:ascii="Times New Roman"/>
          <w:b w:val="false"/>
          <w:i w:val="false"/>
          <w:color w:val="ff0000"/>
          <w:sz w:val="28"/>
        </w:rPr>
        <w:t xml:space="preserve">
      Сноска. Заголовок Главы 6 с изменениями, внесенными Законом РК от 12.02.2009 </w:t>
      </w:r>
      <w:r>
        <w:rPr>
          <w:rFonts w:ascii="Times New Roman"/>
          <w:b w:val="false"/>
          <w:i w:val="false"/>
          <w:color w:val="ff0000"/>
          <w:sz w:val="28"/>
        </w:rPr>
        <w:t>N 132-IV</w:t>
      </w:r>
      <w:r>
        <w:rPr>
          <w:rFonts w:ascii="Times New Roman"/>
          <w:b w:val="false"/>
          <w:i w:val="false"/>
          <w:color w:val="ff0000"/>
          <w:sz w:val="28"/>
        </w:rPr>
        <w:t xml:space="preserve"> (порядок введения в действия см. </w:t>
      </w:r>
      <w:r>
        <w:rPr>
          <w:rFonts w:ascii="Times New Roman"/>
          <w:b w:val="false"/>
          <w:i w:val="false"/>
          <w:color w:val="ff0000"/>
          <w:sz w:val="28"/>
        </w:rPr>
        <w:t>ст. 2</w:t>
      </w:r>
      <w:r>
        <w:rPr>
          <w:rFonts w:ascii="Times New Roman"/>
          <w:b w:val="false"/>
          <w:i w:val="false"/>
          <w:color w:val="ff0000"/>
          <w:sz w:val="28"/>
        </w:rPr>
        <w:t xml:space="preserve">). </w:t>
      </w:r>
    </w:p>
    <w:bookmarkStart w:name="z46" w:id="268"/>
    <w:p>
      <w:pPr>
        <w:spacing w:after="0"/>
        <w:ind w:left="0"/>
        <w:jc w:val="left"/>
      </w:pPr>
      <w:r>
        <w:rPr>
          <w:rFonts w:ascii="Times New Roman"/>
          <w:b/>
          <w:i w:val="false"/>
          <w:color w:val="000000"/>
        </w:rPr>
        <w:t xml:space="preserve"> Статья 36. Компетенция Правительства Республики Казахстан</w:t>
      </w:r>
    </w:p>
    <w:bookmarkEnd w:id="268"/>
    <w:p>
      <w:pPr>
        <w:spacing w:after="0"/>
        <w:ind w:left="0"/>
        <w:jc w:val="both"/>
      </w:pPr>
      <w:r>
        <w:rPr>
          <w:rFonts w:ascii="Times New Roman"/>
          <w:b w:val="false"/>
          <w:i w:val="false"/>
          <w:color w:val="ff0000"/>
          <w:sz w:val="28"/>
        </w:rPr>
        <w:t xml:space="preserve">
      Сноска. Заголовок статьи в редакции Закона РК от 15.06.2015 </w:t>
      </w:r>
      <w:r>
        <w:rPr>
          <w:rFonts w:ascii="Times New Roman"/>
          <w:b w:val="false"/>
          <w:i w:val="false"/>
          <w:color w:val="ff0000"/>
          <w:sz w:val="28"/>
        </w:rPr>
        <w:t>№ 322-V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Правительство Республики Казахстан:</w:t>
      </w:r>
    </w:p>
    <w:bookmarkStart w:name="z400" w:id="269"/>
    <w:p>
      <w:pPr>
        <w:spacing w:after="0"/>
        <w:ind w:left="0"/>
        <w:jc w:val="both"/>
      </w:pPr>
      <w:r>
        <w:rPr>
          <w:rFonts w:ascii="Times New Roman"/>
          <w:b w:val="false"/>
          <w:i w:val="false"/>
          <w:color w:val="000000"/>
          <w:sz w:val="28"/>
        </w:rPr>
        <w:t xml:space="preserve">
      1) разрабатывает основные направления государственной политики в области использования и охраны водного фонда, водоснабжения, водоотведения; </w:t>
      </w:r>
    </w:p>
    <w:bookmarkEnd w:id="2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 исключен Законом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1-2) исключен Законом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03" w:id="270"/>
    <w:p>
      <w:pPr>
        <w:spacing w:after="0"/>
        <w:ind w:left="0"/>
        <w:jc w:val="both"/>
      </w:pPr>
      <w:r>
        <w:rPr>
          <w:rFonts w:ascii="Times New Roman"/>
          <w:b w:val="false"/>
          <w:i w:val="false"/>
          <w:color w:val="000000"/>
          <w:sz w:val="28"/>
        </w:rPr>
        <w:t xml:space="preserve">
      2) организует управление водохозяйственными сооружениями, находящимися в республиканской собственности; </w:t>
      </w:r>
    </w:p>
    <w:bookmarkEnd w:id="2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Законом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исключен Законом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исключен Законом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исключен Законом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исключен Законом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исключен Законом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8-1) исключен Законом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 исключен Законом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10) (исключен)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 исключен Законом РК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13" w:id="271"/>
    <w:p>
      <w:pPr>
        <w:spacing w:after="0"/>
        <w:ind w:left="0"/>
        <w:jc w:val="both"/>
      </w:pPr>
      <w:r>
        <w:rPr>
          <w:rFonts w:ascii="Times New Roman"/>
          <w:b w:val="false"/>
          <w:i w:val="false"/>
          <w:color w:val="000000"/>
          <w:sz w:val="28"/>
        </w:rPr>
        <w:t xml:space="preserve">
      12) сотрудничает в порядке, установленном законодательством Республики Казахстан, с иностранными государствами и международными организациями по вопросам использования и охраны трансграничных вод; </w:t>
      </w:r>
    </w:p>
    <w:bookmarkEnd w:id="2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12-1) исключен Законом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20" w:id="272"/>
    <w:p>
      <w:pPr>
        <w:spacing w:after="0"/>
        <w:ind w:left="0"/>
        <w:jc w:val="both"/>
      </w:pPr>
      <w:r>
        <w:rPr>
          <w:rFonts w:ascii="Times New Roman"/>
          <w:b w:val="false"/>
          <w:i w:val="false"/>
          <w:color w:val="000000"/>
          <w:sz w:val="28"/>
        </w:rPr>
        <w:t>
      12-2) утверждает генеральную схему комплексного использования и охраны водных ресурсов;</w:t>
      </w:r>
    </w:p>
    <w:bookmarkEnd w:id="2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13) (исключен); </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 исключен Законом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15) исключен Законом РК от 10.01.2011 </w:t>
      </w:r>
      <w:r>
        <w:rPr>
          <w:rFonts w:ascii="Times New Roman"/>
          <w:b w:val="false"/>
          <w:i w:val="false"/>
          <w:color w:val="000000"/>
          <w:sz w:val="28"/>
        </w:rPr>
        <w:t>№ 383-IV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15-1) исключен Законом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16) исключен Законом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17) исключен Законом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18) исключен Законом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19) исключен Законом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19-1) исключен Законом РК от 29.10.2015 </w:t>
      </w:r>
      <w:r>
        <w:rPr>
          <w:rFonts w:ascii="Times New Roman"/>
          <w:b w:val="false"/>
          <w:i w:val="false"/>
          <w:color w:val="000000"/>
          <w:sz w:val="28"/>
        </w:rPr>
        <w:t>№ 376-V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w:t>
      </w:r>
      <w:r>
        <w:br/>
      </w:r>
      <w:r>
        <w:rPr>
          <w:rFonts w:ascii="Times New Roman"/>
          <w:b w:val="false"/>
          <w:i w:val="false"/>
          <w:color w:val="000000"/>
          <w:sz w:val="28"/>
        </w:rPr>
        <w:t>
</w:t>
      </w:r>
      <w:r>
        <w:rPr>
          <w:rFonts w:ascii="Times New Roman"/>
          <w:b w:val="false"/>
          <w:i w:val="false"/>
          <w:color w:val="ff0000"/>
          <w:sz w:val="28"/>
        </w:rPr>
        <w:t xml:space="preserve">      19-2) исключен Законом РК от 29.10.2015 </w:t>
      </w:r>
      <w:r>
        <w:rPr>
          <w:rFonts w:ascii="Times New Roman"/>
          <w:b w:val="false"/>
          <w:i w:val="false"/>
          <w:color w:val="000000"/>
          <w:sz w:val="28"/>
        </w:rPr>
        <w:t>№ 376-V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w:t>
      </w:r>
      <w:r>
        <w:br/>
      </w:r>
      <w:r>
        <w:rPr>
          <w:rFonts w:ascii="Times New Roman"/>
          <w:b w:val="false"/>
          <w:i w:val="false"/>
          <w:color w:val="000000"/>
          <w:sz w:val="28"/>
        </w:rPr>
        <w:t>
</w:t>
      </w:r>
      <w:r>
        <w:rPr>
          <w:rFonts w:ascii="Times New Roman"/>
          <w:b w:val="false"/>
          <w:i w:val="false"/>
          <w:color w:val="ff0000"/>
          <w:sz w:val="28"/>
        </w:rPr>
        <w:t xml:space="preserve">      19-3) исключен Законом РК от 29.10.2015 </w:t>
      </w:r>
      <w:r>
        <w:rPr>
          <w:rFonts w:ascii="Times New Roman"/>
          <w:b w:val="false"/>
          <w:i w:val="false"/>
          <w:color w:val="000000"/>
          <w:sz w:val="28"/>
        </w:rPr>
        <w:t>№ 376-V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20) исключен Законом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20-1) исключен Законом РК от 29.10.2015 </w:t>
      </w:r>
      <w:r>
        <w:rPr>
          <w:rFonts w:ascii="Times New Roman"/>
          <w:b w:val="false"/>
          <w:i w:val="false"/>
          <w:color w:val="000000"/>
          <w:sz w:val="28"/>
        </w:rPr>
        <w:t>№ 376-V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20-2) исключен Законом РК от 03.01.2022 </w:t>
      </w:r>
      <w:r>
        <w:rPr>
          <w:rFonts w:ascii="Times New Roman"/>
          <w:b w:val="false"/>
          <w:i w:val="false"/>
          <w:color w:val="ff0000"/>
          <w:sz w:val="28"/>
        </w:rPr>
        <w:t>№ 101-VII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21) исключен Законом РК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Статья 36 с изменениями, внесенными законами РК от 20.12.2004 </w:t>
      </w:r>
      <w:r>
        <w:rPr>
          <w:rFonts w:ascii="Times New Roman"/>
          <w:b w:val="false"/>
          <w:i w:val="false"/>
          <w:color w:val="000000"/>
          <w:sz w:val="28"/>
        </w:rPr>
        <w:t>N 13</w:t>
      </w:r>
      <w:r>
        <w:rPr>
          <w:rFonts w:ascii="Times New Roman"/>
          <w:b w:val="false"/>
          <w:i w:val="false"/>
          <w:color w:val="ff0000"/>
          <w:sz w:val="28"/>
        </w:rPr>
        <w:t xml:space="preserve">; от 19.12.2007 </w:t>
      </w:r>
      <w:r>
        <w:rPr>
          <w:rFonts w:ascii="Times New Roman"/>
          <w:b w:val="false"/>
          <w:i w:val="false"/>
          <w:color w:val="000000"/>
          <w:sz w:val="28"/>
        </w:rPr>
        <w:t>N 11</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12.02.2009 </w:t>
      </w:r>
      <w:r>
        <w:rPr>
          <w:rFonts w:ascii="Times New Roman"/>
          <w:b w:val="false"/>
          <w:i w:val="false"/>
          <w:color w:val="000000"/>
          <w:sz w:val="28"/>
        </w:rPr>
        <w:t>N 132-IV</w:t>
      </w:r>
      <w:r>
        <w:rPr>
          <w:rFonts w:ascii="Times New Roman"/>
          <w:b w:val="false"/>
          <w:i w:val="false"/>
          <w:color w:val="ff0000"/>
          <w:sz w:val="28"/>
        </w:rPr>
        <w:t xml:space="preserve"> (порядок введения в действия см. </w:t>
      </w:r>
      <w:r>
        <w:rPr>
          <w:rFonts w:ascii="Times New Roman"/>
          <w:b w:val="false"/>
          <w:i w:val="false"/>
          <w:color w:val="000000"/>
          <w:sz w:val="28"/>
        </w:rPr>
        <w:t>ст.2</w:t>
      </w:r>
      <w:r>
        <w:rPr>
          <w:rFonts w:ascii="Times New Roman"/>
          <w:b w:val="false"/>
          <w:i w:val="false"/>
          <w:color w:val="ff0000"/>
          <w:sz w:val="28"/>
        </w:rPr>
        <w:t xml:space="preserve">); от 10.07.2009 </w:t>
      </w:r>
      <w:r>
        <w:rPr>
          <w:rFonts w:ascii="Times New Roman"/>
          <w:b w:val="false"/>
          <w:i w:val="false"/>
          <w:color w:val="000000"/>
          <w:sz w:val="28"/>
        </w:rPr>
        <w:t>N 180-IV</w:t>
      </w:r>
      <w:r>
        <w:rPr>
          <w:rFonts w:ascii="Times New Roman"/>
          <w:b w:val="false"/>
          <w:i w:val="false"/>
          <w:color w:val="ff0000"/>
          <w:sz w:val="28"/>
        </w:rPr>
        <w:t xml:space="preserve">; от 10.01.2011 </w:t>
      </w:r>
      <w:r>
        <w:rPr>
          <w:rFonts w:ascii="Times New Roman"/>
          <w:b w:val="false"/>
          <w:i w:val="false"/>
          <w:color w:val="000000"/>
          <w:sz w:val="28"/>
        </w:rPr>
        <w:t>№ 383-IV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05.07.2011 </w:t>
      </w:r>
      <w:r>
        <w:rPr>
          <w:rFonts w:ascii="Times New Roman"/>
          <w:b w:val="false"/>
          <w:i w:val="false"/>
          <w:color w:val="000000"/>
          <w:sz w:val="28"/>
        </w:rPr>
        <w:t>№ 452-IV</w:t>
      </w:r>
      <w:r>
        <w:rPr>
          <w:rFonts w:ascii="Times New Roman"/>
          <w:b w:val="false"/>
          <w:i w:val="false"/>
          <w:color w:val="ff0000"/>
          <w:sz w:val="28"/>
        </w:rPr>
        <w:t xml:space="preserve"> (вводится в действие с 13.10.2011); от 22.07.2011 </w:t>
      </w:r>
      <w:r>
        <w:rPr>
          <w:rFonts w:ascii="Times New Roman"/>
          <w:b w:val="false"/>
          <w:i w:val="false"/>
          <w:color w:val="000000"/>
          <w:sz w:val="28"/>
        </w:rPr>
        <w:t>№ 479-IV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13.06.2013 </w:t>
      </w:r>
      <w:r>
        <w:rPr>
          <w:rFonts w:ascii="Times New Roman"/>
          <w:b w:val="false"/>
          <w:i w:val="false"/>
          <w:color w:val="000000"/>
          <w:sz w:val="28"/>
        </w:rPr>
        <w:t>№ 102-V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11.04.2014 </w:t>
      </w:r>
      <w:r>
        <w:rPr>
          <w:rFonts w:ascii="Times New Roman"/>
          <w:b w:val="false"/>
          <w:i w:val="false"/>
          <w:color w:val="000000"/>
          <w:sz w:val="28"/>
        </w:rPr>
        <w:t>№ 189-V</w:t>
      </w:r>
      <w:r>
        <w:rPr>
          <w:rFonts w:ascii="Times New Roman"/>
          <w:b w:val="false"/>
          <w:i w:val="false"/>
          <w:color w:val="ff0000"/>
          <w:sz w:val="28"/>
        </w:rPr>
        <w:t xml:space="preserve"> (вводится в действие с 01.01.2015); от 16.05.2014</w:t>
      </w:r>
      <w:r>
        <w:rPr>
          <w:rFonts w:ascii="Times New Roman"/>
          <w:b w:val="false"/>
          <w:i w:val="false"/>
          <w:color w:val="000000"/>
          <w:sz w:val="28"/>
        </w:rPr>
        <w:t xml:space="preserve"> № 203-V</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15.06.2015 </w:t>
      </w:r>
      <w:r>
        <w:rPr>
          <w:rFonts w:ascii="Times New Roman"/>
          <w:b w:val="false"/>
          <w:i w:val="false"/>
          <w:color w:val="000000"/>
          <w:sz w:val="28"/>
        </w:rPr>
        <w:t>№ 322-V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29.10.2015 </w:t>
      </w:r>
      <w:r>
        <w:rPr>
          <w:rFonts w:ascii="Times New Roman"/>
          <w:b w:val="false"/>
          <w:i w:val="false"/>
          <w:color w:val="000000"/>
          <w:sz w:val="28"/>
        </w:rPr>
        <w:t>№ 376-V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03.01.2022 </w:t>
      </w:r>
      <w:r>
        <w:rPr>
          <w:rFonts w:ascii="Times New Roman"/>
          <w:b w:val="false"/>
          <w:i w:val="false"/>
          <w:color w:val="ff0000"/>
          <w:sz w:val="28"/>
        </w:rPr>
        <w:t>№ 101-VII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7" w:id="273"/>
    <w:p>
      <w:pPr>
        <w:spacing w:after="0"/>
        <w:ind w:left="0"/>
        <w:jc w:val="left"/>
      </w:pPr>
      <w:r>
        <w:rPr>
          <w:rFonts w:ascii="Times New Roman"/>
          <w:b/>
          <w:i w:val="false"/>
          <w:color w:val="000000"/>
        </w:rPr>
        <w:t xml:space="preserve"> Статья 37. Компетенция уполномоченного органа, ведомства уполномоченного органа</w:t>
      </w:r>
    </w:p>
    <w:bookmarkEnd w:id="273"/>
    <w:p>
      <w:pPr>
        <w:spacing w:after="0"/>
        <w:ind w:left="0"/>
        <w:jc w:val="both"/>
      </w:pPr>
      <w:r>
        <w:rPr>
          <w:rFonts w:ascii="Times New Roman"/>
          <w:b w:val="false"/>
          <w:i w:val="false"/>
          <w:color w:val="ff0000"/>
          <w:sz w:val="28"/>
        </w:rPr>
        <w:t xml:space="preserve">
      Сноска. Заголовок статьи 37 в редакции Закона РК от 28.10.2019 </w:t>
      </w:r>
      <w:r>
        <w:rPr>
          <w:rFonts w:ascii="Times New Roman"/>
          <w:b w:val="false"/>
          <w:i w:val="false"/>
          <w:color w:val="ff0000"/>
          <w:sz w:val="28"/>
        </w:rPr>
        <w:t>№ 268-VI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53" w:id="274"/>
    <w:p>
      <w:pPr>
        <w:spacing w:after="0"/>
        <w:ind w:left="0"/>
        <w:jc w:val="both"/>
      </w:pPr>
      <w:r>
        <w:rPr>
          <w:rFonts w:ascii="Times New Roman"/>
          <w:b w:val="false"/>
          <w:i w:val="false"/>
          <w:color w:val="000000"/>
          <w:sz w:val="28"/>
        </w:rPr>
        <w:t xml:space="preserve">
      1. Уполномоченный орган: </w:t>
      </w:r>
    </w:p>
    <w:bookmarkEnd w:id="274"/>
    <w:bookmarkStart w:name="z254" w:id="275"/>
    <w:p>
      <w:pPr>
        <w:spacing w:after="0"/>
        <w:ind w:left="0"/>
        <w:jc w:val="both"/>
      </w:pPr>
      <w:r>
        <w:rPr>
          <w:rFonts w:ascii="Times New Roman"/>
          <w:b w:val="false"/>
          <w:i w:val="false"/>
          <w:color w:val="000000"/>
          <w:sz w:val="28"/>
        </w:rPr>
        <w:t xml:space="preserve">
      1) формирует и реализует государственную политику в области использования и охраны водного фонда, водоснабжения, водоотведения в пределах своей компетенции; </w:t>
      </w:r>
    </w:p>
    <w:bookmarkEnd w:id="275"/>
    <w:bookmarkStart w:name="z1154" w:id="276"/>
    <w:p>
      <w:pPr>
        <w:spacing w:after="0"/>
        <w:ind w:left="0"/>
        <w:jc w:val="both"/>
      </w:pPr>
      <w:r>
        <w:rPr>
          <w:rFonts w:ascii="Times New Roman"/>
          <w:b w:val="false"/>
          <w:i w:val="false"/>
          <w:color w:val="000000"/>
          <w:sz w:val="28"/>
        </w:rPr>
        <w:t>
      1-1) осуществляет координацию и методическое руководство местных исполнительных органов в области использования и охраны водного фонда, водоснабжения и водоотведения вне пределов населенных пунктов;</w:t>
      </w:r>
    </w:p>
    <w:bookmarkEnd w:id="276"/>
    <w:bookmarkStart w:name="z1274" w:id="277"/>
    <w:p>
      <w:pPr>
        <w:spacing w:after="0"/>
        <w:ind w:left="0"/>
        <w:jc w:val="both"/>
      </w:pPr>
      <w:r>
        <w:rPr>
          <w:rFonts w:ascii="Times New Roman"/>
          <w:b w:val="false"/>
          <w:i w:val="false"/>
          <w:color w:val="000000"/>
          <w:sz w:val="28"/>
        </w:rPr>
        <w:t>
      1-2) проводит в пределах своей компетенции оценку уязвимости к изменению климата;</w:t>
      </w:r>
    </w:p>
    <w:bookmarkEnd w:id="277"/>
    <w:bookmarkStart w:name="z1275" w:id="278"/>
    <w:p>
      <w:pPr>
        <w:spacing w:after="0"/>
        <w:ind w:left="0"/>
        <w:jc w:val="both"/>
      </w:pPr>
      <w:r>
        <w:rPr>
          <w:rFonts w:ascii="Times New Roman"/>
          <w:b w:val="false"/>
          <w:i w:val="false"/>
          <w:color w:val="000000"/>
          <w:sz w:val="28"/>
        </w:rPr>
        <w:t>
      1-3) определяет в пределах своей компетенции приоритеты и меры по адаптации к изменению климата;</w:t>
      </w:r>
    </w:p>
    <w:bookmarkEnd w:id="278"/>
    <w:bookmarkStart w:name="z1276" w:id="279"/>
    <w:p>
      <w:pPr>
        <w:spacing w:after="0"/>
        <w:ind w:left="0"/>
        <w:jc w:val="both"/>
      </w:pPr>
      <w:r>
        <w:rPr>
          <w:rFonts w:ascii="Times New Roman"/>
          <w:b w:val="false"/>
          <w:i w:val="false"/>
          <w:color w:val="000000"/>
          <w:sz w:val="28"/>
        </w:rPr>
        <w:t>
      1-4) осуществляет в пределах своей компетенции меры по адаптации к изменению климата;</w:t>
      </w:r>
    </w:p>
    <w:bookmarkEnd w:id="279"/>
    <w:bookmarkStart w:name="z1277" w:id="280"/>
    <w:p>
      <w:pPr>
        <w:spacing w:after="0"/>
        <w:ind w:left="0"/>
        <w:jc w:val="both"/>
      </w:pPr>
      <w:r>
        <w:rPr>
          <w:rFonts w:ascii="Times New Roman"/>
          <w:b w:val="false"/>
          <w:i w:val="false"/>
          <w:color w:val="000000"/>
          <w:sz w:val="28"/>
        </w:rPr>
        <w:t>
      1-5) осуществляет мониторинг и оценку эффективности мер по адаптации к изменению климата, определенных в пределах своей компетенции, и корректирует эти меры на основе результатов мониторинга и оценки;</w:t>
      </w:r>
    </w:p>
    <w:bookmarkEnd w:id="2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Законом РК от 03.07.2013 </w:t>
      </w:r>
      <w:r>
        <w:rPr>
          <w:rFonts w:ascii="Times New Roman"/>
          <w:b w:val="false"/>
          <w:i w:val="false"/>
          <w:color w:val="000000"/>
          <w:sz w:val="28"/>
        </w:rPr>
        <w:t>№ 124-V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256" w:id="281"/>
    <w:p>
      <w:pPr>
        <w:spacing w:after="0"/>
        <w:ind w:left="0"/>
        <w:jc w:val="both"/>
      </w:pPr>
      <w:r>
        <w:rPr>
          <w:rFonts w:ascii="Times New Roman"/>
          <w:b w:val="false"/>
          <w:i w:val="false"/>
          <w:color w:val="000000"/>
          <w:sz w:val="28"/>
        </w:rPr>
        <w:t xml:space="preserve">
      3) разрабатывает схемы комплексного использования и охраны водных ресурсов по бассейнам основных рек и других водных объектов в целом по республике; </w:t>
      </w:r>
    </w:p>
    <w:bookmarkEnd w:id="281"/>
    <w:bookmarkStart w:name="z257" w:id="282"/>
    <w:p>
      <w:pPr>
        <w:spacing w:after="0"/>
        <w:ind w:left="0"/>
        <w:jc w:val="both"/>
      </w:pPr>
      <w:r>
        <w:rPr>
          <w:rFonts w:ascii="Times New Roman"/>
          <w:b w:val="false"/>
          <w:i w:val="false"/>
          <w:color w:val="000000"/>
          <w:sz w:val="28"/>
        </w:rPr>
        <w:t>
      3-1) разрабатывает и утверждает критерии безопасности водохозяйственных систем и сооружений, правила определения критериев безопасности водохозяйственных систем и сооружений;</w:t>
      </w:r>
    </w:p>
    <w:bookmarkEnd w:id="2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3-2) исключен Законом РК от 22.07.2011 </w:t>
      </w:r>
      <w:r>
        <w:rPr>
          <w:rFonts w:ascii="Times New Roman"/>
          <w:b w:val="false"/>
          <w:i w:val="false"/>
          <w:color w:val="000000"/>
          <w:sz w:val="28"/>
        </w:rPr>
        <w:t>№ 479-IV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3-3) исключен Законом РК от 22.07.2011 </w:t>
      </w:r>
      <w:r>
        <w:rPr>
          <w:rFonts w:ascii="Times New Roman"/>
          <w:b w:val="false"/>
          <w:i w:val="false"/>
          <w:color w:val="000000"/>
          <w:sz w:val="28"/>
        </w:rPr>
        <w:t>№ 479-IV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3-4) исключен Законом РК от 05.07.2011 </w:t>
      </w:r>
      <w:r>
        <w:rPr>
          <w:rFonts w:ascii="Times New Roman"/>
          <w:b w:val="false"/>
          <w:i w:val="false"/>
          <w:color w:val="000000"/>
          <w:sz w:val="28"/>
        </w:rPr>
        <w:t>№ 452-IV</w:t>
      </w:r>
      <w:r>
        <w:rPr>
          <w:rFonts w:ascii="Times New Roman"/>
          <w:b w:val="false"/>
          <w:i w:val="false"/>
          <w:color w:val="ff0000"/>
          <w:sz w:val="28"/>
        </w:rPr>
        <w:t xml:space="preserve"> (вводится в действие с 13.10.2011);</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исключен Законом РК от 13.01.2014 </w:t>
      </w:r>
      <w:r>
        <w:rPr>
          <w:rFonts w:ascii="Times New Roman"/>
          <w:b w:val="false"/>
          <w:i w:val="false"/>
          <w:color w:val="000000"/>
          <w:sz w:val="28"/>
        </w:rPr>
        <w:t>№ 159-V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4-1) исключен Законом РК от 13.01.2014 </w:t>
      </w:r>
      <w:r>
        <w:rPr>
          <w:rFonts w:ascii="Times New Roman"/>
          <w:b w:val="false"/>
          <w:i w:val="false"/>
          <w:color w:val="000000"/>
          <w:sz w:val="28"/>
        </w:rPr>
        <w:t>№ 159-V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4-2) согласовывает удельные нормы водопотребления и водоотведения;</w:t>
      </w:r>
    </w:p>
    <w:p>
      <w:pPr>
        <w:spacing w:after="0"/>
        <w:ind w:left="0"/>
        <w:jc w:val="both"/>
      </w:pPr>
      <w:r>
        <w:rPr>
          <w:rFonts w:ascii="Times New Roman"/>
          <w:b w:val="false"/>
          <w:i w:val="false"/>
          <w:color w:val="000000"/>
          <w:sz w:val="28"/>
        </w:rPr>
        <w:t>
      4-3) разрабатывает и утверждает методику по разработке удельных норм водопотребления и водоотведения;</w:t>
      </w:r>
    </w:p>
    <w:bookmarkStart w:name="z262" w:id="283"/>
    <w:p>
      <w:pPr>
        <w:spacing w:after="0"/>
        <w:ind w:left="0"/>
        <w:jc w:val="both"/>
      </w:pPr>
      <w:r>
        <w:rPr>
          <w:rFonts w:ascii="Times New Roman"/>
          <w:b w:val="false"/>
          <w:i w:val="false"/>
          <w:color w:val="000000"/>
          <w:sz w:val="28"/>
        </w:rPr>
        <w:t>
      5) разрабатывает и утверждает типовые правила общего водопользования;</w:t>
      </w:r>
    </w:p>
    <w:bookmarkEnd w:id="2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5-1) исключен Законом РК от 16.05.2014</w:t>
      </w:r>
      <w:r>
        <w:rPr>
          <w:rFonts w:ascii="Times New Roman"/>
          <w:b w:val="false"/>
          <w:i w:val="false"/>
          <w:color w:val="000000"/>
          <w:sz w:val="28"/>
        </w:rPr>
        <w:t xml:space="preserve"> № 203-V</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6) исключен Законом РК от 16.05.2014</w:t>
      </w:r>
      <w:r>
        <w:rPr>
          <w:rFonts w:ascii="Times New Roman"/>
          <w:b w:val="false"/>
          <w:i w:val="false"/>
          <w:color w:val="000000"/>
          <w:sz w:val="28"/>
        </w:rPr>
        <w:t xml:space="preserve"> № 203-V</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bookmarkStart w:name="z312" w:id="284"/>
    <w:p>
      <w:pPr>
        <w:spacing w:after="0"/>
        <w:ind w:left="0"/>
        <w:jc w:val="both"/>
      </w:pPr>
      <w:r>
        <w:rPr>
          <w:rFonts w:ascii="Times New Roman"/>
          <w:b w:val="false"/>
          <w:i w:val="false"/>
          <w:color w:val="000000"/>
          <w:sz w:val="28"/>
        </w:rPr>
        <w:t>
      6-1) разрабатывает и утверждает форму заявления на получение разрешения на специальное водопользование и форму разрешения на специальное водопользование;</w:t>
      </w:r>
    </w:p>
    <w:bookmarkEnd w:id="284"/>
    <w:bookmarkStart w:name="z265" w:id="285"/>
    <w:p>
      <w:pPr>
        <w:spacing w:after="0"/>
        <w:ind w:left="0"/>
        <w:jc w:val="both"/>
      </w:pPr>
      <w:r>
        <w:rPr>
          <w:rFonts w:ascii="Times New Roman"/>
          <w:b w:val="false"/>
          <w:i w:val="false"/>
          <w:color w:val="000000"/>
          <w:sz w:val="28"/>
        </w:rPr>
        <w:t xml:space="preserve">
      7) утверждает лимиты водопользования в разрезе бассейнов и областей (городов республиканского значения, столицы); </w:t>
      </w:r>
    </w:p>
    <w:bookmarkEnd w:id="285"/>
    <w:bookmarkStart w:name="z266" w:id="286"/>
    <w:p>
      <w:pPr>
        <w:spacing w:after="0"/>
        <w:ind w:left="0"/>
        <w:jc w:val="both"/>
      </w:pPr>
      <w:r>
        <w:rPr>
          <w:rFonts w:ascii="Times New Roman"/>
          <w:b w:val="false"/>
          <w:i w:val="false"/>
          <w:color w:val="000000"/>
          <w:sz w:val="28"/>
        </w:rPr>
        <w:t xml:space="preserve">
      7-1) утверждает методику расчета платы за пользование водными ресурсами поверхностных источников, установленной налоговым законодательством Республики Казахстан; </w:t>
      </w:r>
    </w:p>
    <w:bookmarkEnd w:id="286"/>
    <w:p>
      <w:pPr>
        <w:spacing w:after="0"/>
        <w:ind w:left="0"/>
        <w:jc w:val="both"/>
      </w:pPr>
      <w:r>
        <w:rPr>
          <w:rFonts w:ascii="Times New Roman"/>
          <w:b w:val="false"/>
          <w:i w:val="false"/>
          <w:color w:val="000000"/>
          <w:sz w:val="28"/>
        </w:rPr>
        <w:t>
      7-2) определяет порядок предоставления в аренду и доверительное управление водохозяйственных сооружений;</w:t>
      </w:r>
    </w:p>
    <w:p>
      <w:pPr>
        <w:spacing w:after="0"/>
        <w:ind w:left="0"/>
        <w:jc w:val="both"/>
      </w:pPr>
      <w:r>
        <w:rPr>
          <w:rFonts w:ascii="Times New Roman"/>
          <w:b w:val="false"/>
          <w:i w:val="false"/>
          <w:color w:val="000000"/>
          <w:sz w:val="28"/>
        </w:rPr>
        <w:t>
      7-3) определяет порядок обеспечения безопасности водохозяйственных систем и сооружений;</w:t>
      </w:r>
    </w:p>
    <w:p>
      <w:pPr>
        <w:spacing w:after="0"/>
        <w:ind w:left="0"/>
        <w:jc w:val="both"/>
      </w:pPr>
      <w:r>
        <w:rPr>
          <w:rFonts w:ascii="Times New Roman"/>
          <w:b w:val="false"/>
          <w:i w:val="false"/>
          <w:color w:val="000000"/>
          <w:sz w:val="28"/>
        </w:rPr>
        <w:t>
      7-4) определяет порядок предоставления водных объектов в обособленное или совместное пользование на конкурсной основе;</w:t>
      </w:r>
    </w:p>
    <w:p>
      <w:pPr>
        <w:spacing w:after="0"/>
        <w:ind w:left="0"/>
        <w:jc w:val="both"/>
      </w:pPr>
      <w:r>
        <w:rPr>
          <w:rFonts w:ascii="Times New Roman"/>
          <w:b w:val="false"/>
          <w:i w:val="false"/>
          <w:color w:val="000000"/>
          <w:sz w:val="28"/>
        </w:rPr>
        <w:t>
      7-5) разрабатывает и утверждает порядок согласования размещения предприятий и других сооружений, а также условий производства строительных и других работ на водных объектах, водоохранных зонах и полосах;</w:t>
      </w:r>
    </w:p>
    <w:p>
      <w:pPr>
        <w:spacing w:after="0"/>
        <w:ind w:left="0"/>
        <w:jc w:val="both"/>
      </w:pPr>
      <w:r>
        <w:rPr>
          <w:rFonts w:ascii="Times New Roman"/>
          <w:b w:val="false"/>
          <w:i w:val="false"/>
          <w:color w:val="000000"/>
          <w:sz w:val="28"/>
        </w:rPr>
        <w:t>
      7-6) разрабатывает и утверждает правила плавания и производства хозяйственных, исследовательских, изыскательских и промысловых работ в территориальных водах;</w:t>
      </w:r>
    </w:p>
    <w:p>
      <w:pPr>
        <w:spacing w:after="0"/>
        <w:ind w:left="0"/>
        <w:jc w:val="both"/>
      </w:pPr>
      <w:r>
        <w:rPr>
          <w:rFonts w:ascii="Times New Roman"/>
          <w:b w:val="false"/>
          <w:i w:val="false"/>
          <w:color w:val="000000"/>
          <w:sz w:val="28"/>
        </w:rPr>
        <w:t>
      7-7) разрабатывает и утверждает правила эксплуатации водохозяйственных сооружений, расположенных непосредственно на водных объектах;</w:t>
      </w:r>
    </w:p>
    <w:p>
      <w:pPr>
        <w:spacing w:after="0"/>
        <w:ind w:left="0"/>
        <w:jc w:val="both"/>
      </w:pPr>
      <w:r>
        <w:rPr>
          <w:rFonts w:ascii="Times New Roman"/>
          <w:b w:val="false"/>
          <w:i w:val="false"/>
          <w:color w:val="000000"/>
          <w:sz w:val="28"/>
        </w:rPr>
        <w:t>
      7-8) разрабатывает и утверждает правила первичного учета вод;</w:t>
      </w:r>
    </w:p>
    <w:p>
      <w:pPr>
        <w:spacing w:after="0"/>
        <w:ind w:left="0"/>
        <w:jc w:val="both"/>
      </w:pPr>
      <w:r>
        <w:rPr>
          <w:rFonts w:ascii="Times New Roman"/>
          <w:b w:val="false"/>
          <w:i w:val="false"/>
          <w:color w:val="000000"/>
          <w:sz w:val="28"/>
        </w:rPr>
        <w:t>
      7-9) разрабатывает и утверждает перечень особо важных групповых систем водоснабжения, являющихся безальтернативными источниками питьевого водоснабжения;</w:t>
      </w:r>
    </w:p>
    <w:p>
      <w:pPr>
        <w:spacing w:after="0"/>
        <w:ind w:left="0"/>
        <w:jc w:val="both"/>
      </w:pPr>
      <w:r>
        <w:rPr>
          <w:rFonts w:ascii="Times New Roman"/>
          <w:b w:val="false"/>
          <w:i w:val="false"/>
          <w:color w:val="000000"/>
          <w:sz w:val="28"/>
        </w:rPr>
        <w:t>
      7-10) определяет порядок разработки и утверждения генеральных и бассейновых схем комплексного использования и охраны водных ресурсов и водохозяйственных балансов;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исключен Законом РК от 13.06.2013 </w:t>
      </w:r>
      <w:r>
        <w:rPr>
          <w:rFonts w:ascii="Times New Roman"/>
          <w:b w:val="false"/>
          <w:i w:val="false"/>
          <w:color w:val="000000"/>
          <w:sz w:val="28"/>
        </w:rPr>
        <w:t>№ 102-V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268" w:id="287"/>
    <w:p>
      <w:pPr>
        <w:spacing w:after="0"/>
        <w:ind w:left="0"/>
        <w:jc w:val="both"/>
      </w:pPr>
      <w:r>
        <w:rPr>
          <w:rFonts w:ascii="Times New Roman"/>
          <w:b w:val="false"/>
          <w:i w:val="false"/>
          <w:color w:val="000000"/>
          <w:sz w:val="28"/>
        </w:rPr>
        <w:t>
      9) осуществляет государственный контроль в области использования и охраны водного фонда;</w:t>
      </w:r>
    </w:p>
    <w:bookmarkEnd w:id="2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10) (исключен) </w:t>
      </w:r>
      <w:r>
        <w:br/>
      </w:r>
      <w:r>
        <w:rPr>
          <w:rFonts w:ascii="Times New Roman"/>
          <w:b w:val="false"/>
          <w:i w:val="false"/>
          <w:color w:val="000000"/>
          <w:sz w:val="28"/>
        </w:rPr>
        <w:t>
</w:t>
      </w:r>
    </w:p>
    <w:bookmarkStart w:name="z270" w:id="288"/>
    <w:p>
      <w:pPr>
        <w:spacing w:after="0"/>
        <w:ind w:left="0"/>
        <w:jc w:val="both"/>
      </w:pPr>
      <w:r>
        <w:rPr>
          <w:rFonts w:ascii="Times New Roman"/>
          <w:b w:val="false"/>
          <w:i w:val="false"/>
          <w:color w:val="000000"/>
          <w:sz w:val="28"/>
        </w:rPr>
        <w:t>
      11) определяет порядок ведения государственного учета вод и их использования, государственного водного кадастра и государственного мониторинга водных объектов, осуществляет государственный учет вод и их использования, ведение государственного водного кадастра и государственного мониторинга водных объектов;</w:t>
      </w:r>
    </w:p>
    <w:bookmarkEnd w:id="288"/>
    <w:bookmarkStart w:name="z271" w:id="289"/>
    <w:p>
      <w:pPr>
        <w:spacing w:after="0"/>
        <w:ind w:left="0"/>
        <w:jc w:val="both"/>
      </w:pPr>
      <w:r>
        <w:rPr>
          <w:rFonts w:ascii="Times New Roman"/>
          <w:b w:val="false"/>
          <w:i w:val="false"/>
          <w:color w:val="000000"/>
          <w:sz w:val="28"/>
        </w:rPr>
        <w:t xml:space="preserve">
      12) создает информационную базу данных водных объектов и обеспечивает доступ к ней всех заинтересованных лиц; </w:t>
      </w:r>
    </w:p>
    <w:bookmarkEnd w:id="289"/>
    <w:bookmarkStart w:name="z272" w:id="290"/>
    <w:p>
      <w:pPr>
        <w:spacing w:after="0"/>
        <w:ind w:left="0"/>
        <w:jc w:val="both"/>
      </w:pPr>
      <w:r>
        <w:rPr>
          <w:rFonts w:ascii="Times New Roman"/>
          <w:b w:val="false"/>
          <w:i w:val="false"/>
          <w:color w:val="000000"/>
          <w:sz w:val="28"/>
        </w:rPr>
        <w:t>
      13) утверждает режим использования водных объектов и источников питьевого водоснабжения;</w:t>
      </w:r>
    </w:p>
    <w:bookmarkEnd w:id="290"/>
    <w:bookmarkStart w:name="z397" w:id="291"/>
    <w:p>
      <w:pPr>
        <w:spacing w:after="0"/>
        <w:ind w:left="0"/>
        <w:jc w:val="both"/>
      </w:pPr>
      <w:r>
        <w:rPr>
          <w:rFonts w:ascii="Times New Roman"/>
          <w:b w:val="false"/>
          <w:i w:val="false"/>
          <w:color w:val="000000"/>
          <w:sz w:val="28"/>
        </w:rPr>
        <w:t>
      13-1) разрабатывает и утверждает правила эксплуатации водохозяйственных, гидромелиоративных систем и сооружений;</w:t>
      </w:r>
    </w:p>
    <w:bookmarkEnd w:id="291"/>
    <w:bookmarkStart w:name="z273" w:id="292"/>
    <w:p>
      <w:pPr>
        <w:spacing w:after="0"/>
        <w:ind w:left="0"/>
        <w:jc w:val="both"/>
      </w:pPr>
      <w:r>
        <w:rPr>
          <w:rFonts w:ascii="Times New Roman"/>
          <w:b w:val="false"/>
          <w:i w:val="false"/>
          <w:color w:val="000000"/>
          <w:sz w:val="28"/>
        </w:rPr>
        <w:t xml:space="preserve">
      14) организует проектные, изыскательские, научно-исследовательские и конструкторские работы в области использования и охраны водного фонда, водоснабжения и водоотведения вне пределов населенных пунктов; </w:t>
      </w:r>
    </w:p>
    <w:bookmarkEnd w:id="2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15) исключен Законом РК от 13.01.2014 </w:t>
      </w:r>
      <w:r>
        <w:rPr>
          <w:rFonts w:ascii="Times New Roman"/>
          <w:b w:val="false"/>
          <w:i w:val="false"/>
          <w:color w:val="000000"/>
          <w:sz w:val="28"/>
        </w:rPr>
        <w:t>№ 159-V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75" w:id="293"/>
    <w:p>
      <w:pPr>
        <w:spacing w:after="0"/>
        <w:ind w:left="0"/>
        <w:jc w:val="both"/>
      </w:pPr>
      <w:r>
        <w:rPr>
          <w:rFonts w:ascii="Times New Roman"/>
          <w:b w:val="false"/>
          <w:i w:val="false"/>
          <w:color w:val="000000"/>
          <w:sz w:val="28"/>
        </w:rPr>
        <w:t xml:space="preserve">
      16) организует эксплуатацию водных объектов, водохозяйственных сооружений, находящихся в республиканской собственности; </w:t>
      </w:r>
    </w:p>
    <w:bookmarkEnd w:id="293"/>
    <w:bookmarkStart w:name="z276" w:id="294"/>
    <w:p>
      <w:pPr>
        <w:spacing w:after="0"/>
        <w:ind w:left="0"/>
        <w:jc w:val="both"/>
      </w:pPr>
      <w:r>
        <w:rPr>
          <w:rFonts w:ascii="Times New Roman"/>
          <w:b w:val="false"/>
          <w:i w:val="false"/>
          <w:color w:val="000000"/>
          <w:sz w:val="28"/>
        </w:rPr>
        <w:t xml:space="preserve">
      17) рассматривает дела об административных правонарушениях в области водного законодательства Республики Казахстан; </w:t>
      </w:r>
    </w:p>
    <w:bookmarkEnd w:id="294"/>
    <w:bookmarkStart w:name="z277" w:id="295"/>
    <w:p>
      <w:pPr>
        <w:spacing w:after="0"/>
        <w:ind w:left="0"/>
        <w:jc w:val="both"/>
      </w:pPr>
      <w:r>
        <w:rPr>
          <w:rFonts w:ascii="Times New Roman"/>
          <w:b w:val="false"/>
          <w:i w:val="false"/>
          <w:color w:val="000000"/>
          <w:sz w:val="28"/>
        </w:rPr>
        <w:t xml:space="preserve">
      18) подготавливает и реализует инвестиционные проекты в водном хозяйстве; </w:t>
      </w:r>
    </w:p>
    <w:bookmarkEnd w:id="2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19) (исключен)</w:t>
      </w:r>
      <w:r>
        <w:br/>
      </w:r>
      <w:r>
        <w:rPr>
          <w:rFonts w:ascii="Times New Roman"/>
          <w:b w:val="false"/>
          <w:i w:val="false"/>
          <w:color w:val="000000"/>
          <w:sz w:val="28"/>
        </w:rPr>
        <w:t>
</w:t>
      </w:r>
    </w:p>
    <w:bookmarkStart w:name="z279" w:id="296"/>
    <w:p>
      <w:pPr>
        <w:spacing w:after="0"/>
        <w:ind w:left="0"/>
        <w:jc w:val="both"/>
      </w:pPr>
      <w:r>
        <w:rPr>
          <w:rFonts w:ascii="Times New Roman"/>
          <w:b w:val="false"/>
          <w:i w:val="false"/>
          <w:color w:val="000000"/>
          <w:sz w:val="28"/>
        </w:rPr>
        <w:t>
      20) участвует в выработке приоритетных направлений межгосударственного сотрудничества в области использования и охраны водного фонда;</w:t>
      </w:r>
    </w:p>
    <w:bookmarkEnd w:id="296"/>
    <w:bookmarkStart w:name="z1278" w:id="297"/>
    <w:p>
      <w:pPr>
        <w:spacing w:after="0"/>
        <w:ind w:left="0"/>
        <w:jc w:val="both"/>
      </w:pPr>
      <w:r>
        <w:rPr>
          <w:rFonts w:ascii="Times New Roman"/>
          <w:b w:val="false"/>
          <w:i w:val="false"/>
          <w:color w:val="000000"/>
          <w:sz w:val="28"/>
        </w:rPr>
        <w:t>
      20-1) участвует в разработке, определении и согласовании карты чувствительности и индекса экологической чувствительности к разливам нефти совместно с заинтересованными государственными органами в порядке, определяемом уполномоченным органом в области охраны окружающей среды;</w:t>
      </w:r>
    </w:p>
    <w:bookmarkEnd w:id="297"/>
    <w:bookmarkStart w:name="z280" w:id="298"/>
    <w:p>
      <w:pPr>
        <w:spacing w:after="0"/>
        <w:ind w:left="0"/>
        <w:jc w:val="both"/>
      </w:pPr>
      <w:r>
        <w:rPr>
          <w:rFonts w:ascii="Times New Roman"/>
          <w:b w:val="false"/>
          <w:i w:val="false"/>
          <w:color w:val="000000"/>
          <w:sz w:val="28"/>
        </w:rPr>
        <w:t xml:space="preserve">
      21) осуществляет сотрудничество с сопредельными государствами по вопросам регулирования водных отношений, рационального использования и охраны трансграничных вод в порядке, установленном законодательством Республики Казахстан; </w:t>
      </w:r>
    </w:p>
    <w:bookmarkEnd w:id="298"/>
    <w:bookmarkStart w:name="z281" w:id="299"/>
    <w:p>
      <w:pPr>
        <w:spacing w:after="0"/>
        <w:ind w:left="0"/>
        <w:jc w:val="both"/>
      </w:pPr>
      <w:r>
        <w:rPr>
          <w:rFonts w:ascii="Times New Roman"/>
          <w:b w:val="false"/>
          <w:i w:val="false"/>
          <w:color w:val="000000"/>
          <w:sz w:val="28"/>
        </w:rPr>
        <w:t>
      22) разрабатывает и утверждает правила установления водоохранных зон и полос;</w:t>
      </w:r>
    </w:p>
    <w:bookmarkEnd w:id="299"/>
    <w:bookmarkStart w:name="z282" w:id="300"/>
    <w:p>
      <w:pPr>
        <w:spacing w:after="0"/>
        <w:ind w:left="0"/>
        <w:jc w:val="both"/>
      </w:pPr>
      <w:r>
        <w:rPr>
          <w:rFonts w:ascii="Times New Roman"/>
          <w:b w:val="false"/>
          <w:i w:val="false"/>
          <w:color w:val="000000"/>
          <w:sz w:val="28"/>
        </w:rPr>
        <w:t>
      23) разрабатывает генеральную схему комплексного использования и охраны водных ресурсов;</w:t>
      </w:r>
    </w:p>
    <w:bookmarkEnd w:id="300"/>
    <w:bookmarkStart w:name="z1221" w:id="301"/>
    <w:p>
      <w:pPr>
        <w:spacing w:after="0"/>
        <w:ind w:left="0"/>
        <w:jc w:val="both"/>
      </w:pPr>
      <w:r>
        <w:rPr>
          <w:rFonts w:ascii="Times New Roman"/>
          <w:b w:val="false"/>
          <w:i w:val="false"/>
          <w:color w:val="000000"/>
          <w:sz w:val="28"/>
        </w:rPr>
        <w:t>
      23-1) разрабатывает и утверждает бассейновые схемы комплексного использования и охраны водных ресурсов и водохозяйственные балансы;</w:t>
      </w:r>
    </w:p>
    <w:bookmarkEnd w:id="3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24) исключен Законом РК от 13.06.2013 </w:t>
      </w:r>
      <w:r>
        <w:rPr>
          <w:rFonts w:ascii="Times New Roman"/>
          <w:b w:val="false"/>
          <w:i w:val="false"/>
          <w:color w:val="000000"/>
          <w:sz w:val="28"/>
        </w:rPr>
        <w:t>№ 102-V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25) исключен Законом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85" w:id="302"/>
    <w:p>
      <w:pPr>
        <w:spacing w:after="0"/>
        <w:ind w:left="0"/>
        <w:jc w:val="both"/>
      </w:pPr>
      <w:r>
        <w:rPr>
          <w:rFonts w:ascii="Times New Roman"/>
          <w:b w:val="false"/>
          <w:i w:val="false"/>
          <w:color w:val="000000"/>
          <w:sz w:val="28"/>
        </w:rPr>
        <w:t>
      26) осуществляет методическое обеспечение деятельности водохозяйственных организаций;</w:t>
      </w:r>
    </w:p>
    <w:bookmarkEnd w:id="302"/>
    <w:bookmarkStart w:name="z286" w:id="303"/>
    <w:p>
      <w:pPr>
        <w:spacing w:after="0"/>
        <w:ind w:left="0"/>
        <w:jc w:val="both"/>
      </w:pPr>
      <w:r>
        <w:rPr>
          <w:rFonts w:ascii="Times New Roman"/>
          <w:b w:val="false"/>
          <w:i w:val="false"/>
          <w:color w:val="000000"/>
          <w:sz w:val="28"/>
        </w:rPr>
        <w:t xml:space="preserve">
      27) устанавливает порядок проведения паспортизации гидромелиоративных систем и водохозяйственных сооружений, а также форму паспорта; </w:t>
      </w:r>
    </w:p>
    <w:bookmarkEnd w:id="3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28) исключен Законом РК от 29.12.2014</w:t>
      </w:r>
      <w:r>
        <w:rPr>
          <w:rFonts w:ascii="Times New Roman"/>
          <w:b w:val="false"/>
          <w:i w:val="false"/>
          <w:color w:val="000000"/>
          <w:sz w:val="28"/>
        </w:rPr>
        <w:t xml:space="preserve"> № 269-V</w:t>
      </w:r>
      <w:r>
        <w:rPr>
          <w:rFonts w:ascii="Times New Roman"/>
          <w:b w:val="false"/>
          <w:i w:val="false"/>
          <w:color w:val="ff0000"/>
          <w:sz w:val="28"/>
        </w:rPr>
        <w:t xml:space="preserve"> (вводится в действие с 01.01.2015);</w:t>
      </w:r>
      <w:r>
        <w:br/>
      </w:r>
      <w:r>
        <w:rPr>
          <w:rFonts w:ascii="Times New Roman"/>
          <w:b w:val="false"/>
          <w:i w:val="false"/>
          <w:color w:val="000000"/>
          <w:sz w:val="28"/>
        </w:rPr>
        <w:t>
</w:t>
      </w:r>
    </w:p>
    <w:bookmarkStart w:name="z1222" w:id="304"/>
    <w:p>
      <w:pPr>
        <w:spacing w:after="0"/>
        <w:ind w:left="0"/>
        <w:jc w:val="both"/>
      </w:pPr>
      <w:r>
        <w:rPr>
          <w:rFonts w:ascii="Times New Roman"/>
          <w:b w:val="false"/>
          <w:i w:val="false"/>
          <w:color w:val="000000"/>
          <w:sz w:val="28"/>
        </w:rPr>
        <w:t>
      28-1) разрабатывает и утверждает требования, предъявляемые к организациям, аттестуемым на право проведения работ в области безопасности плотин;</w:t>
      </w:r>
    </w:p>
    <w:bookmarkEnd w:id="304"/>
    <w:bookmarkStart w:name="z1223" w:id="305"/>
    <w:p>
      <w:pPr>
        <w:spacing w:after="0"/>
        <w:ind w:left="0"/>
        <w:jc w:val="both"/>
      </w:pPr>
      <w:r>
        <w:rPr>
          <w:rFonts w:ascii="Times New Roman"/>
          <w:b w:val="false"/>
          <w:i w:val="false"/>
          <w:color w:val="000000"/>
          <w:sz w:val="28"/>
        </w:rPr>
        <w:t>
      28-2) проводит аттестацию организаций на право проведения работ в области безопасности плотин;</w:t>
      </w:r>
    </w:p>
    <w:bookmarkEnd w:id="305"/>
    <w:bookmarkStart w:name="z1224" w:id="306"/>
    <w:p>
      <w:pPr>
        <w:spacing w:after="0"/>
        <w:ind w:left="0"/>
        <w:jc w:val="both"/>
      </w:pPr>
      <w:r>
        <w:rPr>
          <w:rFonts w:ascii="Times New Roman"/>
          <w:b w:val="false"/>
          <w:i w:val="false"/>
          <w:color w:val="000000"/>
          <w:sz w:val="28"/>
        </w:rPr>
        <w:t>
      28-3) разрабатывает и утверждает правила, определяющие критерии отнесения плотин к декларируемым, и правила разработки декларации безопасности плотины;</w:t>
      </w:r>
    </w:p>
    <w:bookmarkEnd w:id="306"/>
    <w:bookmarkStart w:name="z1225" w:id="307"/>
    <w:p>
      <w:pPr>
        <w:spacing w:after="0"/>
        <w:ind w:left="0"/>
        <w:jc w:val="both"/>
      </w:pPr>
      <w:r>
        <w:rPr>
          <w:rFonts w:ascii="Times New Roman"/>
          <w:b w:val="false"/>
          <w:i w:val="false"/>
          <w:color w:val="000000"/>
          <w:sz w:val="28"/>
        </w:rPr>
        <w:t>
      28-4) разрабатывает и утверждает нормативные правовые акты в области безопасности плотин;</w:t>
      </w:r>
    </w:p>
    <w:bookmarkEnd w:id="307"/>
    <w:bookmarkStart w:name="z1258" w:id="308"/>
    <w:p>
      <w:pPr>
        <w:spacing w:after="0"/>
        <w:ind w:left="0"/>
        <w:jc w:val="both"/>
      </w:pPr>
      <w:r>
        <w:rPr>
          <w:rFonts w:ascii="Times New Roman"/>
          <w:b w:val="false"/>
          <w:i w:val="false"/>
          <w:color w:val="000000"/>
          <w:sz w:val="28"/>
        </w:rPr>
        <w:t>
      28-5) разрабатывает и утверждает правила выполнения многофакторного обследования гидротехнических сооружений и основного оборудования;</w:t>
      </w:r>
    </w:p>
    <w:bookmarkEnd w:id="308"/>
    <w:bookmarkStart w:name="z399" w:id="309"/>
    <w:p>
      <w:pPr>
        <w:spacing w:after="0"/>
        <w:ind w:left="0"/>
        <w:jc w:val="both"/>
      </w:pPr>
      <w:r>
        <w:rPr>
          <w:rFonts w:ascii="Times New Roman"/>
          <w:b w:val="false"/>
          <w:i w:val="false"/>
          <w:color w:val="000000"/>
          <w:sz w:val="28"/>
        </w:rPr>
        <w:t>
      29) осуществляет иные полномочия, предусмотренные настоящим Кодексом, иными законами Республики Казахстан, актами Президента Республики Казахстан и Правительства Республики Казахстан.</w:t>
      </w:r>
    </w:p>
    <w:bookmarkEnd w:id="309"/>
    <w:p>
      <w:pPr>
        <w:spacing w:after="0"/>
        <w:ind w:left="0"/>
        <w:jc w:val="both"/>
      </w:pPr>
      <w:r>
        <w:rPr>
          <w:rFonts w:ascii="Times New Roman"/>
          <w:b w:val="false"/>
          <w:i w:val="false"/>
          <w:color w:val="000000"/>
          <w:sz w:val="28"/>
        </w:rPr>
        <w:t>
      Ведомство уполномоченного органа осуществляет свою деятельность в пределах компетенции, установленной уполномоченным органом.</w:t>
      </w:r>
    </w:p>
    <w:bookmarkStart w:name="z1283" w:id="310"/>
    <w:p>
      <w:pPr>
        <w:spacing w:after="0"/>
        <w:ind w:left="0"/>
        <w:jc w:val="both"/>
      </w:pPr>
      <w:r>
        <w:rPr>
          <w:rFonts w:ascii="Times New Roman"/>
          <w:b w:val="false"/>
          <w:i w:val="false"/>
          <w:color w:val="000000"/>
          <w:sz w:val="28"/>
        </w:rPr>
        <w:t>
      1-1. Территориальные органы уполномоченного государственного органа в области охраны окружающей среды участвуют в реализации бассейнового принципа управления водными ресурсами в соответствии с утвержденными генеральными бассейновыми схемами комплексного использования и охраны водных объектов.</w:t>
      </w:r>
    </w:p>
    <w:bookmarkEnd w:id="310"/>
    <w:bookmarkStart w:name="z287" w:id="311"/>
    <w:p>
      <w:pPr>
        <w:spacing w:after="0"/>
        <w:ind w:left="0"/>
        <w:jc w:val="both"/>
      </w:pPr>
      <w:r>
        <w:rPr>
          <w:rFonts w:ascii="Times New Roman"/>
          <w:b w:val="false"/>
          <w:i w:val="false"/>
          <w:color w:val="000000"/>
          <w:sz w:val="28"/>
        </w:rPr>
        <w:t>
      2. Решения уполномоченного органа, ведомства уполномоченного органа и бассейновых инспекций по регулированию использования и охране водных ресурсов, принятые в пределах их компетенции, являются обязательными для исполнения всеми физическими и юридическими лицами.</w:t>
      </w:r>
    </w:p>
    <w:bookmarkEnd w:id="3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37 с изменениями, внесенными законами РК от 20.12.2004 </w:t>
      </w:r>
      <w:r>
        <w:rPr>
          <w:rFonts w:ascii="Times New Roman"/>
          <w:b w:val="false"/>
          <w:i w:val="false"/>
          <w:color w:val="000000"/>
          <w:sz w:val="28"/>
        </w:rPr>
        <w:t>N 13</w:t>
      </w:r>
      <w:r>
        <w:rPr>
          <w:rFonts w:ascii="Times New Roman"/>
          <w:b w:val="false"/>
          <w:i w:val="false"/>
          <w:color w:val="ff0000"/>
          <w:sz w:val="28"/>
        </w:rPr>
        <w:t xml:space="preserve">; от 10.01.2006 N </w:t>
      </w:r>
      <w:r>
        <w:rPr>
          <w:rFonts w:ascii="Times New Roman"/>
          <w:b w:val="false"/>
          <w:i w:val="false"/>
          <w:color w:val="000000"/>
          <w:sz w:val="28"/>
        </w:rPr>
        <w:t>116</w:t>
      </w:r>
      <w:r>
        <w:rPr>
          <w:rFonts w:ascii="Times New Roman"/>
          <w:b w:val="false"/>
          <w:i w:val="false"/>
          <w:color w:val="ff0000"/>
          <w:sz w:val="28"/>
        </w:rPr>
        <w:t xml:space="preserve"> (порядок введения в действие см. ст. 2 Закона N </w:t>
      </w:r>
      <w:r>
        <w:rPr>
          <w:rFonts w:ascii="Times New Roman"/>
          <w:b w:val="false"/>
          <w:i w:val="false"/>
          <w:color w:val="000000"/>
          <w:sz w:val="28"/>
        </w:rPr>
        <w:t>116</w:t>
      </w:r>
      <w:r>
        <w:rPr>
          <w:rFonts w:ascii="Times New Roman"/>
          <w:b w:val="false"/>
          <w:i w:val="false"/>
          <w:color w:val="ff0000"/>
          <w:sz w:val="28"/>
        </w:rPr>
        <w:t xml:space="preserve">); от 09.01.2007 N </w:t>
      </w:r>
      <w:r>
        <w:rPr>
          <w:rFonts w:ascii="Times New Roman"/>
          <w:b w:val="false"/>
          <w:i w:val="false"/>
          <w:color w:val="000000"/>
          <w:sz w:val="28"/>
        </w:rPr>
        <w:t>213</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12.01.2007 N </w:t>
      </w:r>
      <w:r>
        <w:rPr>
          <w:rFonts w:ascii="Times New Roman"/>
          <w:b w:val="false"/>
          <w:i w:val="false"/>
          <w:color w:val="000000"/>
          <w:sz w:val="28"/>
        </w:rPr>
        <w:t>222</w:t>
      </w:r>
      <w:r>
        <w:rPr>
          <w:rFonts w:ascii="Times New Roman"/>
          <w:b w:val="false"/>
          <w:i w:val="false"/>
          <w:color w:val="ff0000"/>
          <w:sz w:val="28"/>
        </w:rPr>
        <w:t xml:space="preserve"> (вводится в действие по истечении 6 месяцев со дня его официального опубликования); от 10.12.2008 </w:t>
      </w:r>
      <w:r>
        <w:rPr>
          <w:rFonts w:ascii="Times New Roman"/>
          <w:b w:val="false"/>
          <w:i w:val="false"/>
          <w:color w:val="000000"/>
          <w:sz w:val="28"/>
        </w:rPr>
        <w:t>N 101-IV</w:t>
      </w:r>
      <w:r>
        <w:rPr>
          <w:rFonts w:ascii="Times New Roman"/>
          <w:b w:val="false"/>
          <w:i w:val="false"/>
          <w:color w:val="ff0000"/>
          <w:sz w:val="28"/>
        </w:rPr>
        <w:t xml:space="preserve"> (вводится в действие с 01.01.2009); от 12.02.2009 </w:t>
      </w:r>
      <w:r>
        <w:rPr>
          <w:rFonts w:ascii="Times New Roman"/>
          <w:b w:val="false"/>
          <w:i w:val="false"/>
          <w:color w:val="000000"/>
          <w:sz w:val="28"/>
        </w:rPr>
        <w:t xml:space="preserve">N 132-IV </w:t>
      </w:r>
      <w:r>
        <w:rPr>
          <w:rFonts w:ascii="Times New Roman"/>
          <w:b w:val="false"/>
          <w:i w:val="false"/>
          <w:color w:val="ff0000"/>
          <w:sz w:val="28"/>
        </w:rPr>
        <w:t xml:space="preserve">(порядок введения в действия см. </w:t>
      </w:r>
      <w:r>
        <w:rPr>
          <w:rFonts w:ascii="Times New Roman"/>
          <w:b w:val="false"/>
          <w:i w:val="false"/>
          <w:color w:val="000000"/>
          <w:sz w:val="28"/>
        </w:rPr>
        <w:t>ст. 2</w:t>
      </w:r>
      <w:r>
        <w:rPr>
          <w:rFonts w:ascii="Times New Roman"/>
          <w:b w:val="false"/>
          <w:i w:val="false"/>
          <w:color w:val="ff0000"/>
          <w:sz w:val="28"/>
        </w:rPr>
        <w:t xml:space="preserve">); от 17.07.2009 </w:t>
      </w:r>
      <w:r>
        <w:rPr>
          <w:rFonts w:ascii="Times New Roman"/>
          <w:b w:val="false"/>
          <w:i w:val="false"/>
          <w:color w:val="000000"/>
          <w:sz w:val="28"/>
        </w:rPr>
        <w:t xml:space="preserve">N 188-IV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21.01.2010 </w:t>
      </w:r>
      <w:r>
        <w:rPr>
          <w:rFonts w:ascii="Times New Roman"/>
          <w:b w:val="false"/>
          <w:i w:val="false"/>
          <w:color w:val="000000"/>
          <w:sz w:val="28"/>
        </w:rPr>
        <w:t>№ 242-IV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19.03.2010 </w:t>
      </w:r>
      <w:r>
        <w:rPr>
          <w:rFonts w:ascii="Times New Roman"/>
          <w:b w:val="false"/>
          <w:i w:val="false"/>
          <w:color w:val="000000"/>
          <w:sz w:val="28"/>
        </w:rPr>
        <w:t>№ 258-IV</w:t>
      </w:r>
      <w:r>
        <w:rPr>
          <w:rFonts w:ascii="Times New Roman"/>
          <w:b w:val="false"/>
          <w:i w:val="false"/>
          <w:color w:val="ff0000"/>
          <w:sz w:val="28"/>
        </w:rPr>
        <w:t xml:space="preserve">; от 06.01.2011 </w:t>
      </w:r>
      <w:r>
        <w:rPr>
          <w:rFonts w:ascii="Times New Roman"/>
          <w:b w:val="false"/>
          <w:i w:val="false"/>
          <w:color w:val="000000"/>
          <w:sz w:val="28"/>
        </w:rPr>
        <w:t>№ 378-IV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10.01.2011 </w:t>
      </w:r>
      <w:r>
        <w:rPr>
          <w:rFonts w:ascii="Times New Roman"/>
          <w:b w:val="false"/>
          <w:i w:val="false"/>
          <w:color w:val="000000"/>
          <w:sz w:val="28"/>
        </w:rPr>
        <w:t>№ 383-IV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05.07.2011 </w:t>
      </w:r>
      <w:r>
        <w:rPr>
          <w:rFonts w:ascii="Times New Roman"/>
          <w:b w:val="false"/>
          <w:i w:val="false"/>
          <w:color w:val="000000"/>
          <w:sz w:val="28"/>
        </w:rPr>
        <w:t>№ 452-IV</w:t>
      </w:r>
      <w:r>
        <w:rPr>
          <w:rFonts w:ascii="Times New Roman"/>
          <w:b w:val="false"/>
          <w:i w:val="false"/>
          <w:color w:val="ff0000"/>
          <w:sz w:val="28"/>
        </w:rPr>
        <w:t xml:space="preserve"> (вводится в действие с 13.10.2011); от 22.07.2011 </w:t>
      </w:r>
      <w:r>
        <w:rPr>
          <w:rFonts w:ascii="Times New Roman"/>
          <w:b w:val="false"/>
          <w:i w:val="false"/>
          <w:color w:val="000000"/>
          <w:sz w:val="28"/>
        </w:rPr>
        <w:t>№ 479-IV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25.01.2012 </w:t>
      </w:r>
      <w:r>
        <w:rPr>
          <w:rFonts w:ascii="Times New Roman"/>
          <w:b w:val="false"/>
          <w:i w:val="false"/>
          <w:color w:val="000000"/>
          <w:sz w:val="28"/>
        </w:rPr>
        <w:t>№ 548-IV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10.07.2012 </w:t>
      </w:r>
      <w:r>
        <w:rPr>
          <w:rFonts w:ascii="Times New Roman"/>
          <w:b w:val="false"/>
          <w:i w:val="false"/>
          <w:color w:val="000000"/>
          <w:sz w:val="28"/>
        </w:rPr>
        <w:t>№ 36-V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13.06.2013 </w:t>
      </w:r>
      <w:r>
        <w:rPr>
          <w:rFonts w:ascii="Times New Roman"/>
          <w:b w:val="false"/>
          <w:i w:val="false"/>
          <w:color w:val="000000"/>
          <w:sz w:val="28"/>
        </w:rPr>
        <w:t>№ 102-V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03.07.2013 </w:t>
      </w:r>
      <w:r>
        <w:rPr>
          <w:rFonts w:ascii="Times New Roman"/>
          <w:b w:val="false"/>
          <w:i w:val="false"/>
          <w:color w:val="000000"/>
          <w:sz w:val="28"/>
        </w:rPr>
        <w:t>№ 124-V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13.01.2014 </w:t>
      </w:r>
      <w:r>
        <w:rPr>
          <w:rFonts w:ascii="Times New Roman"/>
          <w:b w:val="false"/>
          <w:i w:val="false"/>
          <w:color w:val="000000"/>
          <w:sz w:val="28"/>
        </w:rPr>
        <w:t>№ 159-V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11.04.2014 </w:t>
      </w:r>
      <w:r>
        <w:rPr>
          <w:rFonts w:ascii="Times New Roman"/>
          <w:b w:val="false"/>
          <w:i w:val="false"/>
          <w:color w:val="000000"/>
          <w:sz w:val="28"/>
        </w:rPr>
        <w:t>№ 189-V</w:t>
      </w:r>
      <w:r>
        <w:rPr>
          <w:rFonts w:ascii="Times New Roman"/>
          <w:b w:val="false"/>
          <w:i w:val="false"/>
          <w:color w:val="ff0000"/>
          <w:sz w:val="28"/>
        </w:rPr>
        <w:t xml:space="preserve"> (вводится в действие с 01.01.2015); от 16.05.2014</w:t>
      </w:r>
      <w:r>
        <w:rPr>
          <w:rFonts w:ascii="Times New Roman"/>
          <w:b w:val="false"/>
          <w:i w:val="false"/>
          <w:color w:val="000000"/>
          <w:sz w:val="28"/>
        </w:rPr>
        <w:t xml:space="preserve"> № 203-V</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07.11.2014 </w:t>
      </w:r>
      <w:r>
        <w:rPr>
          <w:rFonts w:ascii="Times New Roman"/>
          <w:b w:val="false"/>
          <w:i w:val="false"/>
          <w:color w:val="000000"/>
          <w:sz w:val="28"/>
        </w:rPr>
        <w:t>№ 248-V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29.12.2014</w:t>
      </w:r>
      <w:r>
        <w:rPr>
          <w:rFonts w:ascii="Times New Roman"/>
          <w:b w:val="false"/>
          <w:i w:val="false"/>
          <w:color w:val="000000"/>
          <w:sz w:val="28"/>
        </w:rPr>
        <w:t xml:space="preserve"> № 269-V</w:t>
      </w:r>
      <w:r>
        <w:rPr>
          <w:rFonts w:ascii="Times New Roman"/>
          <w:b w:val="false"/>
          <w:i w:val="false"/>
          <w:color w:val="ff0000"/>
          <w:sz w:val="28"/>
        </w:rPr>
        <w:t xml:space="preserve"> (вводится в действие с 01.01.2015); от 29.10.2015 </w:t>
      </w:r>
      <w:r>
        <w:rPr>
          <w:rFonts w:ascii="Times New Roman"/>
          <w:b w:val="false"/>
          <w:i w:val="false"/>
          <w:color w:val="000000"/>
          <w:sz w:val="28"/>
        </w:rPr>
        <w:t>№ 376-V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29.03.2016 </w:t>
      </w:r>
      <w:r>
        <w:rPr>
          <w:rFonts w:ascii="Times New Roman"/>
          <w:b w:val="false"/>
          <w:i w:val="false"/>
          <w:color w:val="000000"/>
          <w:sz w:val="28"/>
        </w:rPr>
        <w:t>№ 479-V</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 от 28.04.2016 </w:t>
      </w:r>
      <w:r>
        <w:rPr>
          <w:rFonts w:ascii="Times New Roman"/>
          <w:b w:val="false"/>
          <w:i w:val="false"/>
          <w:color w:val="000000"/>
          <w:sz w:val="28"/>
        </w:rPr>
        <w:t>№ 506-V</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28.12.2018 </w:t>
      </w:r>
      <w:r>
        <w:rPr>
          <w:rFonts w:ascii="Times New Roman"/>
          <w:b w:val="false"/>
          <w:i w:val="false"/>
          <w:color w:val="000000"/>
          <w:sz w:val="28"/>
        </w:rPr>
        <w:t>№ 210-VI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28.10.2019 </w:t>
      </w:r>
      <w:r>
        <w:rPr>
          <w:rFonts w:ascii="Times New Roman"/>
          <w:b w:val="false"/>
          <w:i w:val="false"/>
          <w:color w:val="000000"/>
          <w:sz w:val="28"/>
        </w:rPr>
        <w:t>№ 268-VI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02.01.2021 </w:t>
      </w:r>
      <w:r>
        <w:rPr>
          <w:rFonts w:ascii="Times New Roman"/>
          <w:b w:val="false"/>
          <w:i w:val="false"/>
          <w:color w:val="000000"/>
          <w:sz w:val="28"/>
        </w:rPr>
        <w:t>№ 401-VI</w:t>
      </w:r>
      <w:r>
        <w:rPr>
          <w:rFonts w:ascii="Times New Roman"/>
          <w:b w:val="false"/>
          <w:i w:val="false"/>
          <w:color w:val="ff0000"/>
          <w:sz w:val="28"/>
        </w:rPr>
        <w:t xml:space="preserve"> (вводится в действие с 01.07.2021); от 25.01.2021 </w:t>
      </w:r>
      <w:r>
        <w:rPr>
          <w:rFonts w:ascii="Times New Roman"/>
          <w:b w:val="false"/>
          <w:i w:val="false"/>
          <w:color w:val="000000"/>
          <w:sz w:val="28"/>
        </w:rPr>
        <w:t>№ 411-VI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23.02.2021 </w:t>
      </w:r>
      <w:r>
        <w:rPr>
          <w:rFonts w:ascii="Times New Roman"/>
          <w:b w:val="false"/>
          <w:i w:val="false"/>
          <w:color w:val="000000"/>
          <w:sz w:val="28"/>
        </w:rPr>
        <w:t>№ 11-VII</w:t>
      </w:r>
      <w:r>
        <w:rPr>
          <w:rFonts w:ascii="Times New Roman"/>
          <w:b w:val="false"/>
          <w:i w:val="false"/>
          <w:color w:val="ff0000"/>
          <w:sz w:val="28"/>
        </w:rPr>
        <w:t xml:space="preserve"> (вводится в действие с даты вступления в силу </w:t>
      </w:r>
      <w:r>
        <w:rPr>
          <w:rFonts w:ascii="Times New Roman"/>
          <w:b w:val="false"/>
          <w:i w:val="false"/>
          <w:color w:val="000000"/>
          <w:sz w:val="28"/>
        </w:rPr>
        <w:t>Конвенции</w:t>
      </w:r>
      <w:r>
        <w:rPr>
          <w:rFonts w:ascii="Times New Roman"/>
          <w:b w:val="false"/>
          <w:i w:val="false"/>
          <w:color w:val="ff0000"/>
          <w:sz w:val="28"/>
        </w:rPr>
        <w:t xml:space="preserve"> о правовом статусе Каспийского моря, совершенной 12.08.2018);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96" w:id="312"/>
    <w:p>
      <w:pPr>
        <w:spacing w:after="0"/>
        <w:ind w:left="0"/>
        <w:jc w:val="left"/>
      </w:pPr>
      <w:r>
        <w:rPr>
          <w:rFonts w:ascii="Times New Roman"/>
          <w:b/>
          <w:i w:val="false"/>
          <w:color w:val="000000"/>
        </w:rPr>
        <w:t xml:space="preserve"> Статья 37-1. Компетенция уполномоченного органа в области коммунального хозяйства</w:t>
      </w:r>
    </w:p>
    <w:bookmarkEnd w:id="312"/>
    <w:p>
      <w:pPr>
        <w:spacing w:after="0"/>
        <w:ind w:left="0"/>
        <w:jc w:val="both"/>
      </w:pPr>
      <w:r>
        <w:rPr>
          <w:rFonts w:ascii="Times New Roman"/>
          <w:b w:val="false"/>
          <w:i w:val="false"/>
          <w:color w:val="000000"/>
          <w:sz w:val="28"/>
        </w:rPr>
        <w:t>
      Уполномоченный орган в области коммунального хозяйства:</w:t>
      </w:r>
    </w:p>
    <w:bookmarkStart w:name="z551" w:id="313"/>
    <w:p>
      <w:pPr>
        <w:spacing w:after="0"/>
        <w:ind w:left="0"/>
        <w:jc w:val="both"/>
      </w:pPr>
      <w:r>
        <w:rPr>
          <w:rFonts w:ascii="Times New Roman"/>
          <w:b w:val="false"/>
          <w:i w:val="false"/>
          <w:color w:val="000000"/>
          <w:sz w:val="28"/>
        </w:rPr>
        <w:t>
      1) формирует и реализует государственную политику в области водоснабжения и водоотведения в пределах населенных пунктов;</w:t>
      </w:r>
    </w:p>
    <w:bookmarkEnd w:id="313"/>
    <w:bookmarkStart w:name="z1155" w:id="314"/>
    <w:p>
      <w:pPr>
        <w:spacing w:after="0"/>
        <w:ind w:left="0"/>
        <w:jc w:val="both"/>
      </w:pPr>
      <w:r>
        <w:rPr>
          <w:rFonts w:ascii="Times New Roman"/>
          <w:b w:val="false"/>
          <w:i w:val="false"/>
          <w:color w:val="000000"/>
          <w:sz w:val="28"/>
        </w:rPr>
        <w:t>
      1-1) осуществляет координацию и методическое руководство местных исполнительных органов в области использования и охраны водного фонда, водоснабжения и водоотведения в пределах населенных пунктов;</w:t>
      </w:r>
    </w:p>
    <w:bookmarkEnd w:id="314"/>
    <w:bookmarkStart w:name="z552" w:id="315"/>
    <w:p>
      <w:pPr>
        <w:spacing w:after="0"/>
        <w:ind w:left="0"/>
        <w:jc w:val="both"/>
      </w:pPr>
      <w:r>
        <w:rPr>
          <w:rFonts w:ascii="Times New Roman"/>
          <w:b w:val="false"/>
          <w:i w:val="false"/>
          <w:color w:val="000000"/>
          <w:sz w:val="28"/>
        </w:rPr>
        <w:t>
      2) в пределах своей компетенции разрабатывает и утверждает нормативно-техническую документацию;</w:t>
      </w:r>
    </w:p>
    <w:bookmarkEnd w:id="315"/>
    <w:bookmarkStart w:name="z553" w:id="316"/>
    <w:p>
      <w:pPr>
        <w:spacing w:after="0"/>
        <w:ind w:left="0"/>
        <w:jc w:val="both"/>
      </w:pPr>
      <w:r>
        <w:rPr>
          <w:rFonts w:ascii="Times New Roman"/>
          <w:b w:val="false"/>
          <w:i w:val="false"/>
          <w:color w:val="000000"/>
          <w:sz w:val="28"/>
        </w:rPr>
        <w:t>
      3) организует методическое обеспечение в области водоснабжения и водоотведения в пределах населенных пунктов;</w:t>
      </w:r>
    </w:p>
    <w:bookmarkEnd w:id="316"/>
    <w:bookmarkStart w:name="z554" w:id="317"/>
    <w:p>
      <w:pPr>
        <w:spacing w:after="0"/>
        <w:ind w:left="0"/>
        <w:jc w:val="both"/>
      </w:pPr>
      <w:r>
        <w:rPr>
          <w:rFonts w:ascii="Times New Roman"/>
          <w:b w:val="false"/>
          <w:i w:val="false"/>
          <w:color w:val="000000"/>
          <w:sz w:val="28"/>
        </w:rPr>
        <w:t>
      4) организует проведение проектных, изыскательских, прикладных научно-исследовательских и опытно-конструкторских работ в области водоснабжения и водоотведения в пределах населенных пунктов;</w:t>
      </w:r>
    </w:p>
    <w:bookmarkEnd w:id="317"/>
    <w:bookmarkStart w:name="z555" w:id="318"/>
    <w:p>
      <w:pPr>
        <w:spacing w:after="0"/>
        <w:ind w:left="0"/>
        <w:jc w:val="both"/>
      </w:pPr>
      <w:r>
        <w:rPr>
          <w:rFonts w:ascii="Times New Roman"/>
          <w:b w:val="false"/>
          <w:i w:val="false"/>
          <w:color w:val="000000"/>
          <w:sz w:val="28"/>
        </w:rPr>
        <w:t>
      5) разрабатывает и утверждает правила пользования системами водоснабжения и водоотведения населенных пунктов;</w:t>
      </w:r>
    </w:p>
    <w:bookmarkEnd w:id="318"/>
    <w:bookmarkStart w:name="z556" w:id="319"/>
    <w:p>
      <w:pPr>
        <w:spacing w:after="0"/>
        <w:ind w:left="0"/>
        <w:jc w:val="both"/>
      </w:pPr>
      <w:r>
        <w:rPr>
          <w:rFonts w:ascii="Times New Roman"/>
          <w:b w:val="false"/>
          <w:i w:val="false"/>
          <w:color w:val="000000"/>
          <w:sz w:val="28"/>
        </w:rPr>
        <w:t>
      6) разрабатывает и утверждает правила приема сточных вод в системы водоотведения населенных пунктов;</w:t>
      </w:r>
    </w:p>
    <w:bookmarkEnd w:id="319"/>
    <w:bookmarkStart w:name="z557" w:id="320"/>
    <w:p>
      <w:pPr>
        <w:spacing w:after="0"/>
        <w:ind w:left="0"/>
        <w:jc w:val="both"/>
      </w:pPr>
      <w:r>
        <w:rPr>
          <w:rFonts w:ascii="Times New Roman"/>
          <w:b w:val="false"/>
          <w:i w:val="false"/>
          <w:color w:val="000000"/>
          <w:sz w:val="28"/>
        </w:rPr>
        <w:t>
      7) разрабатывает и утверждает правила технической эксплуатации систем водоснабжения и водоотведения населенных пунктов;</w:t>
      </w:r>
    </w:p>
    <w:bookmarkEnd w:id="320"/>
    <w:bookmarkStart w:name="z558" w:id="321"/>
    <w:p>
      <w:pPr>
        <w:spacing w:after="0"/>
        <w:ind w:left="0"/>
        <w:jc w:val="both"/>
      </w:pPr>
      <w:r>
        <w:rPr>
          <w:rFonts w:ascii="Times New Roman"/>
          <w:b w:val="false"/>
          <w:i w:val="false"/>
          <w:color w:val="000000"/>
          <w:sz w:val="28"/>
        </w:rPr>
        <w:t>
      8) разрабатывает и утверждает типовые правила расчета норм потребления коммунальных услуг водоснабжения и (или) водоотведения для водопотребителей, не имеющих приборов учета;</w:t>
      </w:r>
    </w:p>
    <w:bookmarkEnd w:id="321"/>
    <w:bookmarkStart w:name="z1157" w:id="322"/>
    <w:p>
      <w:pPr>
        <w:spacing w:after="0"/>
        <w:ind w:left="0"/>
        <w:jc w:val="both"/>
      </w:pPr>
      <w:r>
        <w:rPr>
          <w:rFonts w:ascii="Times New Roman"/>
          <w:b w:val="false"/>
          <w:i w:val="false"/>
          <w:color w:val="000000"/>
          <w:sz w:val="28"/>
        </w:rPr>
        <w:t>
      8-1) разрабатывает и утверждает порядок субсидирования стоимости услуг по подаче питьевой воды из особо важных групповых и локальных систем водоснабжения, являющихся безальтернативными источниками питьевого водоснабжения;</w:t>
      </w:r>
    </w:p>
    <w:bookmarkEnd w:id="322"/>
    <w:bookmarkStart w:name="z1158" w:id="323"/>
    <w:p>
      <w:pPr>
        <w:spacing w:after="0"/>
        <w:ind w:left="0"/>
        <w:jc w:val="both"/>
      </w:pPr>
      <w:r>
        <w:rPr>
          <w:rFonts w:ascii="Times New Roman"/>
          <w:b w:val="false"/>
          <w:i w:val="false"/>
          <w:color w:val="000000"/>
          <w:sz w:val="28"/>
        </w:rPr>
        <w:t>
      8-2) разрабатывает и утверждает порядок предоставления в аренду и доверительное управление водохозяйственных сооружений, обеспечивающих водоснабжение городов и сельских населенных пунктов;</w:t>
      </w:r>
    </w:p>
    <w:bookmarkEnd w:id="323"/>
    <w:bookmarkStart w:name="z1159" w:id="324"/>
    <w:p>
      <w:pPr>
        <w:spacing w:after="0"/>
        <w:ind w:left="0"/>
        <w:jc w:val="both"/>
      </w:pPr>
      <w:r>
        <w:rPr>
          <w:rFonts w:ascii="Times New Roman"/>
          <w:b w:val="false"/>
          <w:i w:val="false"/>
          <w:color w:val="000000"/>
          <w:sz w:val="28"/>
        </w:rPr>
        <w:t>
      8-3) разрабатывает и утверждает правила выбора, монтажа и эксплуатации приборов учета воды в системах водоснабжения и водоотведения;</w:t>
      </w:r>
    </w:p>
    <w:bookmarkEnd w:id="324"/>
    <w:bookmarkStart w:name="z1160" w:id="325"/>
    <w:p>
      <w:pPr>
        <w:spacing w:after="0"/>
        <w:ind w:left="0"/>
        <w:jc w:val="both"/>
      </w:pPr>
      <w:r>
        <w:rPr>
          <w:rFonts w:ascii="Times New Roman"/>
          <w:b w:val="false"/>
          <w:i w:val="false"/>
          <w:color w:val="000000"/>
          <w:sz w:val="28"/>
        </w:rPr>
        <w:t>
      8-4) разрабатывает и утверждает правила кредитования строительства, реконструкции и модернизации систем водоснабжения и водоотведения по согласованию с центральным уполномоченным органом по бюджетному планированию;</w:t>
      </w:r>
    </w:p>
    <w:bookmarkEnd w:id="325"/>
    <w:bookmarkStart w:name="z1161" w:id="326"/>
    <w:p>
      <w:pPr>
        <w:spacing w:after="0"/>
        <w:ind w:left="0"/>
        <w:jc w:val="both"/>
      </w:pPr>
      <w:r>
        <w:rPr>
          <w:rFonts w:ascii="Times New Roman"/>
          <w:b w:val="false"/>
          <w:i w:val="false"/>
          <w:color w:val="000000"/>
          <w:sz w:val="28"/>
        </w:rPr>
        <w:t>
      8-5) разрабатывает и утверждает правила субсидирования строительства, реконструкции и модернизации систем водоснабжения и водоотведения по согласованию с центральным уполномоченным органом по бюджетному планированию;</w:t>
      </w:r>
    </w:p>
    <w:bookmarkEnd w:id="326"/>
    <w:bookmarkStart w:name="z1162" w:id="327"/>
    <w:p>
      <w:pPr>
        <w:spacing w:after="0"/>
        <w:ind w:left="0"/>
        <w:jc w:val="both"/>
      </w:pPr>
      <w:r>
        <w:rPr>
          <w:rFonts w:ascii="Times New Roman"/>
          <w:b w:val="false"/>
          <w:i w:val="false"/>
          <w:color w:val="000000"/>
          <w:sz w:val="28"/>
        </w:rPr>
        <w:t>
      8-6) осуществляет кредитование и субсидирование строительства, реконструкции и модернизации систем водоснабжения и водоотведения;</w:t>
      </w:r>
    </w:p>
    <w:bookmarkEnd w:id="327"/>
    <w:bookmarkStart w:name="z1254" w:id="328"/>
    <w:p>
      <w:pPr>
        <w:spacing w:after="0"/>
        <w:ind w:left="0"/>
        <w:jc w:val="both"/>
      </w:pPr>
      <w:r>
        <w:rPr>
          <w:rFonts w:ascii="Times New Roman"/>
          <w:b w:val="false"/>
          <w:i w:val="false"/>
          <w:color w:val="000000"/>
          <w:sz w:val="28"/>
        </w:rPr>
        <w:t>
      8-7) осуществляет координацию местных исполнительных органов областей, городов республиканского значения, столицы при субсидировании затрат организаций водоснабжения и водоотведения на погашение и обслуживание займов международных финансовых организаций, привлеченных для реализации проектов по расширению, модернизации, реконструкции, обновлению, поддержанию существующих активов и созданию новых активов в населенных пунктах;</w:t>
      </w:r>
    </w:p>
    <w:bookmarkEnd w:id="328"/>
    <w:bookmarkStart w:name="z1255" w:id="329"/>
    <w:p>
      <w:pPr>
        <w:spacing w:after="0"/>
        <w:ind w:left="0"/>
        <w:jc w:val="both"/>
      </w:pPr>
      <w:r>
        <w:rPr>
          <w:rFonts w:ascii="Times New Roman"/>
          <w:b w:val="false"/>
          <w:i w:val="false"/>
          <w:color w:val="000000"/>
          <w:sz w:val="28"/>
        </w:rPr>
        <w:t>
      8-8) утверждает правила субсидирования затрат организаций водоснабжения и водоотведения на погашение и обслуживание займов международных финансовых организаций, привлеченных для реализации проектов по расширению, модернизации, реконструкции, обновлению, поддержанию существующих активов и созданию новых активов в населенных пунктах;</w:t>
      </w:r>
    </w:p>
    <w:bookmarkEnd w:id="329"/>
    <w:bookmarkStart w:name="z1267" w:id="330"/>
    <w:p>
      <w:pPr>
        <w:spacing w:after="0"/>
        <w:ind w:left="0"/>
        <w:jc w:val="both"/>
      </w:pPr>
      <w:r>
        <w:rPr>
          <w:rFonts w:ascii="Times New Roman"/>
          <w:b w:val="false"/>
          <w:i w:val="false"/>
          <w:color w:val="000000"/>
          <w:sz w:val="28"/>
        </w:rPr>
        <w:t>
      8-9) разрабатывает и утверждает методику расчета размера платы за один кубический метр поданной питьевой воды населению из особо важных групповых и локальных систем водоснабжения, являющихся безальтернативными источниками питьевого водоснабжения, по перечням, утвержденным соответственно уполномоченным органом или местными исполнительными органами областей по согласованию с уполномоченным органом, осуществляющим руководство в сферах естественных монополий;</w:t>
      </w:r>
    </w:p>
    <w:bookmarkEnd w:id="330"/>
    <w:bookmarkStart w:name="z559" w:id="331"/>
    <w:p>
      <w:pPr>
        <w:spacing w:after="0"/>
        <w:ind w:left="0"/>
        <w:jc w:val="both"/>
      </w:pPr>
      <w:r>
        <w:rPr>
          <w:rFonts w:ascii="Times New Roman"/>
          <w:b w:val="false"/>
          <w:i w:val="false"/>
          <w:color w:val="000000"/>
          <w:sz w:val="28"/>
        </w:rPr>
        <w:t>
      9) осуществляет иные полномочия, предусмотренные настоящим Кодексом, иными законами Республики Казахстан, актами Президента Республики Казахстан и Правительства Республики Казахстан.</w:t>
      </w:r>
    </w:p>
    <w:bookmarkEnd w:id="3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Кодекс дополнен статьей 37-1 в соответствии с Законом РК от 22.07.2011 </w:t>
      </w:r>
      <w:r>
        <w:rPr>
          <w:rFonts w:ascii="Times New Roman"/>
          <w:b w:val="false"/>
          <w:i w:val="false"/>
          <w:color w:val="000000"/>
          <w:sz w:val="28"/>
        </w:rPr>
        <w:t>№ 479-IV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изменениями, внесенными законами РК от 25.01.2012 </w:t>
      </w:r>
      <w:r>
        <w:rPr>
          <w:rFonts w:ascii="Times New Roman"/>
          <w:b w:val="false"/>
          <w:i w:val="false"/>
          <w:color w:val="000000"/>
          <w:sz w:val="28"/>
        </w:rPr>
        <w:t>№ 548-IV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13.06.2013 </w:t>
      </w:r>
      <w:r>
        <w:rPr>
          <w:rFonts w:ascii="Times New Roman"/>
          <w:b w:val="false"/>
          <w:i w:val="false"/>
          <w:color w:val="000000"/>
          <w:sz w:val="28"/>
        </w:rPr>
        <w:t>№ 102-V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15.06.2015 </w:t>
      </w:r>
      <w:r>
        <w:rPr>
          <w:rFonts w:ascii="Times New Roman"/>
          <w:b w:val="false"/>
          <w:i w:val="false"/>
          <w:color w:val="000000"/>
          <w:sz w:val="28"/>
        </w:rPr>
        <w:t>№ 322-V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19.04.2019 </w:t>
      </w:r>
      <w:r>
        <w:rPr>
          <w:rFonts w:ascii="Times New Roman"/>
          <w:b w:val="false"/>
          <w:i w:val="false"/>
          <w:color w:val="000000"/>
          <w:sz w:val="28"/>
        </w:rPr>
        <w:t>№ 249-VI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25.01.2021 </w:t>
      </w:r>
      <w:r>
        <w:rPr>
          <w:rFonts w:ascii="Times New Roman"/>
          <w:b w:val="false"/>
          <w:i w:val="false"/>
          <w:color w:val="000000"/>
          <w:sz w:val="28"/>
        </w:rPr>
        <w:t>№ 411-VI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8" w:id="332"/>
    <w:p>
      <w:pPr>
        <w:spacing w:after="0"/>
        <w:ind w:left="0"/>
        <w:jc w:val="left"/>
      </w:pPr>
      <w:r>
        <w:rPr>
          <w:rFonts w:ascii="Times New Roman"/>
          <w:b/>
          <w:i w:val="false"/>
          <w:color w:val="000000"/>
        </w:rPr>
        <w:t xml:space="preserve"> Статья 38. Компетенция местных представительных органов областей (городов республиканского значения, столицы) в области использования и охраны водного фонда, водоснабжения и водоотведения</w:t>
      </w:r>
    </w:p>
    <w:bookmarkEnd w:id="332"/>
    <w:p>
      <w:pPr>
        <w:spacing w:after="0"/>
        <w:ind w:left="0"/>
        <w:jc w:val="both"/>
      </w:pPr>
      <w:r>
        <w:rPr>
          <w:rFonts w:ascii="Times New Roman"/>
          <w:b w:val="false"/>
          <w:i w:val="false"/>
          <w:color w:val="ff0000"/>
          <w:sz w:val="28"/>
        </w:rPr>
        <w:t xml:space="preserve">
      Сноска. Заголовок статьи 38 с изменениями, внесенными законами РК от 12.02.2009 </w:t>
      </w:r>
      <w:r>
        <w:rPr>
          <w:rFonts w:ascii="Times New Roman"/>
          <w:b w:val="false"/>
          <w:i w:val="false"/>
          <w:color w:val="ff0000"/>
          <w:sz w:val="28"/>
        </w:rPr>
        <w:t>N 132-IV</w:t>
      </w:r>
      <w:r>
        <w:rPr>
          <w:rFonts w:ascii="Times New Roman"/>
          <w:b w:val="false"/>
          <w:i w:val="false"/>
          <w:color w:val="ff0000"/>
          <w:sz w:val="28"/>
        </w:rPr>
        <w:t xml:space="preserve"> (порядок введения в действия см. </w:t>
      </w:r>
      <w:r>
        <w:rPr>
          <w:rFonts w:ascii="Times New Roman"/>
          <w:b w:val="false"/>
          <w:i w:val="false"/>
          <w:color w:val="ff0000"/>
          <w:sz w:val="28"/>
        </w:rPr>
        <w:t>ст.2</w:t>
      </w:r>
      <w:r>
        <w:rPr>
          <w:rFonts w:ascii="Times New Roman"/>
          <w:b w:val="false"/>
          <w:i w:val="false"/>
          <w:color w:val="ff0000"/>
          <w:sz w:val="28"/>
        </w:rPr>
        <w:t xml:space="preserve">); от 28.12.2018 </w:t>
      </w:r>
      <w:r>
        <w:rPr>
          <w:rFonts w:ascii="Times New Roman"/>
          <w:b w:val="false"/>
          <w:i w:val="false"/>
          <w:color w:val="ff0000"/>
          <w:sz w:val="28"/>
        </w:rPr>
        <w:t>№ 210-VI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Местные представительные органы областей (городов республиканского значения, столицы): </w:t>
      </w:r>
    </w:p>
    <w:bookmarkStart w:name="z560" w:id="333"/>
    <w:p>
      <w:pPr>
        <w:spacing w:after="0"/>
        <w:ind w:left="0"/>
        <w:jc w:val="both"/>
      </w:pPr>
      <w:r>
        <w:rPr>
          <w:rFonts w:ascii="Times New Roman"/>
          <w:b w:val="false"/>
          <w:i w:val="false"/>
          <w:color w:val="000000"/>
          <w:sz w:val="28"/>
        </w:rPr>
        <w:t xml:space="preserve">
      1) устанавливают правила общего водопользования с учетом особенностей региональных условий на основе типовых правил; </w:t>
      </w:r>
    </w:p>
    <w:bookmarkEnd w:id="333"/>
    <w:p>
      <w:pPr>
        <w:spacing w:after="0"/>
        <w:ind w:left="0"/>
        <w:jc w:val="left"/>
      </w:pPr>
      <w:r>
        <w:rPr>
          <w:rFonts w:ascii="Times New Roman"/>
          <w:b w:val="false"/>
          <w:i w:val="false"/>
          <w:color w:val="000000"/>
          <w:sz w:val="28"/>
        </w:rPr>
        <w:t>
</w:t>
      </w:r>
      <w:r>
        <w:rPr>
          <w:rFonts w:ascii="Times New Roman"/>
          <w:b w:val="false"/>
          <w:i w:val="false"/>
          <w:color w:val="ff0000"/>
          <w:sz w:val="28"/>
        </w:rPr>
        <w:t>      2) (исключен);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Законом РК от 03.07.2013 </w:t>
      </w:r>
      <w:r>
        <w:rPr>
          <w:rFonts w:ascii="Times New Roman"/>
          <w:b w:val="false"/>
          <w:i w:val="false"/>
          <w:color w:val="000000"/>
          <w:sz w:val="28"/>
        </w:rPr>
        <w:t>№ 124-V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562" w:id="334"/>
    <w:p>
      <w:pPr>
        <w:spacing w:after="0"/>
        <w:ind w:left="0"/>
        <w:jc w:val="both"/>
      </w:pPr>
      <w:r>
        <w:rPr>
          <w:rFonts w:ascii="Times New Roman"/>
          <w:b w:val="false"/>
          <w:i w:val="false"/>
          <w:color w:val="000000"/>
          <w:sz w:val="28"/>
        </w:rPr>
        <w:t xml:space="preserve">
      4) устанавливают порядок предоставления в пользование и изъятия водохозяйственных сооружений, находящихся в коммунальной собственности; </w:t>
      </w:r>
    </w:p>
    <w:bookmarkEnd w:id="334"/>
    <w:bookmarkStart w:name="z563" w:id="335"/>
    <w:p>
      <w:pPr>
        <w:spacing w:after="0"/>
        <w:ind w:left="0"/>
        <w:jc w:val="both"/>
      </w:pPr>
      <w:r>
        <w:rPr>
          <w:rFonts w:ascii="Times New Roman"/>
          <w:b w:val="false"/>
          <w:i w:val="false"/>
          <w:color w:val="000000"/>
          <w:sz w:val="28"/>
        </w:rPr>
        <w:t>
      5) утверждают ставки платы за пользование водными ресурсами из поверхностных источников;</w:t>
      </w:r>
    </w:p>
    <w:bookmarkEnd w:id="335"/>
    <w:bookmarkStart w:name="z564" w:id="336"/>
    <w:p>
      <w:pPr>
        <w:spacing w:after="0"/>
        <w:ind w:left="0"/>
        <w:jc w:val="both"/>
      </w:pPr>
      <w:r>
        <w:rPr>
          <w:rFonts w:ascii="Times New Roman"/>
          <w:b w:val="false"/>
          <w:i w:val="false"/>
          <w:color w:val="000000"/>
          <w:sz w:val="28"/>
        </w:rPr>
        <w:t>
      6) осуществляют в соответствии с законодательством Республики Казахстан иные полномочия по обеспечению прав и законных интересов граждан.</w:t>
      </w:r>
    </w:p>
    <w:bookmarkEnd w:id="336"/>
    <w:bookmarkStart w:name="z1268" w:id="337"/>
    <w:p>
      <w:pPr>
        <w:spacing w:after="0"/>
        <w:ind w:left="0"/>
        <w:jc w:val="both"/>
      </w:pPr>
      <w:r>
        <w:rPr>
          <w:rFonts w:ascii="Times New Roman"/>
          <w:b w:val="false"/>
          <w:i w:val="false"/>
          <w:color w:val="000000"/>
          <w:sz w:val="28"/>
        </w:rPr>
        <w:t>
      Местные представительные органы областей утверждают размер платы за один кубический метр поданной питьевой воды населению из особо важных групповых и локальных систем водоснабжения, являющихся безальтернативными источниками питьевого водоснабжения, по перечням, утвержденным соответственно уполномоченным органом или местными исполнительными органами областей.</w:t>
      </w:r>
    </w:p>
    <w:bookmarkEnd w:id="3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38 с изменениями, внесенными законами РК от 20 декабря 2004 г. </w:t>
      </w:r>
      <w:r>
        <w:rPr>
          <w:rFonts w:ascii="Times New Roman"/>
          <w:b w:val="false"/>
          <w:i w:val="false"/>
          <w:color w:val="000000"/>
          <w:sz w:val="28"/>
        </w:rPr>
        <w:t>N 13</w:t>
      </w:r>
      <w:r>
        <w:rPr>
          <w:rFonts w:ascii="Times New Roman"/>
          <w:b w:val="false"/>
          <w:i w:val="false"/>
          <w:color w:val="ff0000"/>
          <w:sz w:val="28"/>
        </w:rPr>
        <w:t xml:space="preserve">; от 12.02.2009 </w:t>
      </w:r>
      <w:r>
        <w:rPr>
          <w:rFonts w:ascii="Times New Roman"/>
          <w:b w:val="false"/>
          <w:i w:val="false"/>
          <w:color w:val="000000"/>
          <w:sz w:val="28"/>
        </w:rPr>
        <w:t xml:space="preserve">N 132-IV </w:t>
      </w:r>
      <w:r>
        <w:rPr>
          <w:rFonts w:ascii="Times New Roman"/>
          <w:b w:val="false"/>
          <w:i w:val="false"/>
          <w:color w:val="ff0000"/>
          <w:sz w:val="28"/>
        </w:rPr>
        <w:t xml:space="preserve">(порядок введения в действия см. </w:t>
      </w:r>
      <w:r>
        <w:rPr>
          <w:rFonts w:ascii="Times New Roman"/>
          <w:b w:val="false"/>
          <w:i w:val="false"/>
          <w:color w:val="000000"/>
          <w:sz w:val="28"/>
        </w:rPr>
        <w:t>ст. 2</w:t>
      </w:r>
      <w:r>
        <w:rPr>
          <w:rFonts w:ascii="Times New Roman"/>
          <w:b w:val="false"/>
          <w:i w:val="false"/>
          <w:color w:val="ff0000"/>
          <w:sz w:val="28"/>
        </w:rPr>
        <w:t xml:space="preserve">); от 05.07.2011 </w:t>
      </w:r>
      <w:r>
        <w:rPr>
          <w:rFonts w:ascii="Times New Roman"/>
          <w:b w:val="false"/>
          <w:i w:val="false"/>
          <w:color w:val="000000"/>
          <w:sz w:val="28"/>
        </w:rPr>
        <w:t>№ 452-IV</w:t>
      </w:r>
      <w:r>
        <w:rPr>
          <w:rFonts w:ascii="Times New Roman"/>
          <w:b w:val="false"/>
          <w:i w:val="false"/>
          <w:color w:val="ff0000"/>
          <w:sz w:val="28"/>
        </w:rPr>
        <w:t xml:space="preserve"> (вводится в действие с 13.10.2011); от 03.07.2013 </w:t>
      </w:r>
      <w:r>
        <w:rPr>
          <w:rFonts w:ascii="Times New Roman"/>
          <w:b w:val="false"/>
          <w:i w:val="false"/>
          <w:color w:val="000000"/>
          <w:sz w:val="28"/>
        </w:rPr>
        <w:t>№ 124-V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28.12.2018 </w:t>
      </w:r>
      <w:r>
        <w:rPr>
          <w:rFonts w:ascii="Times New Roman"/>
          <w:b w:val="false"/>
          <w:i w:val="false"/>
          <w:color w:val="000000"/>
          <w:sz w:val="28"/>
        </w:rPr>
        <w:t>№ 210-VI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25.01.2021 </w:t>
      </w:r>
      <w:r>
        <w:rPr>
          <w:rFonts w:ascii="Times New Roman"/>
          <w:b w:val="false"/>
          <w:i w:val="false"/>
          <w:color w:val="000000"/>
          <w:sz w:val="28"/>
        </w:rPr>
        <w:t>№ 411-VI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9" w:id="338"/>
    <w:p>
      <w:pPr>
        <w:spacing w:after="0"/>
        <w:ind w:left="0"/>
        <w:jc w:val="left"/>
      </w:pPr>
      <w:r>
        <w:rPr>
          <w:rFonts w:ascii="Times New Roman"/>
          <w:b/>
          <w:i w:val="false"/>
          <w:color w:val="000000"/>
        </w:rPr>
        <w:t xml:space="preserve"> Статья 39. Компетенция местных исполнительных органов областей (городов республиканского значения, столицы) в области использования и охраны водного фонда, водоснабжения и водоотведения</w:t>
      </w:r>
    </w:p>
    <w:bookmarkEnd w:id="338"/>
    <w:p>
      <w:pPr>
        <w:spacing w:after="0"/>
        <w:ind w:left="0"/>
        <w:jc w:val="both"/>
      </w:pPr>
      <w:r>
        <w:rPr>
          <w:rFonts w:ascii="Times New Roman"/>
          <w:b w:val="false"/>
          <w:i w:val="false"/>
          <w:color w:val="ff0000"/>
          <w:sz w:val="28"/>
        </w:rPr>
        <w:t xml:space="preserve">
      Сноска. Заголовок статьи 39 с изменениями, внесенными законами РК от 12.02.2009 </w:t>
      </w:r>
      <w:r>
        <w:rPr>
          <w:rFonts w:ascii="Times New Roman"/>
          <w:b w:val="false"/>
          <w:i w:val="false"/>
          <w:color w:val="ff0000"/>
          <w:sz w:val="28"/>
        </w:rPr>
        <w:t>N 132-IV</w:t>
      </w:r>
      <w:r>
        <w:rPr>
          <w:rFonts w:ascii="Times New Roman"/>
          <w:b w:val="false"/>
          <w:i w:val="false"/>
          <w:color w:val="ff0000"/>
          <w:sz w:val="28"/>
        </w:rPr>
        <w:t xml:space="preserve"> (порядок введения в действия см. </w:t>
      </w:r>
      <w:r>
        <w:rPr>
          <w:rFonts w:ascii="Times New Roman"/>
          <w:b w:val="false"/>
          <w:i w:val="false"/>
          <w:color w:val="ff0000"/>
          <w:sz w:val="28"/>
        </w:rPr>
        <w:t>ст.2</w:t>
      </w:r>
      <w:r>
        <w:rPr>
          <w:rFonts w:ascii="Times New Roman"/>
          <w:b w:val="false"/>
          <w:i w:val="false"/>
          <w:color w:val="ff0000"/>
          <w:sz w:val="28"/>
        </w:rPr>
        <w:t xml:space="preserve">); от 28.12.2018 </w:t>
      </w:r>
      <w:r>
        <w:rPr>
          <w:rFonts w:ascii="Times New Roman"/>
          <w:b w:val="false"/>
          <w:i w:val="false"/>
          <w:color w:val="ff0000"/>
          <w:sz w:val="28"/>
        </w:rPr>
        <w:t>№ 210-VI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Местные исполнительные органы областей (городов республиканского значения, столицы):</w:t>
      </w:r>
    </w:p>
    <w:bookmarkStart w:name="z565" w:id="339"/>
    <w:p>
      <w:pPr>
        <w:spacing w:after="0"/>
        <w:ind w:left="0"/>
        <w:jc w:val="both"/>
      </w:pPr>
      <w:r>
        <w:rPr>
          <w:rFonts w:ascii="Times New Roman"/>
          <w:b w:val="false"/>
          <w:i w:val="false"/>
          <w:color w:val="000000"/>
          <w:sz w:val="28"/>
        </w:rPr>
        <w:t xml:space="preserve">
      1) управляют водохозяйственными сооружениями, находящимися в коммунальной собственности, осуществляют меры по их защите; </w:t>
      </w:r>
    </w:p>
    <w:bookmarkEnd w:id="339"/>
    <w:bookmarkStart w:name="z566" w:id="340"/>
    <w:p>
      <w:pPr>
        <w:spacing w:after="0"/>
        <w:ind w:left="0"/>
        <w:jc w:val="both"/>
      </w:pPr>
      <w:r>
        <w:rPr>
          <w:rFonts w:ascii="Times New Roman"/>
          <w:b w:val="false"/>
          <w:i w:val="false"/>
          <w:color w:val="000000"/>
          <w:sz w:val="28"/>
        </w:rPr>
        <w:t xml:space="preserve">
      1-1) ведут учет водохозяйственных сооружений, находящихся в государственной собственности, при обнаружении бесхозяйных водохозяйственных сооружений проводят процедуры, предусмотренные гражданским законодательством Республики Казахстан; </w:t>
      </w:r>
    </w:p>
    <w:bookmarkEnd w:id="340"/>
    <w:p>
      <w:pPr>
        <w:spacing w:after="0"/>
        <w:ind w:left="0"/>
        <w:jc w:val="both"/>
      </w:pPr>
      <w:r>
        <w:rPr>
          <w:rFonts w:ascii="Times New Roman"/>
          <w:b w:val="false"/>
          <w:i w:val="false"/>
          <w:color w:val="000000"/>
          <w:sz w:val="28"/>
        </w:rPr>
        <w:t>
      1-2) реализуют государственную политику в области использования и охраны водного фонда, водоснабжения и водоотведения;</w:t>
      </w:r>
    </w:p>
    <w:bookmarkStart w:name="z567" w:id="341"/>
    <w:p>
      <w:pPr>
        <w:spacing w:after="0"/>
        <w:ind w:left="0"/>
        <w:jc w:val="both"/>
      </w:pPr>
      <w:r>
        <w:rPr>
          <w:rFonts w:ascii="Times New Roman"/>
          <w:b w:val="false"/>
          <w:i w:val="false"/>
          <w:color w:val="000000"/>
          <w:sz w:val="28"/>
        </w:rPr>
        <w:t xml:space="preserve">
      2) устанавливают водоохранные зоны, полосы и зоны санитарной охраны источников питьевого водоснабжения по согласованию с бассейновыми инспекциями по регулированию использования и охране водных ресурсов, государственным органом в сфере санитарно-эпидемиологического благополучия населения; </w:t>
      </w:r>
    </w:p>
    <w:bookmarkEnd w:id="341"/>
    <w:bookmarkStart w:name="z568" w:id="342"/>
    <w:p>
      <w:pPr>
        <w:spacing w:after="0"/>
        <w:ind w:left="0"/>
        <w:jc w:val="both"/>
      </w:pPr>
      <w:r>
        <w:rPr>
          <w:rFonts w:ascii="Times New Roman"/>
          <w:b w:val="false"/>
          <w:i w:val="false"/>
          <w:color w:val="000000"/>
          <w:sz w:val="28"/>
        </w:rPr>
        <w:t xml:space="preserve">
      2-1) устанавливают режим и особые условия хозяйственного использования водоохранных зон и полос по согласованию с бассейновыми инспекциями по регулированию использования и охране водных ресурсов; </w:t>
      </w:r>
    </w:p>
    <w:bookmarkEnd w:id="342"/>
    <w:bookmarkStart w:name="z569" w:id="343"/>
    <w:p>
      <w:pPr>
        <w:spacing w:after="0"/>
        <w:ind w:left="0"/>
        <w:jc w:val="both"/>
      </w:pPr>
      <w:r>
        <w:rPr>
          <w:rFonts w:ascii="Times New Roman"/>
          <w:b w:val="false"/>
          <w:i w:val="false"/>
          <w:color w:val="000000"/>
          <w:sz w:val="28"/>
        </w:rPr>
        <w:t xml:space="preserve">
      3) предоставляют водные объекты в обособленное или совместное пользование на конкурсной основе в порядке, определенном уполномоченным органом; </w:t>
      </w:r>
    </w:p>
    <w:bookmarkEnd w:id="343"/>
    <w:bookmarkStart w:name="z570" w:id="344"/>
    <w:p>
      <w:pPr>
        <w:spacing w:after="0"/>
        <w:ind w:left="0"/>
        <w:jc w:val="both"/>
      </w:pPr>
      <w:r>
        <w:rPr>
          <w:rFonts w:ascii="Times New Roman"/>
          <w:b w:val="false"/>
          <w:i w:val="false"/>
          <w:color w:val="000000"/>
          <w:sz w:val="28"/>
        </w:rPr>
        <w:t>
      4) принимают участие в работе бассейновых советов и бассейновом соглашении, вносят на рассмотрение бассейновых советов предложения по рациональному использованию и охране водных объектов, водоснабжению, водоотведению населенных пунктов, изучают рекомендации бассейновых советов, принимают меры по их реализации;</w:t>
      </w:r>
    </w:p>
    <w:bookmarkEnd w:id="344"/>
    <w:bookmarkStart w:name="z571" w:id="345"/>
    <w:p>
      <w:pPr>
        <w:spacing w:after="0"/>
        <w:ind w:left="0"/>
        <w:jc w:val="both"/>
      </w:pPr>
      <w:r>
        <w:rPr>
          <w:rFonts w:ascii="Times New Roman"/>
          <w:b w:val="false"/>
          <w:i w:val="false"/>
          <w:color w:val="000000"/>
          <w:sz w:val="28"/>
        </w:rPr>
        <w:t>
      5) обеспечивают реализацию мероприятий по рациональному использованию и охране водных объектов, водоснабжению, водоотведению населенных пунктов, в том числе по гидромелиорации земель, обеспечению безопасности водохозяйственных систем и сооружений;</w:t>
      </w:r>
    </w:p>
    <w:bookmarkEnd w:id="345"/>
    <w:bookmarkStart w:name="z1279" w:id="346"/>
    <w:p>
      <w:pPr>
        <w:spacing w:after="0"/>
        <w:ind w:left="0"/>
        <w:jc w:val="both"/>
      </w:pPr>
      <w:r>
        <w:rPr>
          <w:rFonts w:ascii="Times New Roman"/>
          <w:b w:val="false"/>
          <w:i w:val="false"/>
          <w:color w:val="000000"/>
          <w:sz w:val="28"/>
        </w:rPr>
        <w:t>
      5-1) проводят в пределах своей компетенции оценку уязвимости к изменению климата;</w:t>
      </w:r>
    </w:p>
    <w:bookmarkEnd w:id="346"/>
    <w:bookmarkStart w:name="z1280" w:id="347"/>
    <w:p>
      <w:pPr>
        <w:spacing w:after="0"/>
        <w:ind w:left="0"/>
        <w:jc w:val="both"/>
      </w:pPr>
      <w:r>
        <w:rPr>
          <w:rFonts w:ascii="Times New Roman"/>
          <w:b w:val="false"/>
          <w:i w:val="false"/>
          <w:color w:val="000000"/>
          <w:sz w:val="28"/>
        </w:rPr>
        <w:t>
      5-2) определяют в пределах своей компетенции приоритеты и меры по адаптации к изменению климата;</w:t>
      </w:r>
    </w:p>
    <w:bookmarkEnd w:id="347"/>
    <w:bookmarkStart w:name="z1281" w:id="348"/>
    <w:p>
      <w:pPr>
        <w:spacing w:after="0"/>
        <w:ind w:left="0"/>
        <w:jc w:val="both"/>
      </w:pPr>
      <w:r>
        <w:rPr>
          <w:rFonts w:ascii="Times New Roman"/>
          <w:b w:val="false"/>
          <w:i w:val="false"/>
          <w:color w:val="000000"/>
          <w:sz w:val="28"/>
        </w:rPr>
        <w:t>
      5-3) осуществляют в пределах своей компетенции меры по адаптации к изменению климата;</w:t>
      </w:r>
    </w:p>
    <w:bookmarkEnd w:id="348"/>
    <w:bookmarkStart w:name="z1282" w:id="349"/>
    <w:p>
      <w:pPr>
        <w:spacing w:after="0"/>
        <w:ind w:left="0"/>
        <w:jc w:val="both"/>
      </w:pPr>
      <w:r>
        <w:rPr>
          <w:rFonts w:ascii="Times New Roman"/>
          <w:b w:val="false"/>
          <w:i w:val="false"/>
          <w:color w:val="000000"/>
          <w:sz w:val="28"/>
        </w:rPr>
        <w:t>
      5-4) осуществляют мониторинг и оценку эффективности мер по адаптации к изменению климата, определенных в пределах своей компетенции, и корректируют эти меры на основе результатов мониторинга и оценки;</w:t>
      </w:r>
    </w:p>
    <w:bookmarkEnd w:id="3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исключен Законом РК от 03.07.2013 </w:t>
      </w:r>
      <w:r>
        <w:rPr>
          <w:rFonts w:ascii="Times New Roman"/>
          <w:b w:val="false"/>
          <w:i w:val="false"/>
          <w:color w:val="000000"/>
          <w:sz w:val="28"/>
        </w:rPr>
        <w:t>№ 124-V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7) исключен Законом РК от 29.03.2016</w:t>
      </w:r>
      <w:r>
        <w:rPr>
          <w:rFonts w:ascii="Times New Roman"/>
          <w:b w:val="false"/>
          <w:i w:val="false"/>
          <w:color w:val="000000"/>
          <w:sz w:val="28"/>
        </w:rPr>
        <w:t xml:space="preserve"> № 479-V</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r>
        <w:br/>
      </w:r>
      <w:r>
        <w:rPr>
          <w:rFonts w:ascii="Times New Roman"/>
          <w:b w:val="false"/>
          <w:i w:val="false"/>
          <w:color w:val="000000"/>
          <w:sz w:val="28"/>
        </w:rPr>
        <w:t>
</w:t>
      </w:r>
    </w:p>
    <w:bookmarkStart w:name="z574" w:id="350"/>
    <w:p>
      <w:pPr>
        <w:spacing w:after="0"/>
        <w:ind w:left="0"/>
        <w:jc w:val="both"/>
      </w:pPr>
      <w:r>
        <w:rPr>
          <w:rFonts w:ascii="Times New Roman"/>
          <w:b w:val="false"/>
          <w:i w:val="false"/>
          <w:color w:val="000000"/>
          <w:sz w:val="28"/>
        </w:rPr>
        <w:t xml:space="preserve">
      7-1) решают вопросы обеспечения безопасности водохозяйственных систем и сооружений на соответствующих территориях; </w:t>
      </w:r>
    </w:p>
    <w:bookmarkEnd w:id="350"/>
    <w:bookmarkStart w:name="z575" w:id="351"/>
    <w:p>
      <w:pPr>
        <w:spacing w:after="0"/>
        <w:ind w:left="0"/>
        <w:jc w:val="both"/>
      </w:pPr>
      <w:r>
        <w:rPr>
          <w:rFonts w:ascii="Times New Roman"/>
          <w:b w:val="false"/>
          <w:i w:val="false"/>
          <w:color w:val="000000"/>
          <w:sz w:val="28"/>
        </w:rPr>
        <w:t xml:space="preserve">
      7-2) организуют мероприятия по ликвидации последствий аварий водохозяйственных сооружений; </w:t>
      </w:r>
    </w:p>
    <w:bookmarkEnd w:id="351"/>
    <w:bookmarkStart w:name="z576" w:id="352"/>
    <w:p>
      <w:pPr>
        <w:spacing w:after="0"/>
        <w:ind w:left="0"/>
        <w:jc w:val="both"/>
      </w:pPr>
      <w:r>
        <w:rPr>
          <w:rFonts w:ascii="Times New Roman"/>
          <w:b w:val="false"/>
          <w:i w:val="false"/>
          <w:color w:val="000000"/>
          <w:sz w:val="28"/>
        </w:rPr>
        <w:t xml:space="preserve">
      8) осуществляют информирование населения о состоянии водных объектов, систем водоснабжения и водоотведения, находящихся на соответствующей территории; </w:t>
      </w:r>
    </w:p>
    <w:bookmarkEnd w:id="352"/>
    <w:bookmarkStart w:name="z577" w:id="353"/>
    <w:p>
      <w:pPr>
        <w:spacing w:after="0"/>
        <w:ind w:left="0"/>
        <w:jc w:val="both"/>
      </w:pPr>
      <w:r>
        <w:rPr>
          <w:rFonts w:ascii="Times New Roman"/>
          <w:b w:val="false"/>
          <w:i w:val="false"/>
          <w:color w:val="000000"/>
          <w:sz w:val="28"/>
        </w:rPr>
        <w:t xml:space="preserve">
      9) разрабатывают ставки платы за пользование водными ресурсами поверхностных источников; </w:t>
      </w:r>
    </w:p>
    <w:bookmarkEnd w:id="353"/>
    <w:bookmarkStart w:name="z578" w:id="354"/>
    <w:p>
      <w:pPr>
        <w:spacing w:after="0"/>
        <w:ind w:left="0"/>
        <w:jc w:val="both"/>
      </w:pPr>
      <w:r>
        <w:rPr>
          <w:rFonts w:ascii="Times New Roman"/>
          <w:b w:val="false"/>
          <w:i w:val="false"/>
          <w:color w:val="000000"/>
          <w:sz w:val="28"/>
        </w:rPr>
        <w:t>
      10) реализуют мероприятия по субсидированию стоимости услуг по доставке воды сельскохозяйственным товаропроизводителям;</w:t>
      </w:r>
    </w:p>
    <w:bookmarkEnd w:id="354"/>
    <w:bookmarkStart w:name="z1256" w:id="355"/>
    <w:p>
      <w:pPr>
        <w:spacing w:after="0"/>
        <w:ind w:left="0"/>
        <w:jc w:val="both"/>
      </w:pPr>
      <w:r>
        <w:rPr>
          <w:rFonts w:ascii="Times New Roman"/>
          <w:b w:val="false"/>
          <w:i w:val="false"/>
          <w:color w:val="000000"/>
          <w:sz w:val="28"/>
        </w:rPr>
        <w:t>
      10-1) осуществляют субсидирование затрат организаций водоснабжения и водоотведения на погашение и обслуживание займов международных финансовых организаций, привлеченных для реализации проектов по расширению, модернизации, реконструкции, обновлению, поддержанию существующих активов и созданию новых активов в населенных пунктах, в порядке, определяемом уполномоченным органом в области коммунального хозяйства;</w:t>
      </w:r>
    </w:p>
    <w:bookmarkEnd w:id="3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 исключен Законом РК от 28.10.2019 </w:t>
      </w:r>
      <w:r>
        <w:rPr>
          <w:rFonts w:ascii="Times New Roman"/>
          <w:b w:val="false"/>
          <w:i w:val="false"/>
          <w:color w:val="000000"/>
          <w:sz w:val="28"/>
        </w:rPr>
        <w:t>№ 268-VI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80" w:id="356"/>
    <w:p>
      <w:pPr>
        <w:spacing w:after="0"/>
        <w:ind w:left="0"/>
        <w:jc w:val="both"/>
      </w:pPr>
      <w:r>
        <w:rPr>
          <w:rFonts w:ascii="Times New Roman"/>
          <w:b w:val="false"/>
          <w:i w:val="false"/>
          <w:color w:val="000000"/>
          <w:sz w:val="28"/>
        </w:rPr>
        <w:t>
      12) осуществляют в интересах местного государственного управления иные полномочия, возлагаемые на местные исполнительные органы законодательством Республики Казахстан.</w:t>
      </w:r>
    </w:p>
    <w:bookmarkEnd w:id="356"/>
    <w:bookmarkStart w:name="z1269" w:id="357"/>
    <w:p>
      <w:pPr>
        <w:spacing w:after="0"/>
        <w:ind w:left="0"/>
        <w:jc w:val="both"/>
      </w:pPr>
      <w:r>
        <w:rPr>
          <w:rFonts w:ascii="Times New Roman"/>
          <w:b w:val="false"/>
          <w:i w:val="false"/>
          <w:color w:val="000000"/>
          <w:sz w:val="28"/>
        </w:rPr>
        <w:t>
      Местные исполнительные органы областей:</w:t>
      </w:r>
    </w:p>
    <w:bookmarkEnd w:id="357"/>
    <w:bookmarkStart w:name="z1270" w:id="358"/>
    <w:p>
      <w:pPr>
        <w:spacing w:after="0"/>
        <w:ind w:left="0"/>
        <w:jc w:val="both"/>
      </w:pPr>
      <w:r>
        <w:rPr>
          <w:rFonts w:ascii="Times New Roman"/>
          <w:b w:val="false"/>
          <w:i w:val="false"/>
          <w:color w:val="000000"/>
          <w:sz w:val="28"/>
        </w:rPr>
        <w:t>
      1) разрабатывают и утверждают перечень особо важных локальных систем водоснабжения, являющихся безальтернативными источниками питьевого водоснабжения;</w:t>
      </w:r>
    </w:p>
    <w:bookmarkEnd w:id="358"/>
    <w:bookmarkStart w:name="z1271" w:id="359"/>
    <w:p>
      <w:pPr>
        <w:spacing w:after="0"/>
        <w:ind w:left="0"/>
        <w:jc w:val="both"/>
      </w:pPr>
      <w:r>
        <w:rPr>
          <w:rFonts w:ascii="Times New Roman"/>
          <w:b w:val="false"/>
          <w:i w:val="false"/>
          <w:color w:val="000000"/>
          <w:sz w:val="28"/>
        </w:rPr>
        <w:t>
      2) разрабатывают и представляют на утверждение в местные представительные органы областей размер платы за один кубический метр поданной питьевой воды населению из особо важных групповых и локальных систем водоснабжения, являющихся безальтернативными источниками питьевого водоснабжения, по перечням, утвержденным соответственно уполномоченным органом или местными исполнительными органами областей;</w:t>
      </w:r>
    </w:p>
    <w:bookmarkEnd w:id="359"/>
    <w:bookmarkStart w:name="z1272" w:id="360"/>
    <w:p>
      <w:pPr>
        <w:spacing w:after="0"/>
        <w:ind w:left="0"/>
        <w:jc w:val="both"/>
      </w:pPr>
      <w:r>
        <w:rPr>
          <w:rFonts w:ascii="Times New Roman"/>
          <w:b w:val="false"/>
          <w:i w:val="false"/>
          <w:color w:val="000000"/>
          <w:sz w:val="28"/>
        </w:rPr>
        <w:t>
      3) реализуют мероприятия по субсидированию стоимости услуг по подаче питьевой воды из особо важных групповых и локальных систем водоснабжения, являющихся безальтернативными источниками питьевого водоснабжения, по перечням, утвержденным соответственно уполномоченным органом или местными исполнительными органами областей;</w:t>
      </w:r>
    </w:p>
    <w:bookmarkEnd w:id="360"/>
    <w:bookmarkStart w:name="z1273" w:id="361"/>
    <w:p>
      <w:pPr>
        <w:spacing w:after="0"/>
        <w:ind w:left="0"/>
        <w:jc w:val="both"/>
      </w:pPr>
      <w:r>
        <w:rPr>
          <w:rFonts w:ascii="Times New Roman"/>
          <w:b w:val="false"/>
          <w:i w:val="false"/>
          <w:color w:val="000000"/>
          <w:sz w:val="28"/>
        </w:rPr>
        <w:t>
      4) предоставляют в уполномоченный орган в области коммунального хозяйства информацию об утверждении перечня особо важных локальных систем водоснабжения, являющихся безальтернативными источниками питьевого водоснабжения, в том числе при внесении в него изменений и (или) дополнений.</w:t>
      </w:r>
    </w:p>
    <w:bookmarkEnd w:id="3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39 с изменениями, внесенными законами РК от 20.12.2004 </w:t>
      </w:r>
      <w:r>
        <w:rPr>
          <w:rFonts w:ascii="Times New Roman"/>
          <w:b w:val="false"/>
          <w:i w:val="false"/>
          <w:color w:val="000000"/>
          <w:sz w:val="28"/>
        </w:rPr>
        <w:t>N 13</w:t>
      </w:r>
      <w:r>
        <w:rPr>
          <w:rFonts w:ascii="Times New Roman"/>
          <w:b w:val="false"/>
          <w:i w:val="false"/>
          <w:color w:val="ff0000"/>
          <w:sz w:val="28"/>
        </w:rPr>
        <w:t xml:space="preserve">; от 10.01.2006 N </w:t>
      </w:r>
      <w:r>
        <w:rPr>
          <w:rFonts w:ascii="Times New Roman"/>
          <w:b w:val="false"/>
          <w:i w:val="false"/>
          <w:color w:val="000000"/>
          <w:sz w:val="28"/>
        </w:rPr>
        <w:t>116</w:t>
      </w:r>
      <w:r>
        <w:rPr>
          <w:rFonts w:ascii="Times New Roman"/>
          <w:b w:val="false"/>
          <w:i w:val="false"/>
          <w:color w:val="ff0000"/>
          <w:sz w:val="28"/>
        </w:rPr>
        <w:t xml:space="preserve"> (порядок введения в действие см. ст. 2 Закона N </w:t>
      </w:r>
      <w:r>
        <w:rPr>
          <w:rFonts w:ascii="Times New Roman"/>
          <w:b w:val="false"/>
          <w:i w:val="false"/>
          <w:color w:val="000000"/>
          <w:sz w:val="28"/>
        </w:rPr>
        <w:t>116</w:t>
      </w:r>
      <w:r>
        <w:rPr>
          <w:rFonts w:ascii="Times New Roman"/>
          <w:b w:val="false"/>
          <w:i w:val="false"/>
          <w:color w:val="ff0000"/>
          <w:sz w:val="28"/>
        </w:rPr>
        <w:t xml:space="preserve">); от 12.02.2009 </w:t>
      </w:r>
      <w:r>
        <w:rPr>
          <w:rFonts w:ascii="Times New Roman"/>
          <w:b w:val="false"/>
          <w:i w:val="false"/>
          <w:color w:val="000000"/>
          <w:sz w:val="28"/>
        </w:rPr>
        <w:t>N 132-IV</w:t>
      </w:r>
      <w:r>
        <w:rPr>
          <w:rFonts w:ascii="Times New Roman"/>
          <w:b w:val="false"/>
          <w:i w:val="false"/>
          <w:color w:val="ff0000"/>
          <w:sz w:val="28"/>
        </w:rPr>
        <w:t xml:space="preserve"> (порядок введения в действия см. </w:t>
      </w:r>
      <w:r>
        <w:rPr>
          <w:rFonts w:ascii="Times New Roman"/>
          <w:b w:val="false"/>
          <w:i w:val="false"/>
          <w:color w:val="000000"/>
          <w:sz w:val="28"/>
        </w:rPr>
        <w:t>ст. 2</w:t>
      </w:r>
      <w:r>
        <w:rPr>
          <w:rFonts w:ascii="Times New Roman"/>
          <w:b w:val="false"/>
          <w:i w:val="false"/>
          <w:color w:val="ff0000"/>
          <w:sz w:val="28"/>
        </w:rPr>
        <w:t xml:space="preserve">); от 10.07.2009 </w:t>
      </w:r>
      <w:r>
        <w:rPr>
          <w:rFonts w:ascii="Times New Roman"/>
          <w:b w:val="false"/>
          <w:i w:val="false"/>
          <w:color w:val="000000"/>
          <w:sz w:val="28"/>
        </w:rPr>
        <w:t>N 180-IV</w:t>
      </w:r>
      <w:r>
        <w:rPr>
          <w:rFonts w:ascii="Times New Roman"/>
          <w:b w:val="false"/>
          <w:i w:val="false"/>
          <w:color w:val="ff0000"/>
          <w:sz w:val="28"/>
        </w:rPr>
        <w:t xml:space="preserve">; от 05.07.2011 </w:t>
      </w:r>
      <w:r>
        <w:rPr>
          <w:rFonts w:ascii="Times New Roman"/>
          <w:b w:val="false"/>
          <w:i w:val="false"/>
          <w:color w:val="000000"/>
          <w:sz w:val="28"/>
        </w:rPr>
        <w:t>№ 452-IV</w:t>
      </w:r>
      <w:r>
        <w:rPr>
          <w:rFonts w:ascii="Times New Roman"/>
          <w:b w:val="false"/>
          <w:i w:val="false"/>
          <w:color w:val="ff0000"/>
          <w:sz w:val="28"/>
        </w:rPr>
        <w:t xml:space="preserve"> (вводится в действие с 13.10.2011); от 13.06.2013 </w:t>
      </w:r>
      <w:r>
        <w:rPr>
          <w:rFonts w:ascii="Times New Roman"/>
          <w:b w:val="false"/>
          <w:i w:val="false"/>
          <w:color w:val="000000"/>
          <w:sz w:val="28"/>
        </w:rPr>
        <w:t>№ 102-V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03.07.2013 </w:t>
      </w:r>
      <w:r>
        <w:rPr>
          <w:rFonts w:ascii="Times New Roman"/>
          <w:b w:val="false"/>
          <w:i w:val="false"/>
          <w:color w:val="000000"/>
          <w:sz w:val="28"/>
        </w:rPr>
        <w:t>№ 124-V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29.10.2015 </w:t>
      </w:r>
      <w:r>
        <w:rPr>
          <w:rFonts w:ascii="Times New Roman"/>
          <w:b w:val="false"/>
          <w:i w:val="false"/>
          <w:color w:val="000000"/>
          <w:sz w:val="28"/>
        </w:rPr>
        <w:t>№ 376-V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29.03.2016</w:t>
      </w:r>
      <w:r>
        <w:rPr>
          <w:rFonts w:ascii="Times New Roman"/>
          <w:b w:val="false"/>
          <w:i w:val="false"/>
          <w:color w:val="000000"/>
          <w:sz w:val="28"/>
        </w:rPr>
        <w:t xml:space="preserve"> № 479-V</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 от 28.12.2018 </w:t>
      </w:r>
      <w:r>
        <w:rPr>
          <w:rFonts w:ascii="Times New Roman"/>
          <w:b w:val="false"/>
          <w:i w:val="false"/>
          <w:color w:val="000000"/>
          <w:sz w:val="28"/>
        </w:rPr>
        <w:t>№ 210-VI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19.04.2019 </w:t>
      </w:r>
      <w:r>
        <w:rPr>
          <w:rFonts w:ascii="Times New Roman"/>
          <w:b w:val="false"/>
          <w:i w:val="false"/>
          <w:color w:val="000000"/>
          <w:sz w:val="28"/>
        </w:rPr>
        <w:t>№ 249-VI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28.10.2019 </w:t>
      </w:r>
      <w:r>
        <w:rPr>
          <w:rFonts w:ascii="Times New Roman"/>
          <w:b w:val="false"/>
          <w:i w:val="false"/>
          <w:color w:val="000000"/>
          <w:sz w:val="28"/>
        </w:rPr>
        <w:t>№ 268-VI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02.01.2021 </w:t>
      </w:r>
      <w:r>
        <w:rPr>
          <w:rFonts w:ascii="Times New Roman"/>
          <w:b w:val="false"/>
          <w:i w:val="false"/>
          <w:color w:val="000000"/>
          <w:sz w:val="28"/>
        </w:rPr>
        <w:t>№ 401-VI</w:t>
      </w:r>
      <w:r>
        <w:rPr>
          <w:rFonts w:ascii="Times New Roman"/>
          <w:b w:val="false"/>
          <w:i w:val="false"/>
          <w:color w:val="ff0000"/>
          <w:sz w:val="28"/>
        </w:rPr>
        <w:t xml:space="preserve"> (вводится в действие с 01.07.2021); от 25.01.2021 </w:t>
      </w:r>
      <w:r>
        <w:rPr>
          <w:rFonts w:ascii="Times New Roman"/>
          <w:b w:val="false"/>
          <w:i w:val="false"/>
          <w:color w:val="000000"/>
          <w:sz w:val="28"/>
        </w:rPr>
        <w:t>№ 411-VI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56" w:id="362"/>
    <w:p>
      <w:pPr>
        <w:spacing w:after="0"/>
        <w:ind w:left="0"/>
        <w:jc w:val="left"/>
      </w:pPr>
      <w:r>
        <w:rPr>
          <w:rFonts w:ascii="Times New Roman"/>
          <w:b/>
          <w:i w:val="false"/>
          <w:color w:val="000000"/>
        </w:rPr>
        <w:t xml:space="preserve"> Статья 39-1. Компетенция местных исполнительных органов районов, города областного значения в области использования и охраны водного фонда, водоснабжения и водоотведения</w:t>
      </w:r>
    </w:p>
    <w:bookmarkEnd w:id="362"/>
    <w:p>
      <w:pPr>
        <w:spacing w:after="0"/>
        <w:ind w:left="0"/>
        <w:jc w:val="both"/>
      </w:pPr>
      <w:r>
        <w:rPr>
          <w:rFonts w:ascii="Times New Roman"/>
          <w:b w:val="false"/>
          <w:i w:val="false"/>
          <w:color w:val="000000"/>
          <w:sz w:val="28"/>
        </w:rPr>
        <w:t>
      Местные исполнительные органы района, города областного значения предоставляют водные объекты, расположенные в пределах территории района, города областного значения, в обособленное или совместное пользование на конкурсной основе в порядке, определяемом уполномоченным органом.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6 дополнена статьей 39-1 в соответствии с Законом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0" w:id="363"/>
    <w:p>
      <w:pPr>
        <w:spacing w:after="0"/>
        <w:ind w:left="0"/>
        <w:jc w:val="left"/>
      </w:pPr>
      <w:r>
        <w:rPr>
          <w:rFonts w:ascii="Times New Roman"/>
          <w:b/>
          <w:i w:val="false"/>
          <w:color w:val="000000"/>
        </w:rPr>
        <w:t xml:space="preserve"> Глава 7. Бассейновые инспекции по регулированию использования и охране водных ресурсов</w:t>
      </w:r>
    </w:p>
    <w:bookmarkEnd w:id="363"/>
    <w:p>
      <w:pPr>
        <w:spacing w:after="0"/>
        <w:ind w:left="0"/>
        <w:jc w:val="both"/>
      </w:pPr>
      <w:r>
        <w:rPr>
          <w:rFonts w:ascii="Times New Roman"/>
          <w:b w:val="false"/>
          <w:i w:val="false"/>
          <w:color w:val="ff0000"/>
          <w:sz w:val="28"/>
        </w:rPr>
        <w:t xml:space="preserve">
      Сноска. Заголовок главы 7 в редакции Закона РК от 28.10.2019 </w:t>
      </w:r>
      <w:r>
        <w:rPr>
          <w:rFonts w:ascii="Times New Roman"/>
          <w:b w:val="false"/>
          <w:i w:val="false"/>
          <w:color w:val="ff0000"/>
          <w:sz w:val="28"/>
        </w:rPr>
        <w:t>№ 268-VI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51" w:id="364"/>
    <w:p>
      <w:pPr>
        <w:spacing w:after="0"/>
        <w:ind w:left="0"/>
        <w:jc w:val="left"/>
      </w:pPr>
      <w:r>
        <w:rPr>
          <w:rFonts w:ascii="Times New Roman"/>
          <w:b/>
          <w:i w:val="false"/>
          <w:color w:val="000000"/>
        </w:rPr>
        <w:t xml:space="preserve"> Статья 40. Задачи и функции бассейновой инспекции по регулированию использования и охране водных ресурсов</w:t>
      </w:r>
    </w:p>
    <w:bookmarkEnd w:id="364"/>
    <w:p>
      <w:pPr>
        <w:spacing w:after="0"/>
        <w:ind w:left="0"/>
        <w:jc w:val="both"/>
      </w:pPr>
      <w:r>
        <w:rPr>
          <w:rFonts w:ascii="Times New Roman"/>
          <w:b w:val="false"/>
          <w:i w:val="false"/>
          <w:color w:val="ff0000"/>
          <w:sz w:val="28"/>
        </w:rPr>
        <w:t xml:space="preserve">
      Сноска. Заголовок статьи 40 в редакции Закона РК от 28.10.2019 </w:t>
      </w:r>
      <w:r>
        <w:rPr>
          <w:rFonts w:ascii="Times New Roman"/>
          <w:b w:val="false"/>
          <w:i w:val="false"/>
          <w:color w:val="ff0000"/>
          <w:sz w:val="28"/>
        </w:rPr>
        <w:t>№ 268-VI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581" w:id="365"/>
    <w:p>
      <w:pPr>
        <w:spacing w:after="0"/>
        <w:ind w:left="0"/>
        <w:jc w:val="both"/>
      </w:pPr>
      <w:r>
        <w:rPr>
          <w:rFonts w:ascii="Times New Roman"/>
          <w:b w:val="false"/>
          <w:i w:val="false"/>
          <w:color w:val="000000"/>
          <w:sz w:val="28"/>
        </w:rPr>
        <w:t>
      1. Бассейновые инспекции по регулированию использования и охране водных ресурсов (далее – бассейновые инспекции) – территориальные подразделения (деятельность которых осуществляется и их полномочия распространяются на территорию двух и более областей) ведомства уполномоченного органа, имеющие отделы в областях, основной задачей которых является осуществление государственного управления в области использования и охраны водного фонда на территории соответствующего бассейна.</w:t>
      </w:r>
    </w:p>
    <w:bookmarkEnd w:id="365"/>
    <w:bookmarkStart w:name="z582" w:id="366"/>
    <w:p>
      <w:pPr>
        <w:spacing w:after="0"/>
        <w:ind w:left="0"/>
        <w:jc w:val="both"/>
      </w:pPr>
      <w:r>
        <w:rPr>
          <w:rFonts w:ascii="Times New Roman"/>
          <w:b w:val="false"/>
          <w:i w:val="false"/>
          <w:color w:val="000000"/>
          <w:sz w:val="28"/>
        </w:rPr>
        <w:t>
      2. Бассейновые инспекции осуществляют следующие функции:</w:t>
      </w:r>
    </w:p>
    <w:bookmarkEnd w:id="366"/>
    <w:bookmarkStart w:name="z583" w:id="367"/>
    <w:p>
      <w:pPr>
        <w:spacing w:after="0"/>
        <w:ind w:left="0"/>
        <w:jc w:val="both"/>
      </w:pPr>
      <w:r>
        <w:rPr>
          <w:rFonts w:ascii="Times New Roman"/>
          <w:b w:val="false"/>
          <w:i w:val="false"/>
          <w:color w:val="000000"/>
          <w:sz w:val="28"/>
        </w:rPr>
        <w:t xml:space="preserve">
      1) комплексное управление водными ресурсами гидрографического бассейна на основе бассейнового принципа; </w:t>
      </w:r>
    </w:p>
    <w:bookmarkEnd w:id="367"/>
    <w:bookmarkStart w:name="z584" w:id="368"/>
    <w:p>
      <w:pPr>
        <w:spacing w:after="0"/>
        <w:ind w:left="0"/>
        <w:jc w:val="both"/>
      </w:pPr>
      <w:r>
        <w:rPr>
          <w:rFonts w:ascii="Times New Roman"/>
          <w:b w:val="false"/>
          <w:i w:val="false"/>
          <w:color w:val="000000"/>
          <w:sz w:val="28"/>
        </w:rPr>
        <w:t xml:space="preserve">
      2) координацию деятельности субъектов водных отношений по использованию водных ресурсов с целью достижения положительного экономического эффекта, разумного, справедливого и экологически устойчивого водопользования; </w:t>
      </w:r>
    </w:p>
    <w:bookmarkEnd w:id="368"/>
    <w:bookmarkStart w:name="z585" w:id="369"/>
    <w:p>
      <w:pPr>
        <w:spacing w:after="0"/>
        <w:ind w:left="0"/>
        <w:jc w:val="both"/>
      </w:pPr>
      <w:r>
        <w:rPr>
          <w:rFonts w:ascii="Times New Roman"/>
          <w:b w:val="false"/>
          <w:i w:val="false"/>
          <w:color w:val="000000"/>
          <w:sz w:val="28"/>
        </w:rPr>
        <w:t>
      3) подготовку и реализацию бассейновых соглашений о восстановлении и охране водных объектов в пределах соответствующего бассейна;</w:t>
      </w:r>
    </w:p>
    <w:bookmarkEnd w:id="369"/>
    <w:bookmarkStart w:name="z586" w:id="370"/>
    <w:p>
      <w:pPr>
        <w:spacing w:after="0"/>
        <w:ind w:left="0"/>
        <w:jc w:val="both"/>
      </w:pPr>
      <w:r>
        <w:rPr>
          <w:rFonts w:ascii="Times New Roman"/>
          <w:b w:val="false"/>
          <w:i w:val="false"/>
          <w:color w:val="000000"/>
          <w:sz w:val="28"/>
        </w:rPr>
        <w:t xml:space="preserve">
      4) осуществление государственного контроля за использованием и охраной водного фонда, соблюдением физическими и юридическими лицами водного законодательства Республики Казахстан; </w:t>
      </w:r>
    </w:p>
    <w:bookmarkEnd w:id="370"/>
    <w:bookmarkStart w:name="z587" w:id="371"/>
    <w:p>
      <w:pPr>
        <w:spacing w:after="0"/>
        <w:ind w:left="0"/>
        <w:jc w:val="both"/>
      </w:pPr>
      <w:r>
        <w:rPr>
          <w:rFonts w:ascii="Times New Roman"/>
          <w:b w:val="false"/>
          <w:i w:val="false"/>
          <w:color w:val="000000"/>
          <w:sz w:val="28"/>
        </w:rPr>
        <w:t>
      5) ведение государственного учета, государственного водного кадастра и государственного мониторинга водных объектов по бассейнам совместно с уполномоченным государственным органом в области охраны окружающей среды, уполномоченным органом по изучению недр;</w:t>
      </w:r>
    </w:p>
    <w:bookmarkEnd w:id="371"/>
    <w:bookmarkStart w:name="z588" w:id="372"/>
    <w:p>
      <w:pPr>
        <w:spacing w:after="0"/>
        <w:ind w:left="0"/>
        <w:jc w:val="both"/>
      </w:pPr>
      <w:r>
        <w:rPr>
          <w:rFonts w:ascii="Times New Roman"/>
          <w:b w:val="false"/>
          <w:i w:val="false"/>
          <w:color w:val="000000"/>
          <w:sz w:val="28"/>
        </w:rPr>
        <w:t>
      6) выдачу, приостановление действия, продление и переоформление разрешения на специальное водопользование, а также прекращение права специального водопользования в порядке, установленном настоящим Кодексом;</w:t>
      </w:r>
    </w:p>
    <w:bookmarkEnd w:id="372"/>
    <w:p>
      <w:pPr>
        <w:spacing w:after="0"/>
        <w:ind w:left="0"/>
        <w:jc w:val="both"/>
      </w:pPr>
      <w:r>
        <w:rPr>
          <w:rFonts w:ascii="Times New Roman"/>
          <w:b w:val="false"/>
          <w:i w:val="false"/>
          <w:color w:val="000000"/>
          <w:sz w:val="28"/>
        </w:rPr>
        <w:t>
      6-1) заверяют налоговую отчетность по плате за пользование водными ресурсами поверхностных источников до представления в налоговый орган;</w:t>
      </w:r>
    </w:p>
    <w:bookmarkStart w:name="z589" w:id="373"/>
    <w:p>
      <w:pPr>
        <w:spacing w:after="0"/>
        <w:ind w:left="0"/>
        <w:jc w:val="both"/>
      </w:pPr>
      <w:r>
        <w:rPr>
          <w:rFonts w:ascii="Times New Roman"/>
          <w:b w:val="false"/>
          <w:i w:val="false"/>
          <w:color w:val="000000"/>
          <w:sz w:val="28"/>
        </w:rPr>
        <w:t xml:space="preserve">
      7) согласование: </w:t>
      </w:r>
    </w:p>
    <w:bookmarkEnd w:id="373"/>
    <w:p>
      <w:pPr>
        <w:spacing w:after="0"/>
        <w:ind w:left="0"/>
        <w:jc w:val="both"/>
      </w:pPr>
      <w:r>
        <w:rPr>
          <w:rFonts w:ascii="Times New Roman"/>
          <w:b w:val="false"/>
          <w:i w:val="false"/>
          <w:color w:val="000000"/>
          <w:sz w:val="28"/>
        </w:rPr>
        <w:t xml:space="preserve">
      планов местных исполнительных органов областей (городов республиканского значения, столицы) по рациональному использованию водных объектов соответствующего бассейна; </w:t>
      </w:r>
    </w:p>
    <w:p>
      <w:pPr>
        <w:spacing w:after="0"/>
        <w:ind w:left="0"/>
        <w:jc w:val="both"/>
      </w:pPr>
      <w:r>
        <w:rPr>
          <w:rFonts w:ascii="Times New Roman"/>
          <w:b w:val="false"/>
          <w:i w:val="false"/>
          <w:color w:val="000000"/>
          <w:sz w:val="28"/>
        </w:rPr>
        <w:t xml:space="preserve">
      предложений по определению мест строительства предприятий и других сооружений, влияющих на состояние вод; </w:t>
      </w:r>
    </w:p>
    <w:p>
      <w:pPr>
        <w:spacing w:after="0"/>
        <w:ind w:left="0"/>
        <w:jc w:val="both"/>
      </w:pPr>
      <w:r>
        <w:rPr>
          <w:rFonts w:ascii="Times New Roman"/>
          <w:b w:val="false"/>
          <w:i w:val="false"/>
          <w:color w:val="000000"/>
          <w:sz w:val="28"/>
        </w:rPr>
        <w:t>
      размещения предприятий и других сооружений, а также условий производства строительных и других работ на водных объектах, водоохранных зонах и полосах;</w:t>
      </w:r>
    </w:p>
    <w:p>
      <w:pPr>
        <w:spacing w:after="0"/>
        <w:ind w:left="0"/>
        <w:jc w:val="both"/>
      </w:pPr>
      <w:r>
        <w:rPr>
          <w:rFonts w:ascii="Times New Roman"/>
          <w:b w:val="false"/>
          <w:i w:val="false"/>
          <w:color w:val="000000"/>
          <w:sz w:val="28"/>
        </w:rPr>
        <w:t>
      документов о проведении строительных, дноуглубительных, взрывных работ по добыче полезных ископаемых, водных растений, прокладке кабелей, трубопроводов и других коммуникаций, рубке леса, а также буровых, сельскохозяйственных и других работ на водных объектах, водоохранных полосах и зонах;</w:t>
      </w:r>
    </w:p>
    <w:p>
      <w:pPr>
        <w:spacing w:after="0"/>
        <w:ind w:left="0"/>
        <w:jc w:val="both"/>
      </w:pPr>
      <w:r>
        <w:rPr>
          <w:rFonts w:ascii="Times New Roman"/>
          <w:b w:val="false"/>
          <w:i w:val="false"/>
          <w:color w:val="000000"/>
          <w:sz w:val="28"/>
        </w:rPr>
        <w:t xml:space="preserve">
      планов мероприятий водопользователей по сохранению, улучшению состояния водных объектов; </w:t>
      </w:r>
    </w:p>
    <w:p>
      <w:pPr>
        <w:spacing w:after="0"/>
        <w:ind w:left="0"/>
        <w:jc w:val="both"/>
      </w:pPr>
      <w:r>
        <w:rPr>
          <w:rFonts w:ascii="Times New Roman"/>
          <w:b w:val="false"/>
          <w:i w:val="false"/>
          <w:color w:val="000000"/>
          <w:sz w:val="28"/>
        </w:rPr>
        <w:t>
      оптимальных методов ликвидации разлива нефти, определяемых на основе анализа суммарной экологической пользы совместно с территориальными подразделениями уполномоченного государственного органа в области охраны, воспроизводства и использования животного мира и уполномоченного органа в области охраны окружающей среды;</w:t>
      </w:r>
    </w:p>
    <w:bookmarkStart w:name="z590" w:id="374"/>
    <w:p>
      <w:pPr>
        <w:spacing w:after="0"/>
        <w:ind w:left="0"/>
        <w:jc w:val="both"/>
      </w:pPr>
      <w:r>
        <w:rPr>
          <w:rFonts w:ascii="Times New Roman"/>
          <w:b w:val="false"/>
          <w:i w:val="false"/>
          <w:color w:val="000000"/>
          <w:sz w:val="28"/>
        </w:rPr>
        <w:t>
      8) участие в работах по ликвидации последствий, возникших в результате наступления чрезвычайных ситуаций природного и техногенного характера;</w:t>
      </w:r>
    </w:p>
    <w:bookmarkEnd w:id="374"/>
    <w:bookmarkStart w:name="z591" w:id="375"/>
    <w:p>
      <w:pPr>
        <w:spacing w:after="0"/>
        <w:ind w:left="0"/>
        <w:jc w:val="both"/>
      </w:pPr>
      <w:r>
        <w:rPr>
          <w:rFonts w:ascii="Times New Roman"/>
          <w:b w:val="false"/>
          <w:i w:val="false"/>
          <w:color w:val="000000"/>
          <w:sz w:val="28"/>
        </w:rPr>
        <w:t>
      9) установление лимитов водопользования в разрезе областей, городов республиканского значения, столицы, районов и первичных водопользователей;</w:t>
      </w:r>
    </w:p>
    <w:bookmarkEnd w:id="375"/>
    <w:bookmarkStart w:name="z592" w:id="376"/>
    <w:p>
      <w:pPr>
        <w:spacing w:after="0"/>
        <w:ind w:left="0"/>
        <w:jc w:val="both"/>
      </w:pPr>
      <w:r>
        <w:rPr>
          <w:rFonts w:ascii="Times New Roman"/>
          <w:b w:val="false"/>
          <w:i w:val="false"/>
          <w:color w:val="000000"/>
          <w:sz w:val="28"/>
        </w:rPr>
        <w:t xml:space="preserve">
      9-1) участие в организации и проведении конкурса по предоставлению водных объектов в обособленное или совместное пользование; </w:t>
      </w:r>
    </w:p>
    <w:bookmarkEnd w:id="3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10) исключен Законом РК от 27.12.2017 </w:t>
      </w:r>
      <w:r>
        <w:rPr>
          <w:rFonts w:ascii="Times New Roman"/>
          <w:b w:val="false"/>
          <w:i w:val="false"/>
          <w:color w:val="000000"/>
          <w:sz w:val="28"/>
        </w:rPr>
        <w:t>№ 126-VI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bookmarkStart w:name="z594" w:id="377"/>
    <w:p>
      <w:pPr>
        <w:spacing w:after="0"/>
        <w:ind w:left="0"/>
        <w:jc w:val="both"/>
      </w:pPr>
      <w:r>
        <w:rPr>
          <w:rFonts w:ascii="Times New Roman"/>
          <w:b w:val="false"/>
          <w:i w:val="false"/>
          <w:color w:val="000000"/>
          <w:sz w:val="28"/>
        </w:rPr>
        <w:t xml:space="preserve">
      11) осуществление контроля за режимом работы водохранилищ совместного пользования, крупных водохранилищ межотраслевого, межобластного и межгосударственного значения; </w:t>
      </w:r>
    </w:p>
    <w:bookmarkEnd w:id="377"/>
    <w:bookmarkStart w:name="z595" w:id="378"/>
    <w:p>
      <w:pPr>
        <w:spacing w:after="0"/>
        <w:ind w:left="0"/>
        <w:jc w:val="both"/>
      </w:pPr>
      <w:r>
        <w:rPr>
          <w:rFonts w:ascii="Times New Roman"/>
          <w:b w:val="false"/>
          <w:i w:val="false"/>
          <w:color w:val="000000"/>
          <w:sz w:val="28"/>
        </w:rPr>
        <w:t xml:space="preserve">
      11-1) осуществление контроля за соблюдением физическими и юридическими лицами установленных водных сервитутов при использовании водных объектов, предоставленных в обособленное или совместное пользование; </w:t>
      </w:r>
    </w:p>
    <w:bookmarkEnd w:id="378"/>
    <w:bookmarkStart w:name="z596" w:id="379"/>
    <w:p>
      <w:pPr>
        <w:spacing w:after="0"/>
        <w:ind w:left="0"/>
        <w:jc w:val="both"/>
      </w:pPr>
      <w:r>
        <w:rPr>
          <w:rFonts w:ascii="Times New Roman"/>
          <w:b w:val="false"/>
          <w:i w:val="false"/>
          <w:color w:val="000000"/>
          <w:sz w:val="28"/>
        </w:rPr>
        <w:t xml:space="preserve">
      12) разработку планов забора воды и вододеления по межобластным, межрегиональным, межгосударственным водным объектам и контроль за их соблюдением; </w:t>
      </w:r>
    </w:p>
    <w:bookmarkEnd w:id="379"/>
    <w:bookmarkStart w:name="z597" w:id="380"/>
    <w:p>
      <w:pPr>
        <w:spacing w:after="0"/>
        <w:ind w:left="0"/>
        <w:jc w:val="both"/>
      </w:pPr>
      <w:r>
        <w:rPr>
          <w:rFonts w:ascii="Times New Roman"/>
          <w:b w:val="false"/>
          <w:i w:val="false"/>
          <w:color w:val="000000"/>
          <w:sz w:val="28"/>
        </w:rPr>
        <w:t xml:space="preserve">
      13) согласование схемы комплексного использования и охраны вод соответствующего бассейна, правил эксплуатации водных объектов и водохозяйственных сооружений; </w:t>
      </w:r>
    </w:p>
    <w:bookmarkEnd w:id="380"/>
    <w:bookmarkStart w:name="z598" w:id="381"/>
    <w:p>
      <w:pPr>
        <w:spacing w:after="0"/>
        <w:ind w:left="0"/>
        <w:jc w:val="both"/>
      </w:pPr>
      <w:r>
        <w:rPr>
          <w:rFonts w:ascii="Times New Roman"/>
          <w:b w:val="false"/>
          <w:i w:val="false"/>
          <w:color w:val="000000"/>
          <w:sz w:val="28"/>
        </w:rPr>
        <w:t xml:space="preserve">
      14) участие в разработке водохозяйственных балансов по соответствующему бассейну; </w:t>
      </w:r>
    </w:p>
    <w:bookmarkEnd w:id="381"/>
    <w:bookmarkStart w:name="z599" w:id="382"/>
    <w:p>
      <w:pPr>
        <w:spacing w:after="0"/>
        <w:ind w:left="0"/>
        <w:jc w:val="both"/>
      </w:pPr>
      <w:r>
        <w:rPr>
          <w:rFonts w:ascii="Times New Roman"/>
          <w:b w:val="false"/>
          <w:i w:val="false"/>
          <w:color w:val="000000"/>
          <w:sz w:val="28"/>
        </w:rPr>
        <w:t>
      15) согласование предложений о предоставлении водных объектов в обособленное и совместное пользование и условий водопользования в них;</w:t>
      </w:r>
    </w:p>
    <w:bookmarkEnd w:id="382"/>
    <w:bookmarkStart w:name="z600" w:id="383"/>
    <w:p>
      <w:pPr>
        <w:spacing w:after="0"/>
        <w:ind w:left="0"/>
        <w:jc w:val="both"/>
      </w:pPr>
      <w:r>
        <w:rPr>
          <w:rFonts w:ascii="Times New Roman"/>
          <w:b w:val="false"/>
          <w:i w:val="false"/>
          <w:color w:val="000000"/>
          <w:sz w:val="28"/>
        </w:rPr>
        <w:t xml:space="preserve">
      16) предъявление в порядке, установленном законодательством Республики Казахстан, требований о прекращении финансирования, проектирования и строительства водохозяйственных и иных объектов, влияющих на состояние вод, осуществляемых с нарушением установленных норм и правил в области использования и охраны водного фонда, водоснабжения и водоотведения; </w:t>
      </w:r>
    </w:p>
    <w:bookmarkEnd w:id="383"/>
    <w:bookmarkStart w:name="z601" w:id="384"/>
    <w:p>
      <w:pPr>
        <w:spacing w:after="0"/>
        <w:ind w:left="0"/>
        <w:jc w:val="both"/>
      </w:pPr>
      <w:r>
        <w:rPr>
          <w:rFonts w:ascii="Times New Roman"/>
          <w:b w:val="false"/>
          <w:i w:val="false"/>
          <w:color w:val="000000"/>
          <w:sz w:val="28"/>
        </w:rPr>
        <w:t xml:space="preserve">
      17) передачу материалов о нарушении водного законодательства Республики Казахстан в правоохранительные органы и суд для привлечения виновных к ответственности в соответствии с законами Республики Казахстан; </w:t>
      </w:r>
    </w:p>
    <w:bookmarkEnd w:id="384"/>
    <w:bookmarkStart w:name="z602" w:id="385"/>
    <w:p>
      <w:pPr>
        <w:spacing w:after="0"/>
        <w:ind w:left="0"/>
        <w:jc w:val="both"/>
      </w:pPr>
      <w:r>
        <w:rPr>
          <w:rFonts w:ascii="Times New Roman"/>
          <w:b w:val="false"/>
          <w:i w:val="false"/>
          <w:color w:val="000000"/>
          <w:sz w:val="28"/>
        </w:rPr>
        <w:t xml:space="preserve">
      18) в случае нарушения водного законодательства Республики Казахстан предъявление в суд исков о возмещении ущерба, нанесенного государству; </w:t>
      </w:r>
    </w:p>
    <w:bookmarkEnd w:id="385"/>
    <w:bookmarkStart w:name="z603" w:id="386"/>
    <w:p>
      <w:pPr>
        <w:spacing w:after="0"/>
        <w:ind w:left="0"/>
        <w:jc w:val="both"/>
      </w:pPr>
      <w:r>
        <w:rPr>
          <w:rFonts w:ascii="Times New Roman"/>
          <w:b w:val="false"/>
          <w:i w:val="false"/>
          <w:color w:val="000000"/>
          <w:sz w:val="28"/>
        </w:rPr>
        <w:t xml:space="preserve">
      19) информирование населения о проводимой работе по рациональному использованию и охране водного фонда, о принимаемых мерах по улучшению состояния и качества вод; </w:t>
      </w:r>
    </w:p>
    <w:bookmarkEnd w:id="386"/>
    <w:bookmarkStart w:name="z604" w:id="387"/>
    <w:p>
      <w:pPr>
        <w:spacing w:after="0"/>
        <w:ind w:left="0"/>
        <w:jc w:val="both"/>
      </w:pPr>
      <w:r>
        <w:rPr>
          <w:rFonts w:ascii="Times New Roman"/>
          <w:b w:val="false"/>
          <w:i w:val="false"/>
          <w:color w:val="000000"/>
          <w:sz w:val="28"/>
        </w:rPr>
        <w:t xml:space="preserve">
      20) взаимодействие с местными исполнительными органами областей (городов республиканского значения, столицы) и другими заинтересованными государственными органами по вопросам использования и охраны водного фонда, водоснабжения и водоотведения; </w:t>
      </w:r>
    </w:p>
    <w:bookmarkEnd w:id="387"/>
    <w:bookmarkStart w:name="z605" w:id="388"/>
    <w:p>
      <w:pPr>
        <w:spacing w:after="0"/>
        <w:ind w:left="0"/>
        <w:jc w:val="both"/>
      </w:pPr>
      <w:r>
        <w:rPr>
          <w:rFonts w:ascii="Times New Roman"/>
          <w:b w:val="false"/>
          <w:i w:val="false"/>
          <w:color w:val="000000"/>
          <w:sz w:val="28"/>
        </w:rPr>
        <w:t xml:space="preserve">
      21) проведение работ по просвещению и воспитанию населения в деле рационального использования и охраны водного фонда; </w:t>
      </w:r>
    </w:p>
    <w:bookmarkEnd w:id="388"/>
    <w:p>
      <w:pPr>
        <w:spacing w:after="0"/>
        <w:ind w:left="0"/>
        <w:jc w:val="left"/>
      </w:pPr>
      <w:r>
        <w:rPr>
          <w:rFonts w:ascii="Times New Roman"/>
          <w:b w:val="false"/>
          <w:i w:val="false"/>
          <w:color w:val="000000"/>
          <w:sz w:val="28"/>
        </w:rPr>
        <w:t>
</w:t>
      </w:r>
      <w:r>
        <w:rPr>
          <w:rFonts w:ascii="Times New Roman"/>
          <w:b w:val="false"/>
          <w:i w:val="false"/>
          <w:color w:val="ff0000"/>
          <w:sz w:val="28"/>
        </w:rPr>
        <w:t>      22) (исключен)</w:t>
      </w:r>
      <w:r>
        <w:br/>
      </w:r>
      <w:r>
        <w:rPr>
          <w:rFonts w:ascii="Times New Roman"/>
          <w:b w:val="false"/>
          <w:i w:val="false"/>
          <w:color w:val="000000"/>
          <w:sz w:val="28"/>
        </w:rPr>
        <w:t>
</w:t>
      </w:r>
    </w:p>
    <w:bookmarkStart w:name="z606" w:id="389"/>
    <w:p>
      <w:pPr>
        <w:spacing w:after="0"/>
        <w:ind w:left="0"/>
        <w:jc w:val="both"/>
      </w:pPr>
      <w:r>
        <w:rPr>
          <w:rFonts w:ascii="Times New Roman"/>
          <w:b w:val="false"/>
          <w:i w:val="false"/>
          <w:color w:val="000000"/>
          <w:sz w:val="28"/>
        </w:rPr>
        <w:t>
      23) пломбирует приборы учета вод, устанавливаемые на сооружениях или устройствах по забору или сбросу вод физическими и юридическими лицами, осуществляющими право специального водопользования;</w:t>
      </w:r>
    </w:p>
    <w:bookmarkEnd w:id="389"/>
    <w:bookmarkStart w:name="z607" w:id="390"/>
    <w:p>
      <w:pPr>
        <w:spacing w:after="0"/>
        <w:ind w:left="0"/>
        <w:jc w:val="both"/>
      </w:pPr>
      <w:r>
        <w:rPr>
          <w:rFonts w:ascii="Times New Roman"/>
          <w:b w:val="false"/>
          <w:i w:val="false"/>
          <w:color w:val="000000"/>
          <w:sz w:val="28"/>
        </w:rPr>
        <w:t>
      24) организация работы бассейнового совета, проведение консультаций с членами бассейнового совета по вопросам использования и охраны водного фонда на территории бассейна, анализ рекомендаций, подготовленных бассейновым советом, осуществление мер по их реализации, доведение рекомендаций бассейнового совета до заинтересованных государственных органов и водопользователей;</w:t>
      </w:r>
    </w:p>
    <w:bookmarkEnd w:id="390"/>
    <w:p>
      <w:pPr>
        <w:spacing w:after="0"/>
        <w:ind w:left="0"/>
        <w:jc w:val="both"/>
      </w:pPr>
      <w:r>
        <w:rPr>
          <w:rFonts w:ascii="Times New Roman"/>
          <w:b w:val="false"/>
          <w:i w:val="false"/>
          <w:color w:val="000000"/>
          <w:sz w:val="28"/>
        </w:rPr>
        <w:t>
      25) регистрирует декларации безопасности плотин для присвоения регистрационных шифров.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40 с изменениями, внесенными законами РК от 20.12.2004 </w:t>
      </w:r>
      <w:r>
        <w:rPr>
          <w:rFonts w:ascii="Times New Roman"/>
          <w:b w:val="false"/>
          <w:i w:val="false"/>
          <w:color w:val="000000"/>
          <w:sz w:val="28"/>
        </w:rPr>
        <w:t>N 13</w:t>
      </w:r>
      <w:r>
        <w:rPr>
          <w:rFonts w:ascii="Times New Roman"/>
          <w:b w:val="false"/>
          <w:i w:val="false"/>
          <w:color w:val="ff0000"/>
          <w:sz w:val="28"/>
        </w:rPr>
        <w:t xml:space="preserve">; от 09.01.2007 </w:t>
      </w:r>
      <w:r>
        <w:rPr>
          <w:rFonts w:ascii="Times New Roman"/>
          <w:b w:val="false"/>
          <w:i w:val="false"/>
          <w:color w:val="000000"/>
          <w:sz w:val="28"/>
        </w:rPr>
        <w:t>№ 213</w:t>
      </w:r>
      <w:r>
        <w:rPr>
          <w:rFonts w:ascii="Times New Roman"/>
          <w:b w:val="false"/>
          <w:i w:val="false"/>
          <w:color w:val="ff0000"/>
          <w:sz w:val="28"/>
        </w:rPr>
        <w:t xml:space="preserve"> (порядок введения в действие смотрите в </w:t>
      </w:r>
      <w:r>
        <w:rPr>
          <w:rFonts w:ascii="Times New Roman"/>
          <w:b w:val="false"/>
          <w:i w:val="false"/>
          <w:color w:val="000000"/>
          <w:sz w:val="28"/>
        </w:rPr>
        <w:t>ст. 2</w:t>
      </w:r>
      <w:r>
        <w:rPr>
          <w:rFonts w:ascii="Times New Roman"/>
          <w:b w:val="false"/>
          <w:i w:val="false"/>
          <w:color w:val="ff0000"/>
          <w:sz w:val="28"/>
        </w:rPr>
        <w:t xml:space="preserve">); от 12.01.2007 N </w:t>
      </w:r>
      <w:r>
        <w:rPr>
          <w:rFonts w:ascii="Times New Roman"/>
          <w:b w:val="false"/>
          <w:i w:val="false"/>
          <w:color w:val="000000"/>
          <w:sz w:val="28"/>
        </w:rPr>
        <w:t>222</w:t>
      </w:r>
      <w:r>
        <w:rPr>
          <w:rFonts w:ascii="Times New Roman"/>
          <w:b w:val="false"/>
          <w:i w:val="false"/>
          <w:color w:val="ff0000"/>
          <w:sz w:val="28"/>
        </w:rPr>
        <w:t xml:space="preserve"> (вводится в действие по истечении 6 месяцев со дня его официального опубликования); от 12.02.2009 </w:t>
      </w:r>
      <w:r>
        <w:rPr>
          <w:rFonts w:ascii="Times New Roman"/>
          <w:b w:val="false"/>
          <w:i w:val="false"/>
          <w:color w:val="000000"/>
          <w:sz w:val="28"/>
        </w:rPr>
        <w:t>N 132-IV</w:t>
      </w:r>
      <w:r>
        <w:rPr>
          <w:rFonts w:ascii="Times New Roman"/>
          <w:b w:val="false"/>
          <w:i w:val="false"/>
          <w:color w:val="ff0000"/>
          <w:sz w:val="28"/>
        </w:rPr>
        <w:t xml:space="preserve"> (порядок введения в действия см. </w:t>
      </w:r>
      <w:r>
        <w:rPr>
          <w:rFonts w:ascii="Times New Roman"/>
          <w:b w:val="false"/>
          <w:i w:val="false"/>
          <w:color w:val="000000"/>
          <w:sz w:val="28"/>
        </w:rPr>
        <w:t>ст.2</w:t>
      </w:r>
      <w:r>
        <w:rPr>
          <w:rFonts w:ascii="Times New Roman"/>
          <w:b w:val="false"/>
          <w:i w:val="false"/>
          <w:color w:val="ff0000"/>
          <w:sz w:val="28"/>
        </w:rPr>
        <w:t xml:space="preserve">); от 10.07.2009 </w:t>
      </w:r>
      <w:r>
        <w:rPr>
          <w:rFonts w:ascii="Times New Roman"/>
          <w:b w:val="false"/>
          <w:i w:val="false"/>
          <w:color w:val="000000"/>
          <w:sz w:val="28"/>
        </w:rPr>
        <w:t>N 180-IV</w:t>
      </w:r>
      <w:r>
        <w:rPr>
          <w:rFonts w:ascii="Times New Roman"/>
          <w:b w:val="false"/>
          <w:i w:val="false"/>
          <w:color w:val="ff0000"/>
          <w:sz w:val="28"/>
        </w:rPr>
        <w:t xml:space="preserve">; от 10.01.2011 </w:t>
      </w:r>
      <w:r>
        <w:rPr>
          <w:rFonts w:ascii="Times New Roman"/>
          <w:b w:val="false"/>
          <w:i w:val="false"/>
          <w:color w:val="000000"/>
          <w:sz w:val="28"/>
        </w:rPr>
        <w:t>№ 383-IV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03.07.2013 </w:t>
      </w:r>
      <w:r>
        <w:rPr>
          <w:rFonts w:ascii="Times New Roman"/>
          <w:b w:val="false"/>
          <w:i w:val="false"/>
          <w:color w:val="000000"/>
          <w:sz w:val="28"/>
        </w:rPr>
        <w:t>№ 124-V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16.05.2014</w:t>
      </w:r>
      <w:r>
        <w:rPr>
          <w:rFonts w:ascii="Times New Roman"/>
          <w:b w:val="false"/>
          <w:i w:val="false"/>
          <w:color w:val="000000"/>
          <w:sz w:val="28"/>
        </w:rPr>
        <w:t xml:space="preserve"> № 203-V</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29.03.2016 </w:t>
      </w:r>
      <w:r>
        <w:rPr>
          <w:rFonts w:ascii="Times New Roman"/>
          <w:b w:val="false"/>
          <w:i w:val="false"/>
          <w:color w:val="000000"/>
          <w:sz w:val="28"/>
        </w:rPr>
        <w:t>№ 479-V</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 от 28.04.2016</w:t>
      </w:r>
      <w:r>
        <w:rPr>
          <w:rFonts w:ascii="Times New Roman"/>
          <w:b w:val="false"/>
          <w:i w:val="false"/>
          <w:color w:val="000000"/>
          <w:sz w:val="28"/>
        </w:rPr>
        <w:t xml:space="preserve"> № 506-V</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27.12.2017 </w:t>
      </w:r>
      <w:r>
        <w:rPr>
          <w:rFonts w:ascii="Times New Roman"/>
          <w:b w:val="false"/>
          <w:i w:val="false"/>
          <w:color w:val="000000"/>
          <w:sz w:val="28"/>
        </w:rPr>
        <w:t>№ 126-VI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28.12.2018 </w:t>
      </w:r>
      <w:r>
        <w:rPr>
          <w:rFonts w:ascii="Times New Roman"/>
          <w:b w:val="false"/>
          <w:i w:val="false"/>
          <w:color w:val="000000"/>
          <w:sz w:val="28"/>
        </w:rPr>
        <w:t>№ 210-VI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28.10.2019 </w:t>
      </w:r>
      <w:r>
        <w:rPr>
          <w:rFonts w:ascii="Times New Roman"/>
          <w:b w:val="false"/>
          <w:i w:val="false"/>
          <w:color w:val="000000"/>
          <w:sz w:val="28"/>
        </w:rPr>
        <w:t>№ 268-VI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02.01.2021 </w:t>
      </w:r>
      <w:r>
        <w:rPr>
          <w:rFonts w:ascii="Times New Roman"/>
          <w:b w:val="false"/>
          <w:i w:val="false"/>
          <w:color w:val="000000"/>
          <w:sz w:val="28"/>
        </w:rPr>
        <w:t>№ 401-VI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bookmarkStart w:name="z52" w:id="391"/>
    <w:p>
      <w:pPr>
        <w:spacing w:after="0"/>
        <w:ind w:left="0"/>
        <w:jc w:val="left"/>
      </w:pPr>
      <w:r>
        <w:rPr>
          <w:rFonts w:ascii="Times New Roman"/>
          <w:b/>
          <w:i w:val="false"/>
          <w:color w:val="000000"/>
        </w:rPr>
        <w:t xml:space="preserve"> Статья 41. Участие территориальных органов уполномоченного государственного органа в области охраны окружающей среды в реализации бассейнового принципа управления водными ресурсами </w:t>
      </w:r>
    </w:p>
    <w:bookmarkEnd w:id="391"/>
    <w:bookmarkStart w:name="z608" w:id="392"/>
    <w:p>
      <w:pPr>
        <w:spacing w:after="0"/>
        <w:ind w:left="0"/>
        <w:jc w:val="both"/>
      </w:pPr>
      <w:r>
        <w:rPr>
          <w:rFonts w:ascii="Times New Roman"/>
          <w:b w:val="false"/>
          <w:i w:val="false"/>
          <w:color w:val="ff0000"/>
          <w:sz w:val="28"/>
        </w:rPr>
        <w:t xml:space="preserve">
      Сноска. Статья 41 исключена Законом РК от 19.04.2023 </w:t>
      </w:r>
      <w:r>
        <w:rPr>
          <w:rFonts w:ascii="Times New Roman"/>
          <w:b w:val="false"/>
          <w:i w:val="false"/>
          <w:color w:val="ff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392"/>
    <w:bookmarkStart w:name="z53" w:id="393"/>
    <w:p>
      <w:pPr>
        <w:spacing w:after="0"/>
        <w:ind w:left="0"/>
        <w:jc w:val="left"/>
      </w:pPr>
      <w:r>
        <w:rPr>
          <w:rFonts w:ascii="Times New Roman"/>
          <w:b/>
          <w:i w:val="false"/>
          <w:color w:val="000000"/>
        </w:rPr>
        <w:t xml:space="preserve"> Статья 42. Бассейновые соглашения о восстановлении и охране водных объектов</w:t>
      </w:r>
    </w:p>
    <w:bookmarkEnd w:id="393"/>
    <w:bookmarkStart w:name="z610" w:id="394"/>
    <w:p>
      <w:pPr>
        <w:spacing w:after="0"/>
        <w:ind w:left="0"/>
        <w:jc w:val="both"/>
      </w:pPr>
      <w:r>
        <w:rPr>
          <w:rFonts w:ascii="Times New Roman"/>
          <w:b w:val="false"/>
          <w:i w:val="false"/>
          <w:color w:val="000000"/>
          <w:sz w:val="28"/>
        </w:rPr>
        <w:t xml:space="preserve">
      1. Бассейновые соглашения о восстановлении и охране водных объектов (далее - бассейновые соглашения) заключаются между бассейновыми инспекциями, местными исполнительными органами областей (городов республиканского значения, столицы) и другими субъектами, расположенными в пределах бассейна водного объекта, в целях объединения и координации их деятельности, а также реализации мероприятий по восстановлению и охране водных объектов. </w:t>
      </w:r>
    </w:p>
    <w:bookmarkEnd w:id="394"/>
    <w:bookmarkStart w:name="z611" w:id="395"/>
    <w:p>
      <w:pPr>
        <w:spacing w:after="0"/>
        <w:ind w:left="0"/>
        <w:jc w:val="both"/>
      </w:pPr>
      <w:r>
        <w:rPr>
          <w:rFonts w:ascii="Times New Roman"/>
          <w:b w:val="false"/>
          <w:i w:val="false"/>
          <w:color w:val="000000"/>
          <w:sz w:val="28"/>
        </w:rPr>
        <w:t xml:space="preserve">
      2. Бассейновые соглашения содержат обязательства сторон по кооперации сил и средств, необходимых для реализации конкретных водоохранных мероприятий, с указанием сроков их исполнения. </w:t>
      </w:r>
    </w:p>
    <w:bookmarkEnd w:id="395"/>
    <w:bookmarkStart w:name="z612" w:id="396"/>
    <w:p>
      <w:pPr>
        <w:spacing w:after="0"/>
        <w:ind w:left="0"/>
        <w:jc w:val="both"/>
      </w:pPr>
      <w:r>
        <w:rPr>
          <w:rFonts w:ascii="Times New Roman"/>
          <w:b w:val="false"/>
          <w:i w:val="false"/>
          <w:color w:val="000000"/>
          <w:sz w:val="28"/>
        </w:rPr>
        <w:t>
      3. Подготовка бассейновых соглашений осуществляется на основе водохозяйственных балансов, схем комплексного использования и охраны водных объектов, документов Системы государственного планирования Республики Казахстан, научных и проектных разработок.</w:t>
      </w:r>
    </w:p>
    <w:bookmarkEnd w:id="396"/>
    <w:bookmarkStart w:name="z613" w:id="397"/>
    <w:p>
      <w:pPr>
        <w:spacing w:after="0"/>
        <w:ind w:left="0"/>
        <w:jc w:val="both"/>
      </w:pPr>
      <w:r>
        <w:rPr>
          <w:rFonts w:ascii="Times New Roman"/>
          <w:b w:val="false"/>
          <w:i w:val="false"/>
          <w:color w:val="000000"/>
          <w:sz w:val="28"/>
        </w:rPr>
        <w:t xml:space="preserve">
      4. Для реализации целей и задач бассейновых соглашений физические и юридические лица могут создавать фонды на условиях и в порядке, установленных законодательством Республики Казахстан, средства которых предназначены для осуществления мероприятий по восстановлению и охране водных объектов. </w:t>
      </w:r>
    </w:p>
    <w:bookmarkEnd w:id="3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42 с изменениями, внесенными законами РК от 20.12.2004 </w:t>
      </w:r>
      <w:r>
        <w:rPr>
          <w:rFonts w:ascii="Times New Roman"/>
          <w:b w:val="false"/>
          <w:i w:val="false"/>
          <w:color w:val="000000"/>
          <w:sz w:val="28"/>
        </w:rPr>
        <w:t>N 13</w:t>
      </w:r>
      <w:r>
        <w:rPr>
          <w:rFonts w:ascii="Times New Roman"/>
          <w:b w:val="false"/>
          <w:i w:val="false"/>
          <w:color w:val="ff0000"/>
          <w:sz w:val="28"/>
        </w:rPr>
        <w:t xml:space="preserve">; от 03.07.2013 </w:t>
      </w:r>
      <w:r>
        <w:rPr>
          <w:rFonts w:ascii="Times New Roman"/>
          <w:b w:val="false"/>
          <w:i w:val="false"/>
          <w:color w:val="000000"/>
          <w:sz w:val="28"/>
        </w:rPr>
        <w:t>№ 124-V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28.12.2018 </w:t>
      </w:r>
      <w:r>
        <w:rPr>
          <w:rFonts w:ascii="Times New Roman"/>
          <w:b w:val="false"/>
          <w:i w:val="false"/>
          <w:color w:val="000000"/>
          <w:sz w:val="28"/>
        </w:rPr>
        <w:t>№ 210-VI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28.12.2018 </w:t>
      </w:r>
      <w:r>
        <w:rPr>
          <w:rFonts w:ascii="Times New Roman"/>
          <w:b w:val="false"/>
          <w:i w:val="false"/>
          <w:color w:val="000000"/>
          <w:sz w:val="28"/>
        </w:rPr>
        <w:t>№ 268-VI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4" w:id="398"/>
    <w:p>
      <w:pPr>
        <w:spacing w:after="0"/>
        <w:ind w:left="0"/>
        <w:jc w:val="left"/>
      </w:pPr>
      <w:r>
        <w:rPr>
          <w:rFonts w:ascii="Times New Roman"/>
          <w:b/>
          <w:i w:val="false"/>
          <w:color w:val="000000"/>
        </w:rPr>
        <w:t xml:space="preserve"> Статья 43. Бассейновый совет</w:t>
      </w:r>
    </w:p>
    <w:bookmarkEnd w:id="398"/>
    <w:bookmarkStart w:name="z614" w:id="399"/>
    <w:p>
      <w:pPr>
        <w:spacing w:after="0"/>
        <w:ind w:left="0"/>
        <w:jc w:val="both"/>
      </w:pPr>
      <w:r>
        <w:rPr>
          <w:rFonts w:ascii="Times New Roman"/>
          <w:b w:val="false"/>
          <w:i w:val="false"/>
          <w:color w:val="000000"/>
          <w:sz w:val="28"/>
        </w:rPr>
        <w:t>
      1. Бассейновый совет является консультативно-совещательным органом, создаваемым в пределах соответствующего бассейна.</w:t>
      </w:r>
    </w:p>
    <w:bookmarkEnd w:id="399"/>
    <w:bookmarkStart w:name="z615" w:id="400"/>
    <w:p>
      <w:pPr>
        <w:spacing w:after="0"/>
        <w:ind w:left="0"/>
        <w:jc w:val="both"/>
      </w:pPr>
      <w:r>
        <w:rPr>
          <w:rFonts w:ascii="Times New Roman"/>
          <w:b w:val="false"/>
          <w:i w:val="false"/>
          <w:color w:val="000000"/>
          <w:sz w:val="28"/>
        </w:rPr>
        <w:t xml:space="preserve">
      2. Бассейновый совет, возглавляемый руководителем соответствующей бассейновой инспекции, состоит из руководителей местных представительных и исполнительных органов областей (городов республиканского значения, столицы), руководителей территориальных органов государственных органов и представителей водопользователей. В состав бассейнового совета могут также входить представители общественных объединений и их ассоциаций. Организация работы бассейнового совета возлагается на бассейновую инспекцию. </w:t>
      </w:r>
    </w:p>
    <w:bookmarkEnd w:id="400"/>
    <w:bookmarkStart w:name="z616" w:id="401"/>
    <w:p>
      <w:pPr>
        <w:spacing w:after="0"/>
        <w:ind w:left="0"/>
        <w:jc w:val="both"/>
      </w:pPr>
      <w:r>
        <w:rPr>
          <w:rFonts w:ascii="Times New Roman"/>
          <w:b w:val="false"/>
          <w:i w:val="false"/>
          <w:color w:val="000000"/>
          <w:sz w:val="28"/>
        </w:rPr>
        <w:t xml:space="preserve">
      3. Бассейновый совет рассматривает актуальные вопросы в области использования и охраны водного фонда, водоснабжения и водоотведения, вносит предложения и рекомендации для участников бассейнового соглашения. </w:t>
      </w:r>
    </w:p>
    <w:bookmarkEnd w:id="4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43 с изменениями, внесенными законами РК от 20.12.2004 </w:t>
      </w:r>
      <w:r>
        <w:rPr>
          <w:rFonts w:ascii="Times New Roman"/>
          <w:b w:val="false"/>
          <w:i w:val="false"/>
          <w:color w:val="000000"/>
          <w:sz w:val="28"/>
        </w:rPr>
        <w:t>N 13</w:t>
      </w:r>
      <w:r>
        <w:rPr>
          <w:rFonts w:ascii="Times New Roman"/>
          <w:b w:val="false"/>
          <w:i w:val="false"/>
          <w:color w:val="ff0000"/>
          <w:sz w:val="28"/>
        </w:rPr>
        <w:t xml:space="preserve">; от 12.02.2009 </w:t>
      </w:r>
      <w:r>
        <w:rPr>
          <w:rFonts w:ascii="Times New Roman"/>
          <w:b w:val="false"/>
          <w:i w:val="false"/>
          <w:color w:val="000000"/>
          <w:sz w:val="28"/>
        </w:rPr>
        <w:t>N 132-IV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28.12.2018 </w:t>
      </w:r>
      <w:r>
        <w:rPr>
          <w:rFonts w:ascii="Times New Roman"/>
          <w:b w:val="false"/>
          <w:i w:val="false"/>
          <w:color w:val="000000"/>
          <w:sz w:val="28"/>
        </w:rPr>
        <w:t>№ 210-VI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28.12.2018 </w:t>
      </w:r>
      <w:r>
        <w:rPr>
          <w:rFonts w:ascii="Times New Roman"/>
          <w:b w:val="false"/>
          <w:i w:val="false"/>
          <w:color w:val="000000"/>
          <w:sz w:val="28"/>
        </w:rPr>
        <w:t>№ 268-VI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5" w:id="402"/>
    <w:p>
      <w:pPr>
        <w:spacing w:after="0"/>
        <w:ind w:left="0"/>
        <w:jc w:val="left"/>
      </w:pPr>
      <w:r>
        <w:rPr>
          <w:rFonts w:ascii="Times New Roman"/>
          <w:b/>
          <w:i w:val="false"/>
          <w:color w:val="000000"/>
        </w:rPr>
        <w:t xml:space="preserve"> Глава 8. Государственное планирование в области</w:t>
      </w:r>
      <w:r>
        <w:br/>
      </w:r>
      <w:r>
        <w:rPr>
          <w:rFonts w:ascii="Times New Roman"/>
          <w:b/>
          <w:i w:val="false"/>
          <w:color w:val="000000"/>
        </w:rPr>
        <w:t>использования и охраны водного фонда, водоснабжения и водоотведения</w:t>
      </w:r>
    </w:p>
    <w:bookmarkEnd w:id="402"/>
    <w:p>
      <w:pPr>
        <w:spacing w:after="0"/>
        <w:ind w:left="0"/>
        <w:jc w:val="both"/>
      </w:pPr>
      <w:r>
        <w:rPr>
          <w:rFonts w:ascii="Times New Roman"/>
          <w:b w:val="false"/>
          <w:i w:val="false"/>
          <w:color w:val="ff0000"/>
          <w:sz w:val="28"/>
        </w:rPr>
        <w:t xml:space="preserve">
      Сноска. Заголовок Главы 8 с изменениями, внесенными Законом РК от 12.02.2009 </w:t>
      </w:r>
      <w:r>
        <w:rPr>
          <w:rFonts w:ascii="Times New Roman"/>
          <w:b w:val="false"/>
          <w:i w:val="false"/>
          <w:color w:val="ff0000"/>
          <w:sz w:val="28"/>
        </w:rPr>
        <w:t>N 132-IV</w:t>
      </w:r>
      <w:r>
        <w:rPr>
          <w:rFonts w:ascii="Times New Roman"/>
          <w:b w:val="false"/>
          <w:i w:val="false"/>
          <w:color w:val="ff0000"/>
          <w:sz w:val="28"/>
        </w:rPr>
        <w:t xml:space="preserve"> (порядок введения в действия см. </w:t>
      </w:r>
      <w:r>
        <w:rPr>
          <w:rFonts w:ascii="Times New Roman"/>
          <w:b w:val="false"/>
          <w:i w:val="false"/>
          <w:color w:val="ff0000"/>
          <w:sz w:val="28"/>
        </w:rPr>
        <w:t>ст.2</w:t>
      </w:r>
      <w:r>
        <w:rPr>
          <w:rFonts w:ascii="Times New Roman"/>
          <w:b w:val="false"/>
          <w:i w:val="false"/>
          <w:color w:val="ff0000"/>
          <w:sz w:val="28"/>
        </w:rPr>
        <w:t xml:space="preserve">). </w:t>
      </w:r>
    </w:p>
    <w:bookmarkStart w:name="z56" w:id="403"/>
    <w:p>
      <w:pPr>
        <w:spacing w:after="0"/>
        <w:ind w:left="0"/>
        <w:jc w:val="left"/>
      </w:pPr>
      <w:r>
        <w:rPr>
          <w:rFonts w:ascii="Times New Roman"/>
          <w:b/>
          <w:i w:val="false"/>
          <w:color w:val="000000"/>
        </w:rPr>
        <w:t xml:space="preserve"> Статья 44. Задачи государственного планирования в области использования и охраны водного фонда, водоснабжения и водоотведения</w:t>
      </w:r>
    </w:p>
    <w:bookmarkEnd w:id="403"/>
    <w:p>
      <w:pPr>
        <w:spacing w:after="0"/>
        <w:ind w:left="0"/>
        <w:jc w:val="both"/>
      </w:pPr>
      <w:r>
        <w:rPr>
          <w:rFonts w:ascii="Times New Roman"/>
          <w:b w:val="false"/>
          <w:i w:val="false"/>
          <w:color w:val="ff0000"/>
          <w:sz w:val="28"/>
        </w:rPr>
        <w:t xml:space="preserve">
      Сноска. Заголовок статьи с изменениями, внесенными Законом РК от 12.02.2009 </w:t>
      </w:r>
      <w:r>
        <w:rPr>
          <w:rFonts w:ascii="Times New Roman"/>
          <w:b w:val="false"/>
          <w:i w:val="false"/>
          <w:color w:val="ff0000"/>
          <w:sz w:val="28"/>
        </w:rPr>
        <w:t>N 132-IV</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ст. 2</w:t>
      </w:r>
      <w:r>
        <w:rPr>
          <w:rFonts w:ascii="Times New Roman"/>
          <w:b w:val="false"/>
          <w:i w:val="false"/>
          <w:color w:val="ff0000"/>
          <w:sz w:val="28"/>
        </w:rPr>
        <w:t xml:space="preserve">). </w:t>
      </w:r>
    </w:p>
    <w:bookmarkStart w:name="z617" w:id="404"/>
    <w:p>
      <w:pPr>
        <w:spacing w:after="0"/>
        <w:ind w:left="0"/>
        <w:jc w:val="both"/>
      </w:pPr>
      <w:r>
        <w:rPr>
          <w:rFonts w:ascii="Times New Roman"/>
          <w:b w:val="false"/>
          <w:i w:val="false"/>
          <w:color w:val="000000"/>
          <w:sz w:val="28"/>
        </w:rPr>
        <w:t>
      1. Задачами государственного планирования в области использования и охраны водного фонда, водоснабжения и водоотведения является обеспечение:</w:t>
      </w:r>
    </w:p>
    <w:bookmarkEnd w:id="404"/>
    <w:p>
      <w:pPr>
        <w:spacing w:after="0"/>
        <w:ind w:left="0"/>
        <w:jc w:val="both"/>
      </w:pPr>
      <w:r>
        <w:rPr>
          <w:rFonts w:ascii="Times New Roman"/>
          <w:b w:val="false"/>
          <w:i w:val="false"/>
          <w:color w:val="000000"/>
          <w:sz w:val="28"/>
        </w:rPr>
        <w:t xml:space="preserve">
      научно обоснованного распределения вод между водопользователями с учетом первоочередного удовлетворения питьевых и хозяйственных нужд населения; </w:t>
      </w:r>
    </w:p>
    <w:p>
      <w:pPr>
        <w:spacing w:after="0"/>
        <w:ind w:left="0"/>
        <w:jc w:val="both"/>
      </w:pPr>
      <w:r>
        <w:rPr>
          <w:rFonts w:ascii="Times New Roman"/>
          <w:b w:val="false"/>
          <w:i w:val="false"/>
          <w:color w:val="000000"/>
          <w:sz w:val="28"/>
        </w:rPr>
        <w:t xml:space="preserve">
      охраны вод и предупреждения их вредного воздействия. </w:t>
      </w:r>
    </w:p>
    <w:bookmarkStart w:name="z618" w:id="405"/>
    <w:p>
      <w:pPr>
        <w:spacing w:after="0"/>
        <w:ind w:left="0"/>
        <w:jc w:val="both"/>
      </w:pPr>
      <w:r>
        <w:rPr>
          <w:rFonts w:ascii="Times New Roman"/>
          <w:b w:val="false"/>
          <w:i w:val="false"/>
          <w:color w:val="000000"/>
          <w:sz w:val="28"/>
        </w:rPr>
        <w:t xml:space="preserve">
      2. Для государственного планирования в области использования и охраны водного фонда, водоснабжения и водоотведения составляются водохозяйственные балансы, схемы комплексного использования и охраны вод, а также разрабатывается прогноз использования и охраны водных ресурсов в составе схем развития и размещения производительных сил и отраслей экономики. </w:t>
      </w:r>
    </w:p>
    <w:bookmarkEnd w:id="4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44 с изменениями, внесенными законами РК от 12.02.2009 </w:t>
      </w:r>
      <w:r>
        <w:rPr>
          <w:rFonts w:ascii="Times New Roman"/>
          <w:b w:val="false"/>
          <w:i w:val="false"/>
          <w:color w:val="000000"/>
          <w:sz w:val="28"/>
        </w:rPr>
        <w:t>N 132-IV</w:t>
      </w:r>
      <w:r>
        <w:rPr>
          <w:rFonts w:ascii="Times New Roman"/>
          <w:b w:val="false"/>
          <w:i w:val="false"/>
          <w:color w:val="ff0000"/>
          <w:sz w:val="28"/>
        </w:rPr>
        <w:t xml:space="preserve"> (порядок введения в действия см. </w:t>
      </w:r>
      <w:r>
        <w:rPr>
          <w:rFonts w:ascii="Times New Roman"/>
          <w:b w:val="false"/>
          <w:i w:val="false"/>
          <w:color w:val="000000"/>
          <w:sz w:val="28"/>
        </w:rPr>
        <w:t>ст. 2</w:t>
      </w:r>
      <w:r>
        <w:rPr>
          <w:rFonts w:ascii="Times New Roman"/>
          <w:b w:val="false"/>
          <w:i w:val="false"/>
          <w:color w:val="ff0000"/>
          <w:sz w:val="28"/>
        </w:rPr>
        <w:t xml:space="preserve">); от 15.06.2015 </w:t>
      </w:r>
      <w:r>
        <w:rPr>
          <w:rFonts w:ascii="Times New Roman"/>
          <w:b w:val="false"/>
          <w:i w:val="false"/>
          <w:color w:val="000000"/>
          <w:sz w:val="28"/>
        </w:rPr>
        <w:t>№ 322-V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7" w:id="406"/>
    <w:p>
      <w:pPr>
        <w:spacing w:after="0"/>
        <w:ind w:left="0"/>
        <w:jc w:val="left"/>
      </w:pPr>
      <w:r>
        <w:rPr>
          <w:rFonts w:ascii="Times New Roman"/>
          <w:b/>
          <w:i w:val="false"/>
          <w:color w:val="000000"/>
        </w:rPr>
        <w:t xml:space="preserve"> Статья 45. Водохозяйственные балансы</w:t>
      </w:r>
    </w:p>
    <w:bookmarkEnd w:id="406"/>
    <w:bookmarkStart w:name="z619" w:id="407"/>
    <w:p>
      <w:pPr>
        <w:spacing w:after="0"/>
        <w:ind w:left="0"/>
        <w:jc w:val="both"/>
      </w:pPr>
      <w:r>
        <w:rPr>
          <w:rFonts w:ascii="Times New Roman"/>
          <w:b w:val="false"/>
          <w:i w:val="false"/>
          <w:color w:val="000000"/>
          <w:sz w:val="28"/>
        </w:rPr>
        <w:t xml:space="preserve">
      1. Водохозяйственные балансы предназначены для оценки наличия и возможности использования водных ресурсов по бассейнам водных объектов, экономическим районам и республике в целом. </w:t>
      </w:r>
    </w:p>
    <w:bookmarkEnd w:id="407"/>
    <w:bookmarkStart w:name="z620" w:id="408"/>
    <w:p>
      <w:pPr>
        <w:spacing w:after="0"/>
        <w:ind w:left="0"/>
        <w:jc w:val="both"/>
      </w:pPr>
      <w:r>
        <w:rPr>
          <w:rFonts w:ascii="Times New Roman"/>
          <w:b w:val="false"/>
          <w:i w:val="false"/>
          <w:color w:val="000000"/>
          <w:sz w:val="28"/>
        </w:rPr>
        <w:t>
      2. Водохозяйственные балансы для бассейнов основных рек и в целом по республике разрабатываются в порядке, установленном уполномоченным органом.</w:t>
      </w:r>
    </w:p>
    <w:bookmarkEnd w:id="408"/>
    <w:bookmarkStart w:name="z621" w:id="409"/>
    <w:p>
      <w:pPr>
        <w:spacing w:after="0"/>
        <w:ind w:left="0"/>
        <w:jc w:val="both"/>
      </w:pPr>
      <w:r>
        <w:rPr>
          <w:rFonts w:ascii="Times New Roman"/>
          <w:b w:val="false"/>
          <w:i w:val="false"/>
          <w:color w:val="000000"/>
          <w:sz w:val="28"/>
        </w:rPr>
        <w:t xml:space="preserve">
      3. Затраты, связанные с разработкой водохозяйственных балансов, осуществляются за счет бюджетных средств. </w:t>
      </w:r>
    </w:p>
    <w:bookmarkEnd w:id="4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45 с изменениями, внесенными законами РК от 20.12.2004 </w:t>
      </w:r>
      <w:r>
        <w:rPr>
          <w:rFonts w:ascii="Times New Roman"/>
          <w:b w:val="false"/>
          <w:i w:val="false"/>
          <w:color w:val="000000"/>
          <w:sz w:val="28"/>
        </w:rPr>
        <w:t>N 13</w:t>
      </w:r>
      <w:r>
        <w:rPr>
          <w:rFonts w:ascii="Times New Roman"/>
          <w:b w:val="false"/>
          <w:i w:val="false"/>
          <w:color w:val="ff0000"/>
          <w:sz w:val="28"/>
        </w:rPr>
        <w:t xml:space="preserve">;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8" w:id="410"/>
    <w:p>
      <w:pPr>
        <w:spacing w:after="0"/>
        <w:ind w:left="0"/>
        <w:jc w:val="left"/>
      </w:pPr>
      <w:r>
        <w:rPr>
          <w:rFonts w:ascii="Times New Roman"/>
          <w:b/>
          <w:i w:val="false"/>
          <w:color w:val="000000"/>
        </w:rPr>
        <w:t xml:space="preserve"> Статья 46. Схемы комплексного использования и охраны водных ресурсов</w:t>
      </w:r>
    </w:p>
    <w:bookmarkEnd w:id="410"/>
    <w:bookmarkStart w:name="z622" w:id="411"/>
    <w:p>
      <w:pPr>
        <w:spacing w:after="0"/>
        <w:ind w:left="0"/>
        <w:jc w:val="both"/>
      </w:pPr>
      <w:r>
        <w:rPr>
          <w:rFonts w:ascii="Times New Roman"/>
          <w:b w:val="false"/>
          <w:i w:val="false"/>
          <w:color w:val="000000"/>
          <w:sz w:val="28"/>
        </w:rPr>
        <w:t xml:space="preserve">
      1. Схемы комплексного использования и охраны водных ресурсов разрабатываются в целях принятия решений по вопросам интегрированного управления водными ресурсами. </w:t>
      </w:r>
    </w:p>
    <w:bookmarkEnd w:id="411"/>
    <w:bookmarkStart w:name="z623" w:id="412"/>
    <w:p>
      <w:pPr>
        <w:spacing w:after="0"/>
        <w:ind w:left="0"/>
        <w:jc w:val="both"/>
      </w:pPr>
      <w:r>
        <w:rPr>
          <w:rFonts w:ascii="Times New Roman"/>
          <w:b w:val="false"/>
          <w:i w:val="false"/>
          <w:color w:val="000000"/>
          <w:sz w:val="28"/>
        </w:rPr>
        <w:t xml:space="preserve">
      2. Схемы комплексного использования и охраны водных ресурсов разрабатываются ведомством уполномоченного органа с привлечением научных и специализированных проектных организаций при участии заинтересованных государственных органов. </w:t>
      </w:r>
    </w:p>
    <w:bookmarkEnd w:id="412"/>
    <w:bookmarkStart w:name="z624" w:id="413"/>
    <w:p>
      <w:pPr>
        <w:spacing w:after="0"/>
        <w:ind w:left="0"/>
        <w:jc w:val="both"/>
      </w:pPr>
      <w:r>
        <w:rPr>
          <w:rFonts w:ascii="Times New Roman"/>
          <w:b w:val="false"/>
          <w:i w:val="false"/>
          <w:color w:val="000000"/>
          <w:sz w:val="28"/>
        </w:rPr>
        <w:t xml:space="preserve">
      3. Намечаемые в комплексных схемах мероприятия должны быть направлены на: </w:t>
      </w:r>
    </w:p>
    <w:bookmarkEnd w:id="413"/>
    <w:bookmarkStart w:name="z625" w:id="414"/>
    <w:p>
      <w:pPr>
        <w:spacing w:after="0"/>
        <w:ind w:left="0"/>
        <w:jc w:val="both"/>
      </w:pPr>
      <w:r>
        <w:rPr>
          <w:rFonts w:ascii="Times New Roman"/>
          <w:b w:val="false"/>
          <w:i w:val="false"/>
          <w:color w:val="000000"/>
          <w:sz w:val="28"/>
        </w:rPr>
        <w:t xml:space="preserve">
      1) рациональное и экономное использование водных ресурсов на основе совершенствования технологии производства; </w:t>
      </w:r>
    </w:p>
    <w:bookmarkEnd w:id="414"/>
    <w:bookmarkStart w:name="z626" w:id="415"/>
    <w:p>
      <w:pPr>
        <w:spacing w:after="0"/>
        <w:ind w:left="0"/>
        <w:jc w:val="both"/>
      </w:pPr>
      <w:r>
        <w:rPr>
          <w:rFonts w:ascii="Times New Roman"/>
          <w:b w:val="false"/>
          <w:i w:val="false"/>
          <w:color w:val="000000"/>
          <w:sz w:val="28"/>
        </w:rPr>
        <w:t xml:space="preserve">
      2) применение маловодных и безводных процессов; </w:t>
      </w:r>
    </w:p>
    <w:bookmarkEnd w:id="415"/>
    <w:bookmarkStart w:name="z627" w:id="416"/>
    <w:p>
      <w:pPr>
        <w:spacing w:after="0"/>
        <w:ind w:left="0"/>
        <w:jc w:val="both"/>
      </w:pPr>
      <w:r>
        <w:rPr>
          <w:rFonts w:ascii="Times New Roman"/>
          <w:b w:val="false"/>
          <w:i w:val="false"/>
          <w:color w:val="000000"/>
          <w:sz w:val="28"/>
        </w:rPr>
        <w:t xml:space="preserve">
      3) сокращение безвозвратных потерь водных ресурсов в оросительных системах и системах водоснабжения; </w:t>
      </w:r>
    </w:p>
    <w:bookmarkEnd w:id="416"/>
    <w:bookmarkStart w:name="z628" w:id="417"/>
    <w:p>
      <w:pPr>
        <w:spacing w:after="0"/>
        <w:ind w:left="0"/>
        <w:jc w:val="both"/>
      </w:pPr>
      <w:r>
        <w:rPr>
          <w:rFonts w:ascii="Times New Roman"/>
          <w:b w:val="false"/>
          <w:i w:val="false"/>
          <w:color w:val="000000"/>
          <w:sz w:val="28"/>
        </w:rPr>
        <w:t xml:space="preserve">
      4) максимально возможное использование местных водных ресурсов за счет их регулирования, межбассейнового перераспределения речного стока, сокращения объемов сброса неочищенных сточных вод; </w:t>
      </w:r>
    </w:p>
    <w:bookmarkEnd w:id="417"/>
    <w:bookmarkStart w:name="z629" w:id="418"/>
    <w:p>
      <w:pPr>
        <w:spacing w:after="0"/>
        <w:ind w:left="0"/>
        <w:jc w:val="both"/>
      </w:pPr>
      <w:r>
        <w:rPr>
          <w:rFonts w:ascii="Times New Roman"/>
          <w:b w:val="false"/>
          <w:i w:val="false"/>
          <w:color w:val="000000"/>
          <w:sz w:val="28"/>
        </w:rPr>
        <w:t xml:space="preserve">
      5) предупреждение затопления и подтопления городов, населенных пунктов, сельскохозяйственных угодий и других объектов. </w:t>
      </w:r>
    </w:p>
    <w:bookmarkEnd w:id="418"/>
    <w:bookmarkStart w:name="z630" w:id="419"/>
    <w:p>
      <w:pPr>
        <w:spacing w:after="0"/>
        <w:ind w:left="0"/>
        <w:jc w:val="both"/>
      </w:pPr>
      <w:r>
        <w:rPr>
          <w:rFonts w:ascii="Times New Roman"/>
          <w:b w:val="false"/>
          <w:i w:val="false"/>
          <w:color w:val="000000"/>
          <w:sz w:val="28"/>
        </w:rPr>
        <w:t>
      4. Схемы комплексного использования и охраны водных ресурсов разрабатываются в порядке, установленном уполномоченным органом, и финансируются за счет бюджетных средств.</w:t>
      </w:r>
    </w:p>
    <w:bookmarkEnd w:id="4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46 с изменениями, внесенными законами РК от 20.12.2004 </w:t>
      </w:r>
      <w:r>
        <w:rPr>
          <w:rFonts w:ascii="Times New Roman"/>
          <w:b w:val="false"/>
          <w:i w:val="false"/>
          <w:color w:val="000000"/>
          <w:sz w:val="28"/>
        </w:rPr>
        <w:t>N 13</w:t>
      </w:r>
      <w:r>
        <w:rPr>
          <w:rFonts w:ascii="Times New Roman"/>
          <w:b w:val="false"/>
          <w:i w:val="false"/>
          <w:color w:val="ff0000"/>
          <w:sz w:val="28"/>
        </w:rPr>
        <w:t xml:space="preserve">;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28.12.2018 </w:t>
      </w:r>
      <w:r>
        <w:rPr>
          <w:rFonts w:ascii="Times New Roman"/>
          <w:b w:val="false"/>
          <w:i w:val="false"/>
          <w:color w:val="000000"/>
          <w:sz w:val="28"/>
        </w:rPr>
        <w:t>№ 268-VI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9" w:id="420"/>
    <w:p>
      <w:pPr>
        <w:spacing w:after="0"/>
        <w:ind w:left="0"/>
        <w:jc w:val="left"/>
      </w:pPr>
      <w:r>
        <w:rPr>
          <w:rFonts w:ascii="Times New Roman"/>
          <w:b/>
          <w:i w:val="false"/>
          <w:color w:val="000000"/>
        </w:rPr>
        <w:t xml:space="preserve"> Статья 47. Прогноз использования и охраны водных ресурсов в составе схем развития и размещения производительных сил и отраслей экономики</w:t>
      </w:r>
    </w:p>
    <w:bookmarkEnd w:id="420"/>
    <w:bookmarkStart w:name="z631" w:id="421"/>
    <w:p>
      <w:pPr>
        <w:spacing w:after="0"/>
        <w:ind w:left="0"/>
        <w:jc w:val="both"/>
      </w:pPr>
      <w:r>
        <w:rPr>
          <w:rFonts w:ascii="Times New Roman"/>
          <w:b w:val="false"/>
          <w:i w:val="false"/>
          <w:color w:val="000000"/>
          <w:sz w:val="28"/>
        </w:rPr>
        <w:t xml:space="preserve">
      1. В составе схем развития и размещения производительных сил и отраслей экономики разрабатывается прогноз использования и охраны водных ресурсов с экологически допустимым уровнем нагрузки на водные объекты. </w:t>
      </w:r>
    </w:p>
    <w:bookmarkEnd w:id="421"/>
    <w:bookmarkStart w:name="z632" w:id="422"/>
    <w:p>
      <w:pPr>
        <w:spacing w:after="0"/>
        <w:ind w:left="0"/>
        <w:jc w:val="both"/>
      </w:pPr>
      <w:r>
        <w:rPr>
          <w:rFonts w:ascii="Times New Roman"/>
          <w:b w:val="false"/>
          <w:i w:val="false"/>
          <w:color w:val="000000"/>
          <w:sz w:val="28"/>
        </w:rPr>
        <w:t xml:space="preserve">
      2. Прогноз использования и охраны водных ресурсов в составе схем развития и размещения производительных сил и отраслей экономики разрабатывается центральными исполнительными органами. </w:t>
      </w:r>
    </w:p>
    <w:bookmarkEnd w:id="422"/>
    <w:bookmarkStart w:name="z633" w:id="423"/>
    <w:p>
      <w:pPr>
        <w:spacing w:after="0"/>
        <w:ind w:left="0"/>
        <w:jc w:val="both"/>
      </w:pPr>
      <w:r>
        <w:rPr>
          <w:rFonts w:ascii="Times New Roman"/>
          <w:b w:val="false"/>
          <w:i w:val="false"/>
          <w:color w:val="000000"/>
          <w:sz w:val="28"/>
        </w:rPr>
        <w:t xml:space="preserve">
      3. Разработанные центральными исполнительными органами прогнозы использования и охраны водных ресурсов в составе схем развития и размещения производительных сил и отраслей экономики проходят согласование в уполномоченном органе на предмет допустимого уровня использования водных ресурсов. </w:t>
      </w:r>
    </w:p>
    <w:bookmarkEnd w:id="4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47 внесены изменения - Законом РК от 20 декабря 2004 г. </w:t>
      </w:r>
      <w:r>
        <w:rPr>
          <w:rFonts w:ascii="Times New Roman"/>
          <w:b w:val="false"/>
          <w:i w:val="false"/>
          <w:color w:val="000000"/>
          <w:sz w:val="28"/>
        </w:rPr>
        <w:t>N 13</w:t>
      </w:r>
      <w:r>
        <w:rPr>
          <w:rFonts w:ascii="Times New Roman"/>
          <w:b w:val="false"/>
          <w:i w:val="false"/>
          <w:color w:val="ff0000"/>
          <w:sz w:val="28"/>
        </w:rPr>
        <w:t xml:space="preserve">. </w:t>
      </w:r>
      <w:r>
        <w:br/>
      </w:r>
      <w:r>
        <w:rPr>
          <w:rFonts w:ascii="Times New Roman"/>
          <w:b w:val="false"/>
          <w:i w:val="false"/>
          <w:color w:val="000000"/>
          <w:sz w:val="28"/>
        </w:rPr>
        <w:t>
</w:t>
      </w:r>
    </w:p>
    <w:bookmarkStart w:name="z60" w:id="424"/>
    <w:p>
      <w:pPr>
        <w:spacing w:after="0"/>
        <w:ind w:left="0"/>
        <w:jc w:val="left"/>
      </w:pPr>
      <w:r>
        <w:rPr>
          <w:rFonts w:ascii="Times New Roman"/>
          <w:b/>
          <w:i w:val="false"/>
          <w:color w:val="000000"/>
        </w:rPr>
        <w:t xml:space="preserve"> Глава 9. Контроль и экспертиза в области использования</w:t>
      </w:r>
      <w:r>
        <w:br/>
      </w:r>
      <w:r>
        <w:rPr>
          <w:rFonts w:ascii="Times New Roman"/>
          <w:b/>
          <w:i w:val="false"/>
          <w:color w:val="000000"/>
        </w:rPr>
        <w:t>и охраны водного фонда</w:t>
      </w:r>
    </w:p>
    <w:bookmarkEnd w:id="424"/>
    <w:bookmarkStart w:name="z61" w:id="425"/>
    <w:p>
      <w:pPr>
        <w:spacing w:after="0"/>
        <w:ind w:left="0"/>
        <w:jc w:val="left"/>
      </w:pPr>
      <w:r>
        <w:rPr>
          <w:rFonts w:ascii="Times New Roman"/>
          <w:b/>
          <w:i w:val="false"/>
          <w:color w:val="000000"/>
        </w:rPr>
        <w:t xml:space="preserve"> Статья 48. Задачи и виды контроля в области использования и охраны водного фонда</w:t>
      </w:r>
    </w:p>
    <w:bookmarkEnd w:id="425"/>
    <w:bookmarkStart w:name="z634" w:id="426"/>
    <w:p>
      <w:pPr>
        <w:spacing w:after="0"/>
        <w:ind w:left="0"/>
        <w:jc w:val="both"/>
      </w:pPr>
      <w:r>
        <w:rPr>
          <w:rFonts w:ascii="Times New Roman"/>
          <w:b w:val="false"/>
          <w:i w:val="false"/>
          <w:color w:val="000000"/>
          <w:sz w:val="28"/>
        </w:rPr>
        <w:t>
      1. Задачами контроля в области использования и охраны водного фонда являются:</w:t>
      </w:r>
    </w:p>
    <w:bookmarkEnd w:id="426"/>
    <w:p>
      <w:pPr>
        <w:spacing w:after="0"/>
        <w:ind w:left="0"/>
        <w:jc w:val="both"/>
      </w:pPr>
      <w:r>
        <w:rPr>
          <w:rFonts w:ascii="Times New Roman"/>
          <w:b w:val="false"/>
          <w:i w:val="false"/>
          <w:color w:val="000000"/>
          <w:sz w:val="28"/>
        </w:rPr>
        <w:t xml:space="preserve">
      наблюдение за состоянием и изменением вод под влиянием хозяйственной и иной деятельности; </w:t>
      </w:r>
    </w:p>
    <w:p>
      <w:pPr>
        <w:spacing w:after="0"/>
        <w:ind w:left="0"/>
        <w:jc w:val="both"/>
      </w:pPr>
      <w:r>
        <w:rPr>
          <w:rFonts w:ascii="Times New Roman"/>
          <w:b w:val="false"/>
          <w:i w:val="false"/>
          <w:color w:val="000000"/>
          <w:sz w:val="28"/>
        </w:rPr>
        <w:t xml:space="preserve">
      проверка выполнения водоохранных мероприятий. </w:t>
      </w:r>
    </w:p>
    <w:bookmarkStart w:name="z635" w:id="427"/>
    <w:p>
      <w:pPr>
        <w:spacing w:after="0"/>
        <w:ind w:left="0"/>
        <w:jc w:val="both"/>
      </w:pPr>
      <w:r>
        <w:rPr>
          <w:rFonts w:ascii="Times New Roman"/>
          <w:b w:val="false"/>
          <w:i w:val="false"/>
          <w:color w:val="000000"/>
          <w:sz w:val="28"/>
        </w:rPr>
        <w:t xml:space="preserve">
      2. В Республике Казахстан осуществляется государственный, производственный и общественный контроль в области использования и охраны водного фонда. </w:t>
      </w:r>
    </w:p>
    <w:bookmarkEnd w:id="427"/>
    <w:bookmarkStart w:name="z636" w:id="428"/>
    <w:p>
      <w:pPr>
        <w:spacing w:after="0"/>
        <w:ind w:left="0"/>
        <w:jc w:val="both"/>
      </w:pPr>
      <w:r>
        <w:rPr>
          <w:rFonts w:ascii="Times New Roman"/>
          <w:b w:val="false"/>
          <w:i w:val="false"/>
          <w:color w:val="000000"/>
          <w:sz w:val="28"/>
        </w:rPr>
        <w:t xml:space="preserve">
      3. Главными задачами ведомства уполномоченного органа и бассейновых инспекций при осуществлении государственного контроля являются обеспечение: </w:t>
      </w:r>
    </w:p>
    <w:bookmarkEnd w:id="428"/>
    <w:bookmarkStart w:name="z637" w:id="429"/>
    <w:p>
      <w:pPr>
        <w:spacing w:after="0"/>
        <w:ind w:left="0"/>
        <w:jc w:val="both"/>
      </w:pPr>
      <w:r>
        <w:rPr>
          <w:rFonts w:ascii="Times New Roman"/>
          <w:b w:val="false"/>
          <w:i w:val="false"/>
          <w:color w:val="000000"/>
          <w:sz w:val="28"/>
        </w:rPr>
        <w:t xml:space="preserve">
      1) взаимодействия и координации деятельности всех министерств, агентств, ведомств, осуществляющих государственный контроль в пределах своей компетенции; </w:t>
      </w:r>
    </w:p>
    <w:bookmarkEnd w:id="429"/>
    <w:bookmarkStart w:name="z638" w:id="430"/>
    <w:p>
      <w:pPr>
        <w:spacing w:after="0"/>
        <w:ind w:left="0"/>
        <w:jc w:val="both"/>
      </w:pPr>
      <w:r>
        <w:rPr>
          <w:rFonts w:ascii="Times New Roman"/>
          <w:b w:val="false"/>
          <w:i w:val="false"/>
          <w:color w:val="000000"/>
          <w:sz w:val="28"/>
        </w:rPr>
        <w:t xml:space="preserve">
      2) наблюдения за состоянием и изменением вод под влиянием хозяйственной или иной деятельности, а также проверки выполнения водоохранных мероприятий; </w:t>
      </w:r>
    </w:p>
    <w:bookmarkEnd w:id="430"/>
    <w:bookmarkStart w:name="z639" w:id="431"/>
    <w:p>
      <w:pPr>
        <w:spacing w:after="0"/>
        <w:ind w:left="0"/>
        <w:jc w:val="both"/>
      </w:pPr>
      <w:r>
        <w:rPr>
          <w:rFonts w:ascii="Times New Roman"/>
          <w:b w:val="false"/>
          <w:i w:val="false"/>
          <w:color w:val="000000"/>
          <w:sz w:val="28"/>
        </w:rPr>
        <w:t>
      3) установленного порядка пользования водным фондом и его учета;</w:t>
      </w:r>
    </w:p>
    <w:bookmarkEnd w:id="431"/>
    <w:bookmarkStart w:name="z640" w:id="432"/>
    <w:p>
      <w:pPr>
        <w:spacing w:after="0"/>
        <w:ind w:left="0"/>
        <w:jc w:val="both"/>
      </w:pPr>
      <w:r>
        <w:rPr>
          <w:rFonts w:ascii="Times New Roman"/>
          <w:b w:val="false"/>
          <w:i w:val="false"/>
          <w:color w:val="000000"/>
          <w:sz w:val="28"/>
        </w:rPr>
        <w:t xml:space="preserve">
      4) выполнения обязанностей по охране вод; </w:t>
      </w:r>
    </w:p>
    <w:bookmarkEnd w:id="432"/>
    <w:bookmarkStart w:name="z641" w:id="433"/>
    <w:p>
      <w:pPr>
        <w:spacing w:after="0"/>
        <w:ind w:left="0"/>
        <w:jc w:val="both"/>
      </w:pPr>
      <w:r>
        <w:rPr>
          <w:rFonts w:ascii="Times New Roman"/>
          <w:b w:val="false"/>
          <w:i w:val="false"/>
          <w:color w:val="000000"/>
          <w:sz w:val="28"/>
        </w:rPr>
        <w:t xml:space="preserve">
      5) предупреждения и ликвидации вредного воздействия на водные объекты; </w:t>
      </w:r>
    </w:p>
    <w:bookmarkEnd w:id="433"/>
    <w:bookmarkStart w:name="z642" w:id="434"/>
    <w:p>
      <w:pPr>
        <w:spacing w:after="0"/>
        <w:ind w:left="0"/>
        <w:jc w:val="both"/>
      </w:pPr>
      <w:r>
        <w:rPr>
          <w:rFonts w:ascii="Times New Roman"/>
          <w:b w:val="false"/>
          <w:i w:val="false"/>
          <w:color w:val="000000"/>
          <w:sz w:val="28"/>
        </w:rPr>
        <w:t>
      6) контроля по соблюдению всеми физическими и юридическими лицами требований водного законодательства Республики Казахстан, включая соблюдение критериев безопасности водохозяйственных систем и сооружений.</w:t>
      </w:r>
    </w:p>
    <w:bookmarkEnd w:id="434"/>
    <w:bookmarkStart w:name="z643" w:id="435"/>
    <w:p>
      <w:pPr>
        <w:spacing w:after="0"/>
        <w:ind w:left="0"/>
        <w:jc w:val="both"/>
      </w:pPr>
      <w:r>
        <w:rPr>
          <w:rFonts w:ascii="Times New Roman"/>
          <w:b w:val="false"/>
          <w:i w:val="false"/>
          <w:color w:val="000000"/>
          <w:sz w:val="28"/>
        </w:rPr>
        <w:t>
      4. Государственный контроль в области использования и охраны водного фонда осуществляется в форме проверки и профилактического контроля с посещением субъекта (объекта) государственного контроля и надзора в соответствии с Предпринимательским кодексом Республики Казахстан.</w:t>
      </w:r>
    </w:p>
    <w:bookmarkEnd w:id="435"/>
    <w:bookmarkStart w:name="z1284" w:id="436"/>
    <w:p>
      <w:pPr>
        <w:spacing w:after="0"/>
        <w:ind w:left="0"/>
        <w:jc w:val="both"/>
      </w:pPr>
      <w:r>
        <w:rPr>
          <w:rFonts w:ascii="Times New Roman"/>
          <w:b w:val="false"/>
          <w:i w:val="false"/>
          <w:color w:val="000000"/>
          <w:sz w:val="28"/>
        </w:rPr>
        <w:t xml:space="preserve">
      5. Общественный контроль в области использования и охраны водного фонда в части, не урегулированной настоящим Кодексом, осуществляется субъектами общественного контроля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общественном контроле".</w:t>
      </w:r>
    </w:p>
    <w:bookmarkEnd w:id="4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48 с изменениями, внесенными законами РК от 31.01.2006 </w:t>
      </w:r>
      <w:r>
        <w:rPr>
          <w:rFonts w:ascii="Times New Roman"/>
          <w:b w:val="false"/>
          <w:i w:val="false"/>
          <w:color w:val="000000"/>
          <w:sz w:val="28"/>
        </w:rPr>
        <w:t>N 125</w:t>
      </w:r>
      <w:r>
        <w:rPr>
          <w:rFonts w:ascii="Times New Roman"/>
          <w:b w:val="false"/>
          <w:i w:val="false"/>
          <w:color w:val="ff0000"/>
          <w:sz w:val="28"/>
        </w:rPr>
        <w:t xml:space="preserve">; от 17.07.2009 </w:t>
      </w:r>
      <w:r>
        <w:rPr>
          <w:rFonts w:ascii="Times New Roman"/>
          <w:b w:val="false"/>
          <w:i w:val="false"/>
          <w:color w:val="000000"/>
          <w:sz w:val="28"/>
        </w:rPr>
        <w:t>N 188-IV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06.01.2011 </w:t>
      </w:r>
      <w:r>
        <w:rPr>
          <w:rFonts w:ascii="Times New Roman"/>
          <w:b w:val="false"/>
          <w:i w:val="false"/>
          <w:color w:val="000000"/>
          <w:sz w:val="28"/>
        </w:rPr>
        <w:t>№ 378-IV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11.04.2014 </w:t>
      </w:r>
      <w:r>
        <w:rPr>
          <w:rFonts w:ascii="Times New Roman"/>
          <w:b w:val="false"/>
          <w:i w:val="false"/>
          <w:color w:val="000000"/>
          <w:sz w:val="28"/>
        </w:rPr>
        <w:t>№ 189-V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29.10.2015 </w:t>
      </w:r>
      <w:r>
        <w:rPr>
          <w:rFonts w:ascii="Times New Roman"/>
          <w:b w:val="false"/>
          <w:i w:val="false"/>
          <w:color w:val="000000"/>
          <w:sz w:val="28"/>
        </w:rPr>
        <w:t>№ 376-V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28.12.2018 </w:t>
      </w:r>
      <w:r>
        <w:rPr>
          <w:rFonts w:ascii="Times New Roman"/>
          <w:b w:val="false"/>
          <w:i w:val="false"/>
          <w:color w:val="000000"/>
          <w:sz w:val="28"/>
        </w:rPr>
        <w:t>№ 268-VI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02.10.2023 </w:t>
      </w:r>
      <w:r>
        <w:rPr>
          <w:rFonts w:ascii="Times New Roman"/>
          <w:b w:val="false"/>
          <w:i w:val="false"/>
          <w:color w:val="000000"/>
          <w:sz w:val="28"/>
        </w:rPr>
        <w:t>№ 31-VIII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06.04.2024 </w:t>
      </w:r>
      <w:r>
        <w:rPr>
          <w:rFonts w:ascii="Times New Roman"/>
          <w:b w:val="false"/>
          <w:i w:val="false"/>
          <w:color w:val="00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2" w:id="437"/>
    <w:p>
      <w:pPr>
        <w:spacing w:after="0"/>
        <w:ind w:left="0"/>
        <w:jc w:val="left"/>
      </w:pPr>
      <w:r>
        <w:rPr>
          <w:rFonts w:ascii="Times New Roman"/>
          <w:b/>
          <w:i w:val="false"/>
          <w:color w:val="000000"/>
        </w:rPr>
        <w:t xml:space="preserve"> Статья 49. Органы, осуществляющие государственный контроль в области использования и охраны водного фонда</w:t>
      </w:r>
    </w:p>
    <w:bookmarkEnd w:id="437"/>
    <w:bookmarkStart w:name="z644" w:id="438"/>
    <w:p>
      <w:pPr>
        <w:spacing w:after="0"/>
        <w:ind w:left="0"/>
        <w:jc w:val="both"/>
      </w:pPr>
      <w:r>
        <w:rPr>
          <w:rFonts w:ascii="Times New Roman"/>
          <w:b w:val="false"/>
          <w:i w:val="false"/>
          <w:color w:val="000000"/>
          <w:sz w:val="28"/>
        </w:rPr>
        <w:t xml:space="preserve">
      1. Государственный контроль в области использования и охраны водного фонда в пределах своей компетенции осуществляют: </w:t>
      </w:r>
    </w:p>
    <w:bookmarkEnd w:id="438"/>
    <w:bookmarkStart w:name="z645" w:id="439"/>
    <w:p>
      <w:pPr>
        <w:spacing w:after="0"/>
        <w:ind w:left="0"/>
        <w:jc w:val="both"/>
      </w:pPr>
      <w:r>
        <w:rPr>
          <w:rFonts w:ascii="Times New Roman"/>
          <w:b w:val="false"/>
          <w:i w:val="false"/>
          <w:color w:val="000000"/>
          <w:sz w:val="28"/>
        </w:rPr>
        <w:t>
      1) уполномоченный орган, ведомство уполномоченного органа и бассейновые инспекции;</w:t>
      </w:r>
    </w:p>
    <w:bookmarkEnd w:id="439"/>
    <w:p>
      <w:pPr>
        <w:spacing w:after="0"/>
        <w:ind w:left="0"/>
        <w:jc w:val="both"/>
      </w:pPr>
      <w:r>
        <w:rPr>
          <w:rFonts w:ascii="Times New Roman"/>
          <w:b w:val="false"/>
          <w:i w:val="false"/>
          <w:color w:val="000000"/>
          <w:sz w:val="28"/>
        </w:rPr>
        <w:t xml:space="preserve">
      2) уполномоченный государственный орган в области охраны окружающей среды; </w:t>
      </w:r>
    </w:p>
    <w:bookmarkStart w:name="z646" w:id="440"/>
    <w:p>
      <w:pPr>
        <w:spacing w:after="0"/>
        <w:ind w:left="0"/>
        <w:jc w:val="both"/>
      </w:pPr>
      <w:r>
        <w:rPr>
          <w:rFonts w:ascii="Times New Roman"/>
          <w:b w:val="false"/>
          <w:i w:val="false"/>
          <w:color w:val="000000"/>
          <w:sz w:val="28"/>
        </w:rPr>
        <w:t xml:space="preserve">
      3) уполномоченный орган по изучению недр; </w:t>
      </w:r>
    </w:p>
    <w:bookmarkEnd w:id="440"/>
    <w:bookmarkStart w:name="z647" w:id="441"/>
    <w:p>
      <w:pPr>
        <w:spacing w:after="0"/>
        <w:ind w:left="0"/>
        <w:jc w:val="both"/>
      </w:pPr>
      <w:r>
        <w:rPr>
          <w:rFonts w:ascii="Times New Roman"/>
          <w:b w:val="false"/>
          <w:i w:val="false"/>
          <w:color w:val="000000"/>
          <w:sz w:val="28"/>
        </w:rPr>
        <w:t>
      4) уполномоченный орган в сфере гражданской защиты;</w:t>
      </w:r>
    </w:p>
    <w:bookmarkEnd w:id="441"/>
    <w:bookmarkStart w:name="z648" w:id="442"/>
    <w:p>
      <w:pPr>
        <w:spacing w:after="0"/>
        <w:ind w:left="0"/>
        <w:jc w:val="both"/>
      </w:pPr>
      <w:r>
        <w:rPr>
          <w:rFonts w:ascii="Times New Roman"/>
          <w:b w:val="false"/>
          <w:i w:val="false"/>
          <w:color w:val="000000"/>
          <w:sz w:val="28"/>
        </w:rPr>
        <w:t xml:space="preserve">
      5) государственный орган в сфере санитарно-эпидемиологического благополучия населения; </w:t>
      </w:r>
    </w:p>
    <w:bookmarkEnd w:id="442"/>
    <w:bookmarkStart w:name="z649" w:id="443"/>
    <w:p>
      <w:pPr>
        <w:spacing w:after="0"/>
        <w:ind w:left="0"/>
        <w:jc w:val="both"/>
      </w:pPr>
      <w:r>
        <w:rPr>
          <w:rFonts w:ascii="Times New Roman"/>
          <w:b w:val="false"/>
          <w:i w:val="false"/>
          <w:color w:val="000000"/>
          <w:sz w:val="28"/>
        </w:rPr>
        <w:t xml:space="preserve">
      6) уполномоченный орган в области ветеринарии; </w:t>
      </w:r>
    </w:p>
    <w:bookmarkEnd w:id="443"/>
    <w:bookmarkStart w:name="z650" w:id="444"/>
    <w:p>
      <w:pPr>
        <w:spacing w:after="0"/>
        <w:ind w:left="0"/>
        <w:jc w:val="both"/>
      </w:pPr>
      <w:r>
        <w:rPr>
          <w:rFonts w:ascii="Times New Roman"/>
          <w:b w:val="false"/>
          <w:i w:val="false"/>
          <w:color w:val="000000"/>
          <w:sz w:val="28"/>
        </w:rPr>
        <w:t>
      7) государственный орган, осуществляющий фитосанитарный надзор;</w:t>
      </w:r>
    </w:p>
    <w:bookmarkEnd w:id="444"/>
    <w:bookmarkStart w:name="z651" w:id="445"/>
    <w:p>
      <w:pPr>
        <w:spacing w:after="0"/>
        <w:ind w:left="0"/>
        <w:jc w:val="both"/>
      </w:pPr>
      <w:r>
        <w:rPr>
          <w:rFonts w:ascii="Times New Roman"/>
          <w:b w:val="false"/>
          <w:i w:val="false"/>
          <w:color w:val="000000"/>
          <w:sz w:val="28"/>
        </w:rPr>
        <w:t xml:space="preserve">
      8) местные исполнительные органы областей (городов республиканского значения, столицы). </w:t>
      </w:r>
    </w:p>
    <w:bookmarkEnd w:id="445"/>
    <w:bookmarkStart w:name="z652" w:id="446"/>
    <w:p>
      <w:pPr>
        <w:spacing w:after="0"/>
        <w:ind w:left="0"/>
        <w:jc w:val="both"/>
      </w:pPr>
      <w:r>
        <w:rPr>
          <w:rFonts w:ascii="Times New Roman"/>
          <w:b w:val="false"/>
          <w:i w:val="false"/>
          <w:color w:val="000000"/>
          <w:sz w:val="28"/>
        </w:rPr>
        <w:t xml:space="preserve">
      2. Ведомство уполномоченного органа координирует деятельность государственных органов по осуществлению государственного контроля в области использования и охраны водного фонда. </w:t>
      </w:r>
    </w:p>
    <w:bookmarkEnd w:id="446"/>
    <w:bookmarkStart w:name="z653" w:id="447"/>
    <w:p>
      <w:pPr>
        <w:spacing w:after="0"/>
        <w:ind w:left="0"/>
        <w:jc w:val="both"/>
      </w:pPr>
      <w:r>
        <w:rPr>
          <w:rFonts w:ascii="Times New Roman"/>
          <w:b w:val="false"/>
          <w:i w:val="false"/>
          <w:color w:val="000000"/>
          <w:sz w:val="28"/>
        </w:rPr>
        <w:t>
      3. Ведомство уполномоченного органа и бассейновые инспекции осуществляют контроль за:</w:t>
      </w:r>
    </w:p>
    <w:bookmarkEnd w:id="447"/>
    <w:bookmarkStart w:name="z654" w:id="448"/>
    <w:p>
      <w:pPr>
        <w:spacing w:after="0"/>
        <w:ind w:left="0"/>
        <w:jc w:val="both"/>
      </w:pPr>
      <w:r>
        <w:rPr>
          <w:rFonts w:ascii="Times New Roman"/>
          <w:b w:val="false"/>
          <w:i w:val="false"/>
          <w:color w:val="000000"/>
          <w:sz w:val="28"/>
        </w:rPr>
        <w:t xml:space="preserve">
      1) соблюдением границ водоохранных зон и полос, установленного режима хозяйственной деятельности на них и в особо охраняемых водных объектах; </w:t>
      </w:r>
    </w:p>
    <w:bookmarkEnd w:id="448"/>
    <w:bookmarkStart w:name="z655" w:id="449"/>
    <w:p>
      <w:pPr>
        <w:spacing w:after="0"/>
        <w:ind w:left="0"/>
        <w:jc w:val="both"/>
      </w:pPr>
      <w:r>
        <w:rPr>
          <w:rFonts w:ascii="Times New Roman"/>
          <w:b w:val="false"/>
          <w:i w:val="false"/>
          <w:color w:val="000000"/>
          <w:sz w:val="28"/>
        </w:rPr>
        <w:t xml:space="preserve">
      2) выполнением условий и требований международных соглашений о трансграничных водах; </w:t>
      </w:r>
    </w:p>
    <w:bookmarkEnd w:id="449"/>
    <w:bookmarkStart w:name="z656" w:id="450"/>
    <w:p>
      <w:pPr>
        <w:spacing w:after="0"/>
        <w:ind w:left="0"/>
        <w:jc w:val="both"/>
      </w:pPr>
      <w:r>
        <w:rPr>
          <w:rFonts w:ascii="Times New Roman"/>
          <w:b w:val="false"/>
          <w:i w:val="false"/>
          <w:color w:val="000000"/>
          <w:sz w:val="28"/>
        </w:rPr>
        <w:t>
      3) соблюдением лимитов водопотребления и водоотведения;</w:t>
      </w:r>
    </w:p>
    <w:bookmarkEnd w:id="450"/>
    <w:bookmarkStart w:name="z657" w:id="451"/>
    <w:p>
      <w:pPr>
        <w:spacing w:after="0"/>
        <w:ind w:left="0"/>
        <w:jc w:val="both"/>
      </w:pPr>
      <w:r>
        <w:rPr>
          <w:rFonts w:ascii="Times New Roman"/>
          <w:b w:val="false"/>
          <w:i w:val="false"/>
          <w:color w:val="000000"/>
          <w:sz w:val="28"/>
        </w:rPr>
        <w:t xml:space="preserve">
      4) соблюдением правил эксплуатации водозаборных сооружений, водохозяйственных систем и водохранилищ; </w:t>
      </w:r>
    </w:p>
    <w:bookmarkEnd w:id="451"/>
    <w:bookmarkStart w:name="z658" w:id="452"/>
    <w:p>
      <w:pPr>
        <w:spacing w:after="0"/>
        <w:ind w:left="0"/>
        <w:jc w:val="both"/>
      </w:pPr>
      <w:r>
        <w:rPr>
          <w:rFonts w:ascii="Times New Roman"/>
          <w:b w:val="false"/>
          <w:i w:val="false"/>
          <w:color w:val="000000"/>
          <w:sz w:val="28"/>
        </w:rPr>
        <w:t>
      5) правильностью ведения первичного учета количества забираемых из водных объектов и сбрасываемых в них вод, наличием, исправным состоянием и соблюдением сроков государственной аттестации оборудования и аппаратуры для учета потребления и сброса вод, соблюдением установленных сроков отчетности водопользователями;</w:t>
      </w:r>
    </w:p>
    <w:bookmarkEnd w:id="452"/>
    <w:bookmarkStart w:name="z659" w:id="453"/>
    <w:p>
      <w:pPr>
        <w:spacing w:after="0"/>
        <w:ind w:left="0"/>
        <w:jc w:val="both"/>
      </w:pPr>
      <w:r>
        <w:rPr>
          <w:rFonts w:ascii="Times New Roman"/>
          <w:b w:val="false"/>
          <w:i w:val="false"/>
          <w:color w:val="000000"/>
          <w:sz w:val="28"/>
        </w:rPr>
        <w:t xml:space="preserve">
      6) выполнением физическими и юридическими лицами условий и требований, установленных разрешениями на специальное водопользование, а также мероприятий по борьбе с вредным воздействием вод (наводнения, затопления, подтопления, разрушения берегов и других вредных явлений); </w:t>
      </w:r>
    </w:p>
    <w:bookmarkEnd w:id="453"/>
    <w:bookmarkStart w:name="z660" w:id="454"/>
    <w:p>
      <w:pPr>
        <w:spacing w:after="0"/>
        <w:ind w:left="0"/>
        <w:jc w:val="both"/>
      </w:pPr>
      <w:r>
        <w:rPr>
          <w:rFonts w:ascii="Times New Roman"/>
          <w:b w:val="false"/>
          <w:i w:val="false"/>
          <w:color w:val="000000"/>
          <w:sz w:val="28"/>
        </w:rPr>
        <w:t xml:space="preserve">
      7) соблюдением установленного законодательством Республики Казахстан порядка предоставления в обособленное и совместное пользование водных объектов; </w:t>
      </w:r>
    </w:p>
    <w:bookmarkEnd w:id="4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исключен Законом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62" w:id="455"/>
    <w:p>
      <w:pPr>
        <w:spacing w:after="0"/>
        <w:ind w:left="0"/>
        <w:jc w:val="both"/>
      </w:pPr>
      <w:r>
        <w:rPr>
          <w:rFonts w:ascii="Times New Roman"/>
          <w:b w:val="false"/>
          <w:i w:val="false"/>
          <w:color w:val="000000"/>
          <w:sz w:val="28"/>
        </w:rPr>
        <w:t xml:space="preserve">
      9) наличием утвержденной в установленном порядке проектной документации и соответствием ей строительства, реконструкции, технического перевооружения объектов отраслей экономики и иной деятельности, связанной с использованием и охраной водных объектов, их водоохранных зон и полос; </w:t>
      </w:r>
    </w:p>
    <w:bookmarkEnd w:id="455"/>
    <w:bookmarkStart w:name="z663" w:id="456"/>
    <w:p>
      <w:pPr>
        <w:spacing w:after="0"/>
        <w:ind w:left="0"/>
        <w:jc w:val="both"/>
      </w:pPr>
      <w:r>
        <w:rPr>
          <w:rFonts w:ascii="Times New Roman"/>
          <w:b w:val="false"/>
          <w:i w:val="false"/>
          <w:color w:val="000000"/>
          <w:sz w:val="28"/>
        </w:rPr>
        <w:t>
      10) недопущением самовольного использования водных объектов.</w:t>
      </w:r>
    </w:p>
    <w:bookmarkEnd w:id="4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 исключен Законом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65" w:id="457"/>
    <w:p>
      <w:pPr>
        <w:spacing w:after="0"/>
        <w:ind w:left="0"/>
        <w:jc w:val="both"/>
      </w:pPr>
      <w:r>
        <w:rPr>
          <w:rFonts w:ascii="Times New Roman"/>
          <w:b w:val="false"/>
          <w:i w:val="false"/>
          <w:color w:val="000000"/>
          <w:sz w:val="28"/>
        </w:rPr>
        <w:t>
      Уполномоченные органы в области охраны окружающей среды, в сфере гражданской защиты, ветеринарии, карантина растений, государственный орган в сфере санитарно-эпидемиологического благополучия населения и местные исполнительные органы:</w:t>
      </w:r>
    </w:p>
    <w:bookmarkEnd w:id="457"/>
    <w:bookmarkStart w:name="z666" w:id="458"/>
    <w:p>
      <w:pPr>
        <w:spacing w:after="0"/>
        <w:ind w:left="0"/>
        <w:jc w:val="both"/>
      </w:pPr>
      <w:r>
        <w:rPr>
          <w:rFonts w:ascii="Times New Roman"/>
          <w:b w:val="false"/>
          <w:i w:val="false"/>
          <w:color w:val="000000"/>
          <w:sz w:val="28"/>
        </w:rPr>
        <w:t>
      1) осуществляют государственный контроль в области использования и охраны водного фонда в соответствии со своей компетенцией;</w:t>
      </w:r>
    </w:p>
    <w:bookmarkEnd w:id="458"/>
    <w:bookmarkStart w:name="z667" w:id="459"/>
    <w:p>
      <w:pPr>
        <w:spacing w:after="0"/>
        <w:ind w:left="0"/>
        <w:jc w:val="both"/>
      </w:pPr>
      <w:r>
        <w:rPr>
          <w:rFonts w:ascii="Times New Roman"/>
          <w:b w:val="false"/>
          <w:i w:val="false"/>
          <w:color w:val="000000"/>
          <w:sz w:val="28"/>
        </w:rPr>
        <w:t xml:space="preserve">
      2) организуют проверку и экспертизу изменения качественного и количественного состояния водного фонда; </w:t>
      </w:r>
    </w:p>
    <w:bookmarkEnd w:id="459"/>
    <w:bookmarkStart w:name="z668" w:id="460"/>
    <w:p>
      <w:pPr>
        <w:spacing w:after="0"/>
        <w:ind w:left="0"/>
        <w:jc w:val="both"/>
      </w:pPr>
      <w:r>
        <w:rPr>
          <w:rFonts w:ascii="Times New Roman"/>
          <w:b w:val="false"/>
          <w:i w:val="false"/>
          <w:color w:val="000000"/>
          <w:sz w:val="28"/>
        </w:rPr>
        <w:t>
      3) принимают меры к устранению нарушений водного законодательства;</w:t>
      </w:r>
    </w:p>
    <w:bookmarkEnd w:id="460"/>
    <w:bookmarkStart w:name="z669" w:id="461"/>
    <w:p>
      <w:pPr>
        <w:spacing w:after="0"/>
        <w:ind w:left="0"/>
        <w:jc w:val="both"/>
      </w:pPr>
      <w:r>
        <w:rPr>
          <w:rFonts w:ascii="Times New Roman"/>
          <w:b w:val="false"/>
          <w:i w:val="false"/>
          <w:color w:val="000000"/>
          <w:sz w:val="28"/>
        </w:rPr>
        <w:t xml:space="preserve">
      4) участвуют в подготовке нормативных правовых актов, касающихся вопросов в области использования и охраны водного фонда; </w:t>
      </w:r>
    </w:p>
    <w:bookmarkEnd w:id="461"/>
    <w:bookmarkStart w:name="z670" w:id="462"/>
    <w:p>
      <w:pPr>
        <w:spacing w:after="0"/>
        <w:ind w:left="0"/>
        <w:jc w:val="both"/>
      </w:pPr>
      <w:r>
        <w:rPr>
          <w:rFonts w:ascii="Times New Roman"/>
          <w:b w:val="false"/>
          <w:i w:val="false"/>
          <w:color w:val="000000"/>
          <w:sz w:val="28"/>
        </w:rPr>
        <w:t xml:space="preserve">
      5) вносят в установленном порядке предложения о приостановлении и запрещении сброса сточных вод в водные объекты, производимого с нарушением установленных требований, а также о запрещении деятельности отдельных производственных объектов, цехов и предприятий, отрицательно влияющей на состояние вод. </w:t>
      </w:r>
    </w:p>
    <w:bookmarkEnd w:id="4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49 с изменениями, внесенными законами РК от 20.12.2004 </w:t>
      </w:r>
      <w:r>
        <w:rPr>
          <w:rFonts w:ascii="Times New Roman"/>
          <w:b w:val="false"/>
          <w:i w:val="false"/>
          <w:color w:val="000000"/>
          <w:sz w:val="28"/>
        </w:rPr>
        <w:t>N 13</w:t>
      </w:r>
      <w:r>
        <w:rPr>
          <w:rFonts w:ascii="Times New Roman"/>
          <w:b w:val="false"/>
          <w:i w:val="false"/>
          <w:color w:val="ff0000"/>
          <w:sz w:val="28"/>
        </w:rPr>
        <w:t xml:space="preserve">; от 31.01.2006 № </w:t>
      </w:r>
      <w:r>
        <w:rPr>
          <w:rFonts w:ascii="Times New Roman"/>
          <w:b w:val="false"/>
          <w:i w:val="false"/>
          <w:color w:val="000000"/>
          <w:sz w:val="28"/>
        </w:rPr>
        <w:t>125</w:t>
      </w:r>
      <w:r>
        <w:rPr>
          <w:rFonts w:ascii="Times New Roman"/>
          <w:b w:val="false"/>
          <w:i w:val="false"/>
          <w:color w:val="ff0000"/>
          <w:sz w:val="28"/>
        </w:rPr>
        <w:t xml:space="preserve">; от 12.01.2007 № </w:t>
      </w:r>
      <w:r>
        <w:rPr>
          <w:rFonts w:ascii="Times New Roman"/>
          <w:b w:val="false"/>
          <w:i w:val="false"/>
          <w:color w:val="000000"/>
          <w:sz w:val="28"/>
        </w:rPr>
        <w:t>222</w:t>
      </w:r>
      <w:r>
        <w:rPr>
          <w:rFonts w:ascii="Times New Roman"/>
          <w:b w:val="false"/>
          <w:i w:val="false"/>
          <w:color w:val="ff0000"/>
          <w:sz w:val="28"/>
        </w:rPr>
        <w:t xml:space="preserve"> (вводится в действие по истечении 6 месяцев со дня его официального опубликования); от 17.01.2014 </w:t>
      </w:r>
      <w:r>
        <w:rPr>
          <w:rFonts w:ascii="Times New Roman"/>
          <w:b w:val="false"/>
          <w:i w:val="false"/>
          <w:color w:val="000000"/>
          <w:sz w:val="28"/>
        </w:rPr>
        <w:t>№ 165-V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11.04.2014 </w:t>
      </w:r>
      <w:r>
        <w:rPr>
          <w:rFonts w:ascii="Times New Roman"/>
          <w:b w:val="false"/>
          <w:i w:val="false"/>
          <w:color w:val="000000"/>
          <w:sz w:val="28"/>
        </w:rPr>
        <w:t>№ 189-V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28.12.2018 </w:t>
      </w:r>
      <w:r>
        <w:rPr>
          <w:rFonts w:ascii="Times New Roman"/>
          <w:b w:val="false"/>
          <w:i w:val="false"/>
          <w:color w:val="000000"/>
          <w:sz w:val="28"/>
        </w:rPr>
        <w:t>№ 210-VI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28.12.2018 </w:t>
      </w:r>
      <w:r>
        <w:rPr>
          <w:rFonts w:ascii="Times New Roman"/>
          <w:b w:val="false"/>
          <w:i w:val="false"/>
          <w:color w:val="000000"/>
          <w:sz w:val="28"/>
        </w:rPr>
        <w:t>№ 268-VI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0" w:id="463"/>
    <w:p>
      <w:pPr>
        <w:spacing w:after="0"/>
        <w:ind w:left="0"/>
        <w:jc w:val="left"/>
      </w:pPr>
      <w:r>
        <w:rPr>
          <w:rFonts w:ascii="Times New Roman"/>
          <w:b/>
          <w:i w:val="false"/>
          <w:color w:val="000000"/>
        </w:rPr>
        <w:t xml:space="preserve"> Статья 49-1. Порядок организации и проведения государственного контроля в области использования и охраны водного фонда</w:t>
      </w:r>
    </w:p>
    <w:bookmarkEnd w:id="463"/>
    <w:p>
      <w:pPr>
        <w:spacing w:after="0"/>
        <w:ind w:left="0"/>
        <w:jc w:val="both"/>
      </w:pPr>
      <w:r>
        <w:rPr>
          <w:rFonts w:ascii="Times New Roman"/>
          <w:b w:val="false"/>
          <w:i w:val="false"/>
          <w:color w:val="ff0000"/>
          <w:sz w:val="28"/>
        </w:rPr>
        <w:t xml:space="preserve">
      Сноска. Статья 49-1 исключена Законом РК от 17.07.2009 </w:t>
      </w:r>
      <w:r>
        <w:rPr>
          <w:rFonts w:ascii="Times New Roman"/>
          <w:b w:val="false"/>
          <w:i w:val="false"/>
          <w:color w:val="ff0000"/>
          <w:sz w:val="28"/>
        </w:rPr>
        <w:t>N 188-IV</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ст.2</w:t>
      </w:r>
      <w:r>
        <w:rPr>
          <w:rFonts w:ascii="Times New Roman"/>
          <w:b w:val="false"/>
          <w:i w:val="false"/>
          <w:color w:val="ff0000"/>
          <w:sz w:val="28"/>
        </w:rPr>
        <w:t xml:space="preserve">). </w:t>
      </w:r>
    </w:p>
    <w:bookmarkStart w:name="z191" w:id="464"/>
    <w:p>
      <w:pPr>
        <w:spacing w:after="0"/>
        <w:ind w:left="0"/>
        <w:jc w:val="left"/>
      </w:pPr>
      <w:r>
        <w:rPr>
          <w:rFonts w:ascii="Times New Roman"/>
          <w:b/>
          <w:i w:val="false"/>
          <w:color w:val="000000"/>
        </w:rPr>
        <w:t xml:space="preserve"> Статья 49-2. Принятие мер по устранению нарушений водного законодательства Республики Казахстан</w:t>
      </w:r>
    </w:p>
    <w:bookmarkEnd w:id="464"/>
    <w:p>
      <w:pPr>
        <w:spacing w:after="0"/>
        <w:ind w:left="0"/>
        <w:jc w:val="both"/>
      </w:pPr>
      <w:r>
        <w:rPr>
          <w:rFonts w:ascii="Times New Roman"/>
          <w:b w:val="false"/>
          <w:i w:val="false"/>
          <w:color w:val="ff0000"/>
          <w:sz w:val="28"/>
        </w:rPr>
        <w:t xml:space="preserve">
      Сноска. Статья 49-2 исключена Законом РК от 17.07.2009 </w:t>
      </w:r>
      <w:r>
        <w:rPr>
          <w:rFonts w:ascii="Times New Roman"/>
          <w:b w:val="false"/>
          <w:i w:val="false"/>
          <w:color w:val="ff0000"/>
          <w:sz w:val="28"/>
        </w:rPr>
        <w:t>N 188-IV</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ст.2</w:t>
      </w:r>
      <w:r>
        <w:rPr>
          <w:rFonts w:ascii="Times New Roman"/>
          <w:b w:val="false"/>
          <w:i w:val="false"/>
          <w:color w:val="ff0000"/>
          <w:sz w:val="28"/>
        </w:rPr>
        <w:t xml:space="preserve">). </w:t>
      </w:r>
    </w:p>
    <w:bookmarkStart w:name="z192" w:id="465"/>
    <w:p>
      <w:pPr>
        <w:spacing w:after="0"/>
        <w:ind w:left="0"/>
        <w:jc w:val="left"/>
      </w:pPr>
      <w:r>
        <w:rPr>
          <w:rFonts w:ascii="Times New Roman"/>
          <w:b/>
          <w:i w:val="false"/>
          <w:color w:val="000000"/>
        </w:rPr>
        <w:t xml:space="preserve"> Статья 49-3. Сроки и периодичность государственного контроля в области использования и охраны водного фонда</w:t>
      </w:r>
    </w:p>
    <w:bookmarkEnd w:id="465"/>
    <w:p>
      <w:pPr>
        <w:spacing w:after="0"/>
        <w:ind w:left="0"/>
        <w:jc w:val="both"/>
      </w:pPr>
      <w:r>
        <w:rPr>
          <w:rFonts w:ascii="Times New Roman"/>
          <w:b w:val="false"/>
          <w:i w:val="false"/>
          <w:color w:val="ff0000"/>
          <w:sz w:val="28"/>
        </w:rPr>
        <w:t xml:space="preserve">
      Сноска. Статья 49-3 исключена Законом РК от 17.07.2009 </w:t>
      </w:r>
      <w:r>
        <w:rPr>
          <w:rFonts w:ascii="Times New Roman"/>
          <w:b w:val="false"/>
          <w:i w:val="false"/>
          <w:color w:val="ff0000"/>
          <w:sz w:val="28"/>
        </w:rPr>
        <w:t>N 188-IV</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ст.2</w:t>
      </w:r>
      <w:r>
        <w:rPr>
          <w:rFonts w:ascii="Times New Roman"/>
          <w:b w:val="false"/>
          <w:i w:val="false"/>
          <w:color w:val="ff0000"/>
          <w:sz w:val="28"/>
        </w:rPr>
        <w:t xml:space="preserve">). </w:t>
      </w:r>
    </w:p>
    <w:bookmarkStart w:name="z63" w:id="466"/>
    <w:p>
      <w:pPr>
        <w:spacing w:after="0"/>
        <w:ind w:left="0"/>
        <w:jc w:val="left"/>
      </w:pPr>
      <w:r>
        <w:rPr>
          <w:rFonts w:ascii="Times New Roman"/>
          <w:b/>
          <w:i w:val="false"/>
          <w:color w:val="000000"/>
        </w:rPr>
        <w:t xml:space="preserve"> Статья 50. Должностные лица, осуществляющие государственный контроль в области использования и охраны водного фонда</w:t>
      </w:r>
    </w:p>
    <w:bookmarkEnd w:id="466"/>
    <w:bookmarkStart w:name="z671" w:id="467"/>
    <w:p>
      <w:pPr>
        <w:spacing w:after="0"/>
        <w:ind w:left="0"/>
        <w:jc w:val="both"/>
      </w:pPr>
      <w:r>
        <w:rPr>
          <w:rFonts w:ascii="Times New Roman"/>
          <w:b w:val="false"/>
          <w:i w:val="false"/>
          <w:color w:val="000000"/>
          <w:sz w:val="28"/>
        </w:rPr>
        <w:t xml:space="preserve">
      1. Должностными лицами, уполномоченными в соответствии с настоящим Кодексом осуществлять государственный контроль в области использования и охраны водного фонда, являются: </w:t>
      </w:r>
    </w:p>
    <w:bookmarkEnd w:id="467"/>
    <w:p>
      <w:pPr>
        <w:spacing w:after="0"/>
        <w:ind w:left="0"/>
        <w:jc w:val="both"/>
      </w:pPr>
      <w:r>
        <w:rPr>
          <w:rFonts w:ascii="Times New Roman"/>
          <w:b w:val="false"/>
          <w:i w:val="false"/>
          <w:color w:val="000000"/>
          <w:sz w:val="28"/>
        </w:rPr>
        <w:t xml:space="preserve">
      Главный государственный инспектор Республики Казахстан по использованию и охране водного фонда и его заместитель, старшие государственные инспекторы Республики Казахстан по использованию и охране водного фонда и государственные инспекторы Республики Казахстан по использованию и охране водного фонда; </w:t>
      </w:r>
    </w:p>
    <w:p>
      <w:pPr>
        <w:spacing w:after="0"/>
        <w:ind w:left="0"/>
        <w:jc w:val="both"/>
      </w:pPr>
      <w:r>
        <w:rPr>
          <w:rFonts w:ascii="Times New Roman"/>
          <w:b w:val="false"/>
          <w:i w:val="false"/>
          <w:color w:val="000000"/>
          <w:sz w:val="28"/>
        </w:rPr>
        <w:t xml:space="preserve">
      главные государственные инспекторы по использованию и охране водного фонда соответствующего бассейна и их заместители, старшие государственные инспекторы и государственные инспекторы по использованию и охране водного фонда соответствующего бассейна.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Исключен - Законом РК от 27 июля 2007 года </w:t>
      </w:r>
      <w:r>
        <w:rPr>
          <w:rFonts w:ascii="Times New Roman"/>
          <w:b w:val="false"/>
          <w:i w:val="false"/>
          <w:color w:val="000000"/>
          <w:sz w:val="28"/>
        </w:rPr>
        <w:t>N 315</w:t>
      </w:r>
      <w:r>
        <w:rPr>
          <w:rFonts w:ascii="Times New Roman"/>
          <w:b w:val="false"/>
          <w:i w:val="false"/>
          <w:color w:val="ff0000"/>
          <w:sz w:val="28"/>
        </w:rPr>
        <w:t xml:space="preserve"> (вводится в действие со дня официального опубликования).</w:t>
      </w:r>
      <w:r>
        <w:br/>
      </w:r>
      <w:r>
        <w:rPr>
          <w:rFonts w:ascii="Times New Roman"/>
          <w:b w:val="false"/>
          <w:i w:val="false"/>
          <w:color w:val="000000"/>
          <w:sz w:val="28"/>
        </w:rPr>
        <w:t>
</w:t>
      </w:r>
    </w:p>
    <w:bookmarkStart w:name="z672" w:id="468"/>
    <w:p>
      <w:pPr>
        <w:spacing w:after="0"/>
        <w:ind w:left="0"/>
        <w:jc w:val="both"/>
      </w:pPr>
      <w:r>
        <w:rPr>
          <w:rFonts w:ascii="Times New Roman"/>
          <w:b w:val="false"/>
          <w:i w:val="false"/>
          <w:color w:val="000000"/>
          <w:sz w:val="28"/>
        </w:rPr>
        <w:t>
      3. Должностные лица, указанные в пункте 1 настоящей статьи, для осуществления государственного контроля в области использования и охраны водного фонда обеспечиваются соответствующими служебным удостоверением либо идентификационной картой установленного образца, нагрудным знаком, техническими средствами в порядке, установленном законодательством Республики Казахстан.</w:t>
      </w:r>
    </w:p>
    <w:bookmarkEnd w:id="4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50 с изменениями, внесенными законами РК от 10.07.2009 </w:t>
      </w:r>
      <w:r>
        <w:rPr>
          <w:rFonts w:ascii="Times New Roman"/>
          <w:b w:val="false"/>
          <w:i w:val="false"/>
          <w:color w:val="000000"/>
          <w:sz w:val="28"/>
        </w:rPr>
        <w:t>N 180-IV</w:t>
      </w:r>
      <w:r>
        <w:rPr>
          <w:rFonts w:ascii="Times New Roman"/>
          <w:b w:val="false"/>
          <w:i w:val="false"/>
          <w:color w:val="ff0000"/>
          <w:sz w:val="28"/>
        </w:rPr>
        <w:t xml:space="preserve">; от 26.11.2019 </w:t>
      </w:r>
      <w:r>
        <w:rPr>
          <w:rFonts w:ascii="Times New Roman"/>
          <w:b w:val="false"/>
          <w:i w:val="false"/>
          <w:color w:val="000000"/>
          <w:sz w:val="28"/>
        </w:rPr>
        <w:t>№ 273-VI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bookmarkStart w:name="z64" w:id="469"/>
    <w:p>
      <w:pPr>
        <w:spacing w:after="0"/>
        <w:ind w:left="0"/>
        <w:jc w:val="left"/>
      </w:pPr>
      <w:r>
        <w:rPr>
          <w:rFonts w:ascii="Times New Roman"/>
          <w:b/>
          <w:i w:val="false"/>
          <w:color w:val="000000"/>
        </w:rPr>
        <w:t xml:space="preserve"> Статья 51. Права должностных лиц, осуществляющих государственный контроль в области использования и охраны водного фонда</w:t>
      </w:r>
    </w:p>
    <w:bookmarkEnd w:id="469"/>
    <w:bookmarkStart w:name="z673" w:id="470"/>
    <w:p>
      <w:pPr>
        <w:spacing w:after="0"/>
        <w:ind w:left="0"/>
        <w:jc w:val="both"/>
      </w:pPr>
      <w:r>
        <w:rPr>
          <w:rFonts w:ascii="Times New Roman"/>
          <w:b w:val="false"/>
          <w:i w:val="false"/>
          <w:color w:val="000000"/>
          <w:sz w:val="28"/>
        </w:rPr>
        <w:t xml:space="preserve">
      1. Должностные лица, осуществляющие государственный контроль в области использования и охраны водного фонда, вправе: </w:t>
      </w:r>
    </w:p>
    <w:bookmarkEnd w:id="470"/>
    <w:bookmarkStart w:name="z674" w:id="471"/>
    <w:p>
      <w:pPr>
        <w:spacing w:after="0"/>
        <w:ind w:left="0"/>
        <w:jc w:val="both"/>
      </w:pPr>
      <w:r>
        <w:rPr>
          <w:rFonts w:ascii="Times New Roman"/>
          <w:b w:val="false"/>
          <w:i w:val="false"/>
          <w:color w:val="000000"/>
          <w:sz w:val="28"/>
        </w:rPr>
        <w:t xml:space="preserve">
      1) в соответствии с </w:t>
      </w:r>
      <w:r>
        <w:rPr>
          <w:rFonts w:ascii="Times New Roman"/>
          <w:b w:val="false"/>
          <w:i w:val="false"/>
          <w:color w:val="000000"/>
          <w:sz w:val="28"/>
        </w:rPr>
        <w:t>Предпринимательским кодексом</w:t>
      </w:r>
      <w:r>
        <w:rPr>
          <w:rFonts w:ascii="Times New Roman"/>
          <w:b w:val="false"/>
          <w:i w:val="false"/>
          <w:color w:val="000000"/>
          <w:sz w:val="28"/>
        </w:rPr>
        <w:t xml:space="preserve"> Республики Казахстан осуществлять проверки соблюдения требований настоящего Кодекса, актов Президента Республики Казахстан и Правительства Республики Казахстан, предъявлять государственным органам, физическим, должностным и юридическим лицам обязательные для них требования об исполнении норм водного законодательства Республики Казахстан, проводить соответствующие мероприятия по рациональному использованию и охране водного фонда, соблюдению предельно допустимых норм сбросов коллекторно-дренажных и сточных вод в объемах, определенных нормативными правовыми актами Республики Казахстан, и организовывать лабораторный контроль за качеством водных ресурсов и сточных вод;</w:t>
      </w:r>
    </w:p>
    <w:bookmarkEnd w:id="471"/>
    <w:bookmarkStart w:name="z675" w:id="472"/>
    <w:p>
      <w:pPr>
        <w:spacing w:after="0"/>
        <w:ind w:left="0"/>
        <w:jc w:val="both"/>
      </w:pPr>
      <w:r>
        <w:rPr>
          <w:rFonts w:ascii="Times New Roman"/>
          <w:b w:val="false"/>
          <w:i w:val="false"/>
          <w:color w:val="000000"/>
          <w:sz w:val="28"/>
        </w:rPr>
        <w:t>
      2) вносить предложения о приостановлении действия разрешения на специальное водопользование и прекращении права специального водопользования в порядке, установленном законами Республики Казахстан;</w:t>
      </w:r>
    </w:p>
    <w:bookmarkEnd w:id="472"/>
    <w:bookmarkStart w:name="z676" w:id="473"/>
    <w:p>
      <w:pPr>
        <w:spacing w:after="0"/>
        <w:ind w:left="0"/>
        <w:jc w:val="both"/>
      </w:pPr>
      <w:r>
        <w:rPr>
          <w:rFonts w:ascii="Times New Roman"/>
          <w:b w:val="false"/>
          <w:i w:val="false"/>
          <w:color w:val="000000"/>
          <w:sz w:val="28"/>
        </w:rPr>
        <w:t xml:space="preserve">
      3) посещать для проведения государственного контроля организации и иные объекты, осуществлять контроль состояния использования водных ресурсов, давать обязательные для исполнения предписания об устранений выявленных нарушений правил пользования водными ресурсами и их охраны. При самовольном водозаборе, возникновении чрезвычайных ситуаций природного и техногенного характера на водных объектах вносить предложения о приостановлении хозяйственной деятельности водопользователей; </w:t>
      </w:r>
    </w:p>
    <w:bookmarkEnd w:id="473"/>
    <w:bookmarkStart w:name="z677" w:id="474"/>
    <w:p>
      <w:pPr>
        <w:spacing w:after="0"/>
        <w:ind w:left="0"/>
        <w:jc w:val="both"/>
      </w:pPr>
      <w:r>
        <w:rPr>
          <w:rFonts w:ascii="Times New Roman"/>
          <w:b w:val="false"/>
          <w:i w:val="false"/>
          <w:color w:val="000000"/>
          <w:sz w:val="28"/>
        </w:rPr>
        <w:t xml:space="preserve">
      3-1) осуществлять контроль за соблюдением установленных лимитов водопользования, режима подпорных гидротехнических сооружений, правил эксплуатации водохозяйственных сооружений, расположенных непосредственно на водных объектах, и эксплуатации водохозяйственных, гидромелиоративных систем и сооружений, использования границ водоохранных зон и полос, установленного режима хозяйственной деятельности на них; </w:t>
      </w:r>
    </w:p>
    <w:bookmarkEnd w:id="474"/>
    <w:bookmarkStart w:name="z678" w:id="475"/>
    <w:p>
      <w:pPr>
        <w:spacing w:after="0"/>
        <w:ind w:left="0"/>
        <w:jc w:val="both"/>
      </w:pPr>
      <w:r>
        <w:rPr>
          <w:rFonts w:ascii="Times New Roman"/>
          <w:b w:val="false"/>
          <w:i w:val="false"/>
          <w:color w:val="000000"/>
          <w:sz w:val="28"/>
        </w:rPr>
        <w:t xml:space="preserve">
      3-2) выносить предписание об устранении выявленных нарушений правил пользования водными ресурсами и их охране; </w:t>
      </w:r>
    </w:p>
    <w:bookmarkEnd w:id="475"/>
    <w:bookmarkStart w:name="z679" w:id="476"/>
    <w:p>
      <w:pPr>
        <w:spacing w:after="0"/>
        <w:ind w:left="0"/>
        <w:jc w:val="both"/>
      </w:pPr>
      <w:r>
        <w:rPr>
          <w:rFonts w:ascii="Times New Roman"/>
          <w:b w:val="false"/>
          <w:i w:val="false"/>
          <w:color w:val="000000"/>
          <w:sz w:val="28"/>
        </w:rPr>
        <w:t xml:space="preserve">
      3-3) выносить постановление о наложении административного взыскания; </w:t>
      </w:r>
    </w:p>
    <w:bookmarkEnd w:id="476"/>
    <w:bookmarkStart w:name="z680" w:id="477"/>
    <w:p>
      <w:pPr>
        <w:spacing w:after="0"/>
        <w:ind w:left="0"/>
        <w:jc w:val="both"/>
      </w:pPr>
      <w:r>
        <w:rPr>
          <w:rFonts w:ascii="Times New Roman"/>
          <w:b w:val="false"/>
          <w:i w:val="false"/>
          <w:color w:val="000000"/>
          <w:sz w:val="28"/>
        </w:rPr>
        <w:t xml:space="preserve">
      3-4) предъявлять к виновным лицам иск о возмещении ущерба, причиненного нарушением водного законодательства Республики Казахстан; </w:t>
      </w:r>
    </w:p>
    <w:bookmarkEnd w:id="477"/>
    <w:bookmarkStart w:name="z681" w:id="478"/>
    <w:p>
      <w:pPr>
        <w:spacing w:after="0"/>
        <w:ind w:left="0"/>
        <w:jc w:val="both"/>
      </w:pPr>
      <w:r>
        <w:rPr>
          <w:rFonts w:ascii="Times New Roman"/>
          <w:b w:val="false"/>
          <w:i w:val="false"/>
          <w:color w:val="000000"/>
          <w:sz w:val="28"/>
        </w:rPr>
        <w:t xml:space="preserve">
      4) получать в порядке, установленном законодательством Республики Казахстан, от физических, должностных и юридических лиц сведения, необходимые для выяснения состояния использования и охраны водных ресурсов, в том числе данные лабораторных анализов; </w:t>
      </w:r>
    </w:p>
    <w:bookmarkEnd w:id="478"/>
    <w:bookmarkStart w:name="z682" w:id="479"/>
    <w:p>
      <w:pPr>
        <w:spacing w:after="0"/>
        <w:ind w:left="0"/>
        <w:jc w:val="both"/>
      </w:pPr>
      <w:r>
        <w:rPr>
          <w:rFonts w:ascii="Times New Roman"/>
          <w:b w:val="false"/>
          <w:i w:val="false"/>
          <w:color w:val="000000"/>
          <w:sz w:val="28"/>
        </w:rPr>
        <w:t xml:space="preserve">
      5) составлять протоколы об административных правонарушениях в области водного законодательства Республики Казахстан; </w:t>
      </w:r>
    </w:p>
    <w:bookmarkEnd w:id="479"/>
    <w:bookmarkStart w:name="z683" w:id="480"/>
    <w:p>
      <w:pPr>
        <w:spacing w:after="0"/>
        <w:ind w:left="0"/>
        <w:jc w:val="both"/>
      </w:pPr>
      <w:r>
        <w:rPr>
          <w:rFonts w:ascii="Times New Roman"/>
          <w:b w:val="false"/>
          <w:i w:val="false"/>
          <w:color w:val="000000"/>
          <w:sz w:val="28"/>
        </w:rPr>
        <w:t xml:space="preserve">
      6) вносить предложения об ограничении, приостановлении и запрещении сброса сточных вод в водные объекты, производимого с нарушением установленных требований, а также о прекращении деятельности отдельных производственных объектов, цехов и предприятий, отрицательно влияющей на состояние водных объектов; </w:t>
      </w:r>
    </w:p>
    <w:bookmarkEnd w:id="480"/>
    <w:bookmarkStart w:name="z684" w:id="481"/>
    <w:p>
      <w:pPr>
        <w:spacing w:after="0"/>
        <w:ind w:left="0"/>
        <w:jc w:val="both"/>
      </w:pPr>
      <w:r>
        <w:rPr>
          <w:rFonts w:ascii="Times New Roman"/>
          <w:b w:val="false"/>
          <w:i w:val="false"/>
          <w:color w:val="000000"/>
          <w:sz w:val="28"/>
        </w:rPr>
        <w:t>
      7) вносить должностным лицам, руководителям организаций предложения о привлечении к ответственности лиц, допустивших нарушение установленных норм и правил использования и охраны водных объектов, а также передавать в необходимых случаях правоохранительным органам материалы для решения вопроса о привлечении виновных лиц к ответственности в соответствии с законами Республики Казахстан;</w:t>
      </w:r>
    </w:p>
    <w:bookmarkEnd w:id="481"/>
    <w:bookmarkStart w:name="z685" w:id="482"/>
    <w:p>
      <w:pPr>
        <w:spacing w:after="0"/>
        <w:ind w:left="0"/>
        <w:jc w:val="both"/>
      </w:pPr>
      <w:r>
        <w:rPr>
          <w:rFonts w:ascii="Times New Roman"/>
          <w:b w:val="false"/>
          <w:i w:val="false"/>
          <w:color w:val="000000"/>
          <w:sz w:val="28"/>
        </w:rPr>
        <w:t xml:space="preserve">
      7-1) вносить предложения по разработке проектов законодательных и иных нормативных правовых актов, регламентирующих отношения в области использования и охраны водного фонда; </w:t>
      </w:r>
    </w:p>
    <w:bookmarkEnd w:id="482"/>
    <w:p>
      <w:pPr>
        <w:spacing w:after="0"/>
        <w:ind w:left="0"/>
        <w:jc w:val="left"/>
      </w:pPr>
      <w:r>
        <w:rPr>
          <w:rFonts w:ascii="Times New Roman"/>
          <w:b w:val="false"/>
          <w:i w:val="false"/>
          <w:color w:val="000000"/>
          <w:sz w:val="28"/>
        </w:rPr>
        <w:t>
</w:t>
      </w:r>
      <w:r>
        <w:rPr>
          <w:rFonts w:ascii="Times New Roman"/>
          <w:b w:val="false"/>
          <w:i w:val="false"/>
          <w:color w:val="ff0000"/>
          <w:sz w:val="28"/>
        </w:rPr>
        <w:t>      8) (исключен).</w:t>
      </w:r>
      <w:r>
        <w:br/>
      </w:r>
      <w:r>
        <w:rPr>
          <w:rFonts w:ascii="Times New Roman"/>
          <w:b w:val="false"/>
          <w:i w:val="false"/>
          <w:color w:val="000000"/>
          <w:sz w:val="28"/>
        </w:rPr>
        <w:t>
</w:t>
      </w:r>
    </w:p>
    <w:bookmarkStart w:name="z686" w:id="483"/>
    <w:p>
      <w:pPr>
        <w:spacing w:after="0"/>
        <w:ind w:left="0"/>
        <w:jc w:val="both"/>
      </w:pPr>
      <w:r>
        <w:rPr>
          <w:rFonts w:ascii="Times New Roman"/>
          <w:b w:val="false"/>
          <w:i w:val="false"/>
          <w:color w:val="000000"/>
          <w:sz w:val="28"/>
        </w:rPr>
        <w:t>
      2. Решения, принятые должностными лицами, осуществляющими государственный контроль в области использования и охраны водного фонда в пределах их полномочий, обязательны для исполнения всеми физическими и юридическими лицами и могут быть обжалованы в порядке, установленном законами Республики Казахстан.</w:t>
      </w:r>
    </w:p>
    <w:bookmarkEnd w:id="4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51 с изменениями, внесенными законами РК от 20.12.2004 </w:t>
      </w:r>
      <w:r>
        <w:rPr>
          <w:rFonts w:ascii="Times New Roman"/>
          <w:b w:val="false"/>
          <w:i w:val="false"/>
          <w:color w:val="000000"/>
          <w:sz w:val="28"/>
        </w:rPr>
        <w:t>N 13</w:t>
      </w:r>
      <w:r>
        <w:rPr>
          <w:rFonts w:ascii="Times New Roman"/>
          <w:b w:val="false"/>
          <w:i w:val="false"/>
          <w:color w:val="ff0000"/>
          <w:sz w:val="28"/>
        </w:rPr>
        <w:t xml:space="preserve">; от 31.01.2006 </w:t>
      </w:r>
      <w:r>
        <w:rPr>
          <w:rFonts w:ascii="Times New Roman"/>
          <w:b w:val="false"/>
          <w:i w:val="false"/>
          <w:color w:val="000000"/>
          <w:sz w:val="28"/>
        </w:rPr>
        <w:t>№ 125</w:t>
      </w:r>
      <w:r>
        <w:rPr>
          <w:rFonts w:ascii="Times New Roman"/>
          <w:b w:val="false"/>
          <w:i w:val="false"/>
          <w:color w:val="ff0000"/>
          <w:sz w:val="28"/>
        </w:rPr>
        <w:t xml:space="preserve">; от 12.01.2007 </w:t>
      </w:r>
      <w:r>
        <w:rPr>
          <w:rFonts w:ascii="Times New Roman"/>
          <w:b w:val="false"/>
          <w:i w:val="false"/>
          <w:color w:val="000000"/>
          <w:sz w:val="28"/>
        </w:rPr>
        <w:t>№ 222</w:t>
      </w:r>
      <w:r>
        <w:rPr>
          <w:rFonts w:ascii="Times New Roman"/>
          <w:b w:val="false"/>
          <w:i w:val="false"/>
          <w:color w:val="ff0000"/>
          <w:sz w:val="28"/>
        </w:rPr>
        <w:t xml:space="preserve"> (вводится в действие по истечении 6 месяцев со дня его официального опубликования); от 17.07.2009 </w:t>
      </w:r>
      <w:r>
        <w:rPr>
          <w:rFonts w:ascii="Times New Roman"/>
          <w:b w:val="false"/>
          <w:i w:val="false"/>
          <w:color w:val="000000"/>
          <w:sz w:val="28"/>
        </w:rPr>
        <w:t>N 188-IV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06.01.2011 </w:t>
      </w:r>
      <w:r>
        <w:rPr>
          <w:rFonts w:ascii="Times New Roman"/>
          <w:b w:val="false"/>
          <w:i w:val="false"/>
          <w:color w:val="000000"/>
          <w:sz w:val="28"/>
        </w:rPr>
        <w:t>№ 378-IV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10.01.2011 </w:t>
      </w:r>
      <w:r>
        <w:rPr>
          <w:rFonts w:ascii="Times New Roman"/>
          <w:b w:val="false"/>
          <w:i w:val="false"/>
          <w:color w:val="000000"/>
          <w:sz w:val="28"/>
        </w:rPr>
        <w:t>№ 383-IV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16.05.2014</w:t>
      </w:r>
      <w:r>
        <w:rPr>
          <w:rFonts w:ascii="Times New Roman"/>
          <w:b w:val="false"/>
          <w:i w:val="false"/>
          <w:color w:val="000000"/>
          <w:sz w:val="28"/>
        </w:rPr>
        <w:t xml:space="preserve"> № 203-V</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29.10.2015</w:t>
      </w:r>
      <w:r>
        <w:rPr>
          <w:rFonts w:ascii="Times New Roman"/>
          <w:b w:val="false"/>
          <w:i w:val="false"/>
          <w:color w:val="000000"/>
          <w:sz w:val="28"/>
        </w:rPr>
        <w:t xml:space="preserve"> № 376-V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28.12.2018 </w:t>
      </w:r>
      <w:r>
        <w:rPr>
          <w:rFonts w:ascii="Times New Roman"/>
          <w:b w:val="false"/>
          <w:i w:val="false"/>
          <w:color w:val="000000"/>
          <w:sz w:val="28"/>
        </w:rPr>
        <w:t>№ 268-VI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29.06.2020 </w:t>
      </w:r>
      <w:r>
        <w:rPr>
          <w:rFonts w:ascii="Times New Roman"/>
          <w:b w:val="false"/>
          <w:i w:val="false"/>
          <w:color w:val="000000"/>
          <w:sz w:val="28"/>
        </w:rPr>
        <w:t>№ 351-VI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bookmarkStart w:name="z65" w:id="484"/>
    <w:p>
      <w:pPr>
        <w:spacing w:after="0"/>
        <w:ind w:left="0"/>
        <w:jc w:val="left"/>
      </w:pPr>
      <w:r>
        <w:rPr>
          <w:rFonts w:ascii="Times New Roman"/>
          <w:b/>
          <w:i w:val="false"/>
          <w:color w:val="000000"/>
        </w:rPr>
        <w:t xml:space="preserve"> Статья 52. Обязанности должностных лиц, осуществляющих государственный контроль в области использования и охраны водного фонда</w:t>
      </w:r>
    </w:p>
    <w:bookmarkEnd w:id="484"/>
    <w:p>
      <w:pPr>
        <w:spacing w:after="0"/>
        <w:ind w:left="0"/>
        <w:jc w:val="both"/>
      </w:pPr>
      <w:r>
        <w:rPr>
          <w:rFonts w:ascii="Times New Roman"/>
          <w:b w:val="false"/>
          <w:i w:val="false"/>
          <w:color w:val="000000"/>
          <w:sz w:val="28"/>
        </w:rPr>
        <w:t xml:space="preserve">
      Должностные лица, осуществляющие государственный контроль в области использования и охраны водного фонда, обязаны: </w:t>
      </w:r>
    </w:p>
    <w:p>
      <w:pPr>
        <w:spacing w:after="0"/>
        <w:ind w:left="0"/>
        <w:jc w:val="both"/>
      </w:pPr>
      <w:r>
        <w:rPr>
          <w:rFonts w:ascii="Times New Roman"/>
          <w:b w:val="false"/>
          <w:i w:val="false"/>
          <w:color w:val="000000"/>
          <w:sz w:val="28"/>
        </w:rPr>
        <w:t xml:space="preserve">
      1) осуществлять контроль за соблюдением требований водного законодательства Республики Казахстан; </w:t>
      </w:r>
    </w:p>
    <w:p>
      <w:pPr>
        <w:spacing w:after="0"/>
        <w:ind w:left="0"/>
        <w:jc w:val="both"/>
      </w:pPr>
      <w:r>
        <w:rPr>
          <w:rFonts w:ascii="Times New Roman"/>
          <w:b w:val="false"/>
          <w:i w:val="false"/>
          <w:color w:val="000000"/>
          <w:sz w:val="28"/>
        </w:rPr>
        <w:t>
      2) взаимодействовать с физическими и юридическими лицами при осуществлении контроля в области использования и охраны водного фонда;</w:t>
      </w:r>
    </w:p>
    <w:p>
      <w:pPr>
        <w:spacing w:after="0"/>
        <w:ind w:left="0"/>
        <w:jc w:val="both"/>
      </w:pPr>
      <w:r>
        <w:rPr>
          <w:rFonts w:ascii="Times New Roman"/>
          <w:b w:val="false"/>
          <w:i w:val="false"/>
          <w:color w:val="000000"/>
          <w:sz w:val="28"/>
        </w:rPr>
        <w:t xml:space="preserve">
      3) информировать государственные органы о фактах нарушения законодательства Республики Казахстан в области использования и охраны водного фонда в пределах своей компетенции; </w:t>
      </w:r>
    </w:p>
    <w:p>
      <w:pPr>
        <w:spacing w:after="0"/>
        <w:ind w:left="0"/>
        <w:jc w:val="both"/>
      </w:pPr>
      <w:r>
        <w:rPr>
          <w:rFonts w:ascii="Times New Roman"/>
          <w:b w:val="false"/>
          <w:i w:val="false"/>
          <w:color w:val="000000"/>
          <w:sz w:val="28"/>
        </w:rPr>
        <w:t xml:space="preserve">
      4) оказывать содействие физическим и юридическим лицам при разработке мероприятий по рациональному использованию и охране водных ресурсов; </w:t>
      </w:r>
    </w:p>
    <w:p>
      <w:pPr>
        <w:spacing w:after="0"/>
        <w:ind w:left="0"/>
        <w:jc w:val="left"/>
      </w:pPr>
      <w:r>
        <w:rPr>
          <w:rFonts w:ascii="Times New Roman"/>
          <w:b w:val="false"/>
          <w:i w:val="false"/>
          <w:color w:val="000000"/>
          <w:sz w:val="28"/>
        </w:rPr>
        <w:t>
</w:t>
      </w:r>
      <w:r>
        <w:rPr>
          <w:rFonts w:ascii="Times New Roman"/>
          <w:b w:val="false"/>
          <w:i w:val="false"/>
          <w:color w:val="ff0000"/>
          <w:sz w:val="28"/>
        </w:rPr>
        <w:t>      5) (исключен)</w:t>
      </w:r>
      <w:r>
        <w:br/>
      </w:r>
      <w:r>
        <w:rPr>
          <w:rFonts w:ascii="Times New Roman"/>
          <w:b w:val="false"/>
          <w:i w:val="false"/>
          <w:color w:val="000000"/>
          <w:sz w:val="28"/>
        </w:rPr>
        <w:t>
</w:t>
      </w:r>
      <w:r>
        <w:rPr>
          <w:rFonts w:ascii="Times New Roman"/>
          <w:b w:val="false"/>
          <w:i w:val="false"/>
          <w:color w:val="ff0000"/>
          <w:sz w:val="28"/>
        </w:rPr>
        <w:t xml:space="preserve">      Сноска. В статью 52 внесены изменения - Законом РК от 20 декабря 2004 г. </w:t>
      </w:r>
      <w:r>
        <w:rPr>
          <w:rFonts w:ascii="Times New Roman"/>
          <w:b w:val="false"/>
          <w:i w:val="false"/>
          <w:color w:val="000000"/>
          <w:sz w:val="28"/>
        </w:rPr>
        <w:t>N 13</w:t>
      </w:r>
      <w:r>
        <w:rPr>
          <w:rFonts w:ascii="Times New Roman"/>
          <w:b w:val="false"/>
          <w:i w:val="false"/>
          <w:color w:val="ff0000"/>
          <w:sz w:val="28"/>
        </w:rPr>
        <w:t>.</w:t>
      </w:r>
      <w:r>
        <w:br/>
      </w:r>
      <w:r>
        <w:rPr>
          <w:rFonts w:ascii="Times New Roman"/>
          <w:b w:val="false"/>
          <w:i w:val="false"/>
          <w:color w:val="000000"/>
          <w:sz w:val="28"/>
        </w:rPr>
        <w:t>
</w:t>
      </w:r>
    </w:p>
    <w:bookmarkStart w:name="z66" w:id="485"/>
    <w:p>
      <w:pPr>
        <w:spacing w:after="0"/>
        <w:ind w:left="0"/>
        <w:jc w:val="left"/>
      </w:pPr>
      <w:r>
        <w:rPr>
          <w:rFonts w:ascii="Times New Roman"/>
          <w:b/>
          <w:i w:val="false"/>
          <w:color w:val="000000"/>
        </w:rPr>
        <w:t xml:space="preserve"> Статья 53. Производственный контроль в области использования и охраны водного фонда</w:t>
      </w:r>
    </w:p>
    <w:bookmarkEnd w:id="485"/>
    <w:bookmarkStart w:name="z687" w:id="486"/>
    <w:p>
      <w:pPr>
        <w:spacing w:after="0"/>
        <w:ind w:left="0"/>
        <w:jc w:val="both"/>
      </w:pPr>
      <w:r>
        <w:rPr>
          <w:rFonts w:ascii="Times New Roman"/>
          <w:b w:val="false"/>
          <w:i w:val="false"/>
          <w:color w:val="000000"/>
          <w:sz w:val="28"/>
        </w:rPr>
        <w:t>
      1. Производственный контроль в области использования и охраны водного фонда осуществляется на основании правил первичного учета вод.</w:t>
      </w:r>
    </w:p>
    <w:bookmarkEnd w:id="486"/>
    <w:bookmarkStart w:name="z688" w:id="487"/>
    <w:p>
      <w:pPr>
        <w:spacing w:after="0"/>
        <w:ind w:left="0"/>
        <w:jc w:val="both"/>
      </w:pPr>
      <w:r>
        <w:rPr>
          <w:rFonts w:ascii="Times New Roman"/>
          <w:b w:val="false"/>
          <w:i w:val="false"/>
          <w:color w:val="000000"/>
          <w:sz w:val="28"/>
        </w:rPr>
        <w:t xml:space="preserve">
      2. Производственный контроль в области использования и охраны водного фонда обеспечивается физическими и юридическими лицами, осуществляющими право специального водопользования. </w:t>
      </w:r>
    </w:p>
    <w:bookmarkEnd w:id="487"/>
    <w:bookmarkStart w:name="z689" w:id="488"/>
    <w:p>
      <w:pPr>
        <w:spacing w:after="0"/>
        <w:ind w:left="0"/>
        <w:jc w:val="both"/>
      </w:pPr>
      <w:r>
        <w:rPr>
          <w:rFonts w:ascii="Times New Roman"/>
          <w:b w:val="false"/>
          <w:i w:val="false"/>
          <w:color w:val="000000"/>
          <w:sz w:val="28"/>
        </w:rPr>
        <w:t>
      3. Производственный контроль в области использования и охраны водного фонда осуществляется на основании приборов учета вод, прошедших утверждение типа или метрологическую аттестацию в порядке, установленном Законом Республики Казахстан "Об обеспечении единства измерений".</w:t>
      </w:r>
    </w:p>
    <w:bookmarkEnd w:id="488"/>
    <w:bookmarkStart w:name="z1163" w:id="489"/>
    <w:p>
      <w:pPr>
        <w:spacing w:after="0"/>
        <w:ind w:left="0"/>
        <w:jc w:val="both"/>
      </w:pPr>
      <w:r>
        <w:rPr>
          <w:rFonts w:ascii="Times New Roman"/>
          <w:b w:val="false"/>
          <w:i w:val="false"/>
          <w:color w:val="000000"/>
          <w:sz w:val="28"/>
        </w:rPr>
        <w:t>
      4. Производственный контроль за качеством питьевой воды и очищенных сточных вод осуществляется аккредитованными лабораториями организации по водоснабжению и (или) водоотведению, а также другими аккредитованными лабораториями согласно заключенным договорам.</w:t>
      </w:r>
    </w:p>
    <w:bookmarkEnd w:id="4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53 с изменениями, внесенными законами РК от 31.01.2006 N </w:t>
      </w:r>
      <w:r>
        <w:rPr>
          <w:rFonts w:ascii="Times New Roman"/>
          <w:b w:val="false"/>
          <w:i w:val="false"/>
          <w:color w:val="000000"/>
          <w:sz w:val="28"/>
        </w:rPr>
        <w:t>125</w:t>
      </w:r>
      <w:r>
        <w:rPr>
          <w:rFonts w:ascii="Times New Roman"/>
          <w:b w:val="false"/>
          <w:i w:val="false"/>
          <w:color w:val="ff0000"/>
          <w:sz w:val="28"/>
        </w:rPr>
        <w:t xml:space="preserve">; от 09.01.2007 N </w:t>
      </w:r>
      <w:r>
        <w:rPr>
          <w:rFonts w:ascii="Times New Roman"/>
          <w:b w:val="false"/>
          <w:i w:val="false"/>
          <w:color w:val="000000"/>
          <w:sz w:val="28"/>
        </w:rPr>
        <w:t>213</w:t>
      </w:r>
      <w:r>
        <w:rPr>
          <w:rFonts w:ascii="Times New Roman"/>
          <w:b w:val="false"/>
          <w:i w:val="false"/>
          <w:color w:val="ff0000"/>
          <w:sz w:val="28"/>
        </w:rPr>
        <w:t xml:space="preserve"> (порядок введения в действие смотрите в </w:t>
      </w:r>
      <w:r>
        <w:rPr>
          <w:rFonts w:ascii="Times New Roman"/>
          <w:b w:val="false"/>
          <w:i w:val="false"/>
          <w:color w:val="000000"/>
          <w:sz w:val="28"/>
        </w:rPr>
        <w:t>ст. 2</w:t>
      </w:r>
      <w:r>
        <w:rPr>
          <w:rFonts w:ascii="Times New Roman"/>
          <w:b w:val="false"/>
          <w:i w:val="false"/>
          <w:color w:val="ff0000"/>
          <w:sz w:val="28"/>
        </w:rPr>
        <w:t xml:space="preserve">); от 05.07.2011 </w:t>
      </w:r>
      <w:r>
        <w:rPr>
          <w:rFonts w:ascii="Times New Roman"/>
          <w:b w:val="false"/>
          <w:i w:val="false"/>
          <w:color w:val="000000"/>
          <w:sz w:val="28"/>
        </w:rPr>
        <w:t>№ 452-IV</w:t>
      </w:r>
      <w:r>
        <w:rPr>
          <w:rFonts w:ascii="Times New Roman"/>
          <w:b w:val="false"/>
          <w:i w:val="false"/>
          <w:color w:val="ff0000"/>
          <w:sz w:val="28"/>
        </w:rPr>
        <w:t xml:space="preserve"> (вводится в действие с 13.10.2011); от 15.06.2015 </w:t>
      </w:r>
      <w:r>
        <w:rPr>
          <w:rFonts w:ascii="Times New Roman"/>
          <w:b w:val="false"/>
          <w:i w:val="false"/>
          <w:color w:val="000000"/>
          <w:sz w:val="28"/>
        </w:rPr>
        <w:t>№ 322-V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05.10.2018 </w:t>
      </w:r>
      <w:r>
        <w:rPr>
          <w:rFonts w:ascii="Times New Roman"/>
          <w:b w:val="false"/>
          <w:i w:val="false"/>
          <w:color w:val="000000"/>
          <w:sz w:val="28"/>
        </w:rPr>
        <w:t>№ 184-VI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30.12.2020 </w:t>
      </w:r>
      <w:r>
        <w:rPr>
          <w:rFonts w:ascii="Times New Roman"/>
          <w:b w:val="false"/>
          <w:i w:val="false"/>
          <w:color w:val="000000"/>
          <w:sz w:val="28"/>
        </w:rPr>
        <w:t>№ 397-VI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bookmarkStart w:name="z67" w:id="490"/>
    <w:p>
      <w:pPr>
        <w:spacing w:after="0"/>
        <w:ind w:left="0"/>
        <w:jc w:val="left"/>
      </w:pPr>
      <w:r>
        <w:rPr>
          <w:rFonts w:ascii="Times New Roman"/>
          <w:b/>
          <w:i w:val="false"/>
          <w:color w:val="000000"/>
        </w:rPr>
        <w:t xml:space="preserve"> Статья 54. Экспертиза в области использования и охраны водного фонда</w:t>
      </w:r>
    </w:p>
    <w:bookmarkEnd w:id="490"/>
    <w:p>
      <w:pPr>
        <w:spacing w:after="0"/>
        <w:ind w:left="0"/>
        <w:jc w:val="both"/>
      </w:pPr>
      <w:r>
        <w:rPr>
          <w:rFonts w:ascii="Times New Roman"/>
          <w:b w:val="false"/>
          <w:i w:val="false"/>
          <w:color w:val="ff0000"/>
          <w:sz w:val="28"/>
        </w:rPr>
        <w:t xml:space="preserve">
      Сноска. Заголовок статьи 54 в редакции Закона РК от 29.12.2014 </w:t>
      </w:r>
      <w:r>
        <w:rPr>
          <w:rFonts w:ascii="Times New Roman"/>
          <w:b w:val="false"/>
          <w:i w:val="false"/>
          <w:color w:val="ff0000"/>
          <w:sz w:val="28"/>
        </w:rPr>
        <w:t>№ 269-V</w:t>
      </w:r>
      <w:r>
        <w:rPr>
          <w:rFonts w:ascii="Times New Roman"/>
          <w:b w:val="false"/>
          <w:i w:val="false"/>
          <w:color w:val="ff0000"/>
          <w:sz w:val="28"/>
        </w:rPr>
        <w:t xml:space="preserve"> (вводится в действие с 01.01.2015).</w:t>
      </w:r>
    </w:p>
    <w:bookmarkStart w:name="z690" w:id="491"/>
    <w:p>
      <w:pPr>
        <w:spacing w:after="0"/>
        <w:ind w:left="0"/>
        <w:jc w:val="both"/>
      </w:pPr>
      <w:r>
        <w:rPr>
          <w:rFonts w:ascii="Times New Roman"/>
          <w:b w:val="false"/>
          <w:i w:val="false"/>
          <w:color w:val="000000"/>
          <w:sz w:val="28"/>
        </w:rPr>
        <w:t>
      1. В области использования и охраны водного фонда осуществляются следующие виды экспертизы:</w:t>
      </w:r>
    </w:p>
    <w:bookmarkEnd w:id="4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исключен Законом РК от 29.12.2014 </w:t>
      </w:r>
      <w:r>
        <w:rPr>
          <w:rFonts w:ascii="Times New Roman"/>
          <w:b w:val="false"/>
          <w:i w:val="false"/>
          <w:color w:val="000000"/>
          <w:sz w:val="28"/>
        </w:rPr>
        <w:t>№ 269-V</w:t>
      </w:r>
      <w:r>
        <w:rPr>
          <w:rFonts w:ascii="Times New Roman"/>
          <w:b w:val="false"/>
          <w:i w:val="false"/>
          <w:color w:val="ff0000"/>
          <w:sz w:val="28"/>
        </w:rPr>
        <w:t xml:space="preserve"> (вводится в действие с 01.01.2015);</w:t>
      </w:r>
      <w:r>
        <w:br/>
      </w:r>
      <w:r>
        <w:rPr>
          <w:rFonts w:ascii="Times New Roman"/>
          <w:b w:val="false"/>
          <w:i w:val="false"/>
          <w:color w:val="000000"/>
          <w:sz w:val="28"/>
        </w:rPr>
        <w:t>
</w:t>
      </w:r>
    </w:p>
    <w:bookmarkStart w:name="z692" w:id="492"/>
    <w:p>
      <w:pPr>
        <w:spacing w:after="0"/>
        <w:ind w:left="0"/>
        <w:jc w:val="both"/>
      </w:pPr>
      <w:r>
        <w:rPr>
          <w:rFonts w:ascii="Times New Roman"/>
          <w:b w:val="false"/>
          <w:i w:val="false"/>
          <w:color w:val="000000"/>
          <w:sz w:val="28"/>
        </w:rPr>
        <w:t>
      2) комплексная вневедомственная экспертиза технико-экономических обоснований и проектно-сметной документации на строительство и реконструкцию, эксплуатацию, консервацию и ликвидацию хозяйственных и других объектов, влияющих на состояние водных объектов;</w:t>
      </w:r>
    </w:p>
    <w:bookmarkEnd w:id="492"/>
    <w:bookmarkStart w:name="z693" w:id="493"/>
    <w:p>
      <w:pPr>
        <w:spacing w:after="0"/>
        <w:ind w:left="0"/>
        <w:jc w:val="both"/>
      </w:pPr>
      <w:r>
        <w:rPr>
          <w:rFonts w:ascii="Times New Roman"/>
          <w:b w:val="false"/>
          <w:i w:val="false"/>
          <w:color w:val="000000"/>
          <w:sz w:val="28"/>
        </w:rPr>
        <w:t xml:space="preserve">
      3) государственная экспертиза запасов подземных вод и геологической информации о подземных водных объектах; </w:t>
      </w:r>
    </w:p>
    <w:bookmarkEnd w:id="4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исключен Законом РК от 11.04.2014 </w:t>
      </w:r>
      <w:r>
        <w:rPr>
          <w:rFonts w:ascii="Times New Roman"/>
          <w:b w:val="false"/>
          <w:i w:val="false"/>
          <w:color w:val="000000"/>
          <w:sz w:val="28"/>
        </w:rPr>
        <w:t>№ 189-V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95" w:id="494"/>
    <w:p>
      <w:pPr>
        <w:spacing w:after="0"/>
        <w:ind w:left="0"/>
        <w:jc w:val="both"/>
      </w:pPr>
      <w:r>
        <w:rPr>
          <w:rFonts w:ascii="Times New Roman"/>
          <w:b w:val="false"/>
          <w:i w:val="false"/>
          <w:color w:val="000000"/>
          <w:sz w:val="28"/>
        </w:rPr>
        <w:t>
      5) государственные санитарно-эпидемиологическая и экологическая экспертизы.</w:t>
      </w:r>
    </w:p>
    <w:bookmarkEnd w:id="4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Законом РК от 29.12.2014 </w:t>
      </w:r>
      <w:r>
        <w:rPr>
          <w:rFonts w:ascii="Times New Roman"/>
          <w:b w:val="false"/>
          <w:i w:val="false"/>
          <w:color w:val="000000"/>
          <w:sz w:val="28"/>
        </w:rPr>
        <w:t>№ 269-V</w:t>
      </w:r>
      <w:r>
        <w:rPr>
          <w:rFonts w:ascii="Times New Roman"/>
          <w:b w:val="false"/>
          <w:i w:val="false"/>
          <w:color w:val="ff0000"/>
          <w:sz w:val="28"/>
        </w:rPr>
        <w:t xml:space="preserve"> (вводится в действие с 01.01.2015).</w:t>
      </w:r>
      <w:r>
        <w:br/>
      </w:r>
      <w:r>
        <w:rPr>
          <w:rFonts w:ascii="Times New Roman"/>
          <w:b w:val="false"/>
          <w:i w:val="false"/>
          <w:color w:val="000000"/>
          <w:sz w:val="28"/>
        </w:rPr>
        <w:t>
</w:t>
      </w:r>
    </w:p>
    <w:bookmarkStart w:name="z697" w:id="495"/>
    <w:p>
      <w:pPr>
        <w:spacing w:after="0"/>
        <w:ind w:left="0"/>
        <w:jc w:val="both"/>
      </w:pPr>
      <w:r>
        <w:rPr>
          <w:rFonts w:ascii="Times New Roman"/>
          <w:b w:val="false"/>
          <w:i w:val="false"/>
          <w:color w:val="000000"/>
          <w:sz w:val="28"/>
        </w:rPr>
        <w:t>
      3. Комплексная вневедомственная экспертиза технико-экономических обоснований и проектно-сметной документации на строительство и реконструкцию, эксплуатацию, консервацию и ликвидацию хозяйственных и других объектов, влияющих на состояние водных объектов, осуществляется с целью проверки ее соответствия исходным данным, техническим условиям и требованиям, а также положениям нормативных документов, утвержденных в порядке, определяемом законодательством Республики Казахстан.</w:t>
      </w:r>
    </w:p>
    <w:bookmarkEnd w:id="495"/>
    <w:bookmarkStart w:name="z698" w:id="496"/>
    <w:p>
      <w:pPr>
        <w:spacing w:after="0"/>
        <w:ind w:left="0"/>
        <w:jc w:val="both"/>
      </w:pPr>
      <w:r>
        <w:rPr>
          <w:rFonts w:ascii="Times New Roman"/>
          <w:b w:val="false"/>
          <w:i w:val="false"/>
          <w:color w:val="000000"/>
          <w:sz w:val="28"/>
        </w:rPr>
        <w:t xml:space="preserve">
      4. Государственная экспертиза запасов подземных вод и геологической информации о подземных водных объектах осуществляется уполномоченным органом по изучению недр. </w:t>
      </w:r>
    </w:p>
    <w:bookmarkEnd w:id="4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Исключен Законом РК от 11.04.2014 </w:t>
      </w:r>
      <w:r>
        <w:rPr>
          <w:rFonts w:ascii="Times New Roman"/>
          <w:b w:val="false"/>
          <w:i w:val="false"/>
          <w:color w:val="000000"/>
          <w:sz w:val="28"/>
        </w:rPr>
        <w:t>№ 189-V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00" w:id="497"/>
    <w:p>
      <w:pPr>
        <w:spacing w:after="0"/>
        <w:ind w:left="0"/>
        <w:jc w:val="both"/>
      </w:pPr>
      <w:r>
        <w:rPr>
          <w:rFonts w:ascii="Times New Roman"/>
          <w:b w:val="false"/>
          <w:i w:val="false"/>
          <w:color w:val="000000"/>
          <w:sz w:val="28"/>
        </w:rPr>
        <w:t xml:space="preserve">
      6. Государственные санитарно-эпидемиологическая и экологическая экспертизы осуществляются соответственно государственным органом в сфере санитарно-эпидемиологического благополучия населения и уполномоченным государственным органом в области охраны окружающей среды. </w:t>
      </w:r>
    </w:p>
    <w:bookmarkEnd w:id="497"/>
    <w:bookmarkStart w:name="z701" w:id="498"/>
    <w:p>
      <w:pPr>
        <w:spacing w:after="0"/>
        <w:ind w:left="0"/>
        <w:jc w:val="both"/>
      </w:pPr>
      <w:r>
        <w:rPr>
          <w:rFonts w:ascii="Times New Roman"/>
          <w:b w:val="false"/>
          <w:i w:val="false"/>
          <w:color w:val="000000"/>
          <w:sz w:val="28"/>
        </w:rPr>
        <w:t>
      7. Порядок проведения комплексной вневедомственной экспертизы проектов (технико-экономических обоснований, проектно-сметной документации), предназначенных для строительства новых объектов, а также реконструкции (расширения, технического перевооружения, модернизации) или капитального ремонта существующих зданий и сооружений, их комплексов, инженерных и транспортных коммуникаций, осуществляется в порядке, определяемом законодательством Республики Казахстан.</w:t>
      </w:r>
    </w:p>
    <w:bookmarkEnd w:id="4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54 с изменениями, внесенными законами РК от 26.05.2008 </w:t>
      </w:r>
      <w:r>
        <w:rPr>
          <w:rFonts w:ascii="Times New Roman"/>
          <w:b w:val="false"/>
          <w:i w:val="false"/>
          <w:color w:val="000000"/>
          <w:sz w:val="28"/>
        </w:rPr>
        <w:t>N 34-IV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11.04.2014 </w:t>
      </w:r>
      <w:r>
        <w:rPr>
          <w:rFonts w:ascii="Times New Roman"/>
          <w:b w:val="false"/>
          <w:i w:val="false"/>
          <w:color w:val="000000"/>
          <w:sz w:val="28"/>
        </w:rPr>
        <w:t>№ 189-V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29.12.2014 </w:t>
      </w:r>
      <w:r>
        <w:rPr>
          <w:rFonts w:ascii="Times New Roman"/>
          <w:b w:val="false"/>
          <w:i w:val="false"/>
          <w:color w:val="000000"/>
          <w:sz w:val="28"/>
        </w:rPr>
        <w:t>№ 269-V</w:t>
      </w:r>
      <w:r>
        <w:rPr>
          <w:rFonts w:ascii="Times New Roman"/>
          <w:b w:val="false"/>
          <w:i w:val="false"/>
          <w:color w:val="ff0000"/>
          <w:sz w:val="28"/>
        </w:rPr>
        <w:t xml:space="preserve"> (вводится в действие с 01.01.2015).</w:t>
      </w:r>
      <w:r>
        <w:br/>
      </w:r>
      <w:r>
        <w:rPr>
          <w:rFonts w:ascii="Times New Roman"/>
          <w:b w:val="false"/>
          <w:i w:val="false"/>
          <w:color w:val="000000"/>
          <w:sz w:val="28"/>
        </w:rPr>
        <w:t>
</w:t>
      </w:r>
    </w:p>
    <w:bookmarkStart w:name="z68" w:id="499"/>
    <w:p>
      <w:pPr>
        <w:spacing w:after="0"/>
        <w:ind w:left="0"/>
        <w:jc w:val="left"/>
      </w:pPr>
      <w:r>
        <w:rPr>
          <w:rFonts w:ascii="Times New Roman"/>
          <w:b/>
          <w:i w:val="false"/>
          <w:color w:val="000000"/>
        </w:rPr>
        <w:t xml:space="preserve"> Глава 10. Требования, обеспечивающие рациональное</w:t>
      </w:r>
      <w:r>
        <w:br/>
      </w:r>
      <w:r>
        <w:rPr>
          <w:rFonts w:ascii="Times New Roman"/>
          <w:b/>
          <w:i w:val="false"/>
          <w:color w:val="000000"/>
        </w:rPr>
        <w:t>использование, охрану и улучшение состояния вод</w:t>
      </w:r>
    </w:p>
    <w:bookmarkEnd w:id="499"/>
    <w:bookmarkStart w:name="z69" w:id="500"/>
    <w:p>
      <w:pPr>
        <w:spacing w:after="0"/>
        <w:ind w:left="0"/>
        <w:jc w:val="left"/>
      </w:pPr>
      <w:r>
        <w:rPr>
          <w:rFonts w:ascii="Times New Roman"/>
          <w:b/>
          <w:i w:val="false"/>
          <w:color w:val="000000"/>
        </w:rPr>
        <w:t xml:space="preserve"> Статья 55. Экологические требования при использовании водных объектов и водохозяйственных сооружений </w:t>
      </w:r>
    </w:p>
    <w:bookmarkEnd w:id="500"/>
    <w:p>
      <w:pPr>
        <w:spacing w:after="0"/>
        <w:ind w:left="0"/>
        <w:jc w:val="both"/>
      </w:pPr>
      <w:r>
        <w:rPr>
          <w:rFonts w:ascii="Times New Roman"/>
          <w:b w:val="false"/>
          <w:i w:val="false"/>
          <w:color w:val="ff0000"/>
          <w:sz w:val="28"/>
        </w:rPr>
        <w:t xml:space="preserve">
      Сноска. Заголовок статьи с изменениями, внесенными Законом РК от 12.02.2009 </w:t>
      </w:r>
      <w:r>
        <w:rPr>
          <w:rFonts w:ascii="Times New Roman"/>
          <w:b w:val="false"/>
          <w:i w:val="false"/>
          <w:color w:val="ff0000"/>
          <w:sz w:val="28"/>
        </w:rPr>
        <w:t>N 132-IV</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ст. 2</w:t>
      </w:r>
      <w:r>
        <w:rPr>
          <w:rFonts w:ascii="Times New Roman"/>
          <w:b w:val="false"/>
          <w:i w:val="false"/>
          <w:color w:val="ff0000"/>
          <w:sz w:val="28"/>
        </w:rPr>
        <w:t>).</w:t>
      </w:r>
    </w:p>
    <w:bookmarkStart w:name="z702" w:id="501"/>
    <w:p>
      <w:pPr>
        <w:spacing w:after="0"/>
        <w:ind w:left="0"/>
        <w:jc w:val="both"/>
      </w:pPr>
      <w:r>
        <w:rPr>
          <w:rFonts w:ascii="Times New Roman"/>
          <w:b w:val="false"/>
          <w:i w:val="false"/>
          <w:color w:val="000000"/>
          <w:sz w:val="28"/>
        </w:rPr>
        <w:t xml:space="preserve">
      1. Размещение предприятий и других объектов (зданий, сооружений, их комплексов, коммуникаций), влияющих на состояние водных объектов, производится с соблюдением экологических требований, условий и правил охраны недр, санитарно-эпидемиологической, промышленной безопасности, воспроизводства и рационального использования водных ресурсов, а также с учетом экологических последствий деятельности указанных объектов. </w:t>
      </w:r>
    </w:p>
    <w:bookmarkEnd w:id="501"/>
    <w:bookmarkStart w:name="z703" w:id="502"/>
    <w:p>
      <w:pPr>
        <w:spacing w:after="0"/>
        <w:ind w:left="0"/>
        <w:jc w:val="both"/>
      </w:pPr>
      <w:r>
        <w:rPr>
          <w:rFonts w:ascii="Times New Roman"/>
          <w:b w:val="false"/>
          <w:i w:val="false"/>
          <w:color w:val="000000"/>
          <w:sz w:val="28"/>
        </w:rPr>
        <w:t>
      2. Строительство, реконструкция (расширение, модернизация, техническое перевооружение, перепрофилирование), эксплуатация, консервация, ликвидация (постутилизация) объектов, влияющих на состояние водных объектов, осуществляются при наличии положительного заключения уполномоченного государственного органа в области охраны окружающей среды, уполномоченного органа по изучению недр, государственного органа в сфере санитарно-эпидемиологического благополучия населения и уполномоченного органа в сфере гражданской защиты.</w:t>
      </w:r>
    </w:p>
    <w:bookmarkEnd w:id="502"/>
    <w:bookmarkStart w:name="z704" w:id="503"/>
    <w:p>
      <w:pPr>
        <w:spacing w:after="0"/>
        <w:ind w:left="0"/>
        <w:jc w:val="both"/>
      </w:pPr>
      <w:r>
        <w:rPr>
          <w:rFonts w:ascii="Times New Roman"/>
          <w:b w:val="false"/>
          <w:i w:val="false"/>
          <w:color w:val="000000"/>
          <w:sz w:val="28"/>
        </w:rPr>
        <w:t>
      3. При выполнении строительных работ принимаются меры по рекультивации земель, воспроизводству и рациональному использованию водных ресурсов, благоустройству территорий и оздоровлению окружающей среды.</w:t>
      </w:r>
    </w:p>
    <w:bookmarkEnd w:id="5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55 с изменениями, внесенными законами РК от 10.07.2009 </w:t>
      </w:r>
      <w:r>
        <w:rPr>
          <w:rFonts w:ascii="Times New Roman"/>
          <w:b w:val="false"/>
          <w:i w:val="false"/>
          <w:color w:val="000000"/>
          <w:sz w:val="28"/>
        </w:rPr>
        <w:t>N 180-IV</w:t>
      </w:r>
      <w:r>
        <w:rPr>
          <w:rFonts w:ascii="Times New Roman"/>
          <w:b w:val="false"/>
          <w:i w:val="false"/>
          <w:color w:val="ff0000"/>
          <w:sz w:val="28"/>
        </w:rPr>
        <w:t xml:space="preserve">; от 11.04.2014 </w:t>
      </w:r>
      <w:r>
        <w:rPr>
          <w:rFonts w:ascii="Times New Roman"/>
          <w:b w:val="false"/>
          <w:i w:val="false"/>
          <w:color w:val="000000"/>
          <w:sz w:val="28"/>
        </w:rPr>
        <w:t>№ 189-V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0" w:id="504"/>
    <w:p>
      <w:pPr>
        <w:spacing w:after="0"/>
        <w:ind w:left="0"/>
        <w:jc w:val="left"/>
      </w:pPr>
      <w:r>
        <w:rPr>
          <w:rFonts w:ascii="Times New Roman"/>
          <w:b/>
          <w:i w:val="false"/>
          <w:color w:val="000000"/>
        </w:rPr>
        <w:t xml:space="preserve"> Статья 56. Требования по сокращению сброса загрязняющих веществ в водные объекты</w:t>
      </w:r>
    </w:p>
    <w:bookmarkEnd w:id="504"/>
    <w:bookmarkStart w:name="z705" w:id="505"/>
    <w:p>
      <w:pPr>
        <w:spacing w:after="0"/>
        <w:ind w:left="0"/>
        <w:jc w:val="both"/>
      </w:pPr>
      <w:r>
        <w:rPr>
          <w:rFonts w:ascii="Times New Roman"/>
          <w:b w:val="false"/>
          <w:i w:val="false"/>
          <w:color w:val="000000"/>
          <w:sz w:val="28"/>
        </w:rPr>
        <w:t xml:space="preserve">
      1. Использование и охрана водных ресурсов основываются на нормировании загрязняющих веществ в точках сброса, на совокупном нормировании водохозяйственной деятельности всех организаций в пределах соответствующего бассейна, водотока или участка. </w:t>
      </w:r>
    </w:p>
    <w:bookmarkEnd w:id="505"/>
    <w:bookmarkStart w:name="z706" w:id="506"/>
    <w:p>
      <w:pPr>
        <w:spacing w:after="0"/>
        <w:ind w:left="0"/>
        <w:jc w:val="both"/>
      </w:pPr>
      <w:r>
        <w:rPr>
          <w:rFonts w:ascii="Times New Roman"/>
          <w:b w:val="false"/>
          <w:i w:val="false"/>
          <w:color w:val="000000"/>
          <w:sz w:val="28"/>
        </w:rPr>
        <w:t xml:space="preserve">
      2. Требования к степени очистки и качеству сбрасываемых вод определяются по направлениям возможного целевого использования водного объекта и обосновываются расчетами, и должны учитывать реальное состояние водного объекта, техническую и экономическую возможности и сроки достижения планируемых показателей. </w:t>
      </w:r>
    </w:p>
    <w:bookmarkEnd w:id="506"/>
    <w:bookmarkStart w:name="z707" w:id="507"/>
    <w:p>
      <w:pPr>
        <w:spacing w:after="0"/>
        <w:ind w:left="0"/>
        <w:jc w:val="both"/>
      </w:pPr>
      <w:r>
        <w:rPr>
          <w:rFonts w:ascii="Times New Roman"/>
          <w:b w:val="false"/>
          <w:i w:val="false"/>
          <w:color w:val="000000"/>
          <w:sz w:val="28"/>
        </w:rPr>
        <w:t>
      3. Ведомство уполномоченного органа разрабатывает и утверждает по согласованию с уполномоченным органом в области охраны окружающей среды для поверхностных водных объектов нормативы качества воды в них на основе единой системы классификации качества воды в водных объектах, утвержденной ведомством уполномоченного органа.</w:t>
      </w:r>
    </w:p>
    <w:bookmarkEnd w:id="507"/>
    <w:bookmarkStart w:name="z708" w:id="508"/>
    <w:p>
      <w:pPr>
        <w:spacing w:after="0"/>
        <w:ind w:left="0"/>
        <w:jc w:val="both"/>
      </w:pPr>
      <w:r>
        <w:rPr>
          <w:rFonts w:ascii="Times New Roman"/>
          <w:b w:val="false"/>
          <w:i w:val="false"/>
          <w:color w:val="000000"/>
          <w:sz w:val="28"/>
        </w:rPr>
        <w:t>
      4. Местные исполнительные органы областей, городов республиканского значения, столицы в области охраны окружающей среды разрабатывают целевые показатели качества воды в поверхностных водных объектах и мероприятия по их достижению на основе методики, утвержденной уполномоченным органом совместно с уполномоченным органом в области охраны окружающей среды.</w:t>
      </w:r>
    </w:p>
    <w:bookmarkEnd w:id="508"/>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56 с изменениями, внесенными законами РК от 28.04.2016</w:t>
      </w:r>
      <w:r>
        <w:rPr>
          <w:rFonts w:ascii="Times New Roman"/>
          <w:b w:val="false"/>
          <w:i w:val="false"/>
          <w:color w:val="000000"/>
          <w:sz w:val="28"/>
        </w:rPr>
        <w:t xml:space="preserve"> № 506-V</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28.12.2018 </w:t>
      </w:r>
      <w:r>
        <w:rPr>
          <w:rFonts w:ascii="Times New Roman"/>
          <w:b w:val="false"/>
          <w:i w:val="false"/>
          <w:color w:val="000000"/>
          <w:sz w:val="28"/>
        </w:rPr>
        <w:t>№ 268-VI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30.12.2020 </w:t>
      </w:r>
      <w:r>
        <w:rPr>
          <w:rFonts w:ascii="Times New Roman"/>
          <w:b w:val="false"/>
          <w:i w:val="false"/>
          <w:color w:val="000000"/>
          <w:sz w:val="28"/>
        </w:rPr>
        <w:t>№ 397-VI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bookmarkStart w:name="z71" w:id="509"/>
    <w:p>
      <w:pPr>
        <w:spacing w:after="0"/>
        <w:ind w:left="0"/>
        <w:jc w:val="left"/>
      </w:pPr>
      <w:r>
        <w:rPr>
          <w:rFonts w:ascii="Times New Roman"/>
          <w:b/>
          <w:i w:val="false"/>
          <w:color w:val="000000"/>
        </w:rPr>
        <w:t xml:space="preserve"> Статья 57. Обоснование комплексных попусков для обеспечения требований отраслей экономики и охраны окружающей среды</w:t>
      </w:r>
    </w:p>
    <w:bookmarkEnd w:id="509"/>
    <w:bookmarkStart w:name="z709" w:id="510"/>
    <w:p>
      <w:pPr>
        <w:spacing w:after="0"/>
        <w:ind w:left="0"/>
        <w:jc w:val="both"/>
      </w:pPr>
      <w:r>
        <w:rPr>
          <w:rFonts w:ascii="Times New Roman"/>
          <w:b w:val="false"/>
          <w:i w:val="false"/>
          <w:color w:val="000000"/>
          <w:sz w:val="28"/>
        </w:rPr>
        <w:t xml:space="preserve">
      1. Комплексный попуск определяется исходя из условия обеспечения санитарно-эпидемиологических и экологических требований, а также с учетом потребности отраслей экономики. </w:t>
      </w:r>
    </w:p>
    <w:bookmarkEnd w:id="510"/>
    <w:bookmarkStart w:name="z710" w:id="511"/>
    <w:p>
      <w:pPr>
        <w:spacing w:after="0"/>
        <w:ind w:left="0"/>
        <w:jc w:val="both"/>
      </w:pPr>
      <w:r>
        <w:rPr>
          <w:rFonts w:ascii="Times New Roman"/>
          <w:b w:val="false"/>
          <w:i w:val="false"/>
          <w:color w:val="000000"/>
          <w:sz w:val="28"/>
        </w:rPr>
        <w:t xml:space="preserve">
      2. Природоохранные и санитарно-эпидемиологические попуски являются приоритетными. </w:t>
      </w:r>
    </w:p>
    <w:bookmarkEnd w:id="511"/>
    <w:bookmarkStart w:name="z711" w:id="512"/>
    <w:p>
      <w:pPr>
        <w:spacing w:after="0"/>
        <w:ind w:left="0"/>
        <w:jc w:val="both"/>
      </w:pPr>
      <w:r>
        <w:rPr>
          <w:rFonts w:ascii="Times New Roman"/>
          <w:b w:val="false"/>
          <w:i w:val="false"/>
          <w:color w:val="000000"/>
          <w:sz w:val="28"/>
        </w:rPr>
        <w:t>
      3. Природоохранный попуск должен обеспечивать сохранение естественного состояния водного объекта. Кроме сохранения минимального расхода, природоохранный попуск должен обеспечить периодические промывки водных объектов во время половодий и паводков.</w:t>
      </w:r>
    </w:p>
    <w:bookmarkEnd w:id="512"/>
    <w:bookmarkStart w:name="z712" w:id="513"/>
    <w:p>
      <w:pPr>
        <w:spacing w:after="0"/>
        <w:ind w:left="0"/>
        <w:jc w:val="both"/>
      </w:pPr>
      <w:r>
        <w:rPr>
          <w:rFonts w:ascii="Times New Roman"/>
          <w:b w:val="false"/>
          <w:i w:val="false"/>
          <w:color w:val="000000"/>
          <w:sz w:val="28"/>
        </w:rPr>
        <w:t>
      4. Объемы природоохранных и санитарно-эпидемиологических попусков устанавливаются по бассейнам водных объектов ведомством уполномоченного органа и бассейновыми инспекциями.</w:t>
      </w:r>
    </w:p>
    <w:bookmarkEnd w:id="513"/>
    <w:bookmarkStart w:name="z713" w:id="514"/>
    <w:p>
      <w:pPr>
        <w:spacing w:after="0"/>
        <w:ind w:left="0"/>
        <w:jc w:val="both"/>
      </w:pPr>
      <w:r>
        <w:rPr>
          <w:rFonts w:ascii="Times New Roman"/>
          <w:b w:val="false"/>
          <w:i w:val="false"/>
          <w:color w:val="000000"/>
          <w:sz w:val="28"/>
        </w:rPr>
        <w:t xml:space="preserve">
      5. Аварийный попуск должен обеспечивать поддержание нормального уровня воды на водном объекте во время паводков и половодий и промывку русел водных объектов. </w:t>
      </w:r>
    </w:p>
    <w:bookmarkEnd w:id="5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57 с изменениями, внесенными законами РК от 12.02.2009 </w:t>
      </w:r>
      <w:r>
        <w:rPr>
          <w:rFonts w:ascii="Times New Roman"/>
          <w:b w:val="false"/>
          <w:i w:val="false"/>
          <w:color w:val="000000"/>
          <w:sz w:val="28"/>
        </w:rPr>
        <w:t>N 132-IV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28.12.2018 </w:t>
      </w:r>
      <w:r>
        <w:rPr>
          <w:rFonts w:ascii="Times New Roman"/>
          <w:b w:val="false"/>
          <w:i w:val="false"/>
          <w:color w:val="000000"/>
          <w:sz w:val="28"/>
        </w:rPr>
        <w:t>№ 268-VI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2" w:id="515"/>
    <w:p>
      <w:pPr>
        <w:spacing w:after="0"/>
        <w:ind w:left="0"/>
        <w:jc w:val="left"/>
      </w:pPr>
      <w:r>
        <w:rPr>
          <w:rFonts w:ascii="Times New Roman"/>
          <w:b/>
          <w:i w:val="false"/>
          <w:color w:val="000000"/>
        </w:rPr>
        <w:t xml:space="preserve"> Глава 11. Государственный учет поверхностных и</w:t>
      </w:r>
      <w:r>
        <w:br/>
      </w:r>
      <w:r>
        <w:rPr>
          <w:rFonts w:ascii="Times New Roman"/>
          <w:b/>
          <w:i w:val="false"/>
          <w:color w:val="000000"/>
        </w:rPr>
        <w:t xml:space="preserve">подземных вод, государственный водный кадастр, </w:t>
      </w:r>
      <w:r>
        <w:br/>
      </w:r>
      <w:r>
        <w:rPr>
          <w:rFonts w:ascii="Times New Roman"/>
          <w:b/>
          <w:i w:val="false"/>
          <w:color w:val="000000"/>
        </w:rPr>
        <w:t xml:space="preserve">государственный мониторинг водных объектов. </w:t>
      </w:r>
      <w:r>
        <w:br/>
      </w:r>
      <w:r>
        <w:rPr>
          <w:rFonts w:ascii="Times New Roman"/>
          <w:b/>
          <w:i w:val="false"/>
          <w:color w:val="000000"/>
        </w:rPr>
        <w:t>Научное и инновационно-информационное обеспечение</w:t>
      </w:r>
      <w:r>
        <w:br/>
      </w:r>
      <w:r>
        <w:rPr>
          <w:rFonts w:ascii="Times New Roman"/>
          <w:b/>
          <w:i w:val="false"/>
          <w:color w:val="000000"/>
        </w:rPr>
        <w:t>рационального использования и охраны водного фонда, водоснабжения и водоотведения</w:t>
      </w:r>
    </w:p>
    <w:bookmarkEnd w:id="515"/>
    <w:p>
      <w:pPr>
        <w:spacing w:after="0"/>
        <w:ind w:left="0"/>
        <w:jc w:val="both"/>
      </w:pPr>
      <w:r>
        <w:rPr>
          <w:rFonts w:ascii="Times New Roman"/>
          <w:b w:val="false"/>
          <w:i w:val="false"/>
          <w:color w:val="ff0000"/>
          <w:sz w:val="28"/>
        </w:rPr>
        <w:t xml:space="preserve">
      Сноска. Заголовок Главы 11 с изменениями, внесенными Законом РК от 12.02.2009 </w:t>
      </w:r>
      <w:r>
        <w:rPr>
          <w:rFonts w:ascii="Times New Roman"/>
          <w:b w:val="false"/>
          <w:i w:val="false"/>
          <w:color w:val="ff0000"/>
          <w:sz w:val="28"/>
        </w:rPr>
        <w:t>N 132-IV</w:t>
      </w:r>
      <w:r>
        <w:rPr>
          <w:rFonts w:ascii="Times New Roman"/>
          <w:b w:val="false"/>
          <w:i w:val="false"/>
          <w:color w:val="ff0000"/>
          <w:sz w:val="28"/>
        </w:rPr>
        <w:t xml:space="preserve"> (порядок введения в действия см. </w:t>
      </w:r>
      <w:r>
        <w:rPr>
          <w:rFonts w:ascii="Times New Roman"/>
          <w:b w:val="false"/>
          <w:i w:val="false"/>
          <w:color w:val="ff0000"/>
          <w:sz w:val="28"/>
        </w:rPr>
        <w:t>ст.2</w:t>
      </w:r>
      <w:r>
        <w:rPr>
          <w:rFonts w:ascii="Times New Roman"/>
          <w:b w:val="false"/>
          <w:i w:val="false"/>
          <w:color w:val="ff0000"/>
          <w:sz w:val="28"/>
        </w:rPr>
        <w:t>).</w:t>
      </w:r>
    </w:p>
    <w:bookmarkStart w:name="z73" w:id="516"/>
    <w:p>
      <w:pPr>
        <w:spacing w:after="0"/>
        <w:ind w:left="0"/>
        <w:jc w:val="left"/>
      </w:pPr>
      <w:r>
        <w:rPr>
          <w:rFonts w:ascii="Times New Roman"/>
          <w:b/>
          <w:i w:val="false"/>
          <w:color w:val="000000"/>
        </w:rPr>
        <w:t xml:space="preserve"> Статья 58. Государственный учет поверхностных и подземных вод</w:t>
      </w:r>
    </w:p>
    <w:bookmarkEnd w:id="516"/>
    <w:bookmarkStart w:name="z714" w:id="517"/>
    <w:p>
      <w:pPr>
        <w:spacing w:after="0"/>
        <w:ind w:left="0"/>
        <w:jc w:val="both"/>
      </w:pPr>
      <w:r>
        <w:rPr>
          <w:rFonts w:ascii="Times New Roman"/>
          <w:b w:val="false"/>
          <w:i w:val="false"/>
          <w:color w:val="000000"/>
          <w:sz w:val="28"/>
        </w:rPr>
        <w:t xml:space="preserve">
      1. Государственный учет поверхностных и подземных вод представляет собой систематическое определение и фиксацию количественных и качественных показателей водных ресурсов, имеющихся на территории Республики Казахстан, в порядке, установленном законодательством Республики Казахстан. </w:t>
      </w:r>
    </w:p>
    <w:bookmarkEnd w:id="517"/>
    <w:bookmarkStart w:name="z715" w:id="518"/>
    <w:p>
      <w:pPr>
        <w:spacing w:after="0"/>
        <w:ind w:left="0"/>
        <w:jc w:val="both"/>
      </w:pPr>
      <w:r>
        <w:rPr>
          <w:rFonts w:ascii="Times New Roman"/>
          <w:b w:val="false"/>
          <w:i w:val="false"/>
          <w:color w:val="000000"/>
          <w:sz w:val="28"/>
        </w:rPr>
        <w:t xml:space="preserve">
      2. Данные государственного учета поверхностных и подземных вод характеризуют состояние поверхностных и подземных водных объектов по качественным и количественным показателям, степень их промышленной и экологической безопасности для жизни и здоровья человека, изученности и использования. </w:t>
      </w:r>
    </w:p>
    <w:bookmarkEnd w:id="518"/>
    <w:bookmarkStart w:name="z716" w:id="519"/>
    <w:p>
      <w:pPr>
        <w:spacing w:after="0"/>
        <w:ind w:left="0"/>
        <w:jc w:val="both"/>
      </w:pPr>
      <w:r>
        <w:rPr>
          <w:rFonts w:ascii="Times New Roman"/>
          <w:b w:val="false"/>
          <w:i w:val="false"/>
          <w:color w:val="000000"/>
          <w:sz w:val="28"/>
        </w:rPr>
        <w:t>
      3. Государственный учет поверхностных и подземных вод осуществляется ведомством уполномоченного органа совместно с уполномоченным органом по изучению недр и уполномоченным государственным органом в области охраны окружающей среды.</w:t>
      </w:r>
    </w:p>
    <w:bookmarkEnd w:id="5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58 с изменениями, внесенными законами РК от 27.12.2017 </w:t>
      </w:r>
      <w:r>
        <w:rPr>
          <w:rFonts w:ascii="Times New Roman"/>
          <w:b w:val="false"/>
          <w:i w:val="false"/>
          <w:color w:val="000000"/>
          <w:sz w:val="28"/>
        </w:rPr>
        <w:t>№ 126-VI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28.12.2018 </w:t>
      </w:r>
      <w:r>
        <w:rPr>
          <w:rFonts w:ascii="Times New Roman"/>
          <w:b w:val="false"/>
          <w:i w:val="false"/>
          <w:color w:val="000000"/>
          <w:sz w:val="28"/>
        </w:rPr>
        <w:t>№ 268-VI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4" w:id="520"/>
    <w:p>
      <w:pPr>
        <w:spacing w:after="0"/>
        <w:ind w:left="0"/>
        <w:jc w:val="left"/>
      </w:pPr>
      <w:r>
        <w:rPr>
          <w:rFonts w:ascii="Times New Roman"/>
          <w:b/>
          <w:i w:val="false"/>
          <w:color w:val="000000"/>
        </w:rPr>
        <w:t xml:space="preserve"> Статья 59. Государственный водный кадастр </w:t>
      </w:r>
    </w:p>
    <w:bookmarkEnd w:id="520"/>
    <w:bookmarkStart w:name="z717" w:id="521"/>
    <w:p>
      <w:pPr>
        <w:spacing w:after="0"/>
        <w:ind w:left="0"/>
        <w:jc w:val="both"/>
      </w:pPr>
      <w:r>
        <w:rPr>
          <w:rFonts w:ascii="Times New Roman"/>
          <w:b w:val="false"/>
          <w:i w:val="false"/>
          <w:color w:val="000000"/>
          <w:sz w:val="28"/>
        </w:rPr>
        <w:t xml:space="preserve">
      1. Государственный водный кадастр представляет собой свод систематизированных официальных данных о состоянии и использовании водных объектов, об их водных ресурсах, о водопользователях. </w:t>
      </w:r>
    </w:p>
    <w:bookmarkEnd w:id="521"/>
    <w:bookmarkStart w:name="z718" w:id="522"/>
    <w:p>
      <w:pPr>
        <w:spacing w:after="0"/>
        <w:ind w:left="0"/>
        <w:jc w:val="both"/>
      </w:pPr>
      <w:r>
        <w:rPr>
          <w:rFonts w:ascii="Times New Roman"/>
          <w:b w:val="false"/>
          <w:i w:val="false"/>
          <w:color w:val="000000"/>
          <w:sz w:val="28"/>
        </w:rPr>
        <w:t xml:space="preserve">
      2. Государственный водный кадастр ведется по единой системе и основывается на данных государственного учета вод. </w:t>
      </w:r>
    </w:p>
    <w:bookmarkEnd w:id="522"/>
    <w:bookmarkStart w:name="z719" w:id="523"/>
    <w:p>
      <w:pPr>
        <w:spacing w:after="0"/>
        <w:ind w:left="0"/>
        <w:jc w:val="both"/>
      </w:pPr>
      <w:r>
        <w:rPr>
          <w:rFonts w:ascii="Times New Roman"/>
          <w:b w:val="false"/>
          <w:i w:val="false"/>
          <w:color w:val="000000"/>
          <w:sz w:val="28"/>
        </w:rPr>
        <w:t xml:space="preserve">
      3. Водный объект, занесенный в государственный водный кадастр, имеет паспорт, в котором указывается регистрационный номер, наименование и комплексная характеристика, содержащая физико-географические, геолого-гидрологические, технические, правовые и экономические показатели. </w:t>
      </w:r>
    </w:p>
    <w:bookmarkEnd w:id="523"/>
    <w:bookmarkStart w:name="z720" w:id="524"/>
    <w:p>
      <w:pPr>
        <w:spacing w:after="0"/>
        <w:ind w:left="0"/>
        <w:jc w:val="both"/>
      </w:pPr>
      <w:r>
        <w:rPr>
          <w:rFonts w:ascii="Times New Roman"/>
          <w:b w:val="false"/>
          <w:i w:val="false"/>
          <w:color w:val="000000"/>
          <w:sz w:val="28"/>
        </w:rPr>
        <w:t xml:space="preserve">
      4. Ведение государственного водного кадастра осуществляется ведомством уполномоченного органа совместно с уполномоченным органом по изучению недр, уполномоченным государственным органом в области охраны окружающей среды и гидрометеорологическими службами. </w:t>
      </w:r>
    </w:p>
    <w:bookmarkEnd w:id="524"/>
    <w:bookmarkStart w:name="z721" w:id="525"/>
    <w:p>
      <w:pPr>
        <w:spacing w:after="0"/>
        <w:ind w:left="0"/>
        <w:jc w:val="both"/>
      </w:pPr>
      <w:r>
        <w:rPr>
          <w:rFonts w:ascii="Times New Roman"/>
          <w:b w:val="false"/>
          <w:i w:val="false"/>
          <w:color w:val="000000"/>
          <w:sz w:val="28"/>
        </w:rPr>
        <w:t xml:space="preserve">
      5. Водопользователи обязаны представлять в бассейновые инспекции и уполномоченный орган по изучению недр все необходимые данные, подлежащие включению в государственный водный кадастр. </w:t>
      </w:r>
    </w:p>
    <w:bookmarkEnd w:id="525"/>
    <w:bookmarkStart w:name="z722" w:id="526"/>
    <w:p>
      <w:pPr>
        <w:spacing w:after="0"/>
        <w:ind w:left="0"/>
        <w:jc w:val="both"/>
      </w:pPr>
      <w:r>
        <w:rPr>
          <w:rFonts w:ascii="Times New Roman"/>
          <w:b w:val="false"/>
          <w:i w:val="false"/>
          <w:color w:val="000000"/>
          <w:sz w:val="28"/>
        </w:rPr>
        <w:t>
      6. Ведомство уполномоченного органа обязано обеспечить доступ заинтересованных физических и юридических лиц к информации, содержащейся в государственном водном кадастре.</w:t>
      </w:r>
    </w:p>
    <w:bookmarkEnd w:id="5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59 с изменениями, внесенными Законом РК от 28.10.2019 </w:t>
      </w:r>
      <w:r>
        <w:rPr>
          <w:rFonts w:ascii="Times New Roman"/>
          <w:b w:val="false"/>
          <w:i w:val="false"/>
          <w:color w:val="000000"/>
          <w:sz w:val="28"/>
        </w:rPr>
        <w:t>№ 268-VI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5" w:id="527"/>
    <w:p>
      <w:pPr>
        <w:spacing w:after="0"/>
        <w:ind w:left="0"/>
        <w:jc w:val="left"/>
      </w:pPr>
      <w:r>
        <w:rPr>
          <w:rFonts w:ascii="Times New Roman"/>
          <w:b/>
          <w:i w:val="false"/>
          <w:color w:val="000000"/>
        </w:rPr>
        <w:t xml:space="preserve"> Статья 60. Государственный мониторинг водных объектов </w:t>
      </w:r>
    </w:p>
    <w:bookmarkEnd w:id="527"/>
    <w:bookmarkStart w:name="z723" w:id="528"/>
    <w:p>
      <w:pPr>
        <w:spacing w:after="0"/>
        <w:ind w:left="0"/>
        <w:jc w:val="both"/>
      </w:pPr>
      <w:r>
        <w:rPr>
          <w:rFonts w:ascii="Times New Roman"/>
          <w:b w:val="false"/>
          <w:i w:val="false"/>
          <w:color w:val="000000"/>
          <w:sz w:val="28"/>
        </w:rPr>
        <w:t xml:space="preserve">
      1. Государственный мониторинг водных объектов является составной частью системы государственного мониторинга окружающей среды и природных ресурсов. </w:t>
      </w:r>
    </w:p>
    <w:bookmarkEnd w:id="528"/>
    <w:bookmarkStart w:name="z724" w:id="529"/>
    <w:p>
      <w:pPr>
        <w:spacing w:after="0"/>
        <w:ind w:left="0"/>
        <w:jc w:val="both"/>
      </w:pPr>
      <w:r>
        <w:rPr>
          <w:rFonts w:ascii="Times New Roman"/>
          <w:b w:val="false"/>
          <w:i w:val="false"/>
          <w:color w:val="000000"/>
          <w:sz w:val="28"/>
        </w:rPr>
        <w:t>
      2. Государственный мониторинг водных объектов представляет собой систему регулярных наблюдений за гидрологическими, гидрогеологическими, гидрогеохимическими, санитарно-химическими, микробиологическими, паразитологическими, радиологическими и токсикологическими показателями их состояния, сбор, обработку и передачу полученной информации, в том числе с использованием данных дистанционного зондирования Земли, в целях своевременного выявления негативных процессов, оценки и прогнозирования их развития, выработки рекомендаций по предотвращению вредных последствий и определения степени эффективности осуществляемых водохозяйственных мероприятий.</w:t>
      </w:r>
    </w:p>
    <w:bookmarkEnd w:id="529"/>
    <w:bookmarkStart w:name="z725" w:id="530"/>
    <w:p>
      <w:pPr>
        <w:spacing w:after="0"/>
        <w:ind w:left="0"/>
        <w:jc w:val="both"/>
      </w:pPr>
      <w:r>
        <w:rPr>
          <w:rFonts w:ascii="Times New Roman"/>
          <w:b w:val="false"/>
          <w:i w:val="false"/>
          <w:color w:val="000000"/>
          <w:sz w:val="28"/>
        </w:rPr>
        <w:t>
      3. Государственный мониторинг водных объектов осуществляется ведомством уполномоченного органа совместно с уполномоченным государственным органом в области охраны окружающей среды, государственным органом в сфере санитарно-эпидемиологического благополучия населения, уполномоченным органом по изучению недр, уполномоченным органом в области космической деятельности по совместно выработанной методике.</w:t>
      </w:r>
    </w:p>
    <w:bookmarkEnd w:id="5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60 с изменениями, внесенными законами РК от 08.04.2016 </w:t>
      </w:r>
      <w:r>
        <w:rPr>
          <w:rFonts w:ascii="Times New Roman"/>
          <w:b w:val="false"/>
          <w:i w:val="false"/>
          <w:color w:val="000000"/>
          <w:sz w:val="28"/>
        </w:rPr>
        <w:t>№ 490-V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28.10.2019 </w:t>
      </w:r>
      <w:r>
        <w:rPr>
          <w:rFonts w:ascii="Times New Roman"/>
          <w:b w:val="false"/>
          <w:i w:val="false"/>
          <w:color w:val="000000"/>
          <w:sz w:val="28"/>
        </w:rPr>
        <w:t>№ 268-VI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21.12.2022 </w:t>
      </w:r>
      <w:r>
        <w:rPr>
          <w:rFonts w:ascii="Times New Roman"/>
          <w:b w:val="false"/>
          <w:i w:val="false"/>
          <w:color w:val="000000"/>
          <w:sz w:val="28"/>
        </w:rPr>
        <w:t>№ 167-VII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6" w:id="531"/>
    <w:p>
      <w:pPr>
        <w:spacing w:after="0"/>
        <w:ind w:left="0"/>
        <w:jc w:val="left"/>
      </w:pPr>
      <w:r>
        <w:rPr>
          <w:rFonts w:ascii="Times New Roman"/>
          <w:b/>
          <w:i w:val="false"/>
          <w:color w:val="000000"/>
        </w:rPr>
        <w:t xml:space="preserve"> Статья 61. Научное и инновационно-информационное обеспечение рационального использования и охраны водного фонда, водоснабжения и водоотведения </w:t>
      </w:r>
    </w:p>
    <w:bookmarkEnd w:id="531"/>
    <w:p>
      <w:pPr>
        <w:spacing w:after="0"/>
        <w:ind w:left="0"/>
        <w:jc w:val="both"/>
      </w:pPr>
      <w:r>
        <w:rPr>
          <w:rFonts w:ascii="Times New Roman"/>
          <w:b w:val="false"/>
          <w:i w:val="false"/>
          <w:color w:val="ff0000"/>
          <w:sz w:val="28"/>
        </w:rPr>
        <w:t xml:space="preserve">
      Сноска. Заголовок статьи с изменениями, внесенными Законом РК от 12.02.2009 </w:t>
      </w:r>
      <w:r>
        <w:rPr>
          <w:rFonts w:ascii="Times New Roman"/>
          <w:b w:val="false"/>
          <w:i w:val="false"/>
          <w:color w:val="ff0000"/>
          <w:sz w:val="28"/>
        </w:rPr>
        <w:t>N 132-IV</w:t>
      </w:r>
      <w:r>
        <w:rPr>
          <w:rFonts w:ascii="Times New Roman"/>
          <w:b w:val="false"/>
          <w:i w:val="false"/>
          <w:color w:val="ff0000"/>
          <w:sz w:val="28"/>
        </w:rPr>
        <w:t xml:space="preserve"> (порядок введения в действия см. </w:t>
      </w:r>
      <w:r>
        <w:rPr>
          <w:rFonts w:ascii="Times New Roman"/>
          <w:b w:val="false"/>
          <w:i w:val="false"/>
          <w:color w:val="ff0000"/>
          <w:sz w:val="28"/>
        </w:rPr>
        <w:t>ст.2</w:t>
      </w:r>
      <w:r>
        <w:rPr>
          <w:rFonts w:ascii="Times New Roman"/>
          <w:b w:val="false"/>
          <w:i w:val="false"/>
          <w:color w:val="ff0000"/>
          <w:sz w:val="28"/>
        </w:rPr>
        <w:t>).</w:t>
      </w:r>
    </w:p>
    <w:bookmarkStart w:name="z726" w:id="532"/>
    <w:p>
      <w:pPr>
        <w:spacing w:after="0"/>
        <w:ind w:left="0"/>
        <w:jc w:val="both"/>
      </w:pPr>
      <w:r>
        <w:rPr>
          <w:rFonts w:ascii="Times New Roman"/>
          <w:b w:val="false"/>
          <w:i w:val="false"/>
          <w:color w:val="000000"/>
          <w:sz w:val="28"/>
        </w:rPr>
        <w:t xml:space="preserve">
      1. Задачами научного обеспечения рационального использования и охраны водного фонда, водоснабжения и водоотведения являются: </w:t>
      </w:r>
    </w:p>
    <w:bookmarkEnd w:id="532"/>
    <w:bookmarkStart w:name="z727" w:id="533"/>
    <w:p>
      <w:pPr>
        <w:spacing w:after="0"/>
        <w:ind w:left="0"/>
        <w:jc w:val="both"/>
      </w:pPr>
      <w:r>
        <w:rPr>
          <w:rFonts w:ascii="Times New Roman"/>
          <w:b w:val="false"/>
          <w:i w:val="false"/>
          <w:color w:val="000000"/>
          <w:sz w:val="28"/>
        </w:rPr>
        <w:t xml:space="preserve">
      1) обоснование комплексного и рационального использования водных ресурсов; </w:t>
      </w:r>
    </w:p>
    <w:bookmarkEnd w:id="533"/>
    <w:bookmarkStart w:name="z728" w:id="534"/>
    <w:p>
      <w:pPr>
        <w:spacing w:after="0"/>
        <w:ind w:left="0"/>
        <w:jc w:val="both"/>
      </w:pPr>
      <w:r>
        <w:rPr>
          <w:rFonts w:ascii="Times New Roman"/>
          <w:b w:val="false"/>
          <w:i w:val="false"/>
          <w:color w:val="000000"/>
          <w:sz w:val="28"/>
        </w:rPr>
        <w:t xml:space="preserve">
      2) оценка и прогноз развития водохозяйственного комплекса; </w:t>
      </w:r>
    </w:p>
    <w:bookmarkEnd w:id="534"/>
    <w:bookmarkStart w:name="z729" w:id="535"/>
    <w:p>
      <w:pPr>
        <w:spacing w:after="0"/>
        <w:ind w:left="0"/>
        <w:jc w:val="both"/>
      </w:pPr>
      <w:r>
        <w:rPr>
          <w:rFonts w:ascii="Times New Roman"/>
          <w:b w:val="false"/>
          <w:i w:val="false"/>
          <w:color w:val="000000"/>
          <w:sz w:val="28"/>
        </w:rPr>
        <w:t xml:space="preserve">
      3) разработка научно-методических и технологических основ водосбережения; </w:t>
      </w:r>
    </w:p>
    <w:bookmarkEnd w:id="535"/>
    <w:bookmarkStart w:name="z730" w:id="536"/>
    <w:p>
      <w:pPr>
        <w:spacing w:after="0"/>
        <w:ind w:left="0"/>
        <w:jc w:val="both"/>
      </w:pPr>
      <w:r>
        <w:rPr>
          <w:rFonts w:ascii="Times New Roman"/>
          <w:b w:val="false"/>
          <w:i w:val="false"/>
          <w:color w:val="000000"/>
          <w:sz w:val="28"/>
        </w:rPr>
        <w:t>
      4) разработка нормативной правовой базы системы водного хозяйства;</w:t>
      </w:r>
    </w:p>
    <w:bookmarkEnd w:id="536"/>
    <w:bookmarkStart w:name="z731" w:id="537"/>
    <w:p>
      <w:pPr>
        <w:spacing w:after="0"/>
        <w:ind w:left="0"/>
        <w:jc w:val="both"/>
      </w:pPr>
      <w:r>
        <w:rPr>
          <w:rFonts w:ascii="Times New Roman"/>
          <w:b w:val="false"/>
          <w:i w:val="false"/>
          <w:color w:val="000000"/>
          <w:sz w:val="28"/>
        </w:rPr>
        <w:t xml:space="preserve">
      5) выработка рекомендаций для принятия управленческих решений. </w:t>
      </w:r>
    </w:p>
    <w:bookmarkEnd w:id="537"/>
    <w:p>
      <w:pPr>
        <w:spacing w:after="0"/>
        <w:ind w:left="0"/>
        <w:jc w:val="left"/>
      </w:pPr>
      <w:r>
        <w:rPr>
          <w:rFonts w:ascii="Times New Roman"/>
          <w:b w:val="false"/>
          <w:i w:val="false"/>
          <w:color w:val="000000"/>
          <w:sz w:val="28"/>
        </w:rPr>
        <w:t>
</w:t>
      </w:r>
      <w:r>
        <w:rPr>
          <w:rFonts w:ascii="Times New Roman"/>
          <w:b w:val="false"/>
          <w:i w:val="false"/>
          <w:color w:val="ff0000"/>
          <w:sz w:val="28"/>
        </w:rPr>
        <w:t>      2. (исключен)</w:t>
      </w:r>
      <w:r>
        <w:br/>
      </w:r>
      <w:r>
        <w:rPr>
          <w:rFonts w:ascii="Times New Roman"/>
          <w:b w:val="false"/>
          <w:i w:val="false"/>
          <w:color w:val="000000"/>
          <w:sz w:val="28"/>
        </w:rPr>
        <w:t>
</w:t>
      </w:r>
    </w:p>
    <w:bookmarkStart w:name="z732" w:id="538"/>
    <w:p>
      <w:pPr>
        <w:spacing w:after="0"/>
        <w:ind w:left="0"/>
        <w:jc w:val="both"/>
      </w:pPr>
      <w:r>
        <w:rPr>
          <w:rFonts w:ascii="Times New Roman"/>
          <w:b w:val="false"/>
          <w:i w:val="false"/>
          <w:color w:val="000000"/>
          <w:sz w:val="28"/>
        </w:rPr>
        <w:t>
      3. Инновационная деятельность в области использования и охраны водного фонда, водоснабжения и водоотведения реализуется в соответствии с законодательством Республики Казахстан и обеспечивается:</w:t>
      </w:r>
    </w:p>
    <w:bookmarkEnd w:id="538"/>
    <w:bookmarkStart w:name="z733" w:id="539"/>
    <w:p>
      <w:pPr>
        <w:spacing w:after="0"/>
        <w:ind w:left="0"/>
        <w:jc w:val="both"/>
      </w:pPr>
      <w:r>
        <w:rPr>
          <w:rFonts w:ascii="Times New Roman"/>
          <w:b w:val="false"/>
          <w:i w:val="false"/>
          <w:color w:val="000000"/>
          <w:sz w:val="28"/>
        </w:rPr>
        <w:t xml:space="preserve">
      1) формированием организационных условий; </w:t>
      </w:r>
    </w:p>
    <w:bookmarkEnd w:id="539"/>
    <w:bookmarkStart w:name="z734" w:id="540"/>
    <w:p>
      <w:pPr>
        <w:spacing w:after="0"/>
        <w:ind w:left="0"/>
        <w:jc w:val="both"/>
      </w:pPr>
      <w:r>
        <w:rPr>
          <w:rFonts w:ascii="Times New Roman"/>
          <w:b w:val="false"/>
          <w:i w:val="false"/>
          <w:color w:val="000000"/>
          <w:sz w:val="28"/>
        </w:rPr>
        <w:t>
      2) государственной поддержкой путем реализации инвестиционных проектов, предусмотренных документами Системы государственного планирования Республики Казахстан.</w:t>
      </w:r>
    </w:p>
    <w:bookmarkEnd w:id="540"/>
    <w:bookmarkStart w:name="z735" w:id="541"/>
    <w:p>
      <w:pPr>
        <w:spacing w:after="0"/>
        <w:ind w:left="0"/>
        <w:jc w:val="both"/>
      </w:pPr>
      <w:r>
        <w:rPr>
          <w:rFonts w:ascii="Times New Roman"/>
          <w:b w:val="false"/>
          <w:i w:val="false"/>
          <w:color w:val="000000"/>
          <w:sz w:val="28"/>
        </w:rPr>
        <w:t xml:space="preserve">
      4. С целью долгосрочного и среднесрочного планирования комплексного и рационального использования и охраны водных ресурсов, информационного обеспечения водохозяйственных организаций и водопользователей уполномоченный орган совместно с заинтересованными государственными органами может создавать республиканскую информационно-аналитическую систему использования водных ресурсов. </w:t>
      </w:r>
    </w:p>
    <w:bookmarkEnd w:id="541"/>
    <w:bookmarkStart w:name="z736" w:id="542"/>
    <w:p>
      <w:pPr>
        <w:spacing w:after="0"/>
        <w:ind w:left="0"/>
        <w:jc w:val="both"/>
      </w:pPr>
      <w:r>
        <w:rPr>
          <w:rFonts w:ascii="Times New Roman"/>
          <w:b w:val="false"/>
          <w:i w:val="false"/>
          <w:color w:val="000000"/>
          <w:sz w:val="28"/>
        </w:rPr>
        <w:t xml:space="preserve">
      5. Для формирования базы данных физические и юридические лица - водопользователи предоставляют необходимые сведения по утвержденным формам в порядке, установленном законодательством Республики Казахстан. </w:t>
      </w:r>
    </w:p>
    <w:bookmarkEnd w:id="542"/>
    <w:p>
      <w:pPr>
        <w:spacing w:after="0"/>
        <w:ind w:left="0"/>
        <w:jc w:val="left"/>
      </w:pPr>
      <w:r>
        <w:rPr>
          <w:rFonts w:ascii="Times New Roman"/>
          <w:b w:val="false"/>
          <w:i w:val="false"/>
          <w:color w:val="000000"/>
          <w:sz w:val="28"/>
        </w:rPr>
        <w:t>
</w:t>
      </w:r>
      <w:r>
        <w:rPr>
          <w:rFonts w:ascii="Times New Roman"/>
          <w:b w:val="false"/>
          <w:i w:val="false"/>
          <w:color w:val="ff0000"/>
          <w:sz w:val="28"/>
        </w:rPr>
        <w:t>      6. (исключен)</w:t>
      </w:r>
      <w:r>
        <w:br/>
      </w:r>
      <w:r>
        <w:rPr>
          <w:rFonts w:ascii="Times New Roman"/>
          <w:b w:val="false"/>
          <w:i w:val="false"/>
          <w:color w:val="000000"/>
          <w:sz w:val="28"/>
        </w:rPr>
        <w:t>
</w:t>
      </w:r>
      <w:r>
        <w:rPr>
          <w:rFonts w:ascii="Times New Roman"/>
          <w:b w:val="false"/>
          <w:i w:val="false"/>
          <w:color w:val="ff0000"/>
          <w:sz w:val="28"/>
        </w:rPr>
        <w:t xml:space="preserve">      Сноска. Статья 61 с изменениями, внесенными законами РК от 20 декабря 2004 г. </w:t>
      </w:r>
      <w:r>
        <w:rPr>
          <w:rFonts w:ascii="Times New Roman"/>
          <w:b w:val="false"/>
          <w:i w:val="false"/>
          <w:color w:val="000000"/>
          <w:sz w:val="28"/>
        </w:rPr>
        <w:t>N 13</w:t>
      </w:r>
      <w:r>
        <w:rPr>
          <w:rFonts w:ascii="Times New Roman"/>
          <w:b w:val="false"/>
          <w:i w:val="false"/>
          <w:color w:val="ff0000"/>
          <w:sz w:val="28"/>
        </w:rPr>
        <w:t xml:space="preserve">; от 12.02.2009 </w:t>
      </w:r>
      <w:r>
        <w:rPr>
          <w:rFonts w:ascii="Times New Roman"/>
          <w:b w:val="false"/>
          <w:i w:val="false"/>
          <w:color w:val="000000"/>
          <w:sz w:val="28"/>
        </w:rPr>
        <w:t>N 132-IV</w:t>
      </w:r>
      <w:r>
        <w:rPr>
          <w:rFonts w:ascii="Times New Roman"/>
          <w:b w:val="false"/>
          <w:i w:val="false"/>
          <w:color w:val="ff0000"/>
          <w:sz w:val="28"/>
        </w:rPr>
        <w:t xml:space="preserve"> (порядок введения в действия см. </w:t>
      </w:r>
      <w:r>
        <w:rPr>
          <w:rFonts w:ascii="Times New Roman"/>
          <w:b w:val="false"/>
          <w:i w:val="false"/>
          <w:color w:val="000000"/>
          <w:sz w:val="28"/>
        </w:rPr>
        <w:t>ст.2</w:t>
      </w:r>
      <w:r>
        <w:rPr>
          <w:rFonts w:ascii="Times New Roman"/>
          <w:b w:val="false"/>
          <w:i w:val="false"/>
          <w:color w:val="ff0000"/>
          <w:sz w:val="28"/>
        </w:rPr>
        <w:t xml:space="preserve">); от 03.07.2013 </w:t>
      </w:r>
      <w:r>
        <w:rPr>
          <w:rFonts w:ascii="Times New Roman"/>
          <w:b w:val="false"/>
          <w:i w:val="false"/>
          <w:color w:val="000000"/>
          <w:sz w:val="28"/>
        </w:rPr>
        <w:t>№ 124-V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77" w:id="543"/>
    <w:p>
      <w:pPr>
        <w:spacing w:after="0"/>
        <w:ind w:left="0"/>
        <w:jc w:val="left"/>
      </w:pPr>
      <w:r>
        <w:rPr>
          <w:rFonts w:ascii="Times New Roman"/>
          <w:b/>
          <w:i w:val="false"/>
          <w:color w:val="000000"/>
        </w:rPr>
        <w:t xml:space="preserve"> Глава 12. Права и обязанности физических лиц</w:t>
      </w:r>
      <w:r>
        <w:br/>
      </w:r>
      <w:r>
        <w:rPr>
          <w:rFonts w:ascii="Times New Roman"/>
          <w:b/>
          <w:i w:val="false"/>
          <w:color w:val="000000"/>
        </w:rPr>
        <w:t>и деятельность общественных объединений</w:t>
      </w:r>
      <w:r>
        <w:br/>
      </w:r>
      <w:r>
        <w:rPr>
          <w:rFonts w:ascii="Times New Roman"/>
          <w:b/>
          <w:i w:val="false"/>
          <w:color w:val="000000"/>
        </w:rPr>
        <w:t>в области использования и охраны водного фонда</w:t>
      </w:r>
    </w:p>
    <w:bookmarkEnd w:id="543"/>
    <w:bookmarkStart w:name="z78" w:id="544"/>
    <w:p>
      <w:pPr>
        <w:spacing w:after="0"/>
        <w:ind w:left="0"/>
        <w:jc w:val="left"/>
      </w:pPr>
      <w:r>
        <w:rPr>
          <w:rFonts w:ascii="Times New Roman"/>
          <w:b/>
          <w:i w:val="false"/>
          <w:color w:val="000000"/>
        </w:rPr>
        <w:t xml:space="preserve"> Статья 62. Права и обязанности физических лиц в области использования и охраны водного фонда </w:t>
      </w:r>
    </w:p>
    <w:bookmarkEnd w:id="544"/>
    <w:bookmarkStart w:name="z737" w:id="545"/>
    <w:p>
      <w:pPr>
        <w:spacing w:after="0"/>
        <w:ind w:left="0"/>
        <w:jc w:val="both"/>
      </w:pPr>
      <w:r>
        <w:rPr>
          <w:rFonts w:ascii="Times New Roman"/>
          <w:b w:val="false"/>
          <w:i w:val="false"/>
          <w:color w:val="000000"/>
          <w:sz w:val="28"/>
        </w:rPr>
        <w:t xml:space="preserve">
      1. Физические лица имеют право: </w:t>
      </w:r>
    </w:p>
    <w:bookmarkEnd w:id="545"/>
    <w:bookmarkStart w:name="z738" w:id="546"/>
    <w:p>
      <w:pPr>
        <w:spacing w:after="0"/>
        <w:ind w:left="0"/>
        <w:jc w:val="both"/>
      </w:pPr>
      <w:r>
        <w:rPr>
          <w:rFonts w:ascii="Times New Roman"/>
          <w:b w:val="false"/>
          <w:i w:val="false"/>
          <w:color w:val="000000"/>
          <w:sz w:val="28"/>
        </w:rPr>
        <w:t xml:space="preserve">
      1) использовать в порядке, установленном законодательством Республики Казахстан, водные объекты, осуществлять меры по их охране и воспроизводству; </w:t>
      </w:r>
    </w:p>
    <w:bookmarkEnd w:id="546"/>
    <w:bookmarkStart w:name="z739" w:id="547"/>
    <w:p>
      <w:pPr>
        <w:spacing w:after="0"/>
        <w:ind w:left="0"/>
        <w:jc w:val="both"/>
      </w:pPr>
      <w:r>
        <w:rPr>
          <w:rFonts w:ascii="Times New Roman"/>
          <w:b w:val="false"/>
          <w:i w:val="false"/>
          <w:color w:val="000000"/>
          <w:sz w:val="28"/>
        </w:rPr>
        <w:t xml:space="preserve">
      2) обращаться в государственные органы и организации с запросами, жалобами, заявлениями и предложениями по вопросам использования и охраны водных объектов и требовать их рассмотрения; </w:t>
      </w:r>
    </w:p>
    <w:bookmarkEnd w:id="547"/>
    <w:bookmarkStart w:name="z740" w:id="548"/>
    <w:p>
      <w:pPr>
        <w:spacing w:after="0"/>
        <w:ind w:left="0"/>
        <w:jc w:val="both"/>
      </w:pPr>
      <w:r>
        <w:rPr>
          <w:rFonts w:ascii="Times New Roman"/>
          <w:b w:val="false"/>
          <w:i w:val="false"/>
          <w:color w:val="000000"/>
          <w:sz w:val="28"/>
        </w:rPr>
        <w:t xml:space="preserve">
      3) вносить предложения о проведении общественной экологической экспертизы в области использования и охраны водного фонда и принимать в ней участие; </w:t>
      </w:r>
    </w:p>
    <w:bookmarkEnd w:id="548"/>
    <w:bookmarkStart w:name="z741" w:id="549"/>
    <w:p>
      <w:pPr>
        <w:spacing w:after="0"/>
        <w:ind w:left="0"/>
        <w:jc w:val="both"/>
      </w:pPr>
      <w:r>
        <w:rPr>
          <w:rFonts w:ascii="Times New Roman"/>
          <w:b w:val="false"/>
          <w:i w:val="false"/>
          <w:color w:val="000000"/>
          <w:sz w:val="28"/>
        </w:rPr>
        <w:t xml:space="preserve">
      4) требовать отмены в административном или судебном порядке решений о размещении, строительстве, реконструкции и вводе в эксплуатацию предприятий и других сооружений, не отвечающих требованиям в области использования и охраны водного фонда, а также об ограничении и прекращении хозяйственной и иной деятельности физических и юридических лиц, оказывающих отрицательное воздействие на водные объекты; </w:t>
      </w:r>
    </w:p>
    <w:bookmarkEnd w:id="549"/>
    <w:bookmarkStart w:name="z742" w:id="550"/>
    <w:p>
      <w:pPr>
        <w:spacing w:after="0"/>
        <w:ind w:left="0"/>
        <w:jc w:val="both"/>
      </w:pPr>
      <w:r>
        <w:rPr>
          <w:rFonts w:ascii="Times New Roman"/>
          <w:b w:val="false"/>
          <w:i w:val="false"/>
          <w:color w:val="000000"/>
          <w:sz w:val="28"/>
        </w:rPr>
        <w:t xml:space="preserve">
      5) реализовать иные права, предусмотренные законами Республики Казахстан в области использования и охраны водного фонда. </w:t>
      </w:r>
    </w:p>
    <w:bookmarkEnd w:id="550"/>
    <w:bookmarkStart w:name="z743" w:id="551"/>
    <w:p>
      <w:pPr>
        <w:spacing w:after="0"/>
        <w:ind w:left="0"/>
        <w:jc w:val="both"/>
      </w:pPr>
      <w:r>
        <w:rPr>
          <w:rFonts w:ascii="Times New Roman"/>
          <w:b w:val="false"/>
          <w:i w:val="false"/>
          <w:color w:val="000000"/>
          <w:sz w:val="28"/>
        </w:rPr>
        <w:t xml:space="preserve">
      2. Физические лица обязаны соблюдать законодательство Республики Казахстан в области использования и охраны водного фонда, а также охраны окружающей среды. </w:t>
      </w:r>
    </w:p>
    <w:bookmarkEnd w:id="551"/>
    <w:bookmarkStart w:name="z79" w:id="552"/>
    <w:p>
      <w:pPr>
        <w:spacing w:after="0"/>
        <w:ind w:left="0"/>
        <w:jc w:val="left"/>
      </w:pPr>
      <w:r>
        <w:rPr>
          <w:rFonts w:ascii="Times New Roman"/>
          <w:b/>
          <w:i w:val="false"/>
          <w:color w:val="000000"/>
        </w:rPr>
        <w:t xml:space="preserve"> Статья 63. Деятельность общественных объединений в области использования и охраны водного фонда </w:t>
      </w:r>
    </w:p>
    <w:bookmarkEnd w:id="552"/>
    <w:bookmarkStart w:name="z744" w:id="553"/>
    <w:p>
      <w:pPr>
        <w:spacing w:after="0"/>
        <w:ind w:left="0"/>
        <w:jc w:val="both"/>
      </w:pPr>
      <w:r>
        <w:rPr>
          <w:rFonts w:ascii="Times New Roman"/>
          <w:b w:val="false"/>
          <w:i w:val="false"/>
          <w:color w:val="000000"/>
          <w:sz w:val="28"/>
        </w:rPr>
        <w:t>
      1. Деятельность общественных объединений в области использования и охраны водного фонда осуществляется в соответствии с их уставами в порядке, установленном законодательством Республики Казахстан.</w:t>
      </w:r>
    </w:p>
    <w:bookmarkEnd w:id="553"/>
    <w:bookmarkStart w:name="z745" w:id="554"/>
    <w:p>
      <w:pPr>
        <w:spacing w:after="0"/>
        <w:ind w:left="0"/>
        <w:jc w:val="both"/>
      </w:pPr>
      <w:r>
        <w:rPr>
          <w:rFonts w:ascii="Times New Roman"/>
          <w:b w:val="false"/>
          <w:i w:val="false"/>
          <w:color w:val="000000"/>
          <w:sz w:val="28"/>
        </w:rPr>
        <w:t xml:space="preserve">
      2. Представители общественных объединений могут участвовать в работе бассейновых советов. </w:t>
      </w:r>
    </w:p>
    <w:bookmarkEnd w:id="554"/>
    <w:bookmarkStart w:name="z746" w:id="555"/>
    <w:p>
      <w:pPr>
        <w:spacing w:after="0"/>
        <w:ind w:left="0"/>
        <w:jc w:val="both"/>
      </w:pPr>
      <w:r>
        <w:rPr>
          <w:rFonts w:ascii="Times New Roman"/>
          <w:b w:val="false"/>
          <w:i w:val="false"/>
          <w:color w:val="000000"/>
          <w:sz w:val="28"/>
        </w:rPr>
        <w:t>
      3. Общественные объединения по своей инициативе могут проводить общественный контроль в области использования и охраны водного фонда.</w:t>
      </w:r>
    </w:p>
    <w:bookmarkEnd w:id="555"/>
    <w:bookmarkStart w:name="z747" w:id="556"/>
    <w:p>
      <w:pPr>
        <w:spacing w:after="0"/>
        <w:ind w:left="0"/>
        <w:jc w:val="both"/>
      </w:pPr>
      <w:r>
        <w:rPr>
          <w:rFonts w:ascii="Times New Roman"/>
          <w:b w:val="false"/>
          <w:i w:val="false"/>
          <w:color w:val="000000"/>
          <w:sz w:val="28"/>
        </w:rPr>
        <w:t>
      4. Порядок проведения общественного контроля в области использования и охраны водного фонда определяется общественными объединениями в соответствии с их уставами по согласованию с уполномоченными государственными органами, осуществляющими государственный контроль в области использования и охраны водного фонда.</w:t>
      </w:r>
    </w:p>
    <w:bookmarkEnd w:id="556"/>
    <w:bookmarkStart w:name="z80" w:id="557"/>
    <w:p>
      <w:pPr>
        <w:spacing w:after="0"/>
        <w:ind w:left="0"/>
        <w:jc w:val="left"/>
      </w:pPr>
      <w:r>
        <w:rPr>
          <w:rFonts w:ascii="Times New Roman"/>
          <w:b/>
          <w:i w:val="false"/>
          <w:color w:val="000000"/>
        </w:rPr>
        <w:t xml:space="preserve"> Раздел 4. Водопользование</w:t>
      </w:r>
      <w:r>
        <w:rPr>
          <w:rFonts w:ascii="Times New Roman"/>
          <w:b/>
          <w:i w:val="false"/>
          <w:color w:val="000000"/>
        </w:rPr>
        <w:t xml:space="preserve"> Глава 13. Право водопользования</w:t>
      </w:r>
    </w:p>
    <w:bookmarkEnd w:id="557"/>
    <w:bookmarkStart w:name="z82" w:id="558"/>
    <w:p>
      <w:pPr>
        <w:spacing w:after="0"/>
        <w:ind w:left="0"/>
        <w:jc w:val="left"/>
      </w:pPr>
      <w:r>
        <w:rPr>
          <w:rFonts w:ascii="Times New Roman"/>
          <w:b/>
          <w:i w:val="false"/>
          <w:color w:val="000000"/>
        </w:rPr>
        <w:t xml:space="preserve"> Статья 64. Виды права водопользования</w:t>
      </w:r>
    </w:p>
    <w:bookmarkEnd w:id="558"/>
    <w:bookmarkStart w:name="z313" w:id="559"/>
    <w:p>
      <w:pPr>
        <w:spacing w:after="0"/>
        <w:ind w:left="0"/>
        <w:jc w:val="both"/>
      </w:pPr>
      <w:r>
        <w:rPr>
          <w:rFonts w:ascii="Times New Roman"/>
          <w:b w:val="false"/>
          <w:i w:val="false"/>
          <w:color w:val="000000"/>
          <w:sz w:val="28"/>
        </w:rPr>
        <w:t>
      1. По кругу субъектов выделяются:</w:t>
      </w:r>
    </w:p>
    <w:bookmarkEnd w:id="559"/>
    <w:bookmarkStart w:name="z314" w:id="560"/>
    <w:p>
      <w:pPr>
        <w:spacing w:after="0"/>
        <w:ind w:left="0"/>
        <w:jc w:val="both"/>
      </w:pPr>
      <w:r>
        <w:rPr>
          <w:rFonts w:ascii="Times New Roman"/>
          <w:b w:val="false"/>
          <w:i w:val="false"/>
          <w:color w:val="000000"/>
          <w:sz w:val="28"/>
        </w:rPr>
        <w:t>
      1) право общего водопользования;</w:t>
      </w:r>
    </w:p>
    <w:bookmarkEnd w:id="560"/>
    <w:bookmarkStart w:name="z315" w:id="561"/>
    <w:p>
      <w:pPr>
        <w:spacing w:after="0"/>
        <w:ind w:left="0"/>
        <w:jc w:val="both"/>
      </w:pPr>
      <w:r>
        <w:rPr>
          <w:rFonts w:ascii="Times New Roman"/>
          <w:b w:val="false"/>
          <w:i w:val="false"/>
          <w:color w:val="000000"/>
          <w:sz w:val="28"/>
        </w:rPr>
        <w:t>
      2) право специального водопользования;</w:t>
      </w:r>
    </w:p>
    <w:bookmarkEnd w:id="561"/>
    <w:bookmarkStart w:name="z316" w:id="562"/>
    <w:p>
      <w:pPr>
        <w:spacing w:after="0"/>
        <w:ind w:left="0"/>
        <w:jc w:val="both"/>
      </w:pPr>
      <w:r>
        <w:rPr>
          <w:rFonts w:ascii="Times New Roman"/>
          <w:b w:val="false"/>
          <w:i w:val="false"/>
          <w:color w:val="000000"/>
          <w:sz w:val="28"/>
        </w:rPr>
        <w:t>
      3) право обособленного водопользования;</w:t>
      </w:r>
    </w:p>
    <w:bookmarkEnd w:id="562"/>
    <w:bookmarkStart w:name="z317" w:id="563"/>
    <w:p>
      <w:pPr>
        <w:spacing w:after="0"/>
        <w:ind w:left="0"/>
        <w:jc w:val="both"/>
      </w:pPr>
      <w:r>
        <w:rPr>
          <w:rFonts w:ascii="Times New Roman"/>
          <w:b w:val="false"/>
          <w:i w:val="false"/>
          <w:color w:val="000000"/>
          <w:sz w:val="28"/>
        </w:rPr>
        <w:t>
      4) право совместного водопользования.</w:t>
      </w:r>
    </w:p>
    <w:bookmarkEnd w:id="563"/>
    <w:bookmarkStart w:name="z318" w:id="564"/>
    <w:p>
      <w:pPr>
        <w:spacing w:after="0"/>
        <w:ind w:left="0"/>
        <w:jc w:val="both"/>
      </w:pPr>
      <w:r>
        <w:rPr>
          <w:rFonts w:ascii="Times New Roman"/>
          <w:b w:val="false"/>
          <w:i w:val="false"/>
          <w:color w:val="000000"/>
          <w:sz w:val="28"/>
        </w:rPr>
        <w:t>
      2. По основаниям возникновения выделяются:</w:t>
      </w:r>
    </w:p>
    <w:bookmarkEnd w:id="564"/>
    <w:bookmarkStart w:name="z319" w:id="565"/>
    <w:p>
      <w:pPr>
        <w:spacing w:after="0"/>
        <w:ind w:left="0"/>
        <w:jc w:val="both"/>
      </w:pPr>
      <w:r>
        <w:rPr>
          <w:rFonts w:ascii="Times New Roman"/>
          <w:b w:val="false"/>
          <w:i w:val="false"/>
          <w:color w:val="000000"/>
          <w:sz w:val="28"/>
        </w:rPr>
        <w:t>
      1) право первичного водопользования;</w:t>
      </w:r>
    </w:p>
    <w:bookmarkEnd w:id="565"/>
    <w:bookmarkStart w:name="z320" w:id="566"/>
    <w:p>
      <w:pPr>
        <w:spacing w:after="0"/>
        <w:ind w:left="0"/>
        <w:jc w:val="both"/>
      </w:pPr>
      <w:r>
        <w:rPr>
          <w:rFonts w:ascii="Times New Roman"/>
          <w:b w:val="false"/>
          <w:i w:val="false"/>
          <w:color w:val="000000"/>
          <w:sz w:val="28"/>
        </w:rPr>
        <w:t>
      2) право вторичного водопользования.</w:t>
      </w:r>
    </w:p>
    <w:bookmarkEnd w:id="566"/>
    <w:bookmarkStart w:name="z321" w:id="567"/>
    <w:p>
      <w:pPr>
        <w:spacing w:after="0"/>
        <w:ind w:left="0"/>
        <w:jc w:val="both"/>
      </w:pPr>
      <w:r>
        <w:rPr>
          <w:rFonts w:ascii="Times New Roman"/>
          <w:b w:val="false"/>
          <w:i w:val="false"/>
          <w:color w:val="000000"/>
          <w:sz w:val="28"/>
        </w:rPr>
        <w:t>
      3. По срокам действия выделяются:</w:t>
      </w:r>
    </w:p>
    <w:bookmarkEnd w:id="567"/>
    <w:bookmarkStart w:name="z322" w:id="568"/>
    <w:p>
      <w:pPr>
        <w:spacing w:after="0"/>
        <w:ind w:left="0"/>
        <w:jc w:val="both"/>
      </w:pPr>
      <w:r>
        <w:rPr>
          <w:rFonts w:ascii="Times New Roman"/>
          <w:b w:val="false"/>
          <w:i w:val="false"/>
          <w:color w:val="000000"/>
          <w:sz w:val="28"/>
        </w:rPr>
        <w:t>
      1) право постоянного водопользования;</w:t>
      </w:r>
    </w:p>
    <w:bookmarkEnd w:id="568"/>
    <w:bookmarkStart w:name="z323" w:id="569"/>
    <w:p>
      <w:pPr>
        <w:spacing w:after="0"/>
        <w:ind w:left="0"/>
        <w:jc w:val="both"/>
      </w:pPr>
      <w:r>
        <w:rPr>
          <w:rFonts w:ascii="Times New Roman"/>
          <w:b w:val="false"/>
          <w:i w:val="false"/>
          <w:color w:val="000000"/>
          <w:sz w:val="28"/>
        </w:rPr>
        <w:t>
      2) право временного водопользования.</w:t>
      </w:r>
    </w:p>
    <w:bookmarkEnd w:id="569"/>
    <w:bookmarkStart w:name="z324" w:id="570"/>
    <w:p>
      <w:pPr>
        <w:spacing w:after="0"/>
        <w:ind w:left="0"/>
        <w:jc w:val="both"/>
      </w:pPr>
      <w:r>
        <w:rPr>
          <w:rFonts w:ascii="Times New Roman"/>
          <w:b w:val="false"/>
          <w:i w:val="false"/>
          <w:color w:val="000000"/>
          <w:sz w:val="28"/>
        </w:rPr>
        <w:t>
      4. Право общего водопользования для гражданина возникает с момента его рождения и не может быть отчуждено ни при каких обстоятельствах.</w:t>
      </w:r>
    </w:p>
    <w:bookmarkEnd w:id="570"/>
    <w:bookmarkStart w:name="z325" w:id="571"/>
    <w:p>
      <w:pPr>
        <w:spacing w:after="0"/>
        <w:ind w:left="0"/>
        <w:jc w:val="both"/>
      </w:pPr>
      <w:r>
        <w:rPr>
          <w:rFonts w:ascii="Times New Roman"/>
          <w:b w:val="false"/>
          <w:i w:val="false"/>
          <w:color w:val="000000"/>
          <w:sz w:val="28"/>
        </w:rPr>
        <w:t xml:space="preserve">
      5. Право специального водопользования возникает с момента получения разрешения, выданного в порядке, установленном настоящим </w:t>
      </w:r>
      <w:r>
        <w:rPr>
          <w:rFonts w:ascii="Times New Roman"/>
          <w:b w:val="false"/>
          <w:i w:val="false"/>
          <w:color w:val="000000"/>
          <w:sz w:val="28"/>
        </w:rPr>
        <w:t>Кодексом</w:t>
      </w:r>
      <w:r>
        <w:rPr>
          <w:rFonts w:ascii="Times New Roman"/>
          <w:b w:val="false"/>
          <w:i w:val="false"/>
          <w:color w:val="000000"/>
          <w:sz w:val="28"/>
        </w:rPr>
        <w:t>.</w:t>
      </w:r>
    </w:p>
    <w:bookmarkEnd w:id="5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64 в редакции Закона РК от 10.01.2011 </w:t>
      </w:r>
      <w:r>
        <w:rPr>
          <w:rFonts w:ascii="Times New Roman"/>
          <w:b w:val="false"/>
          <w:i w:val="false"/>
          <w:color w:val="000000"/>
          <w:sz w:val="28"/>
        </w:rPr>
        <w:t>№ 383-IV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83" w:id="572"/>
    <w:p>
      <w:pPr>
        <w:spacing w:after="0"/>
        <w:ind w:left="0"/>
        <w:jc w:val="left"/>
      </w:pPr>
      <w:r>
        <w:rPr>
          <w:rFonts w:ascii="Times New Roman"/>
          <w:b/>
          <w:i w:val="false"/>
          <w:color w:val="000000"/>
        </w:rPr>
        <w:t xml:space="preserve"> Статья 65. Общее водопользование</w:t>
      </w:r>
    </w:p>
    <w:bookmarkEnd w:id="572"/>
    <w:bookmarkStart w:name="z748" w:id="573"/>
    <w:p>
      <w:pPr>
        <w:spacing w:after="0"/>
        <w:ind w:left="0"/>
        <w:jc w:val="both"/>
      </w:pPr>
      <w:r>
        <w:rPr>
          <w:rFonts w:ascii="Times New Roman"/>
          <w:b w:val="false"/>
          <w:i w:val="false"/>
          <w:color w:val="000000"/>
          <w:sz w:val="28"/>
        </w:rPr>
        <w:t>
      1. Общее водопользование осуществляется для удовлетворения нужд населения без закрепления водных объектов за отдельными физическими или юридическими лицами и без применения сооружений или технических устройств, влияющих на состояние вод.</w:t>
      </w:r>
    </w:p>
    <w:bookmarkEnd w:id="573"/>
    <w:bookmarkStart w:name="z749" w:id="574"/>
    <w:p>
      <w:pPr>
        <w:spacing w:after="0"/>
        <w:ind w:left="0"/>
        <w:jc w:val="both"/>
      </w:pPr>
      <w:r>
        <w:rPr>
          <w:rFonts w:ascii="Times New Roman"/>
          <w:b w:val="false"/>
          <w:i w:val="false"/>
          <w:color w:val="000000"/>
          <w:sz w:val="28"/>
        </w:rPr>
        <w:t xml:space="preserve">
      2. Специального разрешения для осуществления общего водопользования не требуется. </w:t>
      </w:r>
    </w:p>
    <w:bookmarkEnd w:id="574"/>
    <w:bookmarkStart w:name="z750" w:id="575"/>
    <w:p>
      <w:pPr>
        <w:spacing w:after="0"/>
        <w:ind w:left="0"/>
        <w:jc w:val="both"/>
      </w:pPr>
      <w:r>
        <w:rPr>
          <w:rFonts w:ascii="Times New Roman"/>
          <w:b w:val="false"/>
          <w:i w:val="false"/>
          <w:color w:val="000000"/>
          <w:sz w:val="28"/>
        </w:rPr>
        <w:t xml:space="preserve">
      Запрещается ограничение физическими и юридическими лицами доступа населения к водным объектам общего водопользования путем установления заграждений, охранных пунктов, запрещающих знаков, за исключением случаев, предусмотренных настоящим Кодексом. </w:t>
      </w:r>
    </w:p>
    <w:bookmarkEnd w:id="575"/>
    <w:bookmarkStart w:name="z751" w:id="576"/>
    <w:p>
      <w:pPr>
        <w:spacing w:after="0"/>
        <w:ind w:left="0"/>
        <w:jc w:val="both"/>
      </w:pPr>
      <w:r>
        <w:rPr>
          <w:rFonts w:ascii="Times New Roman"/>
          <w:b w:val="false"/>
          <w:i w:val="false"/>
          <w:color w:val="000000"/>
          <w:sz w:val="28"/>
        </w:rPr>
        <w:t xml:space="preserve">
      3. Общее водопользование может быть ограничено или запрещено в целях экологической, технической и санитарно-эпидемиологической безопасности населения. </w:t>
      </w:r>
    </w:p>
    <w:bookmarkEnd w:id="576"/>
    <w:bookmarkStart w:name="z752" w:id="577"/>
    <w:p>
      <w:pPr>
        <w:spacing w:after="0"/>
        <w:ind w:left="0"/>
        <w:jc w:val="both"/>
      </w:pPr>
      <w:r>
        <w:rPr>
          <w:rFonts w:ascii="Times New Roman"/>
          <w:b w:val="false"/>
          <w:i w:val="false"/>
          <w:color w:val="000000"/>
          <w:sz w:val="28"/>
        </w:rPr>
        <w:t xml:space="preserve">
      4. Условия и правила общего водопользования устанавливаются местными представительными органами областей (городов республиканского значения, столицы). </w:t>
      </w:r>
    </w:p>
    <w:bookmarkEnd w:id="577"/>
    <w:bookmarkStart w:name="z753" w:id="578"/>
    <w:p>
      <w:pPr>
        <w:spacing w:after="0"/>
        <w:ind w:left="0"/>
        <w:jc w:val="both"/>
      </w:pPr>
      <w:r>
        <w:rPr>
          <w:rFonts w:ascii="Times New Roman"/>
          <w:b w:val="false"/>
          <w:i w:val="false"/>
          <w:color w:val="000000"/>
          <w:sz w:val="28"/>
        </w:rPr>
        <w:t xml:space="preserve">
      Местные представительные органы областей (городов республиканского значения, столицы) в целях охраны жизни и здоровья граждан, с учетом особенностей региональных условий в правилах общего водопользования могут определить места, где запрещены купание, забор воды для питьевых и хозяйственных нужд, водопой скота, катание на маломерных судах и других плавучих средствах на водных объектах, расположенных на территории соответствующего региона. </w:t>
      </w:r>
    </w:p>
    <w:bookmarkEnd w:id="5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65 с изменениями, внесенными законами РК от 20.12.2004 </w:t>
      </w:r>
      <w:r>
        <w:rPr>
          <w:rFonts w:ascii="Times New Roman"/>
          <w:b w:val="false"/>
          <w:i w:val="false"/>
          <w:color w:val="000000"/>
          <w:sz w:val="28"/>
        </w:rPr>
        <w:t>N 13</w:t>
      </w:r>
      <w:r>
        <w:rPr>
          <w:rFonts w:ascii="Times New Roman"/>
          <w:b w:val="false"/>
          <w:i w:val="false"/>
          <w:color w:val="ff0000"/>
          <w:sz w:val="28"/>
        </w:rPr>
        <w:t xml:space="preserve">; от 10.07.2009 </w:t>
      </w:r>
      <w:r>
        <w:rPr>
          <w:rFonts w:ascii="Times New Roman"/>
          <w:b w:val="false"/>
          <w:i w:val="false"/>
          <w:color w:val="000000"/>
          <w:sz w:val="28"/>
        </w:rPr>
        <w:t>N 180-IV</w:t>
      </w:r>
      <w:r>
        <w:rPr>
          <w:rFonts w:ascii="Times New Roman"/>
          <w:b w:val="false"/>
          <w:i w:val="false"/>
          <w:color w:val="ff0000"/>
          <w:sz w:val="28"/>
        </w:rPr>
        <w:t xml:space="preserve">; от 15.06.2015 </w:t>
      </w:r>
      <w:r>
        <w:rPr>
          <w:rFonts w:ascii="Times New Roman"/>
          <w:b w:val="false"/>
          <w:i w:val="false"/>
          <w:color w:val="000000"/>
          <w:sz w:val="28"/>
        </w:rPr>
        <w:t>№ 322-V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28.12.2018 </w:t>
      </w:r>
      <w:r>
        <w:rPr>
          <w:rFonts w:ascii="Times New Roman"/>
          <w:b w:val="false"/>
          <w:i w:val="false"/>
          <w:color w:val="000000"/>
          <w:sz w:val="28"/>
        </w:rPr>
        <w:t>№ 210-VI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4" w:id="579"/>
    <w:p>
      <w:pPr>
        <w:spacing w:after="0"/>
        <w:ind w:left="0"/>
        <w:jc w:val="left"/>
      </w:pPr>
      <w:r>
        <w:rPr>
          <w:rFonts w:ascii="Times New Roman"/>
          <w:b/>
          <w:i w:val="false"/>
          <w:color w:val="000000"/>
        </w:rPr>
        <w:t xml:space="preserve"> Статья 66. Специальное водопользование</w:t>
      </w:r>
    </w:p>
    <w:bookmarkEnd w:id="579"/>
    <w:bookmarkStart w:name="z394" w:id="580"/>
    <w:p>
      <w:pPr>
        <w:spacing w:after="0"/>
        <w:ind w:left="0"/>
        <w:jc w:val="both"/>
      </w:pPr>
      <w:r>
        <w:rPr>
          <w:rFonts w:ascii="Times New Roman"/>
          <w:b w:val="false"/>
          <w:i w:val="false"/>
          <w:color w:val="000000"/>
          <w:sz w:val="28"/>
        </w:rPr>
        <w:t>
      1. К специальному водопользованию относится пользование поверхностными и подземными водными ресурсами непосредственно из водного объекта с изъятием или без изъятия для удовлетворения питьевых и хозяйственных нужд населения, потребностей в воде сельского хозяйства, промышленности, энергетики, рыбоводства и транспорта, а также для сброса промышленных, хозяйственно-бытовых, дренажных и других сточных вод с применением следующих сооружений и технических устройств:</w:t>
      </w:r>
    </w:p>
    <w:bookmarkEnd w:id="580"/>
    <w:bookmarkStart w:name="z326" w:id="581"/>
    <w:p>
      <w:pPr>
        <w:spacing w:after="0"/>
        <w:ind w:left="0"/>
        <w:jc w:val="both"/>
      </w:pPr>
      <w:r>
        <w:rPr>
          <w:rFonts w:ascii="Times New Roman"/>
          <w:b w:val="false"/>
          <w:i w:val="false"/>
          <w:color w:val="000000"/>
          <w:sz w:val="28"/>
        </w:rPr>
        <w:t>
      1) стационарных, передвижных и плавучих сооружений по механическому и самотечному забору воды из поверхностных и морских вод;</w:t>
      </w:r>
    </w:p>
    <w:bookmarkEnd w:id="581"/>
    <w:bookmarkStart w:name="z327" w:id="582"/>
    <w:p>
      <w:pPr>
        <w:spacing w:after="0"/>
        <w:ind w:left="0"/>
        <w:jc w:val="both"/>
      </w:pPr>
      <w:r>
        <w:rPr>
          <w:rFonts w:ascii="Times New Roman"/>
          <w:b w:val="false"/>
          <w:i w:val="false"/>
          <w:color w:val="000000"/>
          <w:sz w:val="28"/>
        </w:rPr>
        <w:t>
      2) водоотводящих сооружений, предназначенных для сброса в поверхностные и морские воды промышленных, хозяйственно-бытовых, коллекторно-дренажных, ливневых и других сточных вод;</w:t>
      </w:r>
    </w:p>
    <w:bookmarkEnd w:id="582"/>
    <w:bookmarkStart w:name="z328" w:id="583"/>
    <w:p>
      <w:pPr>
        <w:spacing w:after="0"/>
        <w:ind w:left="0"/>
        <w:jc w:val="both"/>
      </w:pPr>
      <w:r>
        <w:rPr>
          <w:rFonts w:ascii="Times New Roman"/>
          <w:b w:val="false"/>
          <w:i w:val="false"/>
          <w:color w:val="000000"/>
          <w:sz w:val="28"/>
        </w:rPr>
        <w:t>
      3) сооружений для отведения сточных вод в искусственные водные объекты, предназначенные для естественной биологической очистки сточных вод, и на рельеф местности;</w:t>
      </w:r>
    </w:p>
    <w:bookmarkEnd w:id="583"/>
    <w:bookmarkStart w:name="z329" w:id="584"/>
    <w:p>
      <w:pPr>
        <w:spacing w:after="0"/>
        <w:ind w:left="0"/>
        <w:jc w:val="both"/>
      </w:pPr>
      <w:r>
        <w:rPr>
          <w:rFonts w:ascii="Times New Roman"/>
          <w:b w:val="false"/>
          <w:i w:val="false"/>
          <w:color w:val="000000"/>
          <w:sz w:val="28"/>
        </w:rPr>
        <w:t>
      4) плотин и других водоподпорных и водорегулирующих сооружений (в том числе временных перегораживающих сооружений);</w:t>
      </w:r>
    </w:p>
    <w:bookmarkEnd w:id="584"/>
    <w:bookmarkStart w:name="z330" w:id="585"/>
    <w:p>
      <w:pPr>
        <w:spacing w:after="0"/>
        <w:ind w:left="0"/>
        <w:jc w:val="both"/>
      </w:pPr>
      <w:r>
        <w:rPr>
          <w:rFonts w:ascii="Times New Roman"/>
          <w:b w:val="false"/>
          <w:i w:val="false"/>
          <w:color w:val="000000"/>
          <w:sz w:val="28"/>
        </w:rPr>
        <w:t>
      5) гидравлических электростанций;</w:t>
      </w:r>
    </w:p>
    <w:bookmarkEnd w:id="585"/>
    <w:bookmarkStart w:name="z331" w:id="586"/>
    <w:p>
      <w:pPr>
        <w:spacing w:after="0"/>
        <w:ind w:left="0"/>
        <w:jc w:val="both"/>
      </w:pPr>
      <w:r>
        <w:rPr>
          <w:rFonts w:ascii="Times New Roman"/>
          <w:b w:val="false"/>
          <w:i w:val="false"/>
          <w:color w:val="000000"/>
          <w:sz w:val="28"/>
        </w:rPr>
        <w:t>
      6) водохозяйственных сооружений тепловых и атомных электростанций, предназначенных для водоснабжения, сброса отработанных вод, а также для охлаждения вод;</w:t>
      </w:r>
    </w:p>
    <w:bookmarkEnd w:id="586"/>
    <w:bookmarkStart w:name="z332" w:id="587"/>
    <w:p>
      <w:pPr>
        <w:spacing w:after="0"/>
        <w:ind w:left="0"/>
        <w:jc w:val="both"/>
      </w:pPr>
      <w:r>
        <w:rPr>
          <w:rFonts w:ascii="Times New Roman"/>
          <w:b w:val="false"/>
          <w:i w:val="false"/>
          <w:color w:val="000000"/>
          <w:sz w:val="28"/>
        </w:rPr>
        <w:t>
      7) оросительных, обводнительных, оросительно-обводнительных и осушительных систем;</w:t>
      </w:r>
    </w:p>
    <w:bookmarkEnd w:id="587"/>
    <w:bookmarkStart w:name="z333" w:id="588"/>
    <w:p>
      <w:pPr>
        <w:spacing w:after="0"/>
        <w:ind w:left="0"/>
        <w:jc w:val="both"/>
      </w:pPr>
      <w:r>
        <w:rPr>
          <w:rFonts w:ascii="Times New Roman"/>
          <w:b w:val="false"/>
          <w:i w:val="false"/>
          <w:color w:val="000000"/>
          <w:sz w:val="28"/>
        </w:rPr>
        <w:t>
      8) водозаборных сооружений, оборудованных насосными установками и другими водоподъемными средствами для извлечения подземных вод и иных целей, в том числе производства осушительных, водопонизительных и природоохранных мероприятий, оказывающих влияние на состояние подземных вод;</w:t>
      </w:r>
    </w:p>
    <w:bookmarkEnd w:id="588"/>
    <w:bookmarkStart w:name="z334" w:id="589"/>
    <w:p>
      <w:pPr>
        <w:spacing w:after="0"/>
        <w:ind w:left="0"/>
        <w:jc w:val="both"/>
      </w:pPr>
      <w:r>
        <w:rPr>
          <w:rFonts w:ascii="Times New Roman"/>
          <w:b w:val="false"/>
          <w:i w:val="false"/>
          <w:color w:val="000000"/>
          <w:sz w:val="28"/>
        </w:rPr>
        <w:t>
      9) водосбросных сооружений (скважин, колодцев, шахт), предназначенных для сброса сточных и других вод в недра;</w:t>
      </w:r>
    </w:p>
    <w:bookmarkEnd w:id="589"/>
    <w:bookmarkStart w:name="z335" w:id="590"/>
    <w:p>
      <w:pPr>
        <w:spacing w:after="0"/>
        <w:ind w:left="0"/>
        <w:jc w:val="both"/>
      </w:pPr>
      <w:r>
        <w:rPr>
          <w:rFonts w:ascii="Times New Roman"/>
          <w:b w:val="false"/>
          <w:i w:val="false"/>
          <w:color w:val="000000"/>
          <w:sz w:val="28"/>
        </w:rPr>
        <w:t>
      10) водоотводящих сооружений эксплуатируемых горных выработок, предназначенных для извлечения из шахт, карьеров, штолен, разрезов;</w:t>
      </w:r>
    </w:p>
    <w:bookmarkEnd w:id="590"/>
    <w:bookmarkStart w:name="z336" w:id="591"/>
    <w:p>
      <w:pPr>
        <w:spacing w:after="0"/>
        <w:ind w:left="0"/>
        <w:jc w:val="both"/>
      </w:pPr>
      <w:r>
        <w:rPr>
          <w:rFonts w:ascii="Times New Roman"/>
          <w:b w:val="false"/>
          <w:i w:val="false"/>
          <w:color w:val="000000"/>
          <w:sz w:val="28"/>
        </w:rPr>
        <w:t>
      11) самоизливающих скважин, шахтных колодцев, каптажей источников и других малых сооружений для извлечения подземных вод, работающих без принудительного понижения уровня воды;</w:t>
      </w:r>
    </w:p>
    <w:bookmarkEnd w:id="591"/>
    <w:bookmarkStart w:name="z337" w:id="592"/>
    <w:p>
      <w:pPr>
        <w:spacing w:after="0"/>
        <w:ind w:left="0"/>
        <w:jc w:val="both"/>
      </w:pPr>
      <w:r>
        <w:rPr>
          <w:rFonts w:ascii="Times New Roman"/>
          <w:b w:val="false"/>
          <w:i w:val="false"/>
          <w:color w:val="000000"/>
          <w:sz w:val="28"/>
        </w:rPr>
        <w:t>
      12) поглощающих скважин и колодцев для сброса промышленных, хозяйственно-бытовых, дренажных и других сточных вод, технологических растворов в подземные водоносные горизонты и пустоты горных пород;</w:t>
      </w:r>
    </w:p>
    <w:bookmarkEnd w:id="592"/>
    <w:bookmarkStart w:name="z338" w:id="593"/>
    <w:p>
      <w:pPr>
        <w:spacing w:after="0"/>
        <w:ind w:left="0"/>
        <w:jc w:val="both"/>
      </w:pPr>
      <w:r>
        <w:rPr>
          <w:rFonts w:ascii="Times New Roman"/>
          <w:b w:val="false"/>
          <w:i w:val="false"/>
          <w:color w:val="000000"/>
          <w:sz w:val="28"/>
        </w:rPr>
        <w:t>
      13) нагнетающих скважин для поддержания пластового давления при разработке углеводородного сырья и подземного выщелачивания при добыче месторождений твердых полезных ископаемых;</w:t>
      </w:r>
    </w:p>
    <w:bookmarkEnd w:id="593"/>
    <w:bookmarkStart w:name="z339" w:id="594"/>
    <w:p>
      <w:pPr>
        <w:spacing w:after="0"/>
        <w:ind w:left="0"/>
        <w:jc w:val="both"/>
      </w:pPr>
      <w:r>
        <w:rPr>
          <w:rFonts w:ascii="Times New Roman"/>
          <w:b w:val="false"/>
          <w:i w:val="false"/>
          <w:color w:val="000000"/>
          <w:sz w:val="28"/>
        </w:rPr>
        <w:t>
      14) других технических устройств, влияющих на состояние вод.</w:t>
      </w:r>
    </w:p>
    <w:bookmarkEnd w:id="594"/>
    <w:bookmarkStart w:name="z340" w:id="595"/>
    <w:p>
      <w:pPr>
        <w:spacing w:after="0"/>
        <w:ind w:left="0"/>
        <w:jc w:val="both"/>
      </w:pPr>
      <w:r>
        <w:rPr>
          <w:rFonts w:ascii="Times New Roman"/>
          <w:b w:val="false"/>
          <w:i w:val="false"/>
          <w:color w:val="000000"/>
          <w:sz w:val="28"/>
        </w:rPr>
        <w:t>
      2. Специальное водопользование осуществляется физическими и юридическими лицами на основании разрешения исключительно для определенных в нем целей и не должно нарушать права и законные интересы других лиц и причинять экологический ущерб.</w:t>
      </w:r>
    </w:p>
    <w:bookmarkEnd w:id="595"/>
    <w:bookmarkStart w:name="z1260" w:id="596"/>
    <w:p>
      <w:pPr>
        <w:spacing w:after="0"/>
        <w:ind w:left="0"/>
        <w:jc w:val="both"/>
      </w:pPr>
      <w:r>
        <w:rPr>
          <w:rFonts w:ascii="Times New Roman"/>
          <w:b w:val="false"/>
          <w:i w:val="false"/>
          <w:color w:val="000000"/>
          <w:sz w:val="28"/>
        </w:rPr>
        <w:t xml:space="preserve">
      Разрешение на использование подземных вод питьевого качества для целей, не связанных с удовлетворением питьевых нужд населения, выдается в соответствии с требованиями </w:t>
      </w:r>
      <w:r>
        <w:rPr>
          <w:rFonts w:ascii="Times New Roman"/>
          <w:b w:val="false"/>
          <w:i w:val="false"/>
          <w:color w:val="000000"/>
          <w:sz w:val="28"/>
        </w:rPr>
        <w:t>пункта 5</w:t>
      </w:r>
      <w:r>
        <w:rPr>
          <w:rFonts w:ascii="Times New Roman"/>
          <w:b w:val="false"/>
          <w:i w:val="false"/>
          <w:color w:val="000000"/>
          <w:sz w:val="28"/>
        </w:rPr>
        <w:t xml:space="preserve"> статьи 90 настоящего Кодекса.</w:t>
      </w:r>
    </w:p>
    <w:bookmarkEnd w:id="5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Законом РК от 27.12.2017 </w:t>
      </w:r>
      <w:r>
        <w:rPr>
          <w:rFonts w:ascii="Times New Roman"/>
          <w:b w:val="false"/>
          <w:i w:val="false"/>
          <w:color w:val="000000"/>
          <w:sz w:val="28"/>
        </w:rPr>
        <w:t>№ 126-VI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bookmarkStart w:name="z342" w:id="597"/>
    <w:p>
      <w:pPr>
        <w:spacing w:after="0"/>
        <w:ind w:left="0"/>
        <w:jc w:val="both"/>
      </w:pPr>
      <w:r>
        <w:rPr>
          <w:rFonts w:ascii="Times New Roman"/>
          <w:b w:val="false"/>
          <w:i w:val="false"/>
          <w:color w:val="000000"/>
          <w:sz w:val="28"/>
        </w:rPr>
        <w:t>
      4. Не требуются разрешения на специальное водопользование при:</w:t>
      </w:r>
    </w:p>
    <w:bookmarkEnd w:id="597"/>
    <w:p>
      <w:pPr>
        <w:spacing w:after="0"/>
        <w:ind w:left="0"/>
        <w:jc w:val="both"/>
      </w:pPr>
      <w:r>
        <w:rPr>
          <w:rFonts w:ascii="Times New Roman"/>
          <w:b w:val="false"/>
          <w:i w:val="false"/>
          <w:color w:val="000000"/>
          <w:sz w:val="28"/>
        </w:rPr>
        <w:t>
      1) использовании следующих водозаборных сооружений: шахтных и трубчатых фильтровых колодцев, а также каптажных сооружений, работающих без принудительного понижения уровня с изъятием воды во всех случаях не более пятидесяти кубических метров в сутки из первого от поверхности водоносного горизонта, не используемого для централизованного водоснабжения;</w:t>
      </w:r>
    </w:p>
    <w:p>
      <w:pPr>
        <w:spacing w:after="0"/>
        <w:ind w:left="0"/>
        <w:jc w:val="both"/>
      </w:pPr>
      <w:r>
        <w:rPr>
          <w:rFonts w:ascii="Times New Roman"/>
          <w:b w:val="false"/>
          <w:i w:val="false"/>
          <w:color w:val="000000"/>
          <w:sz w:val="28"/>
        </w:rPr>
        <w:t>
      2) заборе воды судами из водных объектов для обеспечения работы судна и его технологического оборудования;</w:t>
      </w:r>
    </w:p>
    <w:bookmarkStart w:name="z1248" w:id="598"/>
    <w:p>
      <w:pPr>
        <w:spacing w:after="0"/>
        <w:ind w:left="0"/>
        <w:jc w:val="both"/>
      </w:pPr>
      <w:r>
        <w:rPr>
          <w:rFonts w:ascii="Times New Roman"/>
          <w:b w:val="false"/>
          <w:i w:val="false"/>
          <w:color w:val="000000"/>
          <w:sz w:val="28"/>
        </w:rPr>
        <w:t>
      3) заборе (откачке) подземных вод (шахтных, карьерных, рудничных), попутно забранных при разведке и (или) добыче твердых полезных ископаемых.</w:t>
      </w:r>
    </w:p>
    <w:bookmarkEnd w:id="598"/>
    <w:bookmarkStart w:name="z343" w:id="599"/>
    <w:p>
      <w:pPr>
        <w:spacing w:after="0"/>
        <w:ind w:left="0"/>
        <w:jc w:val="both"/>
      </w:pPr>
      <w:r>
        <w:rPr>
          <w:rFonts w:ascii="Times New Roman"/>
          <w:b w:val="false"/>
          <w:i w:val="false"/>
          <w:color w:val="000000"/>
          <w:sz w:val="28"/>
        </w:rPr>
        <w:t>
      5. Разрешение на специальное водопользование выдают бассейновые инспекции.</w:t>
      </w:r>
    </w:p>
    <w:bookmarkEnd w:id="599"/>
    <w:bookmarkStart w:name="z345" w:id="600"/>
    <w:p>
      <w:pPr>
        <w:spacing w:after="0"/>
        <w:ind w:left="0"/>
        <w:jc w:val="both"/>
      </w:pPr>
      <w:r>
        <w:rPr>
          <w:rFonts w:ascii="Times New Roman"/>
          <w:b w:val="false"/>
          <w:i w:val="false"/>
          <w:color w:val="000000"/>
          <w:sz w:val="28"/>
        </w:rPr>
        <w:t>
      6. Разрешения выдаются на следующие виды специального водопользования:</w:t>
      </w:r>
    </w:p>
    <w:bookmarkEnd w:id="600"/>
    <w:bookmarkStart w:name="z346" w:id="601"/>
    <w:p>
      <w:pPr>
        <w:spacing w:after="0"/>
        <w:ind w:left="0"/>
        <w:jc w:val="both"/>
      </w:pPr>
      <w:r>
        <w:rPr>
          <w:rFonts w:ascii="Times New Roman"/>
          <w:b w:val="false"/>
          <w:i w:val="false"/>
          <w:color w:val="000000"/>
          <w:sz w:val="28"/>
        </w:rPr>
        <w:t>
      1) сброс подземных вод (шахтных, карьерных, рудничных), попутно забранных при разведке и (или) добыче твердых полезных ископаемых, промышленных, хозяйственно-бытовых, дренажных, сточных и других вод в поверхностные водные объекты, недра, водохозяйственные сооружения или рельеф местности;</w:t>
      </w:r>
    </w:p>
    <w:bookmarkEnd w:id="601"/>
    <w:bookmarkStart w:name="z347" w:id="602"/>
    <w:p>
      <w:pPr>
        <w:spacing w:after="0"/>
        <w:ind w:left="0"/>
        <w:jc w:val="both"/>
      </w:pPr>
      <w:r>
        <w:rPr>
          <w:rFonts w:ascii="Times New Roman"/>
          <w:b w:val="false"/>
          <w:i w:val="false"/>
          <w:color w:val="000000"/>
          <w:sz w:val="28"/>
        </w:rPr>
        <w:t xml:space="preserve">
      2) забор и (или) использование подземных вод с применением сооружений или технических устройств, указанных в </w:t>
      </w:r>
      <w:r>
        <w:rPr>
          <w:rFonts w:ascii="Times New Roman"/>
          <w:b w:val="false"/>
          <w:i w:val="false"/>
          <w:color w:val="000000"/>
          <w:sz w:val="28"/>
        </w:rPr>
        <w:t>пункте 1</w:t>
      </w:r>
      <w:r>
        <w:rPr>
          <w:rFonts w:ascii="Times New Roman"/>
          <w:b w:val="false"/>
          <w:i w:val="false"/>
          <w:color w:val="000000"/>
          <w:sz w:val="28"/>
        </w:rPr>
        <w:t xml:space="preserve"> настоящей статьи;</w:t>
      </w:r>
    </w:p>
    <w:bookmarkEnd w:id="602"/>
    <w:bookmarkStart w:name="z348" w:id="603"/>
    <w:p>
      <w:pPr>
        <w:spacing w:after="0"/>
        <w:ind w:left="0"/>
        <w:jc w:val="both"/>
      </w:pPr>
      <w:r>
        <w:rPr>
          <w:rFonts w:ascii="Times New Roman"/>
          <w:b w:val="false"/>
          <w:i w:val="false"/>
          <w:color w:val="000000"/>
          <w:sz w:val="28"/>
        </w:rPr>
        <w:t xml:space="preserve">
      3) забор и (или) использование поверхностных вод с применением сооружений или технических устройств, указанных в </w:t>
      </w:r>
      <w:r>
        <w:rPr>
          <w:rFonts w:ascii="Times New Roman"/>
          <w:b w:val="false"/>
          <w:i w:val="false"/>
          <w:color w:val="000000"/>
          <w:sz w:val="28"/>
        </w:rPr>
        <w:t>пункте 1</w:t>
      </w:r>
      <w:r>
        <w:rPr>
          <w:rFonts w:ascii="Times New Roman"/>
          <w:b w:val="false"/>
          <w:i w:val="false"/>
          <w:color w:val="000000"/>
          <w:sz w:val="28"/>
        </w:rPr>
        <w:t xml:space="preserve"> настоящей статьи (далее – забор и (или) использование поверхностных вод).</w:t>
      </w:r>
    </w:p>
    <w:bookmarkEnd w:id="6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Исключен Законом РК от 10.07.2012 </w:t>
      </w:r>
      <w:r>
        <w:rPr>
          <w:rFonts w:ascii="Times New Roman"/>
          <w:b w:val="false"/>
          <w:i w:val="false"/>
          <w:color w:val="000000"/>
          <w:sz w:val="28"/>
        </w:rPr>
        <w:t>№ 36-V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355" w:id="604"/>
    <w:p>
      <w:pPr>
        <w:spacing w:after="0"/>
        <w:ind w:left="0"/>
        <w:jc w:val="both"/>
      </w:pPr>
      <w:r>
        <w:rPr>
          <w:rFonts w:ascii="Times New Roman"/>
          <w:b w:val="false"/>
          <w:i w:val="false"/>
          <w:color w:val="000000"/>
          <w:sz w:val="28"/>
        </w:rPr>
        <w:t>
      8. Разрешения на специальное водопользование выдаются физическим или юридическим лицам, имеющим:</w:t>
      </w:r>
    </w:p>
    <w:bookmarkEnd w:id="604"/>
    <w:bookmarkStart w:name="z1249" w:id="605"/>
    <w:p>
      <w:pPr>
        <w:spacing w:after="0"/>
        <w:ind w:left="0"/>
        <w:jc w:val="both"/>
      </w:pPr>
      <w:r>
        <w:rPr>
          <w:rFonts w:ascii="Times New Roman"/>
          <w:b w:val="false"/>
          <w:i w:val="false"/>
          <w:color w:val="000000"/>
          <w:sz w:val="28"/>
        </w:rPr>
        <w:t>
      1) на балансе соответствующие установленным требованиям и стандартам сооружения или технические устройства, при помощи которых осуществляется специальное водопользование;</w:t>
      </w:r>
    </w:p>
    <w:bookmarkEnd w:id="605"/>
    <w:bookmarkStart w:name="z1250" w:id="606"/>
    <w:p>
      <w:pPr>
        <w:spacing w:after="0"/>
        <w:ind w:left="0"/>
        <w:jc w:val="both"/>
      </w:pPr>
      <w:r>
        <w:rPr>
          <w:rFonts w:ascii="Times New Roman"/>
          <w:b w:val="false"/>
          <w:i w:val="false"/>
          <w:color w:val="000000"/>
          <w:sz w:val="28"/>
        </w:rPr>
        <w:t>
      2) средства учета воды;</w:t>
      </w:r>
    </w:p>
    <w:bookmarkEnd w:id="606"/>
    <w:bookmarkStart w:name="z1251" w:id="607"/>
    <w:p>
      <w:pPr>
        <w:spacing w:after="0"/>
        <w:ind w:left="0"/>
        <w:jc w:val="both"/>
      </w:pPr>
      <w:r>
        <w:rPr>
          <w:rFonts w:ascii="Times New Roman"/>
          <w:b w:val="false"/>
          <w:i w:val="false"/>
          <w:color w:val="000000"/>
          <w:sz w:val="28"/>
        </w:rPr>
        <w:t>
      3) перечень вторичных водопользователей с заявками на подачу или прием сточных вод;</w:t>
      </w:r>
    </w:p>
    <w:bookmarkEnd w:id="607"/>
    <w:bookmarkStart w:name="z1252" w:id="608"/>
    <w:p>
      <w:pPr>
        <w:spacing w:after="0"/>
        <w:ind w:left="0"/>
        <w:jc w:val="both"/>
      </w:pPr>
      <w:r>
        <w:rPr>
          <w:rFonts w:ascii="Times New Roman"/>
          <w:b w:val="false"/>
          <w:i w:val="false"/>
          <w:color w:val="000000"/>
          <w:sz w:val="28"/>
        </w:rPr>
        <w:t>
      4) санитарно-эпидемиологическое заключение о соответствии санитарно-эпидемиологическим требованиям при заборе поверхностных и (или) подземных вод для хозяйственно-питьевого водоснабжения;</w:t>
      </w:r>
    </w:p>
    <w:bookmarkEnd w:id="608"/>
    <w:bookmarkStart w:name="z1253" w:id="609"/>
    <w:p>
      <w:pPr>
        <w:spacing w:after="0"/>
        <w:ind w:left="0"/>
        <w:jc w:val="both"/>
      </w:pPr>
      <w:r>
        <w:rPr>
          <w:rFonts w:ascii="Times New Roman"/>
          <w:b w:val="false"/>
          <w:i w:val="false"/>
          <w:color w:val="000000"/>
          <w:sz w:val="28"/>
        </w:rPr>
        <w:t>
      5) согласование условий водопользования с территориальными подразделениями уполномоченного органа по изучению недр при заборе и (или) использовании подземных вод. Не требуется согласование при заборе и (или) использовании подземных вод в объеме до пятидесяти кубических метров в сутки, за исключением минеральных подземных вод.</w:t>
      </w:r>
    </w:p>
    <w:bookmarkEnd w:id="6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 Исключен Законом РК от 27.12.2017 </w:t>
      </w:r>
      <w:r>
        <w:rPr>
          <w:rFonts w:ascii="Times New Roman"/>
          <w:b w:val="false"/>
          <w:i w:val="false"/>
          <w:color w:val="000000"/>
          <w:sz w:val="28"/>
        </w:rPr>
        <w:t>№ 126-VI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bookmarkStart w:name="z364" w:id="610"/>
    <w:p>
      <w:pPr>
        <w:spacing w:after="0"/>
        <w:ind w:left="0"/>
        <w:jc w:val="both"/>
      </w:pPr>
      <w:r>
        <w:rPr>
          <w:rFonts w:ascii="Times New Roman"/>
          <w:b w:val="false"/>
          <w:i w:val="false"/>
          <w:color w:val="000000"/>
          <w:sz w:val="28"/>
        </w:rPr>
        <w:t>
      10. Для оформления разрешения на специальное водопользование заявитель представляет в бассейновые инспекции следующие документы:</w:t>
      </w:r>
    </w:p>
    <w:bookmarkEnd w:id="610"/>
    <w:bookmarkStart w:name="z365" w:id="611"/>
    <w:p>
      <w:pPr>
        <w:spacing w:after="0"/>
        <w:ind w:left="0"/>
        <w:jc w:val="both"/>
      </w:pPr>
      <w:r>
        <w:rPr>
          <w:rFonts w:ascii="Times New Roman"/>
          <w:b w:val="false"/>
          <w:i w:val="false"/>
          <w:color w:val="000000"/>
          <w:sz w:val="28"/>
        </w:rPr>
        <w:t>
      1) заявление о выдаче разрешения на специальное водопользование по форме, установленной уполномоченным органом;</w:t>
      </w:r>
    </w:p>
    <w:bookmarkEnd w:id="611"/>
    <w:bookmarkStart w:name="z366" w:id="612"/>
    <w:p>
      <w:pPr>
        <w:spacing w:after="0"/>
        <w:ind w:left="0"/>
        <w:jc w:val="both"/>
      </w:pPr>
      <w:r>
        <w:rPr>
          <w:rFonts w:ascii="Times New Roman"/>
          <w:b w:val="false"/>
          <w:i w:val="false"/>
          <w:color w:val="000000"/>
          <w:sz w:val="28"/>
        </w:rPr>
        <w:t>
      2) справку о государственной регистрации (перерегистрации) юридического лица;</w:t>
      </w:r>
    </w:p>
    <w:bookmarkEnd w:id="612"/>
    <w:bookmarkStart w:name="z367" w:id="613"/>
    <w:p>
      <w:pPr>
        <w:spacing w:after="0"/>
        <w:ind w:left="0"/>
        <w:jc w:val="both"/>
      </w:pPr>
      <w:r>
        <w:rPr>
          <w:rFonts w:ascii="Times New Roman"/>
          <w:b w:val="false"/>
          <w:i w:val="false"/>
          <w:color w:val="000000"/>
          <w:sz w:val="28"/>
        </w:rPr>
        <w:t>
      3) паспорт водохозяйственного сооружения, гидромелиоративных систем или устройств;</w:t>
      </w:r>
    </w:p>
    <w:bookmarkEnd w:id="6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исключен Законом РК от 28.10.2019 </w:t>
      </w:r>
      <w:r>
        <w:rPr>
          <w:rFonts w:ascii="Times New Roman"/>
          <w:b w:val="false"/>
          <w:i w:val="false"/>
          <w:color w:val="000000"/>
          <w:sz w:val="28"/>
        </w:rPr>
        <w:t>№ 268-VI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исключен Законом РК от 10.07.2012 </w:t>
      </w:r>
      <w:r>
        <w:rPr>
          <w:rFonts w:ascii="Times New Roman"/>
          <w:b w:val="false"/>
          <w:i w:val="false"/>
          <w:color w:val="000000"/>
          <w:sz w:val="28"/>
        </w:rPr>
        <w:t>№ 36-V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расчеты удельных норм водопотребления и водоотведения, за исключением физических или юридических лиц, осуществляющих изъятие водных ресурсов для водоподготовки и (или) доставки водопотребителям для питьевых нужд, деятельность по регулированию поверхностного стока при помощи подпорных гидротехнических сооружений, использование водных объектов без изъятия из них водных ресурсов, сброс попутно забранных подземных вод (шахтных, карьерных, рудничных), которые представляют расчеты по обоснованию объемов водопотребления и водоотведения;</w:t>
      </w:r>
    </w:p>
    <w:p>
      <w:pPr>
        <w:spacing w:after="0"/>
        <w:ind w:left="0"/>
        <w:jc w:val="both"/>
      </w:pPr>
      <w:r>
        <w:rPr>
          <w:rFonts w:ascii="Times New Roman"/>
          <w:b w:val="false"/>
          <w:i w:val="false"/>
          <w:color w:val="000000"/>
          <w:sz w:val="28"/>
        </w:rPr>
        <w:t>
      7) санитарно-эпидемиологическое заключение о соответствии санитарно-эпидемиологическим требованиям при заборе поверхностных и (или) подземных вод для хозяйственно-питьевого водоснабжения;</w:t>
      </w:r>
    </w:p>
    <w:p>
      <w:pPr>
        <w:spacing w:after="0"/>
        <w:ind w:left="0"/>
        <w:jc w:val="both"/>
      </w:pPr>
      <w:r>
        <w:rPr>
          <w:rFonts w:ascii="Times New Roman"/>
          <w:b w:val="false"/>
          <w:i w:val="false"/>
          <w:color w:val="000000"/>
          <w:sz w:val="28"/>
        </w:rPr>
        <w:t>
      8) перечень вторичных водопользователей с заявками на подачу или прием сточных вод;</w:t>
      </w:r>
    </w:p>
    <w:p>
      <w:pPr>
        <w:spacing w:after="0"/>
        <w:ind w:left="0"/>
        <w:jc w:val="both"/>
      </w:pPr>
      <w:r>
        <w:rPr>
          <w:rFonts w:ascii="Times New Roman"/>
          <w:b w:val="false"/>
          <w:i w:val="false"/>
          <w:color w:val="000000"/>
          <w:sz w:val="28"/>
        </w:rPr>
        <w:t>
      9) сведения о наличии средств учета забора воды.</w:t>
      </w:r>
    </w:p>
    <w:bookmarkStart w:name="z1263" w:id="614"/>
    <w:p>
      <w:pPr>
        <w:spacing w:after="0"/>
        <w:ind w:left="0"/>
        <w:jc w:val="both"/>
      </w:pPr>
      <w:r>
        <w:rPr>
          <w:rFonts w:ascii="Times New Roman"/>
          <w:b w:val="false"/>
          <w:i w:val="false"/>
          <w:color w:val="000000"/>
          <w:sz w:val="28"/>
        </w:rPr>
        <w:t>
      10-1. Бассейновые инспекции после получения документов для выдачи разрешения на специальное водопользование на забор и (или) использование подземных вод с лимитами изъятия от пятидесяти кубических метров в сутки, за исключением минеральных подземных вод, в течение трех рабочих дней направляют запрос в соответствующее территориальное подразделение уполномоченного органа по изучению недр для согласования условий данного водопользования.</w:t>
      </w:r>
    </w:p>
    <w:bookmarkEnd w:id="614"/>
    <w:bookmarkStart w:name="z1261" w:id="615"/>
    <w:p>
      <w:pPr>
        <w:spacing w:after="0"/>
        <w:ind w:left="0"/>
        <w:jc w:val="both"/>
      </w:pPr>
      <w:r>
        <w:rPr>
          <w:rFonts w:ascii="Times New Roman"/>
          <w:b w:val="false"/>
          <w:i w:val="false"/>
          <w:color w:val="000000"/>
          <w:sz w:val="28"/>
        </w:rPr>
        <w:t>
      Территориальные подразделения уполномоченного органа по изучению недр в течение пяти рабочих дней обязаны представить в бассейновые инспекции положительное либо отрицательное заключение.</w:t>
      </w:r>
    </w:p>
    <w:bookmarkEnd w:id="615"/>
    <w:bookmarkStart w:name="z1262" w:id="616"/>
    <w:p>
      <w:pPr>
        <w:spacing w:after="0"/>
        <w:ind w:left="0"/>
        <w:jc w:val="both"/>
      </w:pPr>
      <w:r>
        <w:rPr>
          <w:rFonts w:ascii="Times New Roman"/>
          <w:b w:val="false"/>
          <w:i w:val="false"/>
          <w:color w:val="000000"/>
          <w:sz w:val="28"/>
        </w:rPr>
        <w:t>
      В случае отсутствия балансовых запасов подземных вод по скважинам, пробуренным до 29 июня 2018 года, согласование выдается сроком до трех лет с условием проведения мониторинговых исследований в рамках выданного разрешения на специальное водопользование с целью оценки и экспертизы запасов подземных вод в уполномоченном органе по изучению недр.</w:t>
      </w:r>
    </w:p>
    <w:bookmarkEnd w:id="6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 Исключен Законом РК от 29.03.2016 </w:t>
      </w:r>
      <w:r>
        <w:rPr>
          <w:rFonts w:ascii="Times New Roman"/>
          <w:b w:val="false"/>
          <w:i w:val="false"/>
          <w:color w:val="000000"/>
          <w:sz w:val="28"/>
        </w:rPr>
        <w:t>№ 479-V</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r>
        <w:br/>
      </w:r>
      <w:r>
        <w:rPr>
          <w:rFonts w:ascii="Times New Roman"/>
          <w:b w:val="false"/>
          <w:i w:val="false"/>
          <w:color w:val="000000"/>
          <w:sz w:val="28"/>
        </w:rPr>
        <w:t>
</w:t>
      </w:r>
    </w:p>
    <w:bookmarkStart w:name="z373" w:id="617"/>
    <w:p>
      <w:pPr>
        <w:spacing w:after="0"/>
        <w:ind w:left="0"/>
        <w:jc w:val="both"/>
      </w:pPr>
      <w:r>
        <w:rPr>
          <w:rFonts w:ascii="Times New Roman"/>
          <w:b w:val="false"/>
          <w:i w:val="false"/>
          <w:color w:val="000000"/>
          <w:sz w:val="28"/>
        </w:rPr>
        <w:t xml:space="preserve">
      12. Для получения разрешения на специальное водопользование, связанное с использованием водных объектов для целей гидроэнергетики, дополнительно к документам, указанным в </w:t>
      </w:r>
      <w:r>
        <w:rPr>
          <w:rFonts w:ascii="Times New Roman"/>
          <w:b w:val="false"/>
          <w:i w:val="false"/>
          <w:color w:val="000000"/>
          <w:sz w:val="28"/>
        </w:rPr>
        <w:t>пункте 10</w:t>
      </w:r>
      <w:r>
        <w:rPr>
          <w:rFonts w:ascii="Times New Roman"/>
          <w:b w:val="false"/>
          <w:i w:val="false"/>
          <w:color w:val="000000"/>
          <w:sz w:val="28"/>
        </w:rPr>
        <w:t xml:space="preserve"> настоящей статьи, представляются:</w:t>
      </w:r>
    </w:p>
    <w:bookmarkEnd w:id="617"/>
    <w:bookmarkStart w:name="z374" w:id="618"/>
    <w:p>
      <w:pPr>
        <w:spacing w:after="0"/>
        <w:ind w:left="0"/>
        <w:jc w:val="both"/>
      </w:pPr>
      <w:r>
        <w:rPr>
          <w:rFonts w:ascii="Times New Roman"/>
          <w:b w:val="false"/>
          <w:i w:val="false"/>
          <w:color w:val="000000"/>
          <w:sz w:val="28"/>
        </w:rPr>
        <w:t>
      1) данные об установленной мощности гидроэлектростанции;</w:t>
      </w:r>
    </w:p>
    <w:bookmarkEnd w:id="618"/>
    <w:bookmarkStart w:name="z375" w:id="619"/>
    <w:p>
      <w:pPr>
        <w:spacing w:after="0"/>
        <w:ind w:left="0"/>
        <w:jc w:val="both"/>
      </w:pPr>
      <w:r>
        <w:rPr>
          <w:rFonts w:ascii="Times New Roman"/>
          <w:b w:val="false"/>
          <w:i w:val="false"/>
          <w:color w:val="000000"/>
          <w:sz w:val="28"/>
        </w:rPr>
        <w:t>
      2) сведения о пропускной способности энергетических, сбросных и иных сооружений;</w:t>
      </w:r>
    </w:p>
    <w:bookmarkEnd w:id="619"/>
    <w:bookmarkStart w:name="z376" w:id="620"/>
    <w:p>
      <w:pPr>
        <w:spacing w:after="0"/>
        <w:ind w:left="0"/>
        <w:jc w:val="both"/>
      </w:pPr>
      <w:r>
        <w:rPr>
          <w:rFonts w:ascii="Times New Roman"/>
          <w:b w:val="false"/>
          <w:i w:val="false"/>
          <w:color w:val="000000"/>
          <w:sz w:val="28"/>
        </w:rPr>
        <w:t>
      3) сведения о рыбозащитных и рыбопропускных сооружениях;</w:t>
      </w:r>
    </w:p>
    <w:bookmarkEnd w:id="6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исключен Законом РК от 29.03.2016 </w:t>
      </w:r>
      <w:r>
        <w:rPr>
          <w:rFonts w:ascii="Times New Roman"/>
          <w:b w:val="false"/>
          <w:i w:val="false"/>
          <w:color w:val="000000"/>
          <w:sz w:val="28"/>
        </w:rPr>
        <w:t>№ 479-V</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r>
        <w:br/>
      </w:r>
      <w:r>
        <w:rPr>
          <w:rFonts w:ascii="Times New Roman"/>
          <w:b w:val="false"/>
          <w:i w:val="false"/>
          <w:color w:val="000000"/>
          <w:sz w:val="28"/>
        </w:rPr>
        <w:t>
</w:t>
      </w:r>
    </w:p>
    <w:bookmarkStart w:name="z378" w:id="621"/>
    <w:p>
      <w:pPr>
        <w:spacing w:after="0"/>
        <w:ind w:left="0"/>
        <w:jc w:val="both"/>
      </w:pPr>
      <w:r>
        <w:rPr>
          <w:rFonts w:ascii="Times New Roman"/>
          <w:b w:val="false"/>
          <w:i w:val="false"/>
          <w:color w:val="000000"/>
          <w:sz w:val="28"/>
        </w:rPr>
        <w:t>
      5) данные о показателях заявленного использования водных ресурсов на нужды гидроэнергетики.</w:t>
      </w:r>
    </w:p>
    <w:bookmarkEnd w:id="621"/>
    <w:bookmarkStart w:name="z379" w:id="622"/>
    <w:p>
      <w:pPr>
        <w:spacing w:after="0"/>
        <w:ind w:left="0"/>
        <w:jc w:val="both"/>
      </w:pPr>
      <w:r>
        <w:rPr>
          <w:rFonts w:ascii="Times New Roman"/>
          <w:b w:val="false"/>
          <w:i w:val="false"/>
          <w:color w:val="000000"/>
          <w:sz w:val="28"/>
        </w:rPr>
        <w:t xml:space="preserve">
      13. Для получения разрешения на специальное водопользование, связанное с использованием поверхностных водных объектов без изъятия воды, дополнительно к документам, указанным в </w:t>
      </w:r>
      <w:r>
        <w:rPr>
          <w:rFonts w:ascii="Times New Roman"/>
          <w:b w:val="false"/>
          <w:i w:val="false"/>
          <w:color w:val="000000"/>
          <w:sz w:val="28"/>
        </w:rPr>
        <w:t>пункте 10</w:t>
      </w:r>
      <w:r>
        <w:rPr>
          <w:rFonts w:ascii="Times New Roman"/>
          <w:b w:val="false"/>
          <w:i w:val="false"/>
          <w:color w:val="000000"/>
          <w:sz w:val="28"/>
        </w:rPr>
        <w:t xml:space="preserve"> настоящей статьи, представляются:</w:t>
      </w:r>
    </w:p>
    <w:bookmarkEnd w:id="622"/>
    <w:bookmarkStart w:name="z380" w:id="623"/>
    <w:p>
      <w:pPr>
        <w:spacing w:after="0"/>
        <w:ind w:left="0"/>
        <w:jc w:val="both"/>
      </w:pPr>
      <w:r>
        <w:rPr>
          <w:rFonts w:ascii="Times New Roman"/>
          <w:b w:val="false"/>
          <w:i w:val="false"/>
          <w:color w:val="000000"/>
          <w:sz w:val="28"/>
        </w:rPr>
        <w:t>
      1) технические характеристики судна;</w:t>
      </w:r>
    </w:p>
    <w:bookmarkEnd w:id="623"/>
    <w:bookmarkStart w:name="z381" w:id="624"/>
    <w:p>
      <w:pPr>
        <w:spacing w:after="0"/>
        <w:ind w:left="0"/>
        <w:jc w:val="both"/>
      </w:pPr>
      <w:r>
        <w:rPr>
          <w:rFonts w:ascii="Times New Roman"/>
          <w:b w:val="false"/>
          <w:i w:val="false"/>
          <w:color w:val="000000"/>
          <w:sz w:val="28"/>
        </w:rPr>
        <w:t>
      2) разрешение Регистра судоходства на эксплуатацию судна с указанием порта его приписки (места регистрации);</w:t>
      </w:r>
    </w:p>
    <w:bookmarkEnd w:id="624"/>
    <w:bookmarkStart w:name="z382" w:id="625"/>
    <w:p>
      <w:pPr>
        <w:spacing w:after="0"/>
        <w:ind w:left="0"/>
        <w:jc w:val="both"/>
      </w:pPr>
      <w:r>
        <w:rPr>
          <w:rFonts w:ascii="Times New Roman"/>
          <w:b w:val="false"/>
          <w:i w:val="false"/>
          <w:color w:val="000000"/>
          <w:sz w:val="28"/>
        </w:rPr>
        <w:t>
      3) данные об обеспеченности береговыми и плавательными устройствами для приема всего объема сточных вод, отходов и отбросов, образующихся на судне;</w:t>
      </w:r>
    </w:p>
    <w:bookmarkEnd w:id="625"/>
    <w:bookmarkStart w:name="z383" w:id="626"/>
    <w:p>
      <w:pPr>
        <w:spacing w:after="0"/>
        <w:ind w:left="0"/>
        <w:jc w:val="both"/>
      </w:pPr>
      <w:r>
        <w:rPr>
          <w:rFonts w:ascii="Times New Roman"/>
          <w:b w:val="false"/>
          <w:i w:val="false"/>
          <w:color w:val="000000"/>
          <w:sz w:val="28"/>
        </w:rPr>
        <w:t>
      4) сведения о наличии средств контроля (наблюдения) за качеством воды на участке акватории при эксплуатации объектов и производстве работ, которые оказывают или могут оказать негативное влияние на состояние водного объекта и окружающей среды.</w:t>
      </w:r>
    </w:p>
    <w:bookmarkEnd w:id="626"/>
    <w:bookmarkStart w:name="z384" w:id="627"/>
    <w:p>
      <w:pPr>
        <w:spacing w:after="0"/>
        <w:ind w:left="0"/>
        <w:jc w:val="both"/>
      </w:pPr>
      <w:r>
        <w:rPr>
          <w:rFonts w:ascii="Times New Roman"/>
          <w:b w:val="false"/>
          <w:i w:val="false"/>
          <w:color w:val="000000"/>
          <w:sz w:val="28"/>
        </w:rPr>
        <w:t>
      14. Разрешение на специальное водопользование выдается бассейновыми инспекциями не позднее десяти рабочих дней со дня подачи заявления со всеми необходимыми документами, представленными заявителем в соответствии с настоящим Кодексом.</w:t>
      </w:r>
    </w:p>
    <w:bookmarkEnd w:id="627"/>
    <w:p>
      <w:pPr>
        <w:spacing w:after="0"/>
        <w:ind w:left="0"/>
        <w:jc w:val="both"/>
      </w:pPr>
      <w:r>
        <w:rPr>
          <w:rFonts w:ascii="Times New Roman"/>
          <w:b w:val="false"/>
          <w:i w:val="false"/>
          <w:color w:val="000000"/>
          <w:sz w:val="28"/>
        </w:rPr>
        <w:t xml:space="preserve">
      14-1. Срок действия разрешения на специальное водопользование определяется в соответствии со </w:t>
      </w:r>
      <w:r>
        <w:rPr>
          <w:rFonts w:ascii="Times New Roman"/>
          <w:b w:val="false"/>
          <w:i w:val="false"/>
          <w:color w:val="000000"/>
          <w:sz w:val="28"/>
        </w:rPr>
        <w:t>статьей 70</w:t>
      </w:r>
      <w:r>
        <w:rPr>
          <w:rFonts w:ascii="Times New Roman"/>
          <w:b w:val="false"/>
          <w:i w:val="false"/>
          <w:color w:val="000000"/>
          <w:sz w:val="28"/>
        </w:rPr>
        <w:t xml:space="preserve"> настоящего Кодекса.</w:t>
      </w:r>
    </w:p>
    <w:bookmarkStart w:name="z385" w:id="628"/>
    <w:p>
      <w:pPr>
        <w:spacing w:after="0"/>
        <w:ind w:left="0"/>
        <w:jc w:val="both"/>
      </w:pPr>
      <w:r>
        <w:rPr>
          <w:rFonts w:ascii="Times New Roman"/>
          <w:b w:val="false"/>
          <w:i w:val="false"/>
          <w:color w:val="000000"/>
          <w:sz w:val="28"/>
        </w:rPr>
        <w:t>
      15. Изменение наименования юридического лица и (или) изменение его места нахождения, изменение фамилии, имени, отчества (при его наличии) физического лица, перерегистрация индивидуального предпринимателя требуют переоформления разрешения на специальное водопользование на основании письменного заявления физического или юридического лица.</w:t>
      </w:r>
    </w:p>
    <w:bookmarkEnd w:id="628"/>
    <w:p>
      <w:pPr>
        <w:spacing w:after="0"/>
        <w:ind w:left="0"/>
        <w:jc w:val="both"/>
      </w:pPr>
      <w:r>
        <w:rPr>
          <w:rFonts w:ascii="Times New Roman"/>
          <w:b w:val="false"/>
          <w:i w:val="false"/>
          <w:color w:val="000000"/>
          <w:sz w:val="28"/>
        </w:rPr>
        <w:t>
      Заявление в бассейновую инспекцию направляется в течение тридцати календарных дней с момента произошедших изменений с приложением подтверждающих документов об изменении наименования юридического лица и (или) изменении его места нахождения, изменении фамилии, имени, отчества (при его наличии) физического лица, перерегистрации индивидуального предпринимателя.</w:t>
      </w:r>
    </w:p>
    <w:p>
      <w:pPr>
        <w:spacing w:after="0"/>
        <w:ind w:left="0"/>
        <w:jc w:val="both"/>
      </w:pPr>
      <w:r>
        <w:rPr>
          <w:rFonts w:ascii="Times New Roman"/>
          <w:b w:val="false"/>
          <w:i w:val="false"/>
          <w:color w:val="000000"/>
          <w:sz w:val="28"/>
        </w:rPr>
        <w:t xml:space="preserve">
      При переоформлении разрешения на специальное водопользование его номер, условия и срок действия остаются без изменений. В правом верхнем углу разрешительного документа делается отметка "Переоформлено". </w:t>
      </w:r>
    </w:p>
    <w:p>
      <w:pPr>
        <w:spacing w:after="0"/>
        <w:ind w:left="0"/>
        <w:jc w:val="both"/>
      </w:pPr>
      <w:r>
        <w:rPr>
          <w:rFonts w:ascii="Times New Roman"/>
          <w:b w:val="false"/>
          <w:i w:val="false"/>
          <w:color w:val="000000"/>
          <w:sz w:val="28"/>
        </w:rPr>
        <w:t>
      Изменение условий специального водопользования требует получения нового разрешения на специальное водопользование.</w:t>
      </w:r>
    </w:p>
    <w:bookmarkStart w:name="z1264" w:id="629"/>
    <w:p>
      <w:pPr>
        <w:spacing w:after="0"/>
        <w:ind w:left="0"/>
        <w:jc w:val="both"/>
      </w:pPr>
      <w:r>
        <w:rPr>
          <w:rFonts w:ascii="Times New Roman"/>
          <w:b w:val="false"/>
          <w:i w:val="false"/>
          <w:color w:val="000000"/>
          <w:sz w:val="28"/>
        </w:rPr>
        <w:t>
      Переоформление разрешения на специальное водопользование проводится бассейновыми инспекциями не позднее трех рабочих дней со дня подачи заявления со всеми необходимыми документами, представленными заявителем в соответствии с настоящим Кодексом.</w:t>
      </w:r>
    </w:p>
    <w:bookmarkEnd w:id="629"/>
    <w:bookmarkStart w:name="z1266" w:id="630"/>
    <w:p>
      <w:pPr>
        <w:spacing w:after="0"/>
        <w:ind w:left="0"/>
        <w:jc w:val="both"/>
      </w:pPr>
      <w:r>
        <w:rPr>
          <w:rFonts w:ascii="Times New Roman"/>
          <w:b w:val="false"/>
          <w:i w:val="false"/>
          <w:color w:val="000000"/>
          <w:sz w:val="28"/>
        </w:rPr>
        <w:t>
      15-1. В случае если условия водопользования остаются без изменений, срок действия разрешения на специальное водопользование может быть продлен на основании письменного заявления физического или юридического лица.</w:t>
      </w:r>
    </w:p>
    <w:bookmarkEnd w:id="630"/>
    <w:bookmarkStart w:name="z1265" w:id="631"/>
    <w:p>
      <w:pPr>
        <w:spacing w:after="0"/>
        <w:ind w:left="0"/>
        <w:jc w:val="both"/>
      </w:pPr>
      <w:r>
        <w:rPr>
          <w:rFonts w:ascii="Times New Roman"/>
          <w:b w:val="false"/>
          <w:i w:val="false"/>
          <w:color w:val="000000"/>
          <w:sz w:val="28"/>
        </w:rPr>
        <w:t>
      Продление разрешения на специальное водопользование проводится бассейновыми инспекциями не позднее трех рабочих дней со дня подачи заявления со всеми необходимыми документами, представленными заявителем в соответствии с настоящим Кодексом.</w:t>
      </w:r>
    </w:p>
    <w:bookmarkEnd w:id="631"/>
    <w:bookmarkStart w:name="z387" w:id="632"/>
    <w:p>
      <w:pPr>
        <w:spacing w:after="0"/>
        <w:ind w:left="0"/>
        <w:jc w:val="both"/>
      </w:pPr>
      <w:r>
        <w:rPr>
          <w:rFonts w:ascii="Times New Roman"/>
          <w:b w:val="false"/>
          <w:i w:val="false"/>
          <w:color w:val="000000"/>
          <w:sz w:val="28"/>
        </w:rPr>
        <w:t>
      16. Бассейновая инспекция, выдавшая разрешение на специальное водопользование, приостанавливает его действие в порядке, установленном законами Республики Казахстан, в следующих случаях:</w:t>
      </w:r>
    </w:p>
    <w:bookmarkEnd w:id="632"/>
    <w:p>
      <w:pPr>
        <w:spacing w:after="0"/>
        <w:ind w:left="0"/>
        <w:jc w:val="both"/>
      </w:pPr>
      <w:r>
        <w:rPr>
          <w:rFonts w:ascii="Times New Roman"/>
          <w:b w:val="false"/>
          <w:i w:val="false"/>
          <w:color w:val="000000"/>
          <w:sz w:val="28"/>
        </w:rPr>
        <w:t>
      1) установления недостоверности представленных сведений для получения разрешения на специальное водопользование;</w:t>
      </w:r>
    </w:p>
    <w:p>
      <w:pPr>
        <w:spacing w:after="0"/>
        <w:ind w:left="0"/>
        <w:jc w:val="both"/>
      </w:pPr>
      <w:r>
        <w:rPr>
          <w:rFonts w:ascii="Times New Roman"/>
          <w:b w:val="false"/>
          <w:i w:val="false"/>
          <w:color w:val="000000"/>
          <w:sz w:val="28"/>
        </w:rPr>
        <w:t>
      2) выявления нарушений требований водного и экологического законодательства Республики Казахстан;</w:t>
      </w:r>
    </w:p>
    <w:p>
      <w:pPr>
        <w:spacing w:after="0"/>
        <w:ind w:left="0"/>
        <w:jc w:val="both"/>
      </w:pPr>
      <w:r>
        <w:rPr>
          <w:rFonts w:ascii="Times New Roman"/>
          <w:b w:val="false"/>
          <w:i w:val="false"/>
          <w:color w:val="000000"/>
          <w:sz w:val="28"/>
        </w:rPr>
        <w:t xml:space="preserve">
      3) ограничения права водопользования, предусмотренного </w:t>
      </w:r>
      <w:r>
        <w:rPr>
          <w:rFonts w:ascii="Times New Roman"/>
          <w:b w:val="false"/>
          <w:i w:val="false"/>
          <w:color w:val="000000"/>
          <w:sz w:val="28"/>
        </w:rPr>
        <w:t>статьей 74</w:t>
      </w:r>
      <w:r>
        <w:rPr>
          <w:rFonts w:ascii="Times New Roman"/>
          <w:b w:val="false"/>
          <w:i w:val="false"/>
          <w:color w:val="000000"/>
          <w:sz w:val="28"/>
        </w:rPr>
        <w:t xml:space="preserve"> настоящего Кодекса.</w:t>
      </w:r>
    </w:p>
    <w:p>
      <w:pPr>
        <w:spacing w:after="0"/>
        <w:ind w:left="0"/>
        <w:jc w:val="both"/>
      </w:pPr>
      <w:r>
        <w:rPr>
          <w:rFonts w:ascii="Times New Roman"/>
          <w:b w:val="false"/>
          <w:i w:val="false"/>
          <w:color w:val="000000"/>
          <w:sz w:val="28"/>
        </w:rPr>
        <w:t>
      При выявлении в ходе проверки фактов, указанных в подпунктах 1) и 2) части первой настоящего пункта, бассейновая инспекция выдает предписание об их устранении с указанием сроков. По истечении установленного срока бассейновая инспекция проводит повторную проверку на предмет установления факта устранения нарушения.</w:t>
      </w:r>
    </w:p>
    <w:p>
      <w:pPr>
        <w:spacing w:after="0"/>
        <w:ind w:left="0"/>
        <w:jc w:val="both"/>
      </w:pPr>
      <w:r>
        <w:rPr>
          <w:rFonts w:ascii="Times New Roman"/>
          <w:b w:val="false"/>
          <w:i w:val="false"/>
          <w:color w:val="000000"/>
          <w:sz w:val="28"/>
        </w:rPr>
        <w:t>
      В случае невыполнения предписания в установленный срок бассейновая инспекция в течение десяти рабочих дней с момента проведения повторной проверки направляет уведомление о приостановлении действия разрешения на специальное водопользование с указанием причины и срока приостановления.</w:t>
      </w:r>
    </w:p>
    <w:p>
      <w:pPr>
        <w:spacing w:after="0"/>
        <w:ind w:left="0"/>
        <w:jc w:val="both"/>
      </w:pPr>
      <w:r>
        <w:rPr>
          <w:rFonts w:ascii="Times New Roman"/>
          <w:b w:val="false"/>
          <w:i w:val="false"/>
          <w:color w:val="000000"/>
          <w:sz w:val="28"/>
        </w:rPr>
        <w:t>
      В случае приостановления действия разрешения на специальное водопользование на основании подпункта 3) части первой настоящего пункта бассейновая инспекция ограничивается лишь уведомлением физического или юридического лица с указанием причины приостановления действия разрешения.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66 в редакции Закона РК от 10.01.2011 </w:t>
      </w:r>
      <w:r>
        <w:rPr>
          <w:rFonts w:ascii="Times New Roman"/>
          <w:b w:val="false"/>
          <w:i w:val="false"/>
          <w:color w:val="000000"/>
          <w:sz w:val="28"/>
        </w:rPr>
        <w:t>№ 383-IV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изменениями, внесенными законами РК от 10.07.2012 </w:t>
      </w:r>
      <w:r>
        <w:rPr>
          <w:rFonts w:ascii="Times New Roman"/>
          <w:b w:val="false"/>
          <w:i w:val="false"/>
          <w:color w:val="000000"/>
          <w:sz w:val="28"/>
        </w:rPr>
        <w:t>№ 36-V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24.12.2012 </w:t>
      </w:r>
      <w:r>
        <w:rPr>
          <w:rFonts w:ascii="Times New Roman"/>
          <w:b w:val="false"/>
          <w:i w:val="false"/>
          <w:color w:val="000000"/>
          <w:sz w:val="28"/>
        </w:rPr>
        <w:t>№ 60-V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04.07.2013 </w:t>
      </w:r>
      <w:r>
        <w:rPr>
          <w:rFonts w:ascii="Times New Roman"/>
          <w:b w:val="false"/>
          <w:i w:val="false"/>
          <w:color w:val="000000"/>
          <w:sz w:val="28"/>
        </w:rPr>
        <w:t>№ 132-V</w:t>
      </w:r>
      <w:r>
        <w:rPr>
          <w:rFonts w:ascii="Times New Roman"/>
          <w:b w:val="false"/>
          <w:i w:val="false"/>
          <w:color w:val="ff0000"/>
          <w:sz w:val="28"/>
        </w:rPr>
        <w:t xml:space="preserve"> (вводится в действие с 01.01.2014); от 16.05.2014</w:t>
      </w:r>
      <w:r>
        <w:rPr>
          <w:rFonts w:ascii="Times New Roman"/>
          <w:b w:val="false"/>
          <w:i w:val="false"/>
          <w:color w:val="000000"/>
          <w:sz w:val="28"/>
        </w:rPr>
        <w:t xml:space="preserve"> № 203-V</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07.11.2014 </w:t>
      </w:r>
      <w:r>
        <w:rPr>
          <w:rFonts w:ascii="Times New Roman"/>
          <w:b w:val="false"/>
          <w:i w:val="false"/>
          <w:color w:val="000000"/>
          <w:sz w:val="28"/>
        </w:rPr>
        <w:t>№ 248-V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15.06.2015 </w:t>
      </w:r>
      <w:r>
        <w:rPr>
          <w:rFonts w:ascii="Times New Roman"/>
          <w:b w:val="false"/>
          <w:i w:val="false"/>
          <w:color w:val="000000"/>
          <w:sz w:val="28"/>
        </w:rPr>
        <w:t>№ 322-V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29.03.2016 </w:t>
      </w:r>
      <w:r>
        <w:rPr>
          <w:rFonts w:ascii="Times New Roman"/>
          <w:b w:val="false"/>
          <w:i w:val="false"/>
          <w:color w:val="000000"/>
          <w:sz w:val="28"/>
        </w:rPr>
        <w:t>№ 479-V</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 от 27.12.2017 </w:t>
      </w:r>
      <w:r>
        <w:rPr>
          <w:rFonts w:ascii="Times New Roman"/>
          <w:b w:val="false"/>
          <w:i w:val="false"/>
          <w:color w:val="000000"/>
          <w:sz w:val="28"/>
        </w:rPr>
        <w:t>№ 126-VI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28.10.2019 </w:t>
      </w:r>
      <w:r>
        <w:rPr>
          <w:rFonts w:ascii="Times New Roman"/>
          <w:b w:val="false"/>
          <w:i w:val="false"/>
          <w:color w:val="000000"/>
          <w:sz w:val="28"/>
        </w:rPr>
        <w:t>№ 268-VI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02.01.2021 </w:t>
      </w:r>
      <w:r>
        <w:rPr>
          <w:rFonts w:ascii="Times New Roman"/>
          <w:b w:val="false"/>
          <w:i w:val="false"/>
          <w:color w:val="000000"/>
          <w:sz w:val="28"/>
        </w:rPr>
        <w:t>№ 401-VI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bookmarkStart w:name="z85" w:id="633"/>
    <w:p>
      <w:pPr>
        <w:spacing w:after="0"/>
        <w:ind w:left="0"/>
        <w:jc w:val="left"/>
      </w:pPr>
      <w:r>
        <w:rPr>
          <w:rFonts w:ascii="Times New Roman"/>
          <w:b/>
          <w:i w:val="false"/>
          <w:color w:val="000000"/>
        </w:rPr>
        <w:t xml:space="preserve"> Статья 67. Обособленное водопользование</w:t>
      </w:r>
    </w:p>
    <w:bookmarkEnd w:id="633"/>
    <w:bookmarkStart w:name="z754" w:id="634"/>
    <w:p>
      <w:pPr>
        <w:spacing w:after="0"/>
        <w:ind w:left="0"/>
        <w:jc w:val="both"/>
      </w:pPr>
      <w:r>
        <w:rPr>
          <w:rFonts w:ascii="Times New Roman"/>
          <w:b w:val="false"/>
          <w:i w:val="false"/>
          <w:color w:val="000000"/>
          <w:sz w:val="28"/>
        </w:rPr>
        <w:t xml:space="preserve">
      1. Право обособленного водопользования возникает при предоставлении водных объектов или их части в пользование одному физическому или юридическому лицу. </w:t>
      </w:r>
    </w:p>
    <w:bookmarkEnd w:id="634"/>
    <w:bookmarkStart w:name="z755" w:id="635"/>
    <w:p>
      <w:pPr>
        <w:spacing w:after="0"/>
        <w:ind w:left="0"/>
        <w:jc w:val="both"/>
      </w:pPr>
      <w:r>
        <w:rPr>
          <w:rFonts w:ascii="Times New Roman"/>
          <w:b w:val="false"/>
          <w:i w:val="false"/>
          <w:color w:val="000000"/>
          <w:sz w:val="28"/>
        </w:rPr>
        <w:t>
      2. На водных объектах, предоставленных в обособленное водопользование, общее водопользование допускается на условиях, установленных местными представительными органами областей (городов республиканского значения, столицы).</w:t>
      </w:r>
    </w:p>
    <w:bookmarkEnd w:id="635"/>
    <w:bookmarkStart w:name="z756" w:id="636"/>
    <w:p>
      <w:pPr>
        <w:spacing w:after="0"/>
        <w:ind w:left="0"/>
        <w:jc w:val="both"/>
      </w:pPr>
      <w:r>
        <w:rPr>
          <w:rFonts w:ascii="Times New Roman"/>
          <w:b w:val="false"/>
          <w:i w:val="false"/>
          <w:color w:val="000000"/>
          <w:sz w:val="28"/>
        </w:rPr>
        <w:t>
      3. Водопользователь, осуществляющий обособленное водопользование, обязан в порядке, установленном законодательством Республики Казахстан, объявить об условиях или запрете общего водопользования, если иное не установлено решениями местных представительных органов областей (городов республиканского значения, столицы).</w:t>
      </w:r>
    </w:p>
    <w:bookmarkEnd w:id="6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67 с изменениями, внесенными законами РК от 20.12.2004 </w:t>
      </w:r>
      <w:r>
        <w:rPr>
          <w:rFonts w:ascii="Times New Roman"/>
          <w:b w:val="false"/>
          <w:i w:val="false"/>
          <w:color w:val="000000"/>
          <w:sz w:val="28"/>
        </w:rPr>
        <w:t>N 13</w:t>
      </w:r>
      <w:r>
        <w:rPr>
          <w:rFonts w:ascii="Times New Roman"/>
          <w:b w:val="false"/>
          <w:i w:val="false"/>
          <w:color w:val="ff0000"/>
          <w:sz w:val="28"/>
        </w:rPr>
        <w:t xml:space="preserve">; от 28.12.2018 </w:t>
      </w:r>
      <w:r>
        <w:rPr>
          <w:rFonts w:ascii="Times New Roman"/>
          <w:b w:val="false"/>
          <w:i w:val="false"/>
          <w:color w:val="000000"/>
          <w:sz w:val="28"/>
        </w:rPr>
        <w:t>№ 210-VI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6" w:id="637"/>
    <w:p>
      <w:pPr>
        <w:spacing w:after="0"/>
        <w:ind w:left="0"/>
        <w:jc w:val="left"/>
      </w:pPr>
      <w:r>
        <w:rPr>
          <w:rFonts w:ascii="Times New Roman"/>
          <w:b/>
          <w:i w:val="false"/>
          <w:color w:val="000000"/>
        </w:rPr>
        <w:t xml:space="preserve"> Статья 68. Совместное водопользование</w:t>
      </w:r>
    </w:p>
    <w:bookmarkEnd w:id="637"/>
    <w:bookmarkStart w:name="z757" w:id="638"/>
    <w:p>
      <w:pPr>
        <w:spacing w:after="0"/>
        <w:ind w:left="0"/>
        <w:jc w:val="both"/>
      </w:pPr>
      <w:r>
        <w:rPr>
          <w:rFonts w:ascii="Times New Roman"/>
          <w:b w:val="false"/>
          <w:i w:val="false"/>
          <w:color w:val="000000"/>
          <w:sz w:val="28"/>
        </w:rPr>
        <w:t xml:space="preserve">
      1. Право совместного водопользования возникает при предоставлении водных объектов или их части в пользование нескольким физическим и (или) юридическим лицам. </w:t>
      </w:r>
    </w:p>
    <w:bookmarkEnd w:id="638"/>
    <w:bookmarkStart w:name="z758" w:id="639"/>
    <w:p>
      <w:pPr>
        <w:spacing w:after="0"/>
        <w:ind w:left="0"/>
        <w:jc w:val="both"/>
      </w:pPr>
      <w:r>
        <w:rPr>
          <w:rFonts w:ascii="Times New Roman"/>
          <w:b w:val="false"/>
          <w:i w:val="false"/>
          <w:color w:val="000000"/>
          <w:sz w:val="28"/>
        </w:rPr>
        <w:t xml:space="preserve">
      2. При совместном водопользовании в первую очередь удовлетворяются интересы водопользователей, занимающихся питьевым водоснабжением населения, а также интересы нижерасположенных водопользователей. </w:t>
      </w:r>
    </w:p>
    <w:bookmarkEnd w:id="639"/>
    <w:bookmarkStart w:name="z759" w:id="640"/>
    <w:p>
      <w:pPr>
        <w:spacing w:after="0"/>
        <w:ind w:left="0"/>
        <w:jc w:val="both"/>
      </w:pPr>
      <w:r>
        <w:rPr>
          <w:rFonts w:ascii="Times New Roman"/>
          <w:b w:val="false"/>
          <w:i w:val="false"/>
          <w:color w:val="000000"/>
          <w:sz w:val="28"/>
        </w:rPr>
        <w:t xml:space="preserve">
      3. На водных объектах, предоставленных в совместное водопользование, общее водопользование допускается на условиях, установленных местными представительными органами областей (городов республиканского значения, столицы). </w:t>
      </w:r>
    </w:p>
    <w:bookmarkEnd w:id="640"/>
    <w:bookmarkStart w:name="z760" w:id="641"/>
    <w:p>
      <w:pPr>
        <w:spacing w:after="0"/>
        <w:ind w:left="0"/>
        <w:jc w:val="both"/>
      </w:pPr>
      <w:r>
        <w:rPr>
          <w:rFonts w:ascii="Times New Roman"/>
          <w:b w:val="false"/>
          <w:i w:val="false"/>
          <w:color w:val="000000"/>
          <w:sz w:val="28"/>
        </w:rPr>
        <w:t xml:space="preserve">
      4. Водопользователи, ведущие совместное водопользование, обязаны объявить об условиях или запрете общего водопользования, если иное не установлено решениями местных представительных органов областей (городов республиканского значения, столицы). </w:t>
      </w:r>
    </w:p>
    <w:bookmarkEnd w:id="6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68 с изменениями, внесенными законами РК от 20.12.2004 </w:t>
      </w:r>
      <w:r>
        <w:rPr>
          <w:rFonts w:ascii="Times New Roman"/>
          <w:b w:val="false"/>
          <w:i w:val="false"/>
          <w:color w:val="000000"/>
          <w:sz w:val="28"/>
        </w:rPr>
        <w:t>N 13</w:t>
      </w:r>
      <w:r>
        <w:rPr>
          <w:rFonts w:ascii="Times New Roman"/>
          <w:b w:val="false"/>
          <w:i w:val="false"/>
          <w:color w:val="ff0000"/>
          <w:sz w:val="28"/>
        </w:rPr>
        <w:t xml:space="preserve">; от 28.12.2018 </w:t>
      </w:r>
      <w:r>
        <w:rPr>
          <w:rFonts w:ascii="Times New Roman"/>
          <w:b w:val="false"/>
          <w:i w:val="false"/>
          <w:color w:val="000000"/>
          <w:sz w:val="28"/>
        </w:rPr>
        <w:t>№ 210-VI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7" w:id="642"/>
    <w:p>
      <w:pPr>
        <w:spacing w:after="0"/>
        <w:ind w:left="0"/>
        <w:jc w:val="left"/>
      </w:pPr>
      <w:r>
        <w:rPr>
          <w:rFonts w:ascii="Times New Roman"/>
          <w:b/>
          <w:i w:val="false"/>
          <w:color w:val="000000"/>
        </w:rPr>
        <w:t xml:space="preserve"> Статья 69. Первичное и вторичное водопользование</w:t>
      </w:r>
    </w:p>
    <w:bookmarkEnd w:id="642"/>
    <w:bookmarkStart w:name="z761" w:id="643"/>
    <w:p>
      <w:pPr>
        <w:spacing w:after="0"/>
        <w:ind w:left="0"/>
        <w:jc w:val="both"/>
      </w:pPr>
      <w:r>
        <w:rPr>
          <w:rFonts w:ascii="Times New Roman"/>
          <w:b w:val="false"/>
          <w:i w:val="false"/>
          <w:color w:val="000000"/>
          <w:sz w:val="28"/>
        </w:rPr>
        <w:t>
      1. Первичным водопользованием является водопользование физических и юридических лиц, осуществляющих забор воды непосредственно из водных объектов для удовлетворения собственных нужд и (или) поставки ее для вторичных водопользователей.</w:t>
      </w:r>
    </w:p>
    <w:bookmarkEnd w:id="643"/>
    <w:bookmarkStart w:name="z763" w:id="644"/>
    <w:p>
      <w:pPr>
        <w:spacing w:after="0"/>
        <w:ind w:left="0"/>
        <w:jc w:val="both"/>
      </w:pPr>
      <w:r>
        <w:rPr>
          <w:rFonts w:ascii="Times New Roman"/>
          <w:b w:val="false"/>
          <w:i w:val="false"/>
          <w:color w:val="000000"/>
          <w:sz w:val="28"/>
        </w:rPr>
        <w:t>
      2. Вторичным водопользованием является водопользование физических и юридических лиц, получающих воду от других водопользователей на основании договоров с ними.</w:t>
      </w:r>
    </w:p>
    <w:bookmarkEnd w:id="644"/>
    <w:bookmarkStart w:name="z764" w:id="645"/>
    <w:p>
      <w:pPr>
        <w:spacing w:after="0"/>
        <w:ind w:left="0"/>
        <w:jc w:val="both"/>
      </w:pPr>
      <w:r>
        <w:rPr>
          <w:rFonts w:ascii="Times New Roman"/>
          <w:b w:val="false"/>
          <w:i w:val="false"/>
          <w:color w:val="000000"/>
          <w:sz w:val="28"/>
        </w:rPr>
        <w:t>
      3. В договоре на вторичное водопользование указываются цель водопользования и основные условия ее использования с учетом объемов, указанных в разрешении на специальное водопользование.</w:t>
      </w:r>
    </w:p>
    <w:bookmarkEnd w:id="645"/>
    <w:p>
      <w:pPr>
        <w:spacing w:after="0"/>
        <w:ind w:left="0"/>
        <w:jc w:val="both"/>
      </w:pPr>
      <w:r>
        <w:rPr>
          <w:rFonts w:ascii="Times New Roman"/>
          <w:b w:val="false"/>
          <w:i w:val="false"/>
          <w:color w:val="000000"/>
          <w:sz w:val="28"/>
        </w:rPr>
        <w:t>
      В договоре на вторичное водопользование должны содержаться требования к вторичному водопользователю по осуществлению платы за пользование водными ресурсами.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69 в редакции Закона РК от 28.04.2016 </w:t>
      </w:r>
      <w:r>
        <w:rPr>
          <w:rFonts w:ascii="Times New Roman"/>
          <w:b w:val="false"/>
          <w:i w:val="false"/>
          <w:color w:val="000000"/>
          <w:sz w:val="28"/>
        </w:rPr>
        <w:t>№ 506-V</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8" w:id="646"/>
    <w:p>
      <w:pPr>
        <w:spacing w:after="0"/>
        <w:ind w:left="0"/>
        <w:jc w:val="left"/>
      </w:pPr>
      <w:r>
        <w:rPr>
          <w:rFonts w:ascii="Times New Roman"/>
          <w:b/>
          <w:i w:val="false"/>
          <w:color w:val="000000"/>
        </w:rPr>
        <w:t xml:space="preserve"> Статья 70. Сроки водопользования </w:t>
      </w:r>
    </w:p>
    <w:bookmarkEnd w:id="646"/>
    <w:bookmarkStart w:name="z766" w:id="647"/>
    <w:p>
      <w:pPr>
        <w:spacing w:after="0"/>
        <w:ind w:left="0"/>
        <w:jc w:val="both"/>
      </w:pPr>
      <w:r>
        <w:rPr>
          <w:rFonts w:ascii="Times New Roman"/>
          <w:b w:val="false"/>
          <w:i w:val="false"/>
          <w:color w:val="000000"/>
          <w:sz w:val="28"/>
        </w:rPr>
        <w:t xml:space="preserve">
      1. Водные объекты предоставляются в постоянное или временное водопользование. </w:t>
      </w:r>
    </w:p>
    <w:bookmarkEnd w:id="647"/>
    <w:bookmarkStart w:name="z767" w:id="648"/>
    <w:p>
      <w:pPr>
        <w:spacing w:after="0"/>
        <w:ind w:left="0"/>
        <w:jc w:val="both"/>
      </w:pPr>
      <w:r>
        <w:rPr>
          <w:rFonts w:ascii="Times New Roman"/>
          <w:b w:val="false"/>
          <w:i w:val="false"/>
          <w:color w:val="000000"/>
          <w:sz w:val="28"/>
        </w:rPr>
        <w:t>
      2. Постоянным признается водопользование без установления срока.</w:t>
      </w:r>
    </w:p>
    <w:bookmarkEnd w:id="648"/>
    <w:bookmarkStart w:name="z768" w:id="649"/>
    <w:p>
      <w:pPr>
        <w:spacing w:after="0"/>
        <w:ind w:left="0"/>
        <w:jc w:val="both"/>
      </w:pPr>
      <w:r>
        <w:rPr>
          <w:rFonts w:ascii="Times New Roman"/>
          <w:b w:val="false"/>
          <w:i w:val="false"/>
          <w:color w:val="000000"/>
          <w:sz w:val="28"/>
        </w:rPr>
        <w:t xml:space="preserve">
      3. Временное водопользование может быть краткосрочным - до пяти лет и долгосрочным - от пяти до сорока девяти лет. </w:t>
      </w:r>
    </w:p>
    <w:bookmarkEnd w:id="649"/>
    <w:bookmarkStart w:name="z769" w:id="650"/>
    <w:p>
      <w:pPr>
        <w:spacing w:after="0"/>
        <w:ind w:left="0"/>
        <w:jc w:val="both"/>
      </w:pPr>
      <w:r>
        <w:rPr>
          <w:rFonts w:ascii="Times New Roman"/>
          <w:b w:val="false"/>
          <w:i w:val="false"/>
          <w:color w:val="000000"/>
          <w:sz w:val="28"/>
        </w:rPr>
        <w:t>
      4. При необходимости сроки водопользования могут быть продлены.</w:t>
      </w:r>
    </w:p>
    <w:bookmarkEnd w:id="650"/>
    <w:bookmarkStart w:name="z770" w:id="651"/>
    <w:p>
      <w:pPr>
        <w:spacing w:after="0"/>
        <w:ind w:left="0"/>
        <w:jc w:val="both"/>
      </w:pPr>
      <w:r>
        <w:rPr>
          <w:rFonts w:ascii="Times New Roman"/>
          <w:b w:val="false"/>
          <w:i w:val="false"/>
          <w:color w:val="000000"/>
          <w:sz w:val="28"/>
        </w:rPr>
        <w:t xml:space="preserve">
      5. Сроки специального водопользования зависят от ресурсного потенциала и текущего экологического состояния водного объекта. </w:t>
      </w:r>
    </w:p>
    <w:bookmarkEnd w:id="651"/>
    <w:bookmarkStart w:name="z771" w:id="652"/>
    <w:p>
      <w:pPr>
        <w:spacing w:after="0"/>
        <w:ind w:left="0"/>
        <w:jc w:val="both"/>
      </w:pPr>
      <w:r>
        <w:rPr>
          <w:rFonts w:ascii="Times New Roman"/>
          <w:b w:val="false"/>
          <w:i w:val="false"/>
          <w:color w:val="000000"/>
          <w:sz w:val="28"/>
        </w:rPr>
        <w:t xml:space="preserve">
      6. Общее водопользование является постоянным. </w:t>
      </w:r>
    </w:p>
    <w:bookmarkEnd w:id="652"/>
    <w:bookmarkStart w:name="z89" w:id="653"/>
    <w:p>
      <w:pPr>
        <w:spacing w:after="0"/>
        <w:ind w:left="0"/>
        <w:jc w:val="left"/>
      </w:pPr>
      <w:r>
        <w:rPr>
          <w:rFonts w:ascii="Times New Roman"/>
          <w:b/>
          <w:i w:val="false"/>
          <w:color w:val="000000"/>
        </w:rPr>
        <w:t xml:space="preserve"> Статья 71. Права водопользователей </w:t>
      </w:r>
    </w:p>
    <w:bookmarkEnd w:id="653"/>
    <w:bookmarkStart w:name="z772" w:id="654"/>
    <w:p>
      <w:pPr>
        <w:spacing w:after="0"/>
        <w:ind w:left="0"/>
        <w:jc w:val="both"/>
      </w:pPr>
      <w:r>
        <w:rPr>
          <w:rFonts w:ascii="Times New Roman"/>
          <w:b w:val="false"/>
          <w:i w:val="false"/>
          <w:color w:val="000000"/>
          <w:sz w:val="28"/>
        </w:rPr>
        <w:t xml:space="preserve">
      Водопользователи имеют право: </w:t>
      </w:r>
    </w:p>
    <w:bookmarkEnd w:id="654"/>
    <w:bookmarkStart w:name="z773" w:id="655"/>
    <w:p>
      <w:pPr>
        <w:spacing w:after="0"/>
        <w:ind w:left="0"/>
        <w:jc w:val="both"/>
      </w:pPr>
      <w:r>
        <w:rPr>
          <w:rFonts w:ascii="Times New Roman"/>
          <w:b w:val="false"/>
          <w:i w:val="false"/>
          <w:color w:val="000000"/>
          <w:sz w:val="28"/>
        </w:rPr>
        <w:t xml:space="preserve">
      1) пользоваться водными объектами в целях, для которых они предоставлены, с соблюдением условий и требований, предусмотренных водным законодательством Республики Казахстан; </w:t>
      </w:r>
    </w:p>
    <w:bookmarkEnd w:id="655"/>
    <w:bookmarkStart w:name="z774" w:id="656"/>
    <w:p>
      <w:pPr>
        <w:spacing w:after="0"/>
        <w:ind w:left="0"/>
        <w:jc w:val="both"/>
      </w:pPr>
      <w:r>
        <w:rPr>
          <w:rFonts w:ascii="Times New Roman"/>
          <w:b w:val="false"/>
          <w:i w:val="false"/>
          <w:color w:val="000000"/>
          <w:sz w:val="28"/>
        </w:rPr>
        <w:t>
      2) по своему усмотрению осуществлять принадлежащее им право пользования водными объектами, не допуская при этом нарушения прав и законных интересов других лиц, причинения вреда водным объектам и экологического ущерба;</w:t>
      </w:r>
    </w:p>
    <w:bookmarkEnd w:id="656"/>
    <w:bookmarkStart w:name="z775" w:id="657"/>
    <w:p>
      <w:pPr>
        <w:spacing w:after="0"/>
        <w:ind w:left="0"/>
        <w:jc w:val="both"/>
      </w:pPr>
      <w:r>
        <w:rPr>
          <w:rFonts w:ascii="Times New Roman"/>
          <w:b w:val="false"/>
          <w:i w:val="false"/>
          <w:color w:val="000000"/>
          <w:sz w:val="28"/>
        </w:rPr>
        <w:t xml:space="preserve">
      3) использовать в порядке, установленном законодательством Республики Казахстан, земли водного фонда; </w:t>
      </w:r>
    </w:p>
    <w:bookmarkEnd w:id="657"/>
    <w:bookmarkStart w:name="z776" w:id="658"/>
    <w:p>
      <w:pPr>
        <w:spacing w:after="0"/>
        <w:ind w:left="0"/>
        <w:jc w:val="both"/>
      </w:pPr>
      <w:r>
        <w:rPr>
          <w:rFonts w:ascii="Times New Roman"/>
          <w:b w:val="false"/>
          <w:i w:val="false"/>
          <w:color w:val="000000"/>
          <w:sz w:val="28"/>
        </w:rPr>
        <w:t xml:space="preserve">
      4) создавать объединения, союзы (ассоциации) и другие некоммерческие организации водопользователей; </w:t>
      </w:r>
    </w:p>
    <w:bookmarkEnd w:id="658"/>
    <w:bookmarkStart w:name="z777" w:id="659"/>
    <w:p>
      <w:pPr>
        <w:spacing w:after="0"/>
        <w:ind w:left="0"/>
        <w:jc w:val="both"/>
      </w:pPr>
      <w:r>
        <w:rPr>
          <w:rFonts w:ascii="Times New Roman"/>
          <w:b w:val="false"/>
          <w:i w:val="false"/>
          <w:color w:val="000000"/>
          <w:sz w:val="28"/>
        </w:rPr>
        <w:t xml:space="preserve">
      5) получать в порядке, установленном законодательством Республики Казахстан, информацию о состоянии водных объектов для осуществления водохозяйственной деятельности; </w:t>
      </w:r>
    </w:p>
    <w:bookmarkEnd w:id="659"/>
    <w:bookmarkStart w:name="z778" w:id="660"/>
    <w:p>
      <w:pPr>
        <w:spacing w:after="0"/>
        <w:ind w:left="0"/>
        <w:jc w:val="both"/>
      </w:pPr>
      <w:r>
        <w:rPr>
          <w:rFonts w:ascii="Times New Roman"/>
          <w:b w:val="false"/>
          <w:i w:val="false"/>
          <w:color w:val="000000"/>
          <w:sz w:val="28"/>
        </w:rPr>
        <w:t xml:space="preserve">
      6) проверять качество и количество предоставляемой воды; </w:t>
      </w:r>
    </w:p>
    <w:bookmarkEnd w:id="660"/>
    <w:bookmarkStart w:name="z779" w:id="661"/>
    <w:p>
      <w:pPr>
        <w:spacing w:after="0"/>
        <w:ind w:left="0"/>
        <w:jc w:val="both"/>
      </w:pPr>
      <w:r>
        <w:rPr>
          <w:rFonts w:ascii="Times New Roman"/>
          <w:b w:val="false"/>
          <w:i w:val="false"/>
          <w:color w:val="000000"/>
          <w:sz w:val="28"/>
        </w:rPr>
        <w:t xml:space="preserve">
      7) защищать свои права на водопользование; </w:t>
      </w:r>
    </w:p>
    <w:bookmarkEnd w:id="661"/>
    <w:bookmarkStart w:name="z780" w:id="662"/>
    <w:p>
      <w:pPr>
        <w:spacing w:after="0"/>
        <w:ind w:left="0"/>
        <w:jc w:val="both"/>
      </w:pPr>
      <w:r>
        <w:rPr>
          <w:rFonts w:ascii="Times New Roman"/>
          <w:b w:val="false"/>
          <w:i w:val="false"/>
          <w:color w:val="000000"/>
          <w:sz w:val="28"/>
        </w:rPr>
        <w:t xml:space="preserve">
      8) на возмещение вреда, причиненного нарушениями прав, в том числе прав на получение воды в соответствии с установленными лимитом и режимом подачи; </w:t>
      </w:r>
    </w:p>
    <w:bookmarkEnd w:id="662"/>
    <w:bookmarkStart w:name="z781" w:id="663"/>
    <w:p>
      <w:pPr>
        <w:spacing w:after="0"/>
        <w:ind w:left="0"/>
        <w:jc w:val="both"/>
      </w:pPr>
      <w:r>
        <w:rPr>
          <w:rFonts w:ascii="Times New Roman"/>
          <w:b w:val="false"/>
          <w:i w:val="false"/>
          <w:color w:val="000000"/>
          <w:sz w:val="28"/>
        </w:rPr>
        <w:t xml:space="preserve">
      9) осуществлять другие права, предусмотренные законами Республики Казахстан в области использования и охраны водного фонда, водоснабжения и водоотведения. </w:t>
      </w:r>
    </w:p>
    <w:bookmarkEnd w:id="6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71 с изменениями, внесенными законами РК от 12.02.2009 </w:t>
      </w:r>
      <w:r>
        <w:rPr>
          <w:rFonts w:ascii="Times New Roman"/>
          <w:b w:val="false"/>
          <w:i w:val="false"/>
          <w:color w:val="000000"/>
          <w:sz w:val="28"/>
        </w:rPr>
        <w:t>N 132-IV</w:t>
      </w:r>
      <w:r>
        <w:rPr>
          <w:rFonts w:ascii="Times New Roman"/>
          <w:b w:val="false"/>
          <w:i w:val="false"/>
          <w:color w:val="ff0000"/>
          <w:sz w:val="28"/>
        </w:rPr>
        <w:t xml:space="preserve"> (порядок введения в действия см. </w:t>
      </w:r>
      <w:r>
        <w:rPr>
          <w:rFonts w:ascii="Times New Roman"/>
          <w:b w:val="false"/>
          <w:i w:val="false"/>
          <w:color w:val="000000"/>
          <w:sz w:val="28"/>
        </w:rPr>
        <w:t>ст.2</w:t>
      </w:r>
      <w:r>
        <w:rPr>
          <w:rFonts w:ascii="Times New Roman"/>
          <w:b w:val="false"/>
          <w:i w:val="false"/>
          <w:color w:val="ff0000"/>
          <w:sz w:val="28"/>
        </w:rPr>
        <w:t xml:space="preserve">); от 02.01.2021 </w:t>
      </w:r>
      <w:r>
        <w:rPr>
          <w:rFonts w:ascii="Times New Roman"/>
          <w:b w:val="false"/>
          <w:i w:val="false"/>
          <w:color w:val="000000"/>
          <w:sz w:val="28"/>
        </w:rPr>
        <w:t>№ 401-VI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bookmarkStart w:name="z90" w:id="664"/>
    <w:p>
      <w:pPr>
        <w:spacing w:after="0"/>
        <w:ind w:left="0"/>
        <w:jc w:val="left"/>
      </w:pPr>
      <w:r>
        <w:rPr>
          <w:rFonts w:ascii="Times New Roman"/>
          <w:b/>
          <w:i w:val="false"/>
          <w:color w:val="000000"/>
        </w:rPr>
        <w:t xml:space="preserve"> Статья 72. Обязанности водопользователей</w:t>
      </w:r>
    </w:p>
    <w:bookmarkEnd w:id="664"/>
    <w:p>
      <w:pPr>
        <w:spacing w:after="0"/>
        <w:ind w:left="0"/>
        <w:jc w:val="both"/>
      </w:pPr>
      <w:r>
        <w:rPr>
          <w:rFonts w:ascii="Times New Roman"/>
          <w:b w:val="false"/>
          <w:i w:val="false"/>
          <w:color w:val="000000"/>
          <w:sz w:val="28"/>
        </w:rPr>
        <w:t xml:space="preserve">
      Водопользователи обязаны: </w:t>
      </w:r>
    </w:p>
    <w:bookmarkStart w:name="z782" w:id="665"/>
    <w:p>
      <w:pPr>
        <w:spacing w:after="0"/>
        <w:ind w:left="0"/>
        <w:jc w:val="both"/>
      </w:pPr>
      <w:r>
        <w:rPr>
          <w:rFonts w:ascii="Times New Roman"/>
          <w:b w:val="false"/>
          <w:i w:val="false"/>
          <w:color w:val="000000"/>
          <w:sz w:val="28"/>
        </w:rPr>
        <w:t xml:space="preserve">
      1) рационально использовать водные ресурсы, принимать меры к сокращению потерь воды; </w:t>
      </w:r>
    </w:p>
    <w:bookmarkEnd w:id="665"/>
    <w:bookmarkStart w:name="z783" w:id="666"/>
    <w:p>
      <w:pPr>
        <w:spacing w:after="0"/>
        <w:ind w:left="0"/>
        <w:jc w:val="both"/>
      </w:pPr>
      <w:r>
        <w:rPr>
          <w:rFonts w:ascii="Times New Roman"/>
          <w:b w:val="false"/>
          <w:i w:val="false"/>
          <w:color w:val="000000"/>
          <w:sz w:val="28"/>
        </w:rPr>
        <w:t xml:space="preserve">
      2) бережно относиться к водным объектам и водохозяйственным сооружениям, не допускать нанесения им вреда; </w:t>
      </w:r>
    </w:p>
    <w:bookmarkEnd w:id="666"/>
    <w:bookmarkStart w:name="z784" w:id="667"/>
    <w:p>
      <w:pPr>
        <w:spacing w:after="0"/>
        <w:ind w:left="0"/>
        <w:jc w:val="both"/>
      </w:pPr>
      <w:r>
        <w:rPr>
          <w:rFonts w:ascii="Times New Roman"/>
          <w:b w:val="false"/>
          <w:i w:val="false"/>
          <w:color w:val="000000"/>
          <w:sz w:val="28"/>
        </w:rPr>
        <w:t xml:space="preserve">
      3) соблюдать установленные лимиты, разрешенные объемы и режим водопользования; </w:t>
      </w:r>
    </w:p>
    <w:bookmarkEnd w:id="667"/>
    <w:bookmarkStart w:name="z785" w:id="668"/>
    <w:p>
      <w:pPr>
        <w:spacing w:after="0"/>
        <w:ind w:left="0"/>
        <w:jc w:val="both"/>
      </w:pPr>
      <w:r>
        <w:rPr>
          <w:rFonts w:ascii="Times New Roman"/>
          <w:b w:val="false"/>
          <w:i w:val="false"/>
          <w:color w:val="000000"/>
          <w:sz w:val="28"/>
        </w:rPr>
        <w:t xml:space="preserve">
      4) не допускать нарушения прав и интересов других водопользователей и природопользователей; </w:t>
      </w:r>
    </w:p>
    <w:bookmarkEnd w:id="668"/>
    <w:bookmarkStart w:name="z786" w:id="669"/>
    <w:p>
      <w:pPr>
        <w:spacing w:after="0"/>
        <w:ind w:left="0"/>
        <w:jc w:val="both"/>
      </w:pPr>
      <w:r>
        <w:rPr>
          <w:rFonts w:ascii="Times New Roman"/>
          <w:b w:val="false"/>
          <w:i w:val="false"/>
          <w:color w:val="000000"/>
          <w:sz w:val="28"/>
        </w:rPr>
        <w:t xml:space="preserve">
      5) содержать в исправном состоянии водохозяйственные сооружения и технические устройства, влияющие на состояние вод, улучшать их эксплуатационные качества, вести учет использования водных ресурсов, оборудовать средствами измерения и водоизмерительными приборами водозаборы, водовыпуски водохозяйственных сооружений и сбросные сооружения сточных и коллекторных вод; </w:t>
      </w:r>
    </w:p>
    <w:bookmarkEnd w:id="669"/>
    <w:bookmarkStart w:name="z787" w:id="670"/>
    <w:p>
      <w:pPr>
        <w:spacing w:after="0"/>
        <w:ind w:left="0"/>
        <w:jc w:val="both"/>
      </w:pPr>
      <w:r>
        <w:rPr>
          <w:rFonts w:ascii="Times New Roman"/>
          <w:b w:val="false"/>
          <w:i w:val="false"/>
          <w:color w:val="000000"/>
          <w:sz w:val="28"/>
        </w:rPr>
        <w:t xml:space="preserve">
      6) осуществлять водоохранные мероприятия; </w:t>
      </w:r>
    </w:p>
    <w:bookmarkEnd w:id="670"/>
    <w:bookmarkStart w:name="z788" w:id="671"/>
    <w:p>
      <w:pPr>
        <w:spacing w:after="0"/>
        <w:ind w:left="0"/>
        <w:jc w:val="both"/>
      </w:pPr>
      <w:r>
        <w:rPr>
          <w:rFonts w:ascii="Times New Roman"/>
          <w:b w:val="false"/>
          <w:i w:val="false"/>
          <w:color w:val="000000"/>
          <w:sz w:val="28"/>
        </w:rPr>
        <w:t>
      7) выполнять в установленные сроки в полном объеме условия водопользования, определенные разрешением на специальное водопользование или договором на вторичное водопользование, а также предписания контролирующих органов;</w:t>
      </w:r>
    </w:p>
    <w:bookmarkEnd w:id="671"/>
    <w:bookmarkStart w:name="z789" w:id="672"/>
    <w:p>
      <w:pPr>
        <w:spacing w:after="0"/>
        <w:ind w:left="0"/>
        <w:jc w:val="both"/>
      </w:pPr>
      <w:r>
        <w:rPr>
          <w:rFonts w:ascii="Times New Roman"/>
          <w:b w:val="false"/>
          <w:i w:val="false"/>
          <w:color w:val="000000"/>
          <w:sz w:val="28"/>
        </w:rPr>
        <w:t xml:space="preserve">
      8) не допускать сброса вредных веществ, превышающих установленные нормативы, за исключением загрязняющих веществ, поступающих при ликвидации аварийных разливов нефти; </w:t>
      </w:r>
    </w:p>
    <w:bookmarkEnd w:id="672"/>
    <w:bookmarkStart w:name="z790" w:id="673"/>
    <w:p>
      <w:pPr>
        <w:spacing w:after="0"/>
        <w:ind w:left="0"/>
        <w:jc w:val="both"/>
      </w:pPr>
      <w:r>
        <w:rPr>
          <w:rFonts w:ascii="Times New Roman"/>
          <w:b w:val="false"/>
          <w:i w:val="false"/>
          <w:color w:val="000000"/>
          <w:sz w:val="28"/>
        </w:rPr>
        <w:t xml:space="preserve">
      9) своевременно представлять в государственные органы достоверную и полную информацию об использовании водного объекта по форме, установленной законодательством Республики Казахстан; </w:t>
      </w:r>
    </w:p>
    <w:bookmarkEnd w:id="673"/>
    <w:bookmarkStart w:name="z791" w:id="674"/>
    <w:p>
      <w:pPr>
        <w:spacing w:after="0"/>
        <w:ind w:left="0"/>
        <w:jc w:val="both"/>
      </w:pPr>
      <w:r>
        <w:rPr>
          <w:rFonts w:ascii="Times New Roman"/>
          <w:b w:val="false"/>
          <w:i w:val="false"/>
          <w:color w:val="000000"/>
          <w:sz w:val="28"/>
        </w:rPr>
        <w:t xml:space="preserve">
      10) принимать меры к внедрению водосберегающих технологий, прогрессивной техники полива, оборотных и повторных систем водоснабжения; </w:t>
      </w:r>
    </w:p>
    <w:bookmarkEnd w:id="674"/>
    <w:bookmarkStart w:name="z792" w:id="675"/>
    <w:p>
      <w:pPr>
        <w:spacing w:after="0"/>
        <w:ind w:left="0"/>
        <w:jc w:val="both"/>
      </w:pPr>
      <w:r>
        <w:rPr>
          <w:rFonts w:ascii="Times New Roman"/>
          <w:b w:val="false"/>
          <w:i w:val="false"/>
          <w:color w:val="000000"/>
          <w:sz w:val="28"/>
        </w:rPr>
        <w:t xml:space="preserve">
      11) не допускать загрязнения площади водосбора поверхностных и подземных вод; </w:t>
      </w:r>
    </w:p>
    <w:bookmarkEnd w:id="675"/>
    <w:bookmarkStart w:name="z793" w:id="676"/>
    <w:p>
      <w:pPr>
        <w:spacing w:after="0"/>
        <w:ind w:left="0"/>
        <w:jc w:val="both"/>
      </w:pPr>
      <w:r>
        <w:rPr>
          <w:rFonts w:ascii="Times New Roman"/>
          <w:b w:val="false"/>
          <w:i w:val="false"/>
          <w:color w:val="000000"/>
          <w:sz w:val="28"/>
        </w:rPr>
        <w:t xml:space="preserve">
      12) обеспечивать соблюдение установленного режима хозяйственной и иной деятельности на территории водоохранных зон водных объектов; </w:t>
      </w:r>
    </w:p>
    <w:bookmarkEnd w:id="676"/>
    <w:bookmarkStart w:name="z794" w:id="677"/>
    <w:p>
      <w:pPr>
        <w:spacing w:after="0"/>
        <w:ind w:left="0"/>
        <w:jc w:val="both"/>
      </w:pPr>
      <w:r>
        <w:rPr>
          <w:rFonts w:ascii="Times New Roman"/>
          <w:b w:val="false"/>
          <w:i w:val="false"/>
          <w:color w:val="000000"/>
          <w:sz w:val="28"/>
        </w:rPr>
        <w:t>
      13) не допускать использования подземных вод питьевого качества для целей, не связанных с питьевым водоснабжением, если иное не предусмотрено настоящим Кодексом;</w:t>
      </w:r>
    </w:p>
    <w:bookmarkEnd w:id="677"/>
    <w:bookmarkStart w:name="z795" w:id="678"/>
    <w:p>
      <w:pPr>
        <w:spacing w:after="0"/>
        <w:ind w:left="0"/>
        <w:jc w:val="both"/>
      </w:pPr>
      <w:r>
        <w:rPr>
          <w:rFonts w:ascii="Times New Roman"/>
          <w:b w:val="false"/>
          <w:i w:val="false"/>
          <w:color w:val="000000"/>
          <w:sz w:val="28"/>
        </w:rPr>
        <w:t>
      14) соблюдать требования, установленные законодательством Республики Казахстан о гражданской защите, на водных объектах и водохозяйственных сооружениях;</w:t>
      </w:r>
    </w:p>
    <w:bookmarkEnd w:id="678"/>
    <w:bookmarkStart w:name="z796" w:id="679"/>
    <w:p>
      <w:pPr>
        <w:spacing w:after="0"/>
        <w:ind w:left="0"/>
        <w:jc w:val="both"/>
      </w:pPr>
      <w:r>
        <w:rPr>
          <w:rFonts w:ascii="Times New Roman"/>
          <w:b w:val="false"/>
          <w:i w:val="false"/>
          <w:color w:val="000000"/>
          <w:sz w:val="28"/>
        </w:rPr>
        <w:t xml:space="preserve">
      15) обеспечивать безопасность физических лиц на водных объектах и водохозяйственных сооружениях; </w:t>
      </w:r>
    </w:p>
    <w:bookmarkEnd w:id="679"/>
    <w:bookmarkStart w:name="z797" w:id="680"/>
    <w:p>
      <w:pPr>
        <w:spacing w:after="0"/>
        <w:ind w:left="0"/>
        <w:jc w:val="both"/>
      </w:pPr>
      <w:r>
        <w:rPr>
          <w:rFonts w:ascii="Times New Roman"/>
          <w:b w:val="false"/>
          <w:i w:val="false"/>
          <w:color w:val="000000"/>
          <w:sz w:val="28"/>
        </w:rPr>
        <w:t xml:space="preserve">
      16) немедленно сообщать в территориальные подразделения уполномоченного органа в сфере гражданской защиты и местные исполнительные органы области (города республиканского значения, столицы) обо всех аварийных ситуациях и нарушениях технологического режима водопользования, а также принимать меры по предотвращению вреда водным объектам; </w:t>
      </w:r>
    </w:p>
    <w:bookmarkEnd w:id="680"/>
    <w:bookmarkStart w:name="z798" w:id="681"/>
    <w:p>
      <w:pPr>
        <w:spacing w:after="0"/>
        <w:ind w:left="0"/>
        <w:jc w:val="both"/>
      </w:pPr>
      <w:r>
        <w:rPr>
          <w:rFonts w:ascii="Times New Roman"/>
          <w:b w:val="false"/>
          <w:i w:val="false"/>
          <w:color w:val="000000"/>
          <w:sz w:val="28"/>
        </w:rPr>
        <w:t xml:space="preserve">
      17) своевременно осуществлять платежи за водопользование; </w:t>
      </w:r>
    </w:p>
    <w:bookmarkEnd w:id="681"/>
    <w:bookmarkStart w:name="z799" w:id="682"/>
    <w:p>
      <w:pPr>
        <w:spacing w:after="0"/>
        <w:ind w:left="0"/>
        <w:jc w:val="both"/>
      </w:pPr>
      <w:r>
        <w:rPr>
          <w:rFonts w:ascii="Times New Roman"/>
          <w:b w:val="false"/>
          <w:i w:val="false"/>
          <w:color w:val="000000"/>
          <w:sz w:val="28"/>
        </w:rPr>
        <w:t xml:space="preserve">
      17-1) получить экологическое разрешение при осуществлении эмиссий в окружающую среду в соответствии с Экологическим кодексом Республики Казахстан; </w:t>
      </w:r>
    </w:p>
    <w:bookmarkEnd w:id="682"/>
    <w:bookmarkStart w:name="z800" w:id="683"/>
    <w:p>
      <w:pPr>
        <w:spacing w:after="0"/>
        <w:ind w:left="0"/>
        <w:jc w:val="both"/>
      </w:pPr>
      <w:r>
        <w:rPr>
          <w:rFonts w:ascii="Times New Roman"/>
          <w:b w:val="false"/>
          <w:i w:val="false"/>
          <w:color w:val="000000"/>
          <w:sz w:val="28"/>
        </w:rPr>
        <w:t xml:space="preserve">
      18) выполнять другие обязанности, предусмотренные законами Республики Казахстан в области использования и охраны водного фонда, водоснабжения и водоотведения. </w:t>
      </w:r>
    </w:p>
    <w:bookmarkEnd w:id="6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72 с изменениями, внесенными законами РК от 20.12.2004 </w:t>
      </w:r>
      <w:r>
        <w:rPr>
          <w:rFonts w:ascii="Times New Roman"/>
          <w:b w:val="false"/>
          <w:i w:val="false"/>
          <w:color w:val="000000"/>
          <w:sz w:val="28"/>
        </w:rPr>
        <w:t>N 13</w:t>
      </w:r>
      <w:r>
        <w:rPr>
          <w:rFonts w:ascii="Times New Roman"/>
          <w:b w:val="false"/>
          <w:i w:val="false"/>
          <w:color w:val="ff0000"/>
          <w:sz w:val="28"/>
        </w:rPr>
        <w:t xml:space="preserve">; от 09.01.2007 N </w:t>
      </w:r>
      <w:r>
        <w:rPr>
          <w:rFonts w:ascii="Times New Roman"/>
          <w:b w:val="false"/>
          <w:i w:val="false"/>
          <w:color w:val="000000"/>
          <w:sz w:val="28"/>
        </w:rPr>
        <w:t>213</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12.01.2007 N </w:t>
      </w:r>
      <w:r>
        <w:rPr>
          <w:rFonts w:ascii="Times New Roman"/>
          <w:b w:val="false"/>
          <w:i w:val="false"/>
          <w:color w:val="000000"/>
          <w:sz w:val="28"/>
        </w:rPr>
        <w:t>222</w:t>
      </w:r>
      <w:r>
        <w:rPr>
          <w:rFonts w:ascii="Times New Roman"/>
          <w:b w:val="false"/>
          <w:i w:val="false"/>
          <w:color w:val="ff0000"/>
          <w:sz w:val="28"/>
        </w:rPr>
        <w:t xml:space="preserve"> (вводится в действие по истечении 6 месяцев со дня его официального опубликования); от 26.05.2008 </w:t>
      </w:r>
      <w:r>
        <w:rPr>
          <w:rFonts w:ascii="Times New Roman"/>
          <w:b w:val="false"/>
          <w:i w:val="false"/>
          <w:color w:val="000000"/>
          <w:sz w:val="28"/>
        </w:rPr>
        <w:t>N 34-IV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12.02.2009 </w:t>
      </w:r>
      <w:r>
        <w:rPr>
          <w:rFonts w:ascii="Times New Roman"/>
          <w:b w:val="false"/>
          <w:i w:val="false"/>
          <w:color w:val="000000"/>
          <w:sz w:val="28"/>
        </w:rPr>
        <w:t xml:space="preserve">N 132-IV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11.04.2014 </w:t>
      </w:r>
      <w:r>
        <w:rPr>
          <w:rFonts w:ascii="Times New Roman"/>
          <w:b w:val="false"/>
          <w:i w:val="false"/>
          <w:color w:val="000000"/>
          <w:sz w:val="28"/>
        </w:rPr>
        <w:t>№ 189-V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28.04.2016 </w:t>
      </w:r>
      <w:r>
        <w:rPr>
          <w:rFonts w:ascii="Times New Roman"/>
          <w:b w:val="false"/>
          <w:i w:val="false"/>
          <w:color w:val="000000"/>
          <w:sz w:val="28"/>
        </w:rPr>
        <w:t>№ 506-V</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28.10.2019 </w:t>
      </w:r>
      <w:r>
        <w:rPr>
          <w:rFonts w:ascii="Times New Roman"/>
          <w:b w:val="false"/>
          <w:i w:val="false"/>
          <w:color w:val="000000"/>
          <w:sz w:val="28"/>
        </w:rPr>
        <w:t>№ 268-VI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02.01.2021 </w:t>
      </w:r>
      <w:r>
        <w:rPr>
          <w:rFonts w:ascii="Times New Roman"/>
          <w:b w:val="false"/>
          <w:i w:val="false"/>
          <w:color w:val="000000"/>
          <w:sz w:val="28"/>
        </w:rPr>
        <w:t>№ 401-VI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bookmarkStart w:name="z91" w:id="684"/>
    <w:p>
      <w:pPr>
        <w:spacing w:after="0"/>
        <w:ind w:left="0"/>
        <w:jc w:val="left"/>
      </w:pPr>
      <w:r>
        <w:rPr>
          <w:rFonts w:ascii="Times New Roman"/>
          <w:b/>
          <w:i w:val="false"/>
          <w:color w:val="000000"/>
        </w:rPr>
        <w:t xml:space="preserve"> Статья 73. Охрана прав водопользователей</w:t>
      </w:r>
    </w:p>
    <w:bookmarkEnd w:id="684"/>
    <w:bookmarkStart w:name="z801" w:id="685"/>
    <w:p>
      <w:pPr>
        <w:spacing w:after="0"/>
        <w:ind w:left="0"/>
        <w:jc w:val="both"/>
      </w:pPr>
      <w:r>
        <w:rPr>
          <w:rFonts w:ascii="Times New Roman"/>
          <w:b w:val="false"/>
          <w:i w:val="false"/>
          <w:color w:val="000000"/>
          <w:sz w:val="28"/>
        </w:rPr>
        <w:t xml:space="preserve">
      1. Право водопользования охраняется законом. Никто не может быть лишен права водопользования иначе как по основаниям, указанным в настоящем Кодексе и других законах Республики Казахстан. </w:t>
      </w:r>
    </w:p>
    <w:bookmarkEnd w:id="685"/>
    <w:bookmarkStart w:name="z802" w:id="686"/>
    <w:p>
      <w:pPr>
        <w:spacing w:after="0"/>
        <w:ind w:left="0"/>
        <w:jc w:val="both"/>
      </w:pPr>
      <w:r>
        <w:rPr>
          <w:rFonts w:ascii="Times New Roman"/>
          <w:b w:val="false"/>
          <w:i w:val="false"/>
          <w:color w:val="000000"/>
          <w:sz w:val="28"/>
        </w:rPr>
        <w:t xml:space="preserve">
      2. Вмешательство со стороны государственных органов в деятельность водопользователей, связанное с ущемлением их права водопользования, запрещается, за исключением случаев, предусмотренных настоящим Кодексом. </w:t>
      </w:r>
    </w:p>
    <w:bookmarkEnd w:id="686"/>
    <w:bookmarkStart w:name="z92" w:id="687"/>
    <w:p>
      <w:pPr>
        <w:spacing w:after="0"/>
        <w:ind w:left="0"/>
        <w:jc w:val="left"/>
      </w:pPr>
      <w:r>
        <w:rPr>
          <w:rFonts w:ascii="Times New Roman"/>
          <w:b/>
          <w:i w:val="false"/>
          <w:color w:val="000000"/>
        </w:rPr>
        <w:t xml:space="preserve"> Статья 74. Ограничение права водопользования </w:t>
      </w:r>
    </w:p>
    <w:bookmarkEnd w:id="687"/>
    <w:bookmarkStart w:name="z803" w:id="688"/>
    <w:p>
      <w:pPr>
        <w:spacing w:after="0"/>
        <w:ind w:left="0"/>
        <w:jc w:val="both"/>
      </w:pPr>
      <w:r>
        <w:rPr>
          <w:rFonts w:ascii="Times New Roman"/>
          <w:b w:val="false"/>
          <w:i w:val="false"/>
          <w:color w:val="000000"/>
          <w:sz w:val="28"/>
        </w:rPr>
        <w:t xml:space="preserve">
      1. Право водопользования может быть ограничено в порядке, установленном законами Республики Казахстан, в целях обеспечения безопасности и обороны государства, охраны здоровья населения, окружающей среды, историко-культурного наследия, прав и законных интересов других лиц, а также при маловодии, чрезвычайных ситуациях природного и техногенного характера. </w:t>
      </w:r>
    </w:p>
    <w:bookmarkEnd w:id="688"/>
    <w:bookmarkStart w:name="z804" w:id="689"/>
    <w:p>
      <w:pPr>
        <w:spacing w:after="0"/>
        <w:ind w:left="0"/>
        <w:jc w:val="both"/>
      </w:pPr>
      <w:r>
        <w:rPr>
          <w:rFonts w:ascii="Times New Roman"/>
          <w:b w:val="false"/>
          <w:i w:val="false"/>
          <w:color w:val="000000"/>
          <w:sz w:val="28"/>
        </w:rPr>
        <w:t>
      2. Ограничение права водопользования не должно ухудшать условие пользования водными ресурсами для питьевых и хозяйственных нужд населения.</w:t>
      </w:r>
    </w:p>
    <w:bookmarkEnd w:id="6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74 с изменениями, внесенными Законом РК от 15.06.2015 </w:t>
      </w:r>
      <w:r>
        <w:rPr>
          <w:rFonts w:ascii="Times New Roman"/>
          <w:b w:val="false"/>
          <w:i w:val="false"/>
          <w:color w:val="000000"/>
          <w:sz w:val="28"/>
        </w:rPr>
        <w:t>№ 322-V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3" w:id="690"/>
    <w:p>
      <w:pPr>
        <w:spacing w:after="0"/>
        <w:ind w:left="0"/>
        <w:jc w:val="left"/>
      </w:pPr>
      <w:r>
        <w:rPr>
          <w:rFonts w:ascii="Times New Roman"/>
          <w:b/>
          <w:i w:val="false"/>
          <w:color w:val="000000"/>
        </w:rPr>
        <w:t xml:space="preserve"> Статья 75. Прекращение права специального водопользования</w:t>
      </w:r>
    </w:p>
    <w:bookmarkEnd w:id="690"/>
    <w:p>
      <w:pPr>
        <w:spacing w:after="0"/>
        <w:ind w:left="0"/>
        <w:jc w:val="both"/>
      </w:pPr>
      <w:r>
        <w:rPr>
          <w:rFonts w:ascii="Times New Roman"/>
          <w:b w:val="false"/>
          <w:i w:val="false"/>
          <w:color w:val="000000"/>
          <w:sz w:val="28"/>
        </w:rPr>
        <w:t>
      1. Право специального водопользования подлежит прекращению в случаях:</w:t>
      </w:r>
    </w:p>
    <w:p>
      <w:pPr>
        <w:spacing w:after="0"/>
        <w:ind w:left="0"/>
        <w:jc w:val="both"/>
      </w:pPr>
      <w:r>
        <w:rPr>
          <w:rFonts w:ascii="Times New Roman"/>
          <w:b w:val="false"/>
          <w:i w:val="false"/>
          <w:color w:val="000000"/>
          <w:sz w:val="28"/>
        </w:rPr>
        <w:t>
      1) отказа водопользователя от права водопользования;</w:t>
      </w:r>
    </w:p>
    <w:p>
      <w:pPr>
        <w:spacing w:after="0"/>
        <w:ind w:left="0"/>
        <w:jc w:val="both"/>
      </w:pPr>
      <w:r>
        <w:rPr>
          <w:rFonts w:ascii="Times New Roman"/>
          <w:b w:val="false"/>
          <w:i w:val="false"/>
          <w:color w:val="000000"/>
          <w:sz w:val="28"/>
        </w:rPr>
        <w:t>
      2) истечения срока водопользования;</w:t>
      </w:r>
    </w:p>
    <w:p>
      <w:pPr>
        <w:spacing w:after="0"/>
        <w:ind w:left="0"/>
        <w:jc w:val="both"/>
      </w:pPr>
      <w:r>
        <w:rPr>
          <w:rFonts w:ascii="Times New Roman"/>
          <w:b w:val="false"/>
          <w:i w:val="false"/>
          <w:color w:val="000000"/>
          <w:sz w:val="28"/>
        </w:rPr>
        <w:t>
      3) смерти физического лица-водопользователя;</w:t>
      </w:r>
    </w:p>
    <w:p>
      <w:pPr>
        <w:spacing w:after="0"/>
        <w:ind w:left="0"/>
        <w:jc w:val="both"/>
      </w:pPr>
      <w:r>
        <w:rPr>
          <w:rFonts w:ascii="Times New Roman"/>
          <w:b w:val="false"/>
          <w:i w:val="false"/>
          <w:color w:val="000000"/>
          <w:sz w:val="28"/>
        </w:rPr>
        <w:t>
      4) ликвидации юридического лица-водопользователя;</w:t>
      </w:r>
    </w:p>
    <w:p>
      <w:pPr>
        <w:spacing w:after="0"/>
        <w:ind w:left="0"/>
        <w:jc w:val="both"/>
      </w:pPr>
      <w:r>
        <w:rPr>
          <w:rFonts w:ascii="Times New Roman"/>
          <w:b w:val="false"/>
          <w:i w:val="false"/>
          <w:color w:val="000000"/>
          <w:sz w:val="28"/>
        </w:rPr>
        <w:t>
      5) естественного или искусственного исчезновения водных объектов;</w:t>
      </w:r>
    </w:p>
    <w:p>
      <w:pPr>
        <w:spacing w:after="0"/>
        <w:ind w:left="0"/>
        <w:jc w:val="both"/>
      </w:pPr>
      <w:r>
        <w:rPr>
          <w:rFonts w:ascii="Times New Roman"/>
          <w:b w:val="false"/>
          <w:i w:val="false"/>
          <w:color w:val="000000"/>
          <w:sz w:val="28"/>
        </w:rPr>
        <w:t>
      6) перехода права пользования водными объектами в порядке, установленном законами Республики Казахстан, другим физическим и юридическим лицам.</w:t>
      </w:r>
    </w:p>
    <w:p>
      <w:pPr>
        <w:spacing w:after="0"/>
        <w:ind w:left="0"/>
        <w:jc w:val="both"/>
      </w:pPr>
      <w:r>
        <w:rPr>
          <w:rFonts w:ascii="Times New Roman"/>
          <w:b w:val="false"/>
          <w:i w:val="false"/>
          <w:color w:val="000000"/>
          <w:sz w:val="28"/>
        </w:rPr>
        <w:t>
      В случае наступления оснований прекращения права специального водопользования, предусмотренных подпунктами 1), 2), 5) и 6) части первой настоящего пункта, бассейновая инспекция направляет физическому или юридическому лицу письменное извещение о прекращении действия разрешения на специальное водопользование.</w:t>
      </w:r>
    </w:p>
    <w:p>
      <w:pPr>
        <w:spacing w:after="0"/>
        <w:ind w:left="0"/>
        <w:jc w:val="both"/>
      </w:pPr>
      <w:r>
        <w:rPr>
          <w:rFonts w:ascii="Times New Roman"/>
          <w:b w:val="false"/>
          <w:i w:val="false"/>
          <w:color w:val="000000"/>
          <w:sz w:val="28"/>
        </w:rPr>
        <w:t>
      2. Право специального водопользования подлежит прекращению путем лишения разрешения на специальное водопользование в случаях:</w:t>
      </w:r>
    </w:p>
    <w:p>
      <w:pPr>
        <w:spacing w:after="0"/>
        <w:ind w:left="0"/>
        <w:jc w:val="both"/>
      </w:pPr>
      <w:r>
        <w:rPr>
          <w:rFonts w:ascii="Times New Roman"/>
          <w:b w:val="false"/>
          <w:i w:val="false"/>
          <w:color w:val="000000"/>
          <w:sz w:val="28"/>
        </w:rPr>
        <w:t>
      1) неиспользования в течение одного года водных ресурсов, предназначенных для питьевого водоснабжения;</w:t>
      </w:r>
    </w:p>
    <w:p>
      <w:pPr>
        <w:spacing w:after="0"/>
        <w:ind w:left="0"/>
        <w:jc w:val="both"/>
      </w:pPr>
      <w:r>
        <w:rPr>
          <w:rFonts w:ascii="Times New Roman"/>
          <w:b w:val="false"/>
          <w:i w:val="false"/>
          <w:color w:val="000000"/>
          <w:sz w:val="28"/>
        </w:rPr>
        <w:t>
      2) неиспользования водных ресурсов в течение трех лет;</w:t>
      </w:r>
    </w:p>
    <w:p>
      <w:pPr>
        <w:spacing w:after="0"/>
        <w:ind w:left="0"/>
        <w:jc w:val="both"/>
      </w:pPr>
      <w:r>
        <w:rPr>
          <w:rFonts w:ascii="Times New Roman"/>
          <w:b w:val="false"/>
          <w:i w:val="false"/>
          <w:color w:val="000000"/>
          <w:sz w:val="28"/>
        </w:rPr>
        <w:t>
      3) возникновения необходимости использования водных ресурсов для государственных нужд;</w:t>
      </w:r>
    </w:p>
    <w:p>
      <w:pPr>
        <w:spacing w:after="0"/>
        <w:ind w:left="0"/>
        <w:jc w:val="both"/>
      </w:pPr>
      <w:r>
        <w:rPr>
          <w:rFonts w:ascii="Times New Roman"/>
          <w:b w:val="false"/>
          <w:i w:val="false"/>
          <w:color w:val="000000"/>
          <w:sz w:val="28"/>
        </w:rPr>
        <w:t>
      4) неустранения нарушений, явившихся основанием для приостановления действия разрешения на специальное водопользование.</w:t>
      </w:r>
    </w:p>
    <w:p>
      <w:pPr>
        <w:spacing w:after="0"/>
        <w:ind w:left="0"/>
        <w:jc w:val="both"/>
      </w:pPr>
      <w:r>
        <w:rPr>
          <w:rFonts w:ascii="Times New Roman"/>
          <w:b w:val="false"/>
          <w:i w:val="false"/>
          <w:color w:val="000000"/>
          <w:sz w:val="28"/>
        </w:rPr>
        <w:t>
      3. Основания для лишения разрешения на специальное водопользование, предусмотренные подпунктами 1) и 2) пункта 2 настоящей статьи, выявляются в ходе государственного контроля в области использования и охраны водного фонда.</w:t>
      </w:r>
    </w:p>
    <w:p>
      <w:pPr>
        <w:spacing w:after="0"/>
        <w:ind w:left="0"/>
        <w:jc w:val="both"/>
      </w:pPr>
      <w:r>
        <w:rPr>
          <w:rFonts w:ascii="Times New Roman"/>
          <w:b w:val="false"/>
          <w:i w:val="false"/>
          <w:color w:val="000000"/>
          <w:sz w:val="28"/>
        </w:rPr>
        <w:t xml:space="preserve">
      Лишение разрешения на специальное водопользование осуществляется в соответствии с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об административных правонарушениях.</w:t>
      </w:r>
    </w:p>
    <w:p>
      <w:pPr>
        <w:spacing w:after="0"/>
        <w:ind w:left="0"/>
        <w:jc w:val="both"/>
      </w:pPr>
      <w:r>
        <w:rPr>
          <w:rFonts w:ascii="Times New Roman"/>
          <w:b w:val="false"/>
          <w:i w:val="false"/>
          <w:color w:val="000000"/>
          <w:sz w:val="28"/>
        </w:rPr>
        <w:t>
      4. Решение о прекращении права специального водопользования является основанием для расторжения договора водопользования.</w:t>
      </w:r>
    </w:p>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75 в редакции Закона РК от 16.05.2014</w:t>
      </w:r>
      <w:r>
        <w:rPr>
          <w:rFonts w:ascii="Times New Roman"/>
          <w:b w:val="false"/>
          <w:i w:val="false"/>
          <w:color w:val="000000"/>
          <w:sz w:val="28"/>
        </w:rPr>
        <w:t xml:space="preserve"> № 203-V</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с изменениями, внесенными законами РК от 29.12.2014</w:t>
      </w:r>
      <w:r>
        <w:rPr>
          <w:rFonts w:ascii="Times New Roman"/>
          <w:b w:val="false"/>
          <w:i w:val="false"/>
          <w:color w:val="000000"/>
          <w:sz w:val="28"/>
        </w:rPr>
        <w:t xml:space="preserve"> № 269-V</w:t>
      </w:r>
      <w:r>
        <w:rPr>
          <w:rFonts w:ascii="Times New Roman"/>
          <w:b w:val="false"/>
          <w:i w:val="false"/>
          <w:color w:val="ff0000"/>
          <w:sz w:val="28"/>
        </w:rPr>
        <w:t xml:space="preserve"> (вводится в действие с 01.01.2015); от 28.10.2019 </w:t>
      </w:r>
      <w:r>
        <w:rPr>
          <w:rFonts w:ascii="Times New Roman"/>
          <w:b w:val="false"/>
          <w:i w:val="false"/>
          <w:color w:val="000000"/>
          <w:sz w:val="28"/>
        </w:rPr>
        <w:t>№ 268-VI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4" w:id="691"/>
    <w:p>
      <w:pPr>
        <w:spacing w:after="0"/>
        <w:ind w:left="0"/>
        <w:jc w:val="both"/>
      </w:pPr>
      <w:r>
        <w:rPr>
          <w:rFonts w:ascii="Times New Roman"/>
          <w:b w:val="false"/>
          <w:i w:val="false"/>
          <w:color w:val="ff0000"/>
          <w:sz w:val="28"/>
        </w:rPr>
        <w:t xml:space="preserve">
      Статья 76. Исключена Законом РК от 12.01.2007 N </w:t>
      </w:r>
      <w:r>
        <w:rPr>
          <w:rFonts w:ascii="Times New Roman"/>
          <w:b w:val="false"/>
          <w:i w:val="false"/>
          <w:color w:val="ff0000"/>
          <w:sz w:val="28"/>
        </w:rPr>
        <w:t xml:space="preserve">222 </w:t>
      </w:r>
      <w:r>
        <w:rPr>
          <w:rFonts w:ascii="Times New Roman"/>
          <w:b w:val="false"/>
          <w:i w:val="false"/>
          <w:color w:val="ff0000"/>
          <w:sz w:val="28"/>
        </w:rPr>
        <w:t>(вводится в действие по истечении 6 месяцев со дня его официального опубликования).</w:t>
      </w:r>
    </w:p>
    <w:bookmarkEnd w:id="691"/>
    <w:p>
      <w:pPr>
        <w:spacing w:after="0"/>
        <w:ind w:left="0"/>
        <w:jc w:val="left"/>
      </w:pPr>
      <w:r>
        <w:rPr>
          <w:rFonts w:ascii="Times New Roman"/>
          <w:b/>
          <w:i w:val="false"/>
          <w:color w:val="000000"/>
        </w:rPr>
        <w:t xml:space="preserve"> Раздел 5. Организация водного хозяйства</w:t>
      </w:r>
    </w:p>
    <w:bookmarkStart w:name="z96" w:id="692"/>
    <w:p>
      <w:pPr>
        <w:spacing w:after="0"/>
        <w:ind w:left="0"/>
        <w:jc w:val="left"/>
      </w:pPr>
      <w:r>
        <w:rPr>
          <w:rFonts w:ascii="Times New Roman"/>
          <w:b/>
          <w:i w:val="false"/>
          <w:color w:val="000000"/>
        </w:rPr>
        <w:t xml:space="preserve">   Глава 14. Водохозяйственные организации</w:t>
      </w:r>
    </w:p>
    <w:bookmarkEnd w:id="692"/>
    <w:bookmarkStart w:name="z97" w:id="693"/>
    <w:p>
      <w:pPr>
        <w:spacing w:after="0"/>
        <w:ind w:left="0"/>
        <w:jc w:val="left"/>
      </w:pPr>
      <w:r>
        <w:rPr>
          <w:rFonts w:ascii="Times New Roman"/>
          <w:b/>
          <w:i w:val="false"/>
          <w:color w:val="000000"/>
        </w:rPr>
        <w:t xml:space="preserve"> Статья 77. Государственные водохозяйственные организации </w:t>
      </w:r>
    </w:p>
    <w:bookmarkEnd w:id="693"/>
    <w:p>
      <w:pPr>
        <w:spacing w:after="0"/>
        <w:ind w:left="0"/>
        <w:jc w:val="both"/>
      </w:pPr>
      <w:r>
        <w:rPr>
          <w:rFonts w:ascii="Times New Roman"/>
          <w:b w:val="false"/>
          <w:i w:val="false"/>
          <w:color w:val="000000"/>
          <w:sz w:val="28"/>
        </w:rPr>
        <w:t>
      Государственные водохозяйственные организации создаются Правительством Республики Казахстан с целью выполнения следующих работ:</w:t>
      </w:r>
    </w:p>
    <w:bookmarkStart w:name="z825" w:id="694"/>
    <w:p>
      <w:pPr>
        <w:spacing w:after="0"/>
        <w:ind w:left="0"/>
        <w:jc w:val="both"/>
      </w:pPr>
      <w:r>
        <w:rPr>
          <w:rFonts w:ascii="Times New Roman"/>
          <w:b w:val="false"/>
          <w:i w:val="false"/>
          <w:color w:val="000000"/>
          <w:sz w:val="28"/>
        </w:rPr>
        <w:t xml:space="preserve">
      1) проведения государственного мониторинга водных объектов; </w:t>
      </w:r>
    </w:p>
    <w:bookmarkEnd w:id="694"/>
    <w:bookmarkStart w:name="z826" w:id="695"/>
    <w:p>
      <w:pPr>
        <w:spacing w:after="0"/>
        <w:ind w:left="0"/>
        <w:jc w:val="both"/>
      </w:pPr>
      <w:r>
        <w:rPr>
          <w:rFonts w:ascii="Times New Roman"/>
          <w:b w:val="false"/>
          <w:i w:val="false"/>
          <w:color w:val="000000"/>
          <w:sz w:val="28"/>
        </w:rPr>
        <w:t xml:space="preserve">
      2) составления государственного водного кадастра; </w:t>
      </w:r>
    </w:p>
    <w:bookmarkEnd w:id="695"/>
    <w:bookmarkStart w:name="z827" w:id="696"/>
    <w:p>
      <w:pPr>
        <w:spacing w:after="0"/>
        <w:ind w:left="0"/>
        <w:jc w:val="both"/>
      </w:pPr>
      <w:r>
        <w:rPr>
          <w:rFonts w:ascii="Times New Roman"/>
          <w:b w:val="false"/>
          <w:i w:val="false"/>
          <w:color w:val="000000"/>
          <w:sz w:val="28"/>
        </w:rPr>
        <w:t xml:space="preserve">
      3) разработки и совершенствования методологии контроля за состоянием водных объектов; </w:t>
      </w:r>
    </w:p>
    <w:bookmarkEnd w:id="696"/>
    <w:bookmarkStart w:name="z828" w:id="697"/>
    <w:p>
      <w:pPr>
        <w:spacing w:after="0"/>
        <w:ind w:left="0"/>
        <w:jc w:val="both"/>
      </w:pPr>
      <w:r>
        <w:rPr>
          <w:rFonts w:ascii="Times New Roman"/>
          <w:b w:val="false"/>
          <w:i w:val="false"/>
          <w:color w:val="000000"/>
          <w:sz w:val="28"/>
        </w:rPr>
        <w:t xml:space="preserve">
      4) разработки и совершенствования технологии водопользования и повышения его эффективности в различных отраслях экономики; </w:t>
      </w:r>
    </w:p>
    <w:bookmarkEnd w:id="697"/>
    <w:bookmarkStart w:name="z829" w:id="698"/>
    <w:p>
      <w:pPr>
        <w:spacing w:after="0"/>
        <w:ind w:left="0"/>
        <w:jc w:val="both"/>
      </w:pPr>
      <w:r>
        <w:rPr>
          <w:rFonts w:ascii="Times New Roman"/>
          <w:b w:val="false"/>
          <w:i w:val="false"/>
          <w:color w:val="000000"/>
          <w:sz w:val="28"/>
        </w:rPr>
        <w:t xml:space="preserve">
      5) разработки водохозяйственных нормативов; </w:t>
      </w:r>
    </w:p>
    <w:bookmarkEnd w:id="698"/>
    <w:bookmarkStart w:name="z830" w:id="699"/>
    <w:p>
      <w:pPr>
        <w:spacing w:after="0"/>
        <w:ind w:left="0"/>
        <w:jc w:val="both"/>
      </w:pPr>
      <w:r>
        <w:rPr>
          <w:rFonts w:ascii="Times New Roman"/>
          <w:b w:val="false"/>
          <w:i w:val="false"/>
          <w:color w:val="000000"/>
          <w:sz w:val="28"/>
        </w:rPr>
        <w:t xml:space="preserve">
      6) содержания, эксплуатации, а также обеспечения безопасности водохозяйственных систем и сооружений, находящихся в республиканской собственности; </w:t>
      </w:r>
    </w:p>
    <w:bookmarkEnd w:id="699"/>
    <w:bookmarkStart w:name="z831" w:id="700"/>
    <w:p>
      <w:pPr>
        <w:spacing w:after="0"/>
        <w:ind w:left="0"/>
        <w:jc w:val="both"/>
      </w:pPr>
      <w:r>
        <w:rPr>
          <w:rFonts w:ascii="Times New Roman"/>
          <w:b w:val="false"/>
          <w:i w:val="false"/>
          <w:color w:val="000000"/>
          <w:sz w:val="28"/>
        </w:rPr>
        <w:t>
      7) своевременной и бесперебойной подачи воды водопользователям из трансграничных, межгосударственных, межобластных водных объектов и водохозяйственных сооружений, находящихся в республиканской собственности;</w:t>
      </w:r>
    </w:p>
    <w:bookmarkEnd w:id="700"/>
    <w:bookmarkStart w:name="z832" w:id="701"/>
    <w:p>
      <w:pPr>
        <w:spacing w:after="0"/>
        <w:ind w:left="0"/>
        <w:jc w:val="both"/>
      </w:pPr>
      <w:r>
        <w:rPr>
          <w:rFonts w:ascii="Times New Roman"/>
          <w:b w:val="false"/>
          <w:i w:val="false"/>
          <w:color w:val="000000"/>
          <w:sz w:val="28"/>
        </w:rPr>
        <w:t xml:space="preserve">
      8) долевого участия в ремонте межгосударственных водных объектов с сопредельными государствами. </w:t>
      </w:r>
    </w:p>
    <w:bookmarkEnd w:id="7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77 с изменениями, внесенными Законом РК от 12.02.2009 </w:t>
      </w:r>
      <w:r>
        <w:rPr>
          <w:rFonts w:ascii="Times New Roman"/>
          <w:b w:val="false"/>
          <w:i w:val="false"/>
          <w:color w:val="000000"/>
          <w:sz w:val="28"/>
        </w:rPr>
        <w:t>N 132-IV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w:t>
      </w:r>
      <w:r>
        <w:br/>
      </w:r>
      <w:r>
        <w:rPr>
          <w:rFonts w:ascii="Times New Roman"/>
          <w:b w:val="false"/>
          <w:i w:val="false"/>
          <w:color w:val="000000"/>
          <w:sz w:val="28"/>
        </w:rPr>
        <w:t>
</w:t>
      </w:r>
    </w:p>
    <w:bookmarkStart w:name="z98" w:id="702"/>
    <w:p>
      <w:pPr>
        <w:spacing w:after="0"/>
        <w:ind w:left="0"/>
        <w:jc w:val="left"/>
      </w:pPr>
      <w:r>
        <w:rPr>
          <w:rFonts w:ascii="Times New Roman"/>
          <w:b/>
          <w:i w:val="false"/>
          <w:color w:val="000000"/>
        </w:rPr>
        <w:t xml:space="preserve"> Статья 78. Коммунальные водохозяйственные организации</w:t>
      </w:r>
    </w:p>
    <w:bookmarkEnd w:id="702"/>
    <w:p>
      <w:pPr>
        <w:spacing w:after="0"/>
        <w:ind w:left="0"/>
        <w:jc w:val="both"/>
      </w:pPr>
      <w:r>
        <w:rPr>
          <w:rFonts w:ascii="Times New Roman"/>
          <w:b w:val="false"/>
          <w:i w:val="false"/>
          <w:color w:val="000000"/>
          <w:sz w:val="28"/>
        </w:rPr>
        <w:t xml:space="preserve">
      Коммунальные водохозяйственные организации создаются местными исполнительными органами области (города республиканского значения, столицы) с целью выполнения следующих работ: </w:t>
      </w:r>
    </w:p>
    <w:p>
      <w:pPr>
        <w:spacing w:after="0"/>
        <w:ind w:left="0"/>
        <w:jc w:val="both"/>
      </w:pPr>
      <w:r>
        <w:rPr>
          <w:rFonts w:ascii="Times New Roman"/>
          <w:b w:val="false"/>
          <w:i w:val="false"/>
          <w:color w:val="000000"/>
          <w:sz w:val="28"/>
        </w:rPr>
        <w:t>
      1) содержания, эксплуатации, а также обеспечения безопасности водохозяйственных сооружений, находящихся в коммунальной собственности;</w:t>
      </w:r>
    </w:p>
    <w:p>
      <w:pPr>
        <w:spacing w:after="0"/>
        <w:ind w:left="0"/>
        <w:jc w:val="both"/>
      </w:pPr>
      <w:r>
        <w:rPr>
          <w:rFonts w:ascii="Times New Roman"/>
          <w:b w:val="false"/>
          <w:i w:val="false"/>
          <w:color w:val="000000"/>
          <w:sz w:val="28"/>
        </w:rPr>
        <w:t xml:space="preserve">
      2) своевременной и бесперебойной подачи воды водопользователям из водных объектов; </w:t>
      </w:r>
    </w:p>
    <w:p>
      <w:pPr>
        <w:spacing w:after="0"/>
        <w:ind w:left="0"/>
        <w:jc w:val="both"/>
      </w:pPr>
      <w:r>
        <w:rPr>
          <w:rFonts w:ascii="Times New Roman"/>
          <w:b w:val="false"/>
          <w:i w:val="false"/>
          <w:color w:val="000000"/>
          <w:sz w:val="28"/>
        </w:rPr>
        <w:t xml:space="preserve">
      3) сбора, очистки и организованного сброса использованных, сточных и дренажных вод.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78 с изменениями, внесенными Законами РК от 20.12.2004 </w:t>
      </w:r>
      <w:r>
        <w:rPr>
          <w:rFonts w:ascii="Times New Roman"/>
          <w:b w:val="false"/>
          <w:i w:val="false"/>
          <w:color w:val="000000"/>
          <w:sz w:val="28"/>
        </w:rPr>
        <w:t>N 13</w:t>
      </w:r>
      <w:r>
        <w:rPr>
          <w:rFonts w:ascii="Times New Roman"/>
          <w:b w:val="false"/>
          <w:i w:val="false"/>
          <w:color w:val="ff0000"/>
          <w:sz w:val="28"/>
        </w:rPr>
        <w:t xml:space="preserve">; от 12.02.2009 </w:t>
      </w:r>
      <w:r>
        <w:rPr>
          <w:rFonts w:ascii="Times New Roman"/>
          <w:b w:val="false"/>
          <w:i w:val="false"/>
          <w:color w:val="000000"/>
          <w:sz w:val="28"/>
        </w:rPr>
        <w:t>N 132-IV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w:t>
      </w:r>
      <w:r>
        <w:br/>
      </w:r>
      <w:r>
        <w:rPr>
          <w:rFonts w:ascii="Times New Roman"/>
          <w:b w:val="false"/>
          <w:i w:val="false"/>
          <w:color w:val="000000"/>
          <w:sz w:val="28"/>
        </w:rPr>
        <w:t>
</w:t>
      </w:r>
    </w:p>
    <w:bookmarkStart w:name="z99" w:id="703"/>
    <w:p>
      <w:pPr>
        <w:spacing w:after="0"/>
        <w:ind w:left="0"/>
        <w:jc w:val="left"/>
      </w:pPr>
      <w:r>
        <w:rPr>
          <w:rFonts w:ascii="Times New Roman"/>
          <w:b/>
          <w:i w:val="false"/>
          <w:color w:val="000000"/>
        </w:rPr>
        <w:t xml:space="preserve"> Статья 79. Негосударственные водохозяйственные организации</w:t>
      </w:r>
    </w:p>
    <w:bookmarkEnd w:id="703"/>
    <w:bookmarkStart w:name="z833" w:id="704"/>
    <w:p>
      <w:pPr>
        <w:spacing w:after="0"/>
        <w:ind w:left="0"/>
        <w:jc w:val="both"/>
      </w:pPr>
      <w:r>
        <w:rPr>
          <w:rFonts w:ascii="Times New Roman"/>
          <w:b w:val="false"/>
          <w:i w:val="false"/>
          <w:color w:val="000000"/>
          <w:sz w:val="28"/>
        </w:rPr>
        <w:t xml:space="preserve">
      1. Негосударственные водохозяйственные организации создаются физическими и юридическими лицами, в том числе иностранными, для оказания услуг по доставке воды, техническому обслуживанию водохозяйственных сооружений и обеспечению предпринимательской деятельности в области использования и охраны водного фонда, водоснабжения и водоотведения. </w:t>
      </w:r>
    </w:p>
    <w:bookmarkEnd w:id="704"/>
    <w:bookmarkStart w:name="z834" w:id="705"/>
    <w:p>
      <w:pPr>
        <w:spacing w:after="0"/>
        <w:ind w:left="0"/>
        <w:jc w:val="both"/>
      </w:pPr>
      <w:r>
        <w:rPr>
          <w:rFonts w:ascii="Times New Roman"/>
          <w:b w:val="false"/>
          <w:i w:val="false"/>
          <w:color w:val="000000"/>
          <w:sz w:val="28"/>
        </w:rPr>
        <w:t xml:space="preserve">
      2. Предпринимательская деятельность в области использования и охраны водного фонда, водоснабжения и водоотведения осуществляется по следующим направлениям: </w:t>
      </w:r>
    </w:p>
    <w:bookmarkEnd w:id="705"/>
    <w:bookmarkStart w:name="z835" w:id="706"/>
    <w:p>
      <w:pPr>
        <w:spacing w:after="0"/>
        <w:ind w:left="0"/>
        <w:jc w:val="both"/>
      </w:pPr>
      <w:r>
        <w:rPr>
          <w:rFonts w:ascii="Times New Roman"/>
          <w:b w:val="false"/>
          <w:i w:val="false"/>
          <w:color w:val="000000"/>
          <w:sz w:val="28"/>
        </w:rPr>
        <w:t xml:space="preserve">
      1) изъятию водных ресурсов для использования; </w:t>
      </w:r>
    </w:p>
    <w:bookmarkEnd w:id="706"/>
    <w:bookmarkStart w:name="z836" w:id="707"/>
    <w:p>
      <w:pPr>
        <w:spacing w:after="0"/>
        <w:ind w:left="0"/>
        <w:jc w:val="both"/>
      </w:pPr>
      <w:r>
        <w:rPr>
          <w:rFonts w:ascii="Times New Roman"/>
          <w:b w:val="false"/>
          <w:i w:val="false"/>
          <w:color w:val="000000"/>
          <w:sz w:val="28"/>
        </w:rPr>
        <w:t xml:space="preserve">
      2) изъятию водных ресурсов для водоподготовки и (или) доставки водопользователям и (или) водопотребителям; </w:t>
      </w:r>
    </w:p>
    <w:bookmarkEnd w:id="707"/>
    <w:bookmarkStart w:name="z837" w:id="708"/>
    <w:p>
      <w:pPr>
        <w:spacing w:after="0"/>
        <w:ind w:left="0"/>
        <w:jc w:val="both"/>
      </w:pPr>
      <w:r>
        <w:rPr>
          <w:rFonts w:ascii="Times New Roman"/>
          <w:b w:val="false"/>
          <w:i w:val="false"/>
          <w:color w:val="000000"/>
          <w:sz w:val="28"/>
        </w:rPr>
        <w:t xml:space="preserve">
      3) сбору, очистке и сбросу использованных, сточных и дренажных вод; </w:t>
      </w:r>
    </w:p>
    <w:bookmarkEnd w:id="708"/>
    <w:bookmarkStart w:name="z838" w:id="709"/>
    <w:p>
      <w:pPr>
        <w:spacing w:after="0"/>
        <w:ind w:left="0"/>
        <w:jc w:val="both"/>
      </w:pPr>
      <w:r>
        <w:rPr>
          <w:rFonts w:ascii="Times New Roman"/>
          <w:b w:val="false"/>
          <w:i w:val="false"/>
          <w:color w:val="000000"/>
          <w:sz w:val="28"/>
        </w:rPr>
        <w:t>
      4) использованию водных объектов без изъятия из них водных ресурсов;</w:t>
      </w:r>
    </w:p>
    <w:bookmarkEnd w:id="709"/>
    <w:bookmarkStart w:name="z839" w:id="710"/>
    <w:p>
      <w:pPr>
        <w:spacing w:after="0"/>
        <w:ind w:left="0"/>
        <w:jc w:val="both"/>
      </w:pPr>
      <w:r>
        <w:rPr>
          <w:rFonts w:ascii="Times New Roman"/>
          <w:b w:val="false"/>
          <w:i w:val="false"/>
          <w:color w:val="000000"/>
          <w:sz w:val="28"/>
        </w:rPr>
        <w:t xml:space="preserve">
      5) улучшению качества вод и состояния водных объектов; </w:t>
      </w:r>
    </w:p>
    <w:bookmarkEnd w:id="710"/>
    <w:bookmarkStart w:name="z840" w:id="711"/>
    <w:p>
      <w:pPr>
        <w:spacing w:after="0"/>
        <w:ind w:left="0"/>
        <w:jc w:val="both"/>
      </w:pPr>
      <w:r>
        <w:rPr>
          <w:rFonts w:ascii="Times New Roman"/>
          <w:b w:val="false"/>
          <w:i w:val="false"/>
          <w:color w:val="000000"/>
          <w:sz w:val="28"/>
        </w:rPr>
        <w:t xml:space="preserve">
      6) оказанию услуг в области водохозяйственно-экологического маркетинга; </w:t>
      </w:r>
    </w:p>
    <w:bookmarkEnd w:id="711"/>
    <w:p>
      <w:pPr>
        <w:spacing w:after="0"/>
        <w:ind w:left="0"/>
        <w:jc w:val="both"/>
      </w:pPr>
      <w:r>
        <w:rPr>
          <w:rFonts w:ascii="Times New Roman"/>
          <w:b w:val="false"/>
          <w:i w:val="false"/>
          <w:color w:val="000000"/>
          <w:sz w:val="28"/>
        </w:rPr>
        <w:t>
      7) иным в соответствии с законодательством Республики Казахстан.</w:t>
      </w:r>
    </w:p>
    <w:bookmarkStart w:name="z841" w:id="712"/>
    <w:p>
      <w:pPr>
        <w:spacing w:after="0"/>
        <w:ind w:left="0"/>
        <w:jc w:val="both"/>
      </w:pPr>
      <w:r>
        <w:rPr>
          <w:rFonts w:ascii="Times New Roman"/>
          <w:b w:val="false"/>
          <w:i w:val="false"/>
          <w:color w:val="000000"/>
          <w:sz w:val="28"/>
        </w:rPr>
        <w:t xml:space="preserve">
      3. Государственная поддержка предпринимательской деятельности в области использования и охраны водного фонда, водоснабжения и водоотведения осуществляется в соответствии с законодательством Республики Казахстан. </w:t>
      </w:r>
    </w:p>
    <w:bookmarkEnd w:id="7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79 с изменениями, внесенными Законом РК от 12.02.2009 </w:t>
      </w:r>
      <w:r>
        <w:rPr>
          <w:rFonts w:ascii="Times New Roman"/>
          <w:b w:val="false"/>
          <w:i w:val="false"/>
          <w:color w:val="000000"/>
          <w:sz w:val="28"/>
        </w:rPr>
        <w:t>N 132-IV</w:t>
      </w:r>
      <w:r>
        <w:rPr>
          <w:rFonts w:ascii="Times New Roman"/>
          <w:b w:val="false"/>
          <w:i w:val="false"/>
          <w:color w:val="ff0000"/>
          <w:sz w:val="28"/>
        </w:rPr>
        <w:t xml:space="preserve"> (порядок введения в действия см. </w:t>
      </w:r>
      <w:r>
        <w:rPr>
          <w:rFonts w:ascii="Times New Roman"/>
          <w:b w:val="false"/>
          <w:i w:val="false"/>
          <w:color w:val="000000"/>
          <w:sz w:val="28"/>
        </w:rPr>
        <w:t>ст. 2</w:t>
      </w:r>
      <w:r>
        <w:rPr>
          <w:rFonts w:ascii="Times New Roman"/>
          <w:b w:val="false"/>
          <w:i w:val="false"/>
          <w:color w:val="ff0000"/>
          <w:sz w:val="28"/>
        </w:rPr>
        <w:t xml:space="preserve">). </w:t>
      </w:r>
      <w:r>
        <w:br/>
      </w:r>
      <w:r>
        <w:rPr>
          <w:rFonts w:ascii="Times New Roman"/>
          <w:b w:val="false"/>
          <w:i w:val="false"/>
          <w:color w:val="000000"/>
          <w:sz w:val="28"/>
        </w:rPr>
        <w:t>
</w:t>
      </w:r>
    </w:p>
    <w:bookmarkStart w:name="z100" w:id="713"/>
    <w:p>
      <w:pPr>
        <w:spacing w:after="0"/>
        <w:ind w:left="0"/>
        <w:jc w:val="left"/>
      </w:pPr>
      <w:r>
        <w:rPr>
          <w:rFonts w:ascii="Times New Roman"/>
          <w:b/>
          <w:i w:val="false"/>
          <w:color w:val="000000"/>
        </w:rPr>
        <w:t xml:space="preserve"> Статья 80. Требования к деятельности водохозяйственных организаций </w:t>
      </w:r>
    </w:p>
    <w:bookmarkEnd w:id="713"/>
    <w:bookmarkStart w:name="z842" w:id="714"/>
    <w:p>
      <w:pPr>
        <w:spacing w:after="0"/>
        <w:ind w:left="0"/>
        <w:jc w:val="both"/>
      </w:pPr>
      <w:r>
        <w:rPr>
          <w:rFonts w:ascii="Times New Roman"/>
          <w:b w:val="false"/>
          <w:i w:val="false"/>
          <w:color w:val="000000"/>
          <w:sz w:val="28"/>
        </w:rPr>
        <w:t xml:space="preserve">
      1. Водохозяйственные организации являются субъектами естественных монополий и осуществляют свою деятельность в соответствии с настоящим Кодексом, законодательством Республики Казахстан, уставом организации и договорами сторон. </w:t>
      </w:r>
    </w:p>
    <w:bookmarkEnd w:id="714"/>
    <w:bookmarkStart w:name="z843" w:id="715"/>
    <w:p>
      <w:pPr>
        <w:spacing w:after="0"/>
        <w:ind w:left="0"/>
        <w:jc w:val="both"/>
      </w:pPr>
      <w:r>
        <w:rPr>
          <w:rFonts w:ascii="Times New Roman"/>
          <w:b w:val="false"/>
          <w:i w:val="false"/>
          <w:color w:val="000000"/>
          <w:sz w:val="28"/>
        </w:rPr>
        <w:t xml:space="preserve">
      2. Водохозяйственные организации обязаны: </w:t>
      </w:r>
    </w:p>
    <w:bookmarkEnd w:id="715"/>
    <w:bookmarkStart w:name="z844" w:id="716"/>
    <w:p>
      <w:pPr>
        <w:spacing w:after="0"/>
        <w:ind w:left="0"/>
        <w:jc w:val="both"/>
      </w:pPr>
      <w:r>
        <w:rPr>
          <w:rFonts w:ascii="Times New Roman"/>
          <w:b w:val="false"/>
          <w:i w:val="false"/>
          <w:color w:val="000000"/>
          <w:sz w:val="28"/>
        </w:rPr>
        <w:t xml:space="preserve">
      1) обеспечивать надлежащее техническое состояние водохозяйственных систем и сооружений, а также их безопасность; </w:t>
      </w:r>
    </w:p>
    <w:bookmarkEnd w:id="716"/>
    <w:bookmarkStart w:name="z845" w:id="717"/>
    <w:p>
      <w:pPr>
        <w:spacing w:after="0"/>
        <w:ind w:left="0"/>
        <w:jc w:val="both"/>
      </w:pPr>
      <w:r>
        <w:rPr>
          <w:rFonts w:ascii="Times New Roman"/>
          <w:b w:val="false"/>
          <w:i w:val="false"/>
          <w:color w:val="000000"/>
          <w:sz w:val="28"/>
        </w:rPr>
        <w:t xml:space="preserve">
      2) в установленные сроки обеспечивать водопользователей водой согласно договору; </w:t>
      </w:r>
    </w:p>
    <w:bookmarkEnd w:id="717"/>
    <w:bookmarkStart w:name="z846" w:id="718"/>
    <w:p>
      <w:pPr>
        <w:spacing w:after="0"/>
        <w:ind w:left="0"/>
        <w:jc w:val="both"/>
      </w:pPr>
      <w:r>
        <w:rPr>
          <w:rFonts w:ascii="Times New Roman"/>
          <w:b w:val="false"/>
          <w:i w:val="false"/>
          <w:color w:val="000000"/>
          <w:sz w:val="28"/>
        </w:rPr>
        <w:t xml:space="preserve">
      3) по согласованию с водопользователями устанавливать в точках выдела водоизмерительные приборы; </w:t>
      </w:r>
    </w:p>
    <w:bookmarkEnd w:id="718"/>
    <w:bookmarkStart w:name="z847" w:id="719"/>
    <w:p>
      <w:pPr>
        <w:spacing w:after="0"/>
        <w:ind w:left="0"/>
        <w:jc w:val="both"/>
      </w:pPr>
      <w:r>
        <w:rPr>
          <w:rFonts w:ascii="Times New Roman"/>
          <w:b w:val="false"/>
          <w:i w:val="false"/>
          <w:color w:val="000000"/>
          <w:sz w:val="28"/>
        </w:rPr>
        <w:t xml:space="preserve">
      4) принимать меры, предотвращающие загрязнение, засорение и истощение водных объектов и вредное воздействие вод; </w:t>
      </w:r>
    </w:p>
    <w:bookmarkEnd w:id="719"/>
    <w:bookmarkStart w:name="z848" w:id="720"/>
    <w:p>
      <w:pPr>
        <w:spacing w:after="0"/>
        <w:ind w:left="0"/>
        <w:jc w:val="both"/>
      </w:pPr>
      <w:r>
        <w:rPr>
          <w:rFonts w:ascii="Times New Roman"/>
          <w:b w:val="false"/>
          <w:i w:val="false"/>
          <w:color w:val="000000"/>
          <w:sz w:val="28"/>
        </w:rPr>
        <w:t xml:space="preserve">
      5) иметь паспорт гидромелиоративной системы, водохозяйственного сооружения. </w:t>
      </w:r>
    </w:p>
    <w:bookmarkEnd w:id="7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80 с изменениями, внесенными Законом РК от 12.02.2009 </w:t>
      </w:r>
      <w:r>
        <w:rPr>
          <w:rFonts w:ascii="Times New Roman"/>
          <w:b w:val="false"/>
          <w:i w:val="false"/>
          <w:color w:val="000000"/>
          <w:sz w:val="28"/>
        </w:rPr>
        <w:t>N 132-IV</w:t>
      </w:r>
      <w:r>
        <w:rPr>
          <w:rFonts w:ascii="Times New Roman"/>
          <w:b w:val="false"/>
          <w:i w:val="false"/>
          <w:color w:val="ff0000"/>
          <w:sz w:val="28"/>
        </w:rPr>
        <w:t xml:space="preserve"> (порядок введения в действия см. </w:t>
      </w:r>
      <w:r>
        <w:rPr>
          <w:rFonts w:ascii="Times New Roman"/>
          <w:b w:val="false"/>
          <w:i w:val="false"/>
          <w:color w:val="000000"/>
          <w:sz w:val="28"/>
        </w:rPr>
        <w:t>ст. 2</w:t>
      </w:r>
      <w:r>
        <w:rPr>
          <w:rFonts w:ascii="Times New Roman"/>
          <w:b w:val="false"/>
          <w:i w:val="false"/>
          <w:color w:val="ff0000"/>
          <w:sz w:val="28"/>
        </w:rPr>
        <w:t xml:space="preserve">). </w:t>
      </w:r>
      <w:r>
        <w:br/>
      </w:r>
      <w:r>
        <w:rPr>
          <w:rFonts w:ascii="Times New Roman"/>
          <w:b w:val="false"/>
          <w:i w:val="false"/>
          <w:color w:val="000000"/>
          <w:sz w:val="28"/>
        </w:rPr>
        <w:t>
</w:t>
      </w:r>
    </w:p>
    <w:bookmarkStart w:name="z101" w:id="721"/>
    <w:p>
      <w:pPr>
        <w:spacing w:after="0"/>
        <w:ind w:left="0"/>
        <w:jc w:val="left"/>
      </w:pPr>
      <w:r>
        <w:rPr>
          <w:rFonts w:ascii="Times New Roman"/>
          <w:b/>
          <w:i w:val="false"/>
          <w:color w:val="000000"/>
        </w:rPr>
        <w:t xml:space="preserve"> Глава 15. Государственное нормирование в области</w:t>
      </w:r>
      <w:r>
        <w:br/>
      </w:r>
      <w:r>
        <w:rPr>
          <w:rFonts w:ascii="Times New Roman"/>
          <w:b/>
          <w:i w:val="false"/>
          <w:color w:val="000000"/>
        </w:rPr>
        <w:t>использования и охраны водного фонда,</w:t>
      </w:r>
      <w:r>
        <w:br/>
      </w:r>
      <w:r>
        <w:rPr>
          <w:rFonts w:ascii="Times New Roman"/>
          <w:b/>
          <w:i w:val="false"/>
          <w:color w:val="000000"/>
        </w:rPr>
        <w:t>водоснабжения и водоотведения</w:t>
      </w:r>
    </w:p>
    <w:bookmarkEnd w:id="721"/>
    <w:p>
      <w:pPr>
        <w:spacing w:after="0"/>
        <w:ind w:left="0"/>
        <w:jc w:val="both"/>
      </w:pPr>
      <w:r>
        <w:rPr>
          <w:rFonts w:ascii="Times New Roman"/>
          <w:b w:val="false"/>
          <w:i w:val="false"/>
          <w:color w:val="ff0000"/>
          <w:sz w:val="28"/>
        </w:rPr>
        <w:t xml:space="preserve">
      Сноска. Заголовок Главы 15 с изменениями, внесенными Законом РК от 12.02.2009 </w:t>
      </w:r>
      <w:r>
        <w:rPr>
          <w:rFonts w:ascii="Times New Roman"/>
          <w:b w:val="false"/>
          <w:i w:val="false"/>
          <w:color w:val="ff0000"/>
          <w:sz w:val="28"/>
        </w:rPr>
        <w:t>N 132-IV</w:t>
      </w:r>
      <w:r>
        <w:rPr>
          <w:rFonts w:ascii="Times New Roman"/>
          <w:b w:val="false"/>
          <w:i w:val="false"/>
          <w:color w:val="ff0000"/>
          <w:sz w:val="28"/>
        </w:rPr>
        <w:t xml:space="preserve"> (порядок введения в действия см. </w:t>
      </w:r>
      <w:r>
        <w:rPr>
          <w:rFonts w:ascii="Times New Roman"/>
          <w:b w:val="false"/>
          <w:i w:val="false"/>
          <w:color w:val="ff0000"/>
          <w:sz w:val="28"/>
        </w:rPr>
        <w:t>ст.2</w:t>
      </w:r>
      <w:r>
        <w:rPr>
          <w:rFonts w:ascii="Times New Roman"/>
          <w:b w:val="false"/>
          <w:i w:val="false"/>
          <w:color w:val="ff0000"/>
          <w:sz w:val="28"/>
        </w:rPr>
        <w:t xml:space="preserve">). </w:t>
      </w:r>
    </w:p>
    <w:bookmarkStart w:name="z102" w:id="722"/>
    <w:p>
      <w:pPr>
        <w:spacing w:after="0"/>
        <w:ind w:left="0"/>
        <w:jc w:val="left"/>
      </w:pPr>
      <w:r>
        <w:rPr>
          <w:rFonts w:ascii="Times New Roman"/>
          <w:b/>
          <w:i w:val="false"/>
          <w:color w:val="000000"/>
        </w:rPr>
        <w:t xml:space="preserve"> Статья 81. Нормирование в области использования и охраны водного фонда, водоснабжения и водоотведения </w:t>
      </w:r>
    </w:p>
    <w:bookmarkEnd w:id="722"/>
    <w:p>
      <w:pPr>
        <w:spacing w:after="0"/>
        <w:ind w:left="0"/>
        <w:jc w:val="both"/>
      </w:pPr>
      <w:r>
        <w:rPr>
          <w:rFonts w:ascii="Times New Roman"/>
          <w:b w:val="false"/>
          <w:i w:val="false"/>
          <w:color w:val="ff0000"/>
          <w:sz w:val="28"/>
        </w:rPr>
        <w:t xml:space="preserve">
      Сноска. Заголовок статьи 81 с изменениями, внесенными Законом РК от 12.02.2009 </w:t>
      </w:r>
      <w:r>
        <w:rPr>
          <w:rFonts w:ascii="Times New Roman"/>
          <w:b w:val="false"/>
          <w:i w:val="false"/>
          <w:color w:val="ff0000"/>
          <w:sz w:val="28"/>
        </w:rPr>
        <w:t>N 132-IV</w:t>
      </w:r>
      <w:r>
        <w:rPr>
          <w:rFonts w:ascii="Times New Roman"/>
          <w:b w:val="false"/>
          <w:i w:val="false"/>
          <w:color w:val="ff0000"/>
          <w:sz w:val="28"/>
        </w:rPr>
        <w:t xml:space="preserve"> (порядок введения в действия см. </w:t>
      </w:r>
      <w:r>
        <w:rPr>
          <w:rFonts w:ascii="Times New Roman"/>
          <w:b w:val="false"/>
          <w:i w:val="false"/>
          <w:color w:val="ff0000"/>
          <w:sz w:val="28"/>
        </w:rPr>
        <w:t>ст.2</w:t>
      </w:r>
      <w:r>
        <w:rPr>
          <w:rFonts w:ascii="Times New Roman"/>
          <w:b w:val="false"/>
          <w:i w:val="false"/>
          <w:color w:val="ff0000"/>
          <w:sz w:val="28"/>
        </w:rPr>
        <w:t xml:space="preserve">). </w:t>
      </w:r>
    </w:p>
    <w:bookmarkStart w:name="z849" w:id="723"/>
    <w:p>
      <w:pPr>
        <w:spacing w:after="0"/>
        <w:ind w:left="0"/>
        <w:jc w:val="both"/>
      </w:pPr>
      <w:r>
        <w:rPr>
          <w:rFonts w:ascii="Times New Roman"/>
          <w:b w:val="false"/>
          <w:i w:val="false"/>
          <w:color w:val="000000"/>
          <w:sz w:val="28"/>
        </w:rPr>
        <w:t xml:space="preserve">
       1. Единая система нормативно-технического, санитарно-эпидемиологического и метрологического обеспечения в области использования и охраны водного фонда, водоснабжения и водоотведения устанавливается в целях регламентации требований к количеству и качеству вод, нормам точности измерений их показателей и регулирует пределы воздействия производственной и иной деятельности на водные объекты. </w:t>
      </w:r>
    </w:p>
    <w:bookmarkEnd w:id="723"/>
    <w:bookmarkStart w:name="z850" w:id="724"/>
    <w:p>
      <w:pPr>
        <w:spacing w:after="0"/>
        <w:ind w:left="0"/>
        <w:jc w:val="both"/>
      </w:pPr>
      <w:r>
        <w:rPr>
          <w:rFonts w:ascii="Times New Roman"/>
          <w:b w:val="false"/>
          <w:i w:val="false"/>
          <w:color w:val="000000"/>
          <w:sz w:val="28"/>
        </w:rPr>
        <w:t xml:space="preserve">
      2. Нормирование в области использования и охраны водного фонда, водоснабжения и водоотведения осуществляют уполномоченный орган и другие государственные органы в пределах своей компетенции. </w:t>
      </w:r>
    </w:p>
    <w:bookmarkEnd w:id="7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81 с изменениями, внесенными Законом РК от 12.02.2009 </w:t>
      </w:r>
      <w:r>
        <w:rPr>
          <w:rFonts w:ascii="Times New Roman"/>
          <w:b w:val="false"/>
          <w:i w:val="false"/>
          <w:color w:val="000000"/>
          <w:sz w:val="28"/>
        </w:rPr>
        <w:t>N 132-IV</w:t>
      </w:r>
      <w:r>
        <w:rPr>
          <w:rFonts w:ascii="Times New Roman"/>
          <w:b w:val="false"/>
          <w:i w:val="false"/>
          <w:color w:val="ff0000"/>
          <w:sz w:val="28"/>
        </w:rPr>
        <w:t xml:space="preserve"> (порядок введения в действия см. </w:t>
      </w:r>
      <w:r>
        <w:rPr>
          <w:rFonts w:ascii="Times New Roman"/>
          <w:b w:val="false"/>
          <w:i w:val="false"/>
          <w:color w:val="000000"/>
          <w:sz w:val="28"/>
        </w:rPr>
        <w:t>ст.2</w:t>
      </w:r>
      <w:r>
        <w:rPr>
          <w:rFonts w:ascii="Times New Roman"/>
          <w:b w:val="false"/>
          <w:i w:val="false"/>
          <w:color w:val="ff0000"/>
          <w:sz w:val="28"/>
        </w:rPr>
        <w:t xml:space="preserve">). </w:t>
      </w:r>
      <w:r>
        <w:br/>
      </w:r>
      <w:r>
        <w:rPr>
          <w:rFonts w:ascii="Times New Roman"/>
          <w:b w:val="false"/>
          <w:i w:val="false"/>
          <w:color w:val="000000"/>
          <w:sz w:val="28"/>
        </w:rPr>
        <w:t>
</w:t>
      </w:r>
    </w:p>
    <w:bookmarkStart w:name="z103" w:id="725"/>
    <w:p>
      <w:pPr>
        <w:spacing w:after="0"/>
        <w:ind w:left="0"/>
        <w:jc w:val="left"/>
      </w:pPr>
      <w:r>
        <w:rPr>
          <w:rFonts w:ascii="Times New Roman"/>
          <w:b/>
          <w:i w:val="false"/>
          <w:color w:val="000000"/>
        </w:rPr>
        <w:t xml:space="preserve"> Статья 82. Лимиты водопользования</w:t>
      </w:r>
    </w:p>
    <w:bookmarkEnd w:id="725"/>
    <w:bookmarkStart w:name="z851" w:id="726"/>
    <w:p>
      <w:pPr>
        <w:spacing w:after="0"/>
        <w:ind w:left="0"/>
        <w:jc w:val="both"/>
      </w:pPr>
      <w:r>
        <w:rPr>
          <w:rFonts w:ascii="Times New Roman"/>
          <w:b w:val="false"/>
          <w:i w:val="false"/>
          <w:color w:val="000000"/>
          <w:sz w:val="28"/>
        </w:rPr>
        <w:t>
      1. Лимиты водопользования в разрезе бассейнов и областей, городов республиканского значения, столицы устанавливаются на десятилетний период в соответствии с бассейновыми схемами и утверждаются уполномоченным органом.</w:t>
      </w:r>
    </w:p>
    <w:bookmarkEnd w:id="726"/>
    <w:bookmarkStart w:name="z852" w:id="727"/>
    <w:p>
      <w:pPr>
        <w:spacing w:after="0"/>
        <w:ind w:left="0"/>
        <w:jc w:val="both"/>
      </w:pPr>
      <w:r>
        <w:rPr>
          <w:rFonts w:ascii="Times New Roman"/>
          <w:b w:val="false"/>
          <w:i w:val="false"/>
          <w:color w:val="000000"/>
          <w:sz w:val="28"/>
        </w:rPr>
        <w:t xml:space="preserve">
      2. На основании лимитов водопользования, устанавливаемых в соответствии с </w:t>
      </w:r>
      <w:r>
        <w:rPr>
          <w:rFonts w:ascii="Times New Roman"/>
          <w:b w:val="false"/>
          <w:i w:val="false"/>
          <w:color w:val="000000"/>
          <w:sz w:val="28"/>
        </w:rPr>
        <w:t>пунктом 1</w:t>
      </w:r>
      <w:r>
        <w:rPr>
          <w:rFonts w:ascii="Times New Roman"/>
          <w:b w:val="false"/>
          <w:i w:val="false"/>
          <w:color w:val="000000"/>
          <w:sz w:val="28"/>
        </w:rPr>
        <w:t xml:space="preserve"> настоящей статьи, бассейновыми инспекциями устанавливаются лимиты водопользования в разрезе областей, городов республиканского значения, столицы, районов и первичных водопользователей с учетом прогноза водности текущего года, экологического и санитарно-эпидемиологического состояния водных объектов, а также уровня социально-экономического развития регионов.</w:t>
      </w:r>
    </w:p>
    <w:bookmarkEnd w:id="727"/>
    <w:p>
      <w:pPr>
        <w:spacing w:after="0"/>
        <w:ind w:left="0"/>
        <w:jc w:val="both"/>
      </w:pPr>
      <w:r>
        <w:rPr>
          <w:rFonts w:ascii="Times New Roman"/>
          <w:b w:val="false"/>
          <w:i w:val="false"/>
          <w:color w:val="000000"/>
          <w:sz w:val="28"/>
        </w:rPr>
        <w:t>
      Ежегодное формирование потребностей в воде осуществляется по заявкам первичных водопользователей, основанным на расчетах по обоснованию объемов водопотребления и водоотведения вторичных водопользователей. Объемы поставок воды для вторичных водопользователей определяются договорами на вторичное водопользование с учетом установленных лимитов водопользования.</w:t>
      </w:r>
    </w:p>
    <w:bookmarkStart w:name="z854" w:id="728"/>
    <w:p>
      <w:pPr>
        <w:spacing w:after="0"/>
        <w:ind w:left="0"/>
        <w:jc w:val="both"/>
      </w:pPr>
      <w:r>
        <w:rPr>
          <w:rFonts w:ascii="Times New Roman"/>
          <w:b w:val="false"/>
          <w:i w:val="false"/>
          <w:color w:val="000000"/>
          <w:sz w:val="28"/>
        </w:rPr>
        <w:t>
      3. В целях оперативного регулирования водопользованием в маловодные годы бассейновая инспекция принимает меры по ограничению либо приостановлению забора воды из водного объекта путем направления официального уведомления первичным водопользователям. Приоритетными после питьевого водоснабжения и природоохранных попусков являются промышленные предприятия, рассчитанные на гарантированное обеспечение в маловодные годы, орошаемое земледелие, рассчитанное на гарантированное обеспечение в среднемаловодные годы, и лиманное орошение, рассчитанное на гарантированное обеспечение в средний по водности год.</w:t>
      </w:r>
    </w:p>
    <w:bookmarkEnd w:id="728"/>
    <w:p>
      <w:pPr>
        <w:spacing w:after="0"/>
        <w:ind w:left="0"/>
        <w:jc w:val="both"/>
      </w:pPr>
      <w:r>
        <w:rPr>
          <w:rFonts w:ascii="Times New Roman"/>
          <w:b w:val="false"/>
          <w:i w:val="false"/>
          <w:color w:val="000000"/>
          <w:sz w:val="28"/>
        </w:rPr>
        <w:t>
      После принятия оперативных мер регулирования лимит водопользования подлежит корректировке.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82 в редакции Закона РК от 28.04.2016 </w:t>
      </w:r>
      <w:r>
        <w:rPr>
          <w:rFonts w:ascii="Times New Roman"/>
          <w:b w:val="false"/>
          <w:i w:val="false"/>
          <w:color w:val="000000"/>
          <w:sz w:val="28"/>
        </w:rPr>
        <w:t>№ 506-V</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с изменениями, внесенными Законом РК от 28.10.2019 </w:t>
      </w:r>
      <w:r>
        <w:rPr>
          <w:rFonts w:ascii="Times New Roman"/>
          <w:b w:val="false"/>
          <w:i w:val="false"/>
          <w:color w:val="000000"/>
          <w:sz w:val="28"/>
        </w:rPr>
        <w:t>№ 268-VI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4" w:id="729"/>
    <w:p>
      <w:pPr>
        <w:spacing w:after="0"/>
        <w:ind w:left="0"/>
        <w:jc w:val="left"/>
      </w:pPr>
      <w:r>
        <w:rPr>
          <w:rFonts w:ascii="Times New Roman"/>
          <w:b/>
          <w:i w:val="false"/>
          <w:color w:val="000000"/>
        </w:rPr>
        <w:t xml:space="preserve"> Статья 83. Нормативно-техническое, санитарно-эпидемиологическое и метрологическое обеспечение контроля и учета вод </w:t>
      </w:r>
    </w:p>
    <w:bookmarkEnd w:id="729"/>
    <w:bookmarkStart w:name="z855" w:id="730"/>
    <w:p>
      <w:pPr>
        <w:spacing w:after="0"/>
        <w:ind w:left="0"/>
        <w:jc w:val="both"/>
      </w:pPr>
      <w:r>
        <w:rPr>
          <w:rFonts w:ascii="Times New Roman"/>
          <w:b w:val="false"/>
          <w:i w:val="false"/>
          <w:color w:val="000000"/>
          <w:sz w:val="28"/>
        </w:rPr>
        <w:t>
      1. Система нормативно-технического, санитарно-эпидемиологического и метрологического обеспечения контроля и учета вод включает национальные стандарты, санитарно-эпидемиологические правила и нормы, другие нормативные правовые акты Республики Казахстан.</w:t>
      </w:r>
    </w:p>
    <w:bookmarkEnd w:id="730"/>
    <w:bookmarkStart w:name="z856" w:id="731"/>
    <w:p>
      <w:pPr>
        <w:spacing w:after="0"/>
        <w:ind w:left="0"/>
        <w:jc w:val="both"/>
      </w:pPr>
      <w:r>
        <w:rPr>
          <w:rFonts w:ascii="Times New Roman"/>
          <w:b w:val="false"/>
          <w:i w:val="false"/>
          <w:color w:val="000000"/>
          <w:sz w:val="28"/>
        </w:rPr>
        <w:t xml:space="preserve">
      2. Требования нормативно-технического, санитарно-эпидемиологического и метрологического обеспечения контроля и учета вод разрабатываются в соответствии с международными договорами, ратифицированными Республикой Казахстан. </w:t>
      </w:r>
    </w:p>
    <w:bookmarkEnd w:id="731"/>
    <w:bookmarkStart w:name="z857" w:id="732"/>
    <w:p>
      <w:pPr>
        <w:spacing w:after="0"/>
        <w:ind w:left="0"/>
        <w:jc w:val="both"/>
      </w:pPr>
      <w:r>
        <w:rPr>
          <w:rFonts w:ascii="Times New Roman"/>
          <w:b w:val="false"/>
          <w:i w:val="false"/>
          <w:color w:val="000000"/>
          <w:sz w:val="28"/>
        </w:rPr>
        <w:t>
      3. Требования нормативно-технического, санитарно-эпидемиологического и метрологического обеспечения контроля и учета вод разрабатываются, согласовываются и утверждаются в порядке, установленном уполномоченным органом.</w:t>
      </w:r>
    </w:p>
    <w:bookmarkEnd w:id="7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83 с изменениями, внесенными законами РК от 10.07.2012 </w:t>
      </w:r>
      <w:r>
        <w:rPr>
          <w:rFonts w:ascii="Times New Roman"/>
          <w:b w:val="false"/>
          <w:i w:val="false"/>
          <w:color w:val="000000"/>
          <w:sz w:val="28"/>
        </w:rPr>
        <w:t>№ 31-V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5" w:id="733"/>
    <w:p>
      <w:pPr>
        <w:spacing w:after="0"/>
        <w:ind w:left="0"/>
        <w:jc w:val="left"/>
      </w:pPr>
      <w:r>
        <w:rPr>
          <w:rFonts w:ascii="Times New Roman"/>
          <w:b/>
          <w:i w:val="false"/>
          <w:color w:val="000000"/>
        </w:rPr>
        <w:t xml:space="preserve"> Статья 84. Нормативы предельно допустимых вредных воздействий на водные объекты </w:t>
      </w:r>
    </w:p>
    <w:bookmarkEnd w:id="733"/>
    <w:bookmarkStart w:name="z858" w:id="734"/>
    <w:p>
      <w:pPr>
        <w:spacing w:after="0"/>
        <w:ind w:left="0"/>
        <w:jc w:val="both"/>
      </w:pPr>
      <w:r>
        <w:rPr>
          <w:rFonts w:ascii="Times New Roman"/>
          <w:b w:val="false"/>
          <w:i w:val="false"/>
          <w:color w:val="000000"/>
          <w:sz w:val="28"/>
        </w:rPr>
        <w:t xml:space="preserve">
      1. Поддержание поверхностных и подземных вод в состоянии, соответствующем экологическим и санитарно-эпидемиологическим требованиям, обеспечивается соблюдением нормативов предельно допустимых вредных воздействий на водные объекты, установленных ведомством уполномоченного органа по согласованию с уполномоченным государственным органом в области охраны окружающей среды, уполномоченным органом по изучению недр, государственным органом в сфере санитарно-эпидемиологического благополучия населения и уполномоченным органом в сфере гражданской защиты. </w:t>
      </w:r>
    </w:p>
    <w:bookmarkEnd w:id="734"/>
    <w:bookmarkStart w:name="z859" w:id="735"/>
    <w:p>
      <w:pPr>
        <w:spacing w:after="0"/>
        <w:ind w:left="0"/>
        <w:jc w:val="both"/>
      </w:pPr>
      <w:r>
        <w:rPr>
          <w:rFonts w:ascii="Times New Roman"/>
          <w:b w:val="false"/>
          <w:i w:val="false"/>
          <w:color w:val="000000"/>
          <w:sz w:val="28"/>
        </w:rPr>
        <w:t xml:space="preserve">
      2. Нормативы предельно допустимых вредных воздействий на водные объекты устанавливаются исходя из: </w:t>
      </w:r>
    </w:p>
    <w:bookmarkEnd w:id="735"/>
    <w:bookmarkStart w:name="z860" w:id="736"/>
    <w:p>
      <w:pPr>
        <w:spacing w:after="0"/>
        <w:ind w:left="0"/>
        <w:jc w:val="both"/>
      </w:pPr>
      <w:r>
        <w:rPr>
          <w:rFonts w:ascii="Times New Roman"/>
          <w:b w:val="false"/>
          <w:i w:val="false"/>
          <w:color w:val="000000"/>
          <w:sz w:val="28"/>
        </w:rPr>
        <w:t xml:space="preserve">
      1) предельно допустимой величины антропогенной нагрузки, длительное воздействие которой не приведет к изменению экологической системы водного объекта; </w:t>
      </w:r>
    </w:p>
    <w:bookmarkEnd w:id="736"/>
    <w:bookmarkStart w:name="z861" w:id="737"/>
    <w:p>
      <w:pPr>
        <w:spacing w:after="0"/>
        <w:ind w:left="0"/>
        <w:jc w:val="both"/>
      </w:pPr>
      <w:r>
        <w:rPr>
          <w:rFonts w:ascii="Times New Roman"/>
          <w:b w:val="false"/>
          <w:i w:val="false"/>
          <w:color w:val="000000"/>
          <w:sz w:val="28"/>
        </w:rPr>
        <w:t xml:space="preserve">
      2) предельно допустимой массы и концентрации вредных веществ, которые могут поступить в водный объект и на его водосборную площадь. </w:t>
      </w:r>
    </w:p>
    <w:bookmarkEnd w:id="737"/>
    <w:bookmarkStart w:name="z862" w:id="738"/>
    <w:p>
      <w:pPr>
        <w:spacing w:after="0"/>
        <w:ind w:left="0"/>
        <w:jc w:val="both"/>
      </w:pPr>
      <w:r>
        <w:rPr>
          <w:rFonts w:ascii="Times New Roman"/>
          <w:b w:val="false"/>
          <w:i w:val="false"/>
          <w:color w:val="000000"/>
          <w:sz w:val="28"/>
        </w:rPr>
        <w:t>
      3. Порядок разработки и утверждения нормативов предельно допустимых вредных воздействий на водные объекты устанавливается уполномоченным органом.</w:t>
      </w:r>
    </w:p>
    <w:bookmarkEnd w:id="7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84 с изменениями, внесенными законами РК от 11.04.2014 </w:t>
      </w:r>
      <w:r>
        <w:rPr>
          <w:rFonts w:ascii="Times New Roman"/>
          <w:b w:val="false"/>
          <w:i w:val="false"/>
          <w:color w:val="000000"/>
          <w:sz w:val="28"/>
        </w:rPr>
        <w:t>№ 189-V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28.10.2019 </w:t>
      </w:r>
      <w:r>
        <w:rPr>
          <w:rFonts w:ascii="Times New Roman"/>
          <w:b w:val="false"/>
          <w:i w:val="false"/>
          <w:color w:val="000000"/>
          <w:sz w:val="28"/>
        </w:rPr>
        <w:t>№ 268-VI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6" w:id="739"/>
    <w:p>
      <w:pPr>
        <w:spacing w:after="0"/>
        <w:ind w:left="0"/>
        <w:jc w:val="left"/>
      </w:pPr>
      <w:r>
        <w:rPr>
          <w:rFonts w:ascii="Times New Roman"/>
          <w:b/>
          <w:i w:val="false"/>
          <w:color w:val="000000"/>
        </w:rPr>
        <w:t xml:space="preserve"> Статья 85. Стандартизация и подтверждение соответствия в области использования и охраны водного фонда, водоснабжения и водоотведения</w:t>
      </w:r>
    </w:p>
    <w:bookmarkEnd w:id="739"/>
    <w:bookmarkStart w:name="z863" w:id="740"/>
    <w:p>
      <w:pPr>
        <w:spacing w:after="0"/>
        <w:ind w:left="0"/>
        <w:jc w:val="both"/>
      </w:pPr>
      <w:r>
        <w:rPr>
          <w:rFonts w:ascii="Times New Roman"/>
          <w:b w:val="false"/>
          <w:i w:val="false"/>
          <w:color w:val="000000"/>
          <w:sz w:val="28"/>
        </w:rPr>
        <w:t>
      1. Национальные стандарты в области использования и охраны водного фонда, водоснабжения и водоотведения разрабатываются и утверждаются в порядке, установленном законодательством Республики Казахстан в сфере стандартизации.</w:t>
      </w:r>
    </w:p>
    <w:bookmarkEnd w:id="740"/>
    <w:bookmarkStart w:name="z864" w:id="741"/>
    <w:p>
      <w:pPr>
        <w:spacing w:after="0"/>
        <w:ind w:left="0"/>
        <w:jc w:val="both"/>
      </w:pPr>
      <w:r>
        <w:rPr>
          <w:rFonts w:ascii="Times New Roman"/>
          <w:b w:val="false"/>
          <w:i w:val="false"/>
          <w:color w:val="000000"/>
          <w:sz w:val="28"/>
        </w:rPr>
        <w:t>
      2. Подтверждение соответствия требованиям национальных и межгосударственных стандартов в отношении индивидуальных бытовых и групповых технических средств очистки и обеззараживания воды, а также используемых в системах питьевого водоснабжения материалов, реагентов, технологических процессов, оборудования и иных средств осуществляется в соответствии с законодательством Республики Казахстан в области технического регулирования.</w:t>
      </w:r>
    </w:p>
    <w:bookmarkEnd w:id="7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85 - в редакции Закона РК от 30.12.2020 </w:t>
      </w:r>
      <w:r>
        <w:rPr>
          <w:rFonts w:ascii="Times New Roman"/>
          <w:b w:val="false"/>
          <w:i w:val="false"/>
          <w:color w:val="000000"/>
          <w:sz w:val="28"/>
        </w:rPr>
        <w:t>№ 397-VI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bookmarkStart w:name="z107" w:id="742"/>
    <w:p>
      <w:pPr>
        <w:spacing w:after="0"/>
        <w:ind w:left="0"/>
        <w:jc w:val="left"/>
      </w:pPr>
      <w:r>
        <w:rPr>
          <w:rFonts w:ascii="Times New Roman"/>
          <w:b/>
          <w:i w:val="false"/>
          <w:color w:val="000000"/>
        </w:rPr>
        <w:t xml:space="preserve"> Статья 86. Требования по сокращению объемов забора и использования воды</w:t>
      </w:r>
    </w:p>
    <w:bookmarkEnd w:id="742"/>
    <w:bookmarkStart w:name="z866" w:id="743"/>
    <w:p>
      <w:pPr>
        <w:spacing w:after="0"/>
        <w:ind w:left="0"/>
        <w:jc w:val="both"/>
      </w:pPr>
      <w:r>
        <w:rPr>
          <w:rFonts w:ascii="Times New Roman"/>
          <w:b w:val="false"/>
          <w:i w:val="false"/>
          <w:color w:val="000000"/>
          <w:sz w:val="28"/>
        </w:rPr>
        <w:t>
      1. Требования по сокращению объемов забора и использования воды достигаются путем пересмотра нормативов расхода воды на различные технологические процессы и норм водопотребления и водоотведения во всех отраслях экономики.</w:t>
      </w:r>
    </w:p>
    <w:bookmarkEnd w:id="743"/>
    <w:bookmarkStart w:name="z867" w:id="744"/>
    <w:p>
      <w:pPr>
        <w:spacing w:after="0"/>
        <w:ind w:left="0"/>
        <w:jc w:val="both"/>
      </w:pPr>
      <w:r>
        <w:rPr>
          <w:rFonts w:ascii="Times New Roman"/>
          <w:b w:val="false"/>
          <w:i w:val="false"/>
          <w:color w:val="000000"/>
          <w:sz w:val="28"/>
        </w:rPr>
        <w:t xml:space="preserve">
      2. Требования по сокращению объемов забора и использования водных ресурсов достигаются за счет: </w:t>
      </w:r>
    </w:p>
    <w:bookmarkEnd w:id="744"/>
    <w:bookmarkStart w:name="z868" w:id="745"/>
    <w:p>
      <w:pPr>
        <w:spacing w:after="0"/>
        <w:ind w:left="0"/>
        <w:jc w:val="both"/>
      </w:pPr>
      <w:r>
        <w:rPr>
          <w:rFonts w:ascii="Times New Roman"/>
          <w:b w:val="false"/>
          <w:i w:val="false"/>
          <w:color w:val="000000"/>
          <w:sz w:val="28"/>
        </w:rPr>
        <w:t xml:space="preserve">
      1) сокращения потерь и утечек во всех транспортирующих, разводящих сетях и в каждой точке потребления воды; </w:t>
      </w:r>
    </w:p>
    <w:bookmarkEnd w:id="745"/>
    <w:bookmarkStart w:name="z869" w:id="746"/>
    <w:p>
      <w:pPr>
        <w:spacing w:after="0"/>
        <w:ind w:left="0"/>
        <w:jc w:val="both"/>
      </w:pPr>
      <w:r>
        <w:rPr>
          <w:rFonts w:ascii="Times New Roman"/>
          <w:b w:val="false"/>
          <w:i w:val="false"/>
          <w:color w:val="000000"/>
          <w:sz w:val="28"/>
        </w:rPr>
        <w:t xml:space="preserve">
      2) водосбережения на основе внедрения рациональных методов и технологий водопользования и обеспечения повсеместного учета фактического использования воды. </w:t>
      </w:r>
    </w:p>
    <w:bookmarkEnd w:id="746"/>
    <w:bookmarkStart w:name="z870" w:id="747"/>
    <w:p>
      <w:pPr>
        <w:spacing w:after="0"/>
        <w:ind w:left="0"/>
        <w:jc w:val="both"/>
      </w:pPr>
      <w:r>
        <w:rPr>
          <w:rFonts w:ascii="Times New Roman"/>
          <w:b w:val="false"/>
          <w:i w:val="false"/>
          <w:color w:val="000000"/>
          <w:sz w:val="28"/>
        </w:rPr>
        <w:t>
      3. Государственные органы, местные исполнительные органы областей, городов республиканского значения, столицы и водопользователи обязаны ежегодно анализировать организацию учета расхода вод, потери воды в транспортирующих сетях, точках потребления воды и возможность сокращения объемов изъятия воды из водных объектов.</w:t>
      </w:r>
    </w:p>
    <w:bookmarkEnd w:id="747"/>
    <w:p>
      <w:pPr>
        <w:spacing w:after="0"/>
        <w:ind w:left="0"/>
        <w:jc w:val="both"/>
      </w:pPr>
      <w:r>
        <w:rPr>
          <w:rFonts w:ascii="Times New Roman"/>
          <w:b w:val="false"/>
          <w:i w:val="false"/>
          <w:color w:val="000000"/>
          <w:sz w:val="28"/>
        </w:rPr>
        <w:t>
      Уполномоченный орган не реже одного раза в пять лет разрабатывает и утверждает укрупненные нормы водопотребления и водоотведения для отдельных отраслей экономики. Укрупненные нормы водопотребления и водоотведения учитываются при разработке схем комплексного использования и охраны водных ресурсов и документов Системы государственного планирования.</w:t>
      </w:r>
    </w:p>
    <w:p>
      <w:pPr>
        <w:spacing w:after="0"/>
        <w:ind w:left="0"/>
        <w:jc w:val="both"/>
      </w:pPr>
      <w:r>
        <w:rPr>
          <w:rFonts w:ascii="Times New Roman"/>
          <w:b w:val="false"/>
          <w:i w:val="false"/>
          <w:color w:val="000000"/>
          <w:sz w:val="28"/>
        </w:rPr>
        <w:t>
      Водопользователи на основе укрупненных норм водопотребления и водоотведения не реже одного раза в пять лет разрабатывают удельные нормы водопотребления и водоотведения в соответствии с методикой, утвержденной уполномоченным органом.</w:t>
      </w:r>
    </w:p>
    <w:p>
      <w:pPr>
        <w:spacing w:after="0"/>
        <w:ind w:left="0"/>
        <w:jc w:val="both"/>
      </w:pPr>
      <w:r>
        <w:rPr>
          <w:rFonts w:ascii="Times New Roman"/>
          <w:b w:val="false"/>
          <w:i w:val="false"/>
          <w:color w:val="000000"/>
          <w:sz w:val="28"/>
        </w:rPr>
        <w:t>
      Удельные нормы водопотребления и водоотведения учитываются при расчетах по обоснованию объемов водопотребления и водоотведения.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86 с изменениями, внесенными законами РК от 20 декабря 2004 г. </w:t>
      </w:r>
      <w:r>
        <w:rPr>
          <w:rFonts w:ascii="Times New Roman"/>
          <w:b w:val="false"/>
          <w:i w:val="false"/>
          <w:color w:val="000000"/>
          <w:sz w:val="28"/>
        </w:rPr>
        <w:t>N 13</w:t>
      </w:r>
      <w:r>
        <w:rPr>
          <w:rFonts w:ascii="Times New Roman"/>
          <w:b w:val="false"/>
          <w:i w:val="false"/>
          <w:color w:val="ff0000"/>
          <w:sz w:val="28"/>
        </w:rPr>
        <w:t xml:space="preserve">; от 28.04.2016 </w:t>
      </w:r>
      <w:r>
        <w:rPr>
          <w:rFonts w:ascii="Times New Roman"/>
          <w:b w:val="false"/>
          <w:i w:val="false"/>
          <w:color w:val="000000"/>
          <w:sz w:val="28"/>
        </w:rPr>
        <w:t>№ 506-V</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8" w:id="748"/>
    <w:p>
      <w:pPr>
        <w:spacing w:after="0"/>
        <w:ind w:left="0"/>
        <w:jc w:val="left"/>
      </w:pPr>
      <w:r>
        <w:rPr>
          <w:rFonts w:ascii="Times New Roman"/>
          <w:b/>
          <w:i w:val="false"/>
          <w:color w:val="000000"/>
        </w:rPr>
        <w:t xml:space="preserve"> Статья 87. Требования по улучшению качества питьевой воды</w:t>
      </w:r>
    </w:p>
    <w:bookmarkEnd w:id="748"/>
    <w:p>
      <w:pPr>
        <w:spacing w:after="0"/>
        <w:ind w:left="0"/>
        <w:jc w:val="both"/>
      </w:pPr>
      <w:r>
        <w:rPr>
          <w:rFonts w:ascii="Times New Roman"/>
          <w:b w:val="false"/>
          <w:i w:val="false"/>
          <w:color w:val="000000"/>
          <w:sz w:val="28"/>
        </w:rPr>
        <w:t xml:space="preserve">
      Ведомство уполномоченного органа совместно с другими заинтересованными государственными органами разрабатывает требования по улучшению качества питьевой воды, которые включают: </w:t>
      </w:r>
    </w:p>
    <w:bookmarkStart w:name="z871" w:id="749"/>
    <w:p>
      <w:pPr>
        <w:spacing w:after="0"/>
        <w:ind w:left="0"/>
        <w:jc w:val="both"/>
      </w:pPr>
      <w:r>
        <w:rPr>
          <w:rFonts w:ascii="Times New Roman"/>
          <w:b w:val="false"/>
          <w:i w:val="false"/>
          <w:color w:val="000000"/>
          <w:sz w:val="28"/>
        </w:rPr>
        <w:t>
      1) поддержание в работоспособном состоянии технологии и мощности сооружений, отвечающих определенному качеству водного объекта;</w:t>
      </w:r>
    </w:p>
    <w:bookmarkEnd w:id="749"/>
    <w:bookmarkStart w:name="z872" w:id="750"/>
    <w:p>
      <w:pPr>
        <w:spacing w:after="0"/>
        <w:ind w:left="0"/>
        <w:jc w:val="both"/>
      </w:pPr>
      <w:r>
        <w:rPr>
          <w:rFonts w:ascii="Times New Roman"/>
          <w:b w:val="false"/>
          <w:i w:val="false"/>
          <w:color w:val="000000"/>
          <w:sz w:val="28"/>
        </w:rPr>
        <w:t xml:space="preserve">
      2) восстановление неисправностей систем водоснабжения и водоотведения; </w:t>
      </w:r>
    </w:p>
    <w:bookmarkEnd w:id="750"/>
    <w:bookmarkStart w:name="z873" w:id="751"/>
    <w:p>
      <w:pPr>
        <w:spacing w:after="0"/>
        <w:ind w:left="0"/>
        <w:jc w:val="both"/>
      </w:pPr>
      <w:r>
        <w:rPr>
          <w:rFonts w:ascii="Times New Roman"/>
          <w:b w:val="false"/>
          <w:i w:val="false"/>
          <w:color w:val="000000"/>
          <w:sz w:val="28"/>
        </w:rPr>
        <w:t xml:space="preserve">
      3) использование надежного оборудования и материалов с обеспечением высокого качества строительных работ; </w:t>
      </w:r>
    </w:p>
    <w:bookmarkEnd w:id="751"/>
    <w:bookmarkStart w:name="z874" w:id="752"/>
    <w:p>
      <w:pPr>
        <w:spacing w:after="0"/>
        <w:ind w:left="0"/>
        <w:jc w:val="both"/>
      </w:pPr>
      <w:r>
        <w:rPr>
          <w:rFonts w:ascii="Times New Roman"/>
          <w:b w:val="false"/>
          <w:i w:val="false"/>
          <w:color w:val="000000"/>
          <w:sz w:val="28"/>
        </w:rPr>
        <w:t xml:space="preserve">
      4) периодическое совершенствование нормативов и национальных стандартов потребляемой воды. </w:t>
      </w:r>
    </w:p>
    <w:bookmarkEnd w:id="7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87 с изменениями, внесенными законами РК от 12.02.2009 </w:t>
      </w:r>
      <w:r>
        <w:rPr>
          <w:rFonts w:ascii="Times New Roman"/>
          <w:b w:val="false"/>
          <w:i w:val="false"/>
          <w:color w:val="000000"/>
          <w:sz w:val="28"/>
        </w:rPr>
        <w:t>N 132-IV</w:t>
      </w:r>
      <w:r>
        <w:rPr>
          <w:rFonts w:ascii="Times New Roman"/>
          <w:b w:val="false"/>
          <w:i w:val="false"/>
          <w:color w:val="ff0000"/>
          <w:sz w:val="28"/>
        </w:rPr>
        <w:t xml:space="preserve"> (порядок введения в действия см. </w:t>
      </w:r>
      <w:r>
        <w:rPr>
          <w:rFonts w:ascii="Times New Roman"/>
          <w:b w:val="false"/>
          <w:i w:val="false"/>
          <w:color w:val="000000"/>
          <w:sz w:val="28"/>
        </w:rPr>
        <w:t>ст. 2</w:t>
      </w:r>
      <w:r>
        <w:rPr>
          <w:rFonts w:ascii="Times New Roman"/>
          <w:b w:val="false"/>
          <w:i w:val="false"/>
          <w:color w:val="ff0000"/>
          <w:sz w:val="28"/>
        </w:rPr>
        <w:t xml:space="preserve">); от 10.07.2012 </w:t>
      </w:r>
      <w:r>
        <w:rPr>
          <w:rFonts w:ascii="Times New Roman"/>
          <w:b w:val="false"/>
          <w:i w:val="false"/>
          <w:color w:val="000000"/>
          <w:sz w:val="28"/>
        </w:rPr>
        <w:t>№ 31-V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28.10.2019 </w:t>
      </w:r>
      <w:r>
        <w:rPr>
          <w:rFonts w:ascii="Times New Roman"/>
          <w:b w:val="false"/>
          <w:i w:val="false"/>
          <w:color w:val="000000"/>
          <w:sz w:val="28"/>
        </w:rPr>
        <w:t>№ 268-VI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9" w:id="753"/>
    <w:p>
      <w:pPr>
        <w:spacing w:after="0"/>
        <w:ind w:left="0"/>
        <w:jc w:val="left"/>
      </w:pPr>
      <w:r>
        <w:rPr>
          <w:rFonts w:ascii="Times New Roman"/>
          <w:b/>
          <w:i w:val="false"/>
          <w:color w:val="000000"/>
        </w:rPr>
        <w:t xml:space="preserve"> Статья 88. Запрещение ввода в эксплуатацию сооружений, отрицательно влияющих на состояние водных объектов</w:t>
      </w:r>
    </w:p>
    <w:bookmarkEnd w:id="753"/>
    <w:bookmarkStart w:name="z875" w:id="754"/>
    <w:p>
      <w:pPr>
        <w:spacing w:after="0"/>
        <w:ind w:left="0"/>
        <w:jc w:val="both"/>
      </w:pPr>
      <w:r>
        <w:rPr>
          <w:rFonts w:ascii="Times New Roman"/>
          <w:b w:val="false"/>
          <w:i w:val="false"/>
          <w:color w:val="000000"/>
          <w:sz w:val="28"/>
        </w:rPr>
        <w:t xml:space="preserve">
      1. Запрещается ввод в эксплуатацию: </w:t>
      </w:r>
    </w:p>
    <w:bookmarkEnd w:id="754"/>
    <w:bookmarkStart w:name="z876" w:id="755"/>
    <w:p>
      <w:pPr>
        <w:spacing w:after="0"/>
        <w:ind w:left="0"/>
        <w:jc w:val="both"/>
      </w:pPr>
      <w:r>
        <w:rPr>
          <w:rFonts w:ascii="Times New Roman"/>
          <w:b w:val="false"/>
          <w:i w:val="false"/>
          <w:color w:val="000000"/>
          <w:sz w:val="28"/>
        </w:rPr>
        <w:t xml:space="preserve">
      1) новых и реконструируемых объектов, не обеспеченных сооружениями и устройствами, предотвращающими вредное воздействие, загрязнение и засорение вод, а также не оснащенных приборами учета потребления воды и сброса стоков; </w:t>
      </w:r>
    </w:p>
    <w:bookmarkEnd w:id="755"/>
    <w:bookmarkStart w:name="z877" w:id="756"/>
    <w:p>
      <w:pPr>
        <w:spacing w:after="0"/>
        <w:ind w:left="0"/>
        <w:jc w:val="both"/>
      </w:pPr>
      <w:r>
        <w:rPr>
          <w:rFonts w:ascii="Times New Roman"/>
          <w:b w:val="false"/>
          <w:i w:val="false"/>
          <w:color w:val="000000"/>
          <w:sz w:val="28"/>
        </w:rPr>
        <w:t>
      2) водозаборных и сбросных сооружений без рыбозащитных устройств;</w:t>
      </w:r>
    </w:p>
    <w:bookmarkEnd w:id="756"/>
    <w:bookmarkStart w:name="z878" w:id="757"/>
    <w:p>
      <w:pPr>
        <w:spacing w:after="0"/>
        <w:ind w:left="0"/>
        <w:jc w:val="both"/>
      </w:pPr>
      <w:r>
        <w:rPr>
          <w:rFonts w:ascii="Times New Roman"/>
          <w:b w:val="false"/>
          <w:i w:val="false"/>
          <w:color w:val="000000"/>
          <w:sz w:val="28"/>
        </w:rPr>
        <w:t xml:space="preserve">
      3) животноводческих ферм и других производственных комплексов, не имеющих очистных сооружений и санитарно-защитных зон; </w:t>
      </w:r>
    </w:p>
    <w:bookmarkEnd w:id="757"/>
    <w:bookmarkStart w:name="z879" w:id="758"/>
    <w:p>
      <w:pPr>
        <w:spacing w:after="0"/>
        <w:ind w:left="0"/>
        <w:jc w:val="both"/>
      </w:pPr>
      <w:r>
        <w:rPr>
          <w:rFonts w:ascii="Times New Roman"/>
          <w:b w:val="false"/>
          <w:i w:val="false"/>
          <w:color w:val="000000"/>
          <w:sz w:val="28"/>
        </w:rPr>
        <w:t>
      4) оросительных, обводнительных и осушительных систем, водохранилищ, плотин, каналов и других гидротехнических сооружений до проведения предусмотренных проектами мероприятий, предотвращающих затопление, подтопление, заболачивание и засоление земель и эрозию почв;</w:t>
      </w:r>
    </w:p>
    <w:bookmarkEnd w:id="758"/>
    <w:bookmarkStart w:name="z880" w:id="759"/>
    <w:p>
      <w:pPr>
        <w:spacing w:after="0"/>
        <w:ind w:left="0"/>
        <w:jc w:val="both"/>
      </w:pPr>
      <w:r>
        <w:rPr>
          <w:rFonts w:ascii="Times New Roman"/>
          <w:b w:val="false"/>
          <w:i w:val="false"/>
          <w:color w:val="000000"/>
          <w:sz w:val="28"/>
        </w:rPr>
        <w:t xml:space="preserve">
      5) водозаборных сооружений, связанных с использованием подземных вод, без оборудования их водорегулирующими устройствами, измерительными приборами; </w:t>
      </w:r>
    </w:p>
    <w:bookmarkEnd w:id="759"/>
    <w:bookmarkStart w:name="z881" w:id="760"/>
    <w:p>
      <w:pPr>
        <w:spacing w:after="0"/>
        <w:ind w:left="0"/>
        <w:jc w:val="both"/>
      </w:pPr>
      <w:r>
        <w:rPr>
          <w:rFonts w:ascii="Times New Roman"/>
          <w:b w:val="false"/>
          <w:i w:val="false"/>
          <w:color w:val="000000"/>
          <w:sz w:val="28"/>
        </w:rPr>
        <w:t xml:space="preserve">
      6) водозаборных и иных гидротехнических сооружений без установления зон санитарной охраны и пунктов наблюдения за показателями состояния водных объектов и водохозяйственных сооружений; </w:t>
      </w:r>
    </w:p>
    <w:bookmarkEnd w:id="760"/>
    <w:bookmarkStart w:name="z882" w:id="761"/>
    <w:p>
      <w:pPr>
        <w:spacing w:after="0"/>
        <w:ind w:left="0"/>
        <w:jc w:val="both"/>
      </w:pPr>
      <w:r>
        <w:rPr>
          <w:rFonts w:ascii="Times New Roman"/>
          <w:b w:val="false"/>
          <w:i w:val="false"/>
          <w:color w:val="000000"/>
          <w:sz w:val="28"/>
        </w:rPr>
        <w:t xml:space="preserve">
      7) сооружений и устройств для транспортирования и хранения нефтяных, химических и других продуктов без оборудования их средствами для предотвращения загрязнения вод. </w:t>
      </w:r>
    </w:p>
    <w:bookmarkEnd w:id="761"/>
    <w:bookmarkStart w:name="z883" w:id="762"/>
    <w:p>
      <w:pPr>
        <w:spacing w:after="0"/>
        <w:ind w:left="0"/>
        <w:jc w:val="both"/>
      </w:pPr>
      <w:r>
        <w:rPr>
          <w:rFonts w:ascii="Times New Roman"/>
          <w:b w:val="false"/>
          <w:i w:val="false"/>
          <w:color w:val="000000"/>
          <w:sz w:val="28"/>
        </w:rPr>
        <w:t xml:space="preserve">
      2. Не допускается ввод в эксплуатацию объектов орошения сточными водами без создания пунктов наблюдения за показателями состояния водных объектов. </w:t>
      </w:r>
    </w:p>
    <w:bookmarkEnd w:id="762"/>
    <w:bookmarkStart w:name="z884" w:id="763"/>
    <w:p>
      <w:pPr>
        <w:spacing w:after="0"/>
        <w:ind w:left="0"/>
        <w:jc w:val="both"/>
      </w:pPr>
      <w:r>
        <w:rPr>
          <w:rFonts w:ascii="Times New Roman"/>
          <w:b w:val="false"/>
          <w:i w:val="false"/>
          <w:color w:val="000000"/>
          <w:sz w:val="28"/>
        </w:rPr>
        <w:t xml:space="preserve">
      3. Не допускается ввод в эксплуатацию водохозяйственных объектов без завершения работ по рекультивации земель, а водохранилищ - без осуществления мероприятий по подготовке их ложа к затоплению. </w:t>
      </w:r>
    </w:p>
    <w:bookmarkEnd w:id="763"/>
    <w:bookmarkStart w:name="z885" w:id="764"/>
    <w:p>
      <w:pPr>
        <w:spacing w:after="0"/>
        <w:ind w:left="0"/>
        <w:jc w:val="both"/>
      </w:pPr>
      <w:r>
        <w:rPr>
          <w:rFonts w:ascii="Times New Roman"/>
          <w:b w:val="false"/>
          <w:i w:val="false"/>
          <w:color w:val="000000"/>
          <w:sz w:val="28"/>
        </w:rPr>
        <w:t xml:space="preserve">
      4. Решения о запрещении ввода в эксплуатацию предприятий и других сооружений, влияющих на состояние водных объектов, принимаются в порядке, установленном законодательством Республики Казахстан. </w:t>
      </w:r>
    </w:p>
    <w:bookmarkEnd w:id="764"/>
    <w:bookmarkStart w:name="z110" w:id="765"/>
    <w:p>
      <w:pPr>
        <w:spacing w:after="0"/>
        <w:ind w:left="0"/>
        <w:jc w:val="left"/>
      </w:pPr>
      <w:r>
        <w:rPr>
          <w:rFonts w:ascii="Times New Roman"/>
          <w:b/>
          <w:i w:val="false"/>
          <w:color w:val="000000"/>
        </w:rPr>
        <w:t xml:space="preserve"> Статья 89. Использование поверхностных водных объектов для сброса сточных вод </w:t>
      </w:r>
    </w:p>
    <w:bookmarkEnd w:id="765"/>
    <w:bookmarkStart w:name="z886" w:id="766"/>
    <w:p>
      <w:pPr>
        <w:spacing w:after="0"/>
        <w:ind w:left="0"/>
        <w:jc w:val="both"/>
      </w:pPr>
      <w:r>
        <w:rPr>
          <w:rFonts w:ascii="Times New Roman"/>
          <w:b w:val="false"/>
          <w:i w:val="false"/>
          <w:color w:val="000000"/>
          <w:sz w:val="28"/>
        </w:rPr>
        <w:t xml:space="preserve">
      1. Использование поверхностных водных объектов для сброса сточных вод запрещается, за исключением случаев, предусмотренных пунктом 2 настоящей статьи. </w:t>
      </w:r>
    </w:p>
    <w:bookmarkEnd w:id="766"/>
    <w:bookmarkStart w:name="z887" w:id="767"/>
    <w:p>
      <w:pPr>
        <w:spacing w:after="0"/>
        <w:ind w:left="0"/>
        <w:jc w:val="both"/>
      </w:pPr>
      <w:r>
        <w:rPr>
          <w:rFonts w:ascii="Times New Roman"/>
          <w:b w:val="false"/>
          <w:i w:val="false"/>
          <w:color w:val="000000"/>
          <w:sz w:val="28"/>
        </w:rPr>
        <w:t>
      2. Сброс сточных вод в поверхностные водные объекты допускается при наличии разрешения на специальное водопользование с условием их очистки до пределов, установленных уполномоченным государственным органом в области охраны окружающей среды и государственным органом в сфере санитарно-эпидемиологического благополучия населения.</w:t>
      </w:r>
    </w:p>
    <w:bookmarkEnd w:id="767"/>
    <w:bookmarkStart w:name="z888" w:id="768"/>
    <w:p>
      <w:pPr>
        <w:spacing w:after="0"/>
        <w:ind w:left="0"/>
        <w:jc w:val="both"/>
      </w:pPr>
      <w:r>
        <w:rPr>
          <w:rFonts w:ascii="Times New Roman"/>
          <w:b w:val="false"/>
          <w:i w:val="false"/>
          <w:color w:val="000000"/>
          <w:sz w:val="28"/>
        </w:rPr>
        <w:t>
      3. Организации, имеющие накопители промышленных загрязненных сточных или шахтных, карьерных рудничных вод, обязаны принимать необходимые меры для их очистки, обезвреживания и утилизации, а также осуществлять рекультивацию земель, занятых этими накопителями.</w:t>
      </w:r>
    </w:p>
    <w:bookmarkEnd w:id="7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89 с изменениями, внесенными законами РК от 10.07.2012 </w:t>
      </w:r>
      <w:r>
        <w:rPr>
          <w:rFonts w:ascii="Times New Roman"/>
          <w:b w:val="false"/>
          <w:i w:val="false"/>
          <w:color w:val="000000"/>
          <w:sz w:val="28"/>
        </w:rPr>
        <w:t>№ 36-V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15.06.2015 </w:t>
      </w:r>
      <w:r>
        <w:rPr>
          <w:rFonts w:ascii="Times New Roman"/>
          <w:b w:val="false"/>
          <w:i w:val="false"/>
          <w:color w:val="000000"/>
          <w:sz w:val="28"/>
        </w:rPr>
        <w:t>№ 322-V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1" w:id="769"/>
    <w:p>
      <w:pPr>
        <w:spacing w:after="0"/>
        <w:ind w:left="0"/>
        <w:jc w:val="left"/>
      </w:pPr>
      <w:r>
        <w:rPr>
          <w:rFonts w:ascii="Times New Roman"/>
          <w:b/>
          <w:i w:val="false"/>
          <w:color w:val="000000"/>
        </w:rPr>
        <w:t xml:space="preserve"> Особенная часть</w:t>
      </w:r>
    </w:p>
    <w:bookmarkEnd w:id="769"/>
    <w:bookmarkStart w:name="z113" w:id="770"/>
    <w:p>
      <w:pPr>
        <w:spacing w:after="0"/>
        <w:ind w:left="0"/>
        <w:jc w:val="left"/>
      </w:pPr>
      <w:r>
        <w:rPr>
          <w:rFonts w:ascii="Times New Roman"/>
          <w:b/>
          <w:i w:val="false"/>
          <w:color w:val="000000"/>
        </w:rPr>
        <w:t xml:space="preserve"> Раздел 6. Использование водных объектов и</w:t>
      </w:r>
      <w:r>
        <w:br/>
      </w:r>
      <w:r>
        <w:rPr>
          <w:rFonts w:ascii="Times New Roman"/>
          <w:b/>
          <w:i w:val="false"/>
          <w:color w:val="000000"/>
        </w:rPr>
        <w:t>водохозяйственных сооружений Глава 16. Питьевое, техническое водоснабжение и водоотведение</w:t>
      </w:r>
      <w:r>
        <w:br/>
      </w:r>
      <w:r>
        <w:rPr>
          <w:rFonts w:ascii="Times New Roman"/>
          <w:b/>
          <w:i w:val="false"/>
          <w:color w:val="000000"/>
        </w:rPr>
        <w:t>населенных пунктов</w:t>
      </w:r>
    </w:p>
    <w:bookmarkEnd w:id="770"/>
    <w:p>
      <w:pPr>
        <w:spacing w:after="0"/>
        <w:ind w:left="0"/>
        <w:jc w:val="both"/>
      </w:pPr>
      <w:r>
        <w:rPr>
          <w:rFonts w:ascii="Times New Roman"/>
          <w:b w:val="false"/>
          <w:i w:val="false"/>
          <w:color w:val="ff0000"/>
          <w:sz w:val="28"/>
        </w:rPr>
        <w:t xml:space="preserve">
      Сноска. Заголовок главы 16 в редакции Закона РК от 15.06.2015 </w:t>
      </w:r>
      <w:r>
        <w:rPr>
          <w:rFonts w:ascii="Times New Roman"/>
          <w:b w:val="false"/>
          <w:i w:val="false"/>
          <w:color w:val="ff0000"/>
          <w:sz w:val="28"/>
        </w:rPr>
        <w:t>№ 322-V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14" w:id="771"/>
    <w:p>
      <w:pPr>
        <w:spacing w:after="0"/>
        <w:ind w:left="0"/>
        <w:jc w:val="left"/>
      </w:pPr>
      <w:r>
        <w:rPr>
          <w:rFonts w:ascii="Times New Roman"/>
          <w:b/>
          <w:i w:val="false"/>
          <w:color w:val="000000"/>
        </w:rPr>
        <w:t xml:space="preserve"> Статья 90. Использование водных объектов и водохозяйственных сооружений для питьевого водоснабжения</w:t>
      </w:r>
    </w:p>
    <w:bookmarkEnd w:id="771"/>
    <w:p>
      <w:pPr>
        <w:spacing w:after="0"/>
        <w:ind w:left="0"/>
        <w:jc w:val="both"/>
      </w:pPr>
      <w:r>
        <w:rPr>
          <w:rFonts w:ascii="Times New Roman"/>
          <w:b w:val="false"/>
          <w:i w:val="false"/>
          <w:color w:val="ff0000"/>
          <w:sz w:val="28"/>
        </w:rPr>
        <w:t xml:space="preserve">
      Сноска. Заголовок статьи 90 с изменениями, внесенными Законом РК от 15.06.2015 </w:t>
      </w:r>
      <w:r>
        <w:rPr>
          <w:rFonts w:ascii="Times New Roman"/>
          <w:b w:val="false"/>
          <w:i w:val="false"/>
          <w:color w:val="ff0000"/>
          <w:sz w:val="28"/>
        </w:rPr>
        <w:t>№ 322-V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889" w:id="772"/>
    <w:p>
      <w:pPr>
        <w:spacing w:after="0"/>
        <w:ind w:left="0"/>
        <w:jc w:val="both"/>
      </w:pPr>
      <w:r>
        <w:rPr>
          <w:rFonts w:ascii="Times New Roman"/>
          <w:b w:val="false"/>
          <w:i w:val="false"/>
          <w:color w:val="000000"/>
          <w:sz w:val="28"/>
        </w:rPr>
        <w:t xml:space="preserve">
      1. Для питьевого водоснабжения предоставляются защищенные от загрязнения и засорения поверхностные и подземные водные объекты и водохозяйственные сооружения, качество воды в которых соответствует установленным национальным стандартам и гигиеническим нормативам. </w:t>
      </w:r>
    </w:p>
    <w:bookmarkEnd w:id="772"/>
    <w:bookmarkStart w:name="z890" w:id="773"/>
    <w:p>
      <w:pPr>
        <w:spacing w:after="0"/>
        <w:ind w:left="0"/>
        <w:jc w:val="both"/>
      </w:pPr>
      <w:r>
        <w:rPr>
          <w:rFonts w:ascii="Times New Roman"/>
          <w:b w:val="false"/>
          <w:i w:val="false"/>
          <w:color w:val="000000"/>
          <w:sz w:val="28"/>
        </w:rPr>
        <w:t xml:space="preserve">
      2. Для обеспечения населения водой, пригодной для питьевого водоснабжения, на случай возникновения чрезвычайных ситуаций природного и техногенного характера осуществляется резервирование источников питьевого водоснабжения на базе защищенных от загрязнения и засорения подземных водных объектов. На резервированных источниках водоснабжения устанавливается специальный режим охраны и контроля за их состоянием в соответствии с водным и иным законодательством Республики Казахстан. </w:t>
      </w:r>
    </w:p>
    <w:bookmarkEnd w:id="773"/>
    <w:bookmarkStart w:name="z891" w:id="774"/>
    <w:p>
      <w:pPr>
        <w:spacing w:after="0"/>
        <w:ind w:left="0"/>
        <w:jc w:val="both"/>
      </w:pPr>
      <w:r>
        <w:rPr>
          <w:rFonts w:ascii="Times New Roman"/>
          <w:b w:val="false"/>
          <w:i w:val="false"/>
          <w:color w:val="000000"/>
          <w:sz w:val="28"/>
        </w:rPr>
        <w:t xml:space="preserve">
      3. Безопасность поверхностных и подземных вод для питьевого водоснабжения определяется государственным органом в сфере санитарно-эпидемиологического благополучия населения. </w:t>
      </w:r>
    </w:p>
    <w:bookmarkEnd w:id="774"/>
    <w:bookmarkStart w:name="z892" w:id="775"/>
    <w:p>
      <w:pPr>
        <w:spacing w:after="0"/>
        <w:ind w:left="0"/>
        <w:jc w:val="both"/>
      </w:pPr>
      <w:r>
        <w:rPr>
          <w:rFonts w:ascii="Times New Roman"/>
          <w:b w:val="false"/>
          <w:i w:val="false"/>
          <w:color w:val="000000"/>
          <w:sz w:val="28"/>
        </w:rPr>
        <w:t>
      4. Отнесение водного объекта к источникам питьевого водоснабжения осуществляется с учетом его надежности и возможности организации зон санитарной охраны в порядке, установленном государственным органом в сфере санитарно-эпидемиологического благополучия населения.</w:t>
      </w:r>
    </w:p>
    <w:bookmarkEnd w:id="775"/>
    <w:bookmarkStart w:name="z893" w:id="776"/>
    <w:p>
      <w:pPr>
        <w:spacing w:after="0"/>
        <w:ind w:left="0"/>
        <w:jc w:val="both"/>
      </w:pPr>
      <w:r>
        <w:rPr>
          <w:rFonts w:ascii="Times New Roman"/>
          <w:b w:val="false"/>
          <w:i w:val="false"/>
          <w:color w:val="000000"/>
          <w:sz w:val="28"/>
        </w:rPr>
        <w:t>
      5. Использование подземных вод, пригодных для питьевого водоснабжения, для иных целей не допускается, за исключением случаев отсутствия иных источников водоснабжения и когда данные подземные воды не являются безальтернативным источником питьевого водоснабжения.</w:t>
      </w:r>
    </w:p>
    <w:bookmarkEnd w:id="7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Исключен Законом РК от 28.10.2019 </w:t>
      </w:r>
      <w:r>
        <w:rPr>
          <w:rFonts w:ascii="Times New Roman"/>
          <w:b w:val="false"/>
          <w:i w:val="false"/>
          <w:color w:val="000000"/>
          <w:sz w:val="28"/>
        </w:rPr>
        <w:t>№ 268-VI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95" w:id="777"/>
    <w:p>
      <w:pPr>
        <w:spacing w:after="0"/>
        <w:ind w:left="0"/>
        <w:jc w:val="both"/>
      </w:pPr>
      <w:r>
        <w:rPr>
          <w:rFonts w:ascii="Times New Roman"/>
          <w:b w:val="false"/>
          <w:i w:val="false"/>
          <w:color w:val="000000"/>
          <w:sz w:val="28"/>
        </w:rPr>
        <w:t>
      7. Водоснабжение в районах города, городах районного значения, поселках, селах, сельского округа организуют акимы данных территорий.</w:t>
      </w:r>
    </w:p>
    <w:bookmarkEnd w:id="777"/>
    <w:p>
      <w:pPr>
        <w:spacing w:after="0"/>
        <w:ind w:left="0"/>
        <w:jc w:val="both"/>
      </w:pPr>
      <w:r>
        <w:rPr>
          <w:rFonts w:ascii="Times New Roman"/>
          <w:b w:val="false"/>
          <w:i w:val="false"/>
          <w:color w:val="000000"/>
          <w:sz w:val="28"/>
        </w:rPr>
        <w:t>
      Государственный контроль за качеством питьевой воды в городских и сельских населенных пунктах осуществляется территориальным подразделением государственного органа в сфере санитарно-эпидемиологического благополучия населения.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90 с изменениями, внесенными законами РК от 20.12.2004 </w:t>
      </w:r>
      <w:r>
        <w:rPr>
          <w:rFonts w:ascii="Times New Roman"/>
          <w:b w:val="false"/>
          <w:i w:val="false"/>
          <w:color w:val="000000"/>
          <w:sz w:val="28"/>
        </w:rPr>
        <w:t>N 13</w:t>
      </w:r>
      <w:r>
        <w:rPr>
          <w:rFonts w:ascii="Times New Roman"/>
          <w:b w:val="false"/>
          <w:i w:val="false"/>
          <w:color w:val="ff0000"/>
          <w:sz w:val="28"/>
        </w:rPr>
        <w:t xml:space="preserve">; от 10.07.2012 </w:t>
      </w:r>
      <w:r>
        <w:rPr>
          <w:rFonts w:ascii="Times New Roman"/>
          <w:b w:val="false"/>
          <w:i w:val="false"/>
          <w:color w:val="000000"/>
          <w:sz w:val="28"/>
        </w:rPr>
        <w:t>№ 31-V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Конституционным Законом РК от 03.07.2013 </w:t>
      </w:r>
      <w:r>
        <w:rPr>
          <w:rFonts w:ascii="Times New Roman"/>
          <w:b w:val="false"/>
          <w:i w:val="false"/>
          <w:color w:val="000000"/>
          <w:sz w:val="28"/>
        </w:rPr>
        <w:t>№ 121-V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15.06.2015 </w:t>
      </w:r>
      <w:r>
        <w:rPr>
          <w:rFonts w:ascii="Times New Roman"/>
          <w:b w:val="false"/>
          <w:i w:val="false"/>
          <w:color w:val="000000"/>
          <w:sz w:val="28"/>
        </w:rPr>
        <w:t>№ 322-V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29.10.2015 </w:t>
      </w:r>
      <w:r>
        <w:rPr>
          <w:rFonts w:ascii="Times New Roman"/>
          <w:b w:val="false"/>
          <w:i w:val="false"/>
          <w:color w:val="000000"/>
          <w:sz w:val="28"/>
        </w:rPr>
        <w:t>№ 376-V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28.04.2016 </w:t>
      </w:r>
      <w:r>
        <w:rPr>
          <w:rFonts w:ascii="Times New Roman"/>
          <w:b w:val="false"/>
          <w:i w:val="false"/>
          <w:color w:val="000000"/>
          <w:sz w:val="28"/>
        </w:rPr>
        <w:t>№ 506-V</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27.12.2017 </w:t>
      </w:r>
      <w:r>
        <w:rPr>
          <w:rFonts w:ascii="Times New Roman"/>
          <w:b w:val="false"/>
          <w:i w:val="false"/>
          <w:color w:val="000000"/>
          <w:sz w:val="28"/>
        </w:rPr>
        <w:t>№ 126-VI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28.10.2019 </w:t>
      </w:r>
      <w:r>
        <w:rPr>
          <w:rFonts w:ascii="Times New Roman"/>
          <w:b w:val="false"/>
          <w:i w:val="false"/>
          <w:color w:val="000000"/>
          <w:sz w:val="28"/>
        </w:rPr>
        <w:t>№ 268-VI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5" w:id="778"/>
    <w:p>
      <w:pPr>
        <w:spacing w:after="0"/>
        <w:ind w:left="0"/>
        <w:jc w:val="left"/>
      </w:pPr>
      <w:r>
        <w:rPr>
          <w:rFonts w:ascii="Times New Roman"/>
          <w:b/>
          <w:i w:val="false"/>
          <w:color w:val="000000"/>
        </w:rPr>
        <w:t xml:space="preserve"> Статья 91. Централизованное питьевое водоснабжение населения</w:t>
      </w:r>
    </w:p>
    <w:bookmarkEnd w:id="778"/>
    <w:p>
      <w:pPr>
        <w:spacing w:after="0"/>
        <w:ind w:left="0"/>
        <w:jc w:val="both"/>
      </w:pPr>
      <w:r>
        <w:rPr>
          <w:rFonts w:ascii="Times New Roman"/>
          <w:b w:val="false"/>
          <w:i w:val="false"/>
          <w:color w:val="ff0000"/>
          <w:sz w:val="28"/>
        </w:rPr>
        <w:t xml:space="preserve">
      Сноска. Заголовок статьи 91 с изменениями, внесенными Законом РК от 15.06.2015 </w:t>
      </w:r>
      <w:r>
        <w:rPr>
          <w:rFonts w:ascii="Times New Roman"/>
          <w:b w:val="false"/>
          <w:i w:val="false"/>
          <w:color w:val="ff0000"/>
          <w:sz w:val="28"/>
        </w:rPr>
        <w:t>№ 322-V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896" w:id="779"/>
    <w:p>
      <w:pPr>
        <w:spacing w:after="0"/>
        <w:ind w:left="0"/>
        <w:jc w:val="both"/>
      </w:pPr>
      <w:r>
        <w:rPr>
          <w:rFonts w:ascii="Times New Roman"/>
          <w:b w:val="false"/>
          <w:i w:val="false"/>
          <w:color w:val="000000"/>
          <w:sz w:val="28"/>
        </w:rPr>
        <w:t xml:space="preserve">
      1. Централизованное питьевое водоснабжение населения осуществляется юридическими лицами, имеющими соответствующую сеть водопроводов. </w:t>
      </w:r>
    </w:p>
    <w:bookmarkEnd w:id="779"/>
    <w:bookmarkStart w:name="z897" w:id="780"/>
    <w:p>
      <w:pPr>
        <w:spacing w:after="0"/>
        <w:ind w:left="0"/>
        <w:jc w:val="both"/>
      </w:pPr>
      <w:r>
        <w:rPr>
          <w:rFonts w:ascii="Times New Roman"/>
          <w:b w:val="false"/>
          <w:i w:val="false"/>
          <w:color w:val="000000"/>
          <w:sz w:val="28"/>
        </w:rPr>
        <w:t xml:space="preserve">
      2. Юридические лица, осуществляющие централизованное питьевое водоснабжение, обязаны организовать учет забираемой воды, вести регулярное наблюдение за состоянием воды в источниках и системах водоснабжения, немедленно сообщать местным представительным и исполнительным органам области (города республиканского значения, столицы), ведомству уполномоченного органа, государственному органу в сфере санитарно-эпидемиологического благополучия населения, уполномоченному государственному органу в области охраны окружающей среды, уполномоченному органу по изучению недр об отклонении качества воды в источниках и системах водоснабжения от установленных национальных стандартов и гигиенических нормативов. </w:t>
      </w:r>
    </w:p>
    <w:bookmarkEnd w:id="7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91 с изменениями, внесенными законами РК от 20.12.2004 </w:t>
      </w:r>
      <w:r>
        <w:rPr>
          <w:rFonts w:ascii="Times New Roman"/>
          <w:b w:val="false"/>
          <w:i w:val="false"/>
          <w:color w:val="000000"/>
          <w:sz w:val="28"/>
        </w:rPr>
        <w:t>N 13</w:t>
      </w:r>
      <w:r>
        <w:rPr>
          <w:rFonts w:ascii="Times New Roman"/>
          <w:b w:val="false"/>
          <w:i w:val="false"/>
          <w:color w:val="ff0000"/>
          <w:sz w:val="28"/>
        </w:rPr>
        <w:t xml:space="preserve">; от 12.02.2009 </w:t>
      </w:r>
      <w:r>
        <w:rPr>
          <w:rFonts w:ascii="Times New Roman"/>
          <w:b w:val="false"/>
          <w:i w:val="false"/>
          <w:color w:val="000000"/>
          <w:sz w:val="28"/>
        </w:rPr>
        <w:t>N 132-IV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10.07.2012 </w:t>
      </w:r>
      <w:r>
        <w:rPr>
          <w:rFonts w:ascii="Times New Roman"/>
          <w:b w:val="false"/>
          <w:i w:val="false"/>
          <w:color w:val="000000"/>
          <w:sz w:val="28"/>
        </w:rPr>
        <w:t>№ 31-V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15.06.2015 </w:t>
      </w:r>
      <w:r>
        <w:rPr>
          <w:rFonts w:ascii="Times New Roman"/>
          <w:b w:val="false"/>
          <w:i w:val="false"/>
          <w:color w:val="000000"/>
          <w:sz w:val="28"/>
        </w:rPr>
        <w:t>№ 322-V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28.10.2019 </w:t>
      </w:r>
      <w:r>
        <w:rPr>
          <w:rFonts w:ascii="Times New Roman"/>
          <w:b w:val="false"/>
          <w:i w:val="false"/>
          <w:color w:val="000000"/>
          <w:sz w:val="28"/>
        </w:rPr>
        <w:t>№ 268-VI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6" w:id="781"/>
    <w:p>
      <w:pPr>
        <w:spacing w:after="0"/>
        <w:ind w:left="0"/>
        <w:jc w:val="left"/>
      </w:pPr>
      <w:r>
        <w:rPr>
          <w:rFonts w:ascii="Times New Roman"/>
          <w:b/>
          <w:i w:val="false"/>
          <w:color w:val="000000"/>
        </w:rPr>
        <w:t xml:space="preserve"> Статья 92. Нецентрализованное питьевое водоснабжение населения</w:t>
      </w:r>
    </w:p>
    <w:bookmarkEnd w:id="781"/>
    <w:p>
      <w:pPr>
        <w:spacing w:after="0"/>
        <w:ind w:left="0"/>
        <w:jc w:val="both"/>
      </w:pPr>
      <w:r>
        <w:rPr>
          <w:rFonts w:ascii="Times New Roman"/>
          <w:b w:val="false"/>
          <w:i w:val="false"/>
          <w:color w:val="ff0000"/>
          <w:sz w:val="28"/>
        </w:rPr>
        <w:t xml:space="preserve">
      Сноска. Заголовок статьи 92 с изменениями, внесенными Законом РК от 15.06.2015 </w:t>
      </w:r>
      <w:r>
        <w:rPr>
          <w:rFonts w:ascii="Times New Roman"/>
          <w:b w:val="false"/>
          <w:i w:val="false"/>
          <w:color w:val="ff0000"/>
          <w:sz w:val="28"/>
        </w:rPr>
        <w:t>№ 322-V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898" w:id="782"/>
    <w:p>
      <w:pPr>
        <w:spacing w:after="0"/>
        <w:ind w:left="0"/>
        <w:jc w:val="both"/>
      </w:pPr>
      <w:r>
        <w:rPr>
          <w:rFonts w:ascii="Times New Roman"/>
          <w:b w:val="false"/>
          <w:i w:val="false"/>
          <w:color w:val="000000"/>
          <w:sz w:val="28"/>
        </w:rPr>
        <w:t>
      1. При нецентрализованном питьевом водоснабжении населения физические и юридические лица вправе забирать воду непосредственно из поверхностных и подземных водных объектов при наличии положительного заключения государственного органа в сфере санитарно-эпидемиологического благополучия населения в целом на эти водные объекты с обязательной регистрацией водопользования местными исполнительными органами областей, городов республиканского значения, столицы в порядке, установленном уполномоченным органом.</w:t>
      </w:r>
    </w:p>
    <w:bookmarkEnd w:id="782"/>
    <w:p>
      <w:pPr>
        <w:spacing w:after="0"/>
        <w:ind w:left="0"/>
        <w:jc w:val="both"/>
      </w:pPr>
      <w:r>
        <w:rPr>
          <w:rFonts w:ascii="Times New Roman"/>
          <w:b w:val="false"/>
          <w:i w:val="false"/>
          <w:color w:val="000000"/>
          <w:sz w:val="28"/>
        </w:rPr>
        <w:t>
      Физические лица, осуществляющие нецентрализованное питьевое водоснабжение для собственных нужд, осуществляют регистрацию на добровольной основе.</w:t>
      </w:r>
    </w:p>
    <w:p>
      <w:pPr>
        <w:spacing w:after="0"/>
        <w:ind w:left="0"/>
        <w:jc w:val="both"/>
      </w:pPr>
      <w:r>
        <w:rPr>
          <w:rFonts w:ascii="Times New Roman"/>
          <w:b w:val="false"/>
          <w:i w:val="false"/>
          <w:color w:val="000000"/>
          <w:sz w:val="28"/>
        </w:rPr>
        <w:t>
      Нецентрализованное питьевое водоснабжение населения не требует получения разрешения на специальное водопользование при заборе воды из водных объектов в объеме до пятидесяти кубических метров в сутки.</w:t>
      </w:r>
    </w:p>
    <w:bookmarkStart w:name="z900" w:id="783"/>
    <w:p>
      <w:pPr>
        <w:spacing w:after="0"/>
        <w:ind w:left="0"/>
        <w:jc w:val="both"/>
      </w:pPr>
      <w:r>
        <w:rPr>
          <w:rFonts w:ascii="Times New Roman"/>
          <w:b w:val="false"/>
          <w:i w:val="false"/>
          <w:color w:val="000000"/>
          <w:sz w:val="28"/>
        </w:rPr>
        <w:t xml:space="preserve">
      2. Забор воды из поверхностных и подземных водных объектов при нецентрализованном питьевом водоснабжении населения производится в соответствии с правилами, утвержденными местными представительными органами области (города республиканского значения, столицы), по представлению местных исполнительных органов области (города республиканского значения, столицы), по согласованию с бассейновыми инспекциями и государственным органом в сфере санитарно-эпидемиологического благополучия населения. </w:t>
      </w:r>
    </w:p>
    <w:bookmarkEnd w:id="7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92 с изменениями, внесенными законами РК от 20.12.2004 </w:t>
      </w:r>
      <w:r>
        <w:rPr>
          <w:rFonts w:ascii="Times New Roman"/>
          <w:b w:val="false"/>
          <w:i w:val="false"/>
          <w:color w:val="000000"/>
          <w:sz w:val="28"/>
        </w:rPr>
        <w:t>N 13</w:t>
      </w:r>
      <w:r>
        <w:rPr>
          <w:rFonts w:ascii="Times New Roman"/>
          <w:b w:val="false"/>
          <w:i w:val="false"/>
          <w:color w:val="ff0000"/>
          <w:sz w:val="28"/>
        </w:rPr>
        <w:t xml:space="preserve">; от 12.01.2007 N </w:t>
      </w:r>
      <w:r>
        <w:rPr>
          <w:rFonts w:ascii="Times New Roman"/>
          <w:b w:val="false"/>
          <w:i w:val="false"/>
          <w:color w:val="000000"/>
          <w:sz w:val="28"/>
        </w:rPr>
        <w:t>222</w:t>
      </w:r>
      <w:r>
        <w:rPr>
          <w:rFonts w:ascii="Times New Roman"/>
          <w:b w:val="false"/>
          <w:i w:val="false"/>
          <w:color w:val="ff0000"/>
          <w:sz w:val="28"/>
        </w:rPr>
        <w:t xml:space="preserve"> (вводится в действие по истечении 6 месяцев со дня его официального опубликования); от 15.06.2015 </w:t>
      </w:r>
      <w:r>
        <w:rPr>
          <w:rFonts w:ascii="Times New Roman"/>
          <w:b w:val="false"/>
          <w:i w:val="false"/>
          <w:color w:val="000000"/>
          <w:sz w:val="28"/>
        </w:rPr>
        <w:t>№ 322-V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28.04.2016 </w:t>
      </w:r>
      <w:r>
        <w:rPr>
          <w:rFonts w:ascii="Times New Roman"/>
          <w:b w:val="false"/>
          <w:i w:val="false"/>
          <w:color w:val="000000"/>
          <w:sz w:val="28"/>
        </w:rPr>
        <w:t>№ 506-V</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28.10.2019 </w:t>
      </w:r>
      <w:r>
        <w:rPr>
          <w:rFonts w:ascii="Times New Roman"/>
          <w:b w:val="false"/>
          <w:i w:val="false"/>
          <w:color w:val="000000"/>
          <w:sz w:val="28"/>
        </w:rPr>
        <w:t>№ 268-VI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64" w:id="784"/>
    <w:p>
      <w:pPr>
        <w:spacing w:after="0"/>
        <w:ind w:left="0"/>
        <w:jc w:val="left"/>
      </w:pPr>
      <w:r>
        <w:rPr>
          <w:rFonts w:ascii="Times New Roman"/>
          <w:b/>
          <w:i w:val="false"/>
          <w:color w:val="000000"/>
        </w:rPr>
        <w:t xml:space="preserve"> Статья 92-1. Состав систем водоснабжения и водоотведения населенных пунктов</w:t>
      </w:r>
    </w:p>
    <w:bookmarkEnd w:id="784"/>
    <w:bookmarkStart w:name="z1165" w:id="785"/>
    <w:p>
      <w:pPr>
        <w:spacing w:after="0"/>
        <w:ind w:left="0"/>
        <w:jc w:val="both"/>
      </w:pPr>
      <w:r>
        <w:rPr>
          <w:rFonts w:ascii="Times New Roman"/>
          <w:b w:val="false"/>
          <w:i w:val="false"/>
          <w:color w:val="000000"/>
          <w:sz w:val="28"/>
        </w:rPr>
        <w:t>
      1. Системы водоснабжения и водоотведения населенных пунктов относятся к объектам жизнеобеспечения населенных пунктов.</w:t>
      </w:r>
    </w:p>
    <w:bookmarkEnd w:id="785"/>
    <w:bookmarkStart w:name="z1166" w:id="786"/>
    <w:p>
      <w:pPr>
        <w:spacing w:after="0"/>
        <w:ind w:left="0"/>
        <w:jc w:val="both"/>
      </w:pPr>
      <w:r>
        <w:rPr>
          <w:rFonts w:ascii="Times New Roman"/>
          <w:b w:val="false"/>
          <w:i w:val="false"/>
          <w:color w:val="000000"/>
          <w:sz w:val="28"/>
        </w:rPr>
        <w:t>
      2. Составляющими элементами системы водоснабжения населенного пункта являются:</w:t>
      </w:r>
    </w:p>
    <w:bookmarkEnd w:id="786"/>
    <w:p>
      <w:pPr>
        <w:spacing w:after="0"/>
        <w:ind w:left="0"/>
        <w:jc w:val="both"/>
      </w:pPr>
      <w:r>
        <w:rPr>
          <w:rFonts w:ascii="Times New Roman"/>
          <w:b w:val="false"/>
          <w:i w:val="false"/>
          <w:color w:val="000000"/>
          <w:sz w:val="28"/>
        </w:rPr>
        <w:t>
      1) водозаборные сооружения;</w:t>
      </w:r>
    </w:p>
    <w:p>
      <w:pPr>
        <w:spacing w:after="0"/>
        <w:ind w:left="0"/>
        <w:jc w:val="both"/>
      </w:pPr>
      <w:r>
        <w:rPr>
          <w:rFonts w:ascii="Times New Roman"/>
          <w:b w:val="false"/>
          <w:i w:val="false"/>
          <w:color w:val="000000"/>
          <w:sz w:val="28"/>
        </w:rPr>
        <w:t>
      2) водопроводные очистные сооружения;</w:t>
      </w:r>
    </w:p>
    <w:p>
      <w:pPr>
        <w:spacing w:after="0"/>
        <w:ind w:left="0"/>
        <w:jc w:val="both"/>
      </w:pPr>
      <w:r>
        <w:rPr>
          <w:rFonts w:ascii="Times New Roman"/>
          <w:b w:val="false"/>
          <w:i w:val="false"/>
          <w:color w:val="000000"/>
          <w:sz w:val="28"/>
        </w:rPr>
        <w:t>
      3) регулирующие емкости;</w:t>
      </w:r>
    </w:p>
    <w:p>
      <w:pPr>
        <w:spacing w:after="0"/>
        <w:ind w:left="0"/>
        <w:jc w:val="both"/>
      </w:pPr>
      <w:r>
        <w:rPr>
          <w:rFonts w:ascii="Times New Roman"/>
          <w:b w:val="false"/>
          <w:i w:val="false"/>
          <w:color w:val="000000"/>
          <w:sz w:val="28"/>
        </w:rPr>
        <w:t>
      4) насосные станции;</w:t>
      </w:r>
    </w:p>
    <w:p>
      <w:pPr>
        <w:spacing w:after="0"/>
        <w:ind w:left="0"/>
        <w:jc w:val="both"/>
      </w:pPr>
      <w:r>
        <w:rPr>
          <w:rFonts w:ascii="Times New Roman"/>
          <w:b w:val="false"/>
          <w:i w:val="false"/>
          <w:color w:val="000000"/>
          <w:sz w:val="28"/>
        </w:rPr>
        <w:t>
      5) локальные водоводы;</w:t>
      </w:r>
    </w:p>
    <w:p>
      <w:pPr>
        <w:spacing w:after="0"/>
        <w:ind w:left="0"/>
        <w:jc w:val="both"/>
      </w:pPr>
      <w:r>
        <w:rPr>
          <w:rFonts w:ascii="Times New Roman"/>
          <w:b w:val="false"/>
          <w:i w:val="false"/>
          <w:color w:val="000000"/>
          <w:sz w:val="28"/>
        </w:rPr>
        <w:t>
      6) распределительные сети;</w:t>
      </w:r>
    </w:p>
    <w:p>
      <w:pPr>
        <w:spacing w:after="0"/>
        <w:ind w:left="0"/>
        <w:jc w:val="both"/>
      </w:pPr>
      <w:r>
        <w:rPr>
          <w:rFonts w:ascii="Times New Roman"/>
          <w:b w:val="false"/>
          <w:i w:val="false"/>
          <w:color w:val="000000"/>
          <w:sz w:val="28"/>
        </w:rPr>
        <w:t>
      7) вводы в здания;</w:t>
      </w:r>
    </w:p>
    <w:p>
      <w:pPr>
        <w:spacing w:after="0"/>
        <w:ind w:left="0"/>
        <w:jc w:val="both"/>
      </w:pPr>
      <w:r>
        <w:rPr>
          <w:rFonts w:ascii="Times New Roman"/>
          <w:b w:val="false"/>
          <w:i w:val="false"/>
          <w:color w:val="000000"/>
          <w:sz w:val="28"/>
        </w:rPr>
        <w:t>
      8) системы внутреннего водоснабжения;</w:t>
      </w:r>
    </w:p>
    <w:p>
      <w:pPr>
        <w:spacing w:after="0"/>
        <w:ind w:left="0"/>
        <w:jc w:val="both"/>
      </w:pPr>
      <w:r>
        <w:rPr>
          <w:rFonts w:ascii="Times New Roman"/>
          <w:b w:val="false"/>
          <w:i w:val="false"/>
          <w:color w:val="000000"/>
          <w:sz w:val="28"/>
        </w:rPr>
        <w:t>
      9) узлы учета воды.</w:t>
      </w:r>
    </w:p>
    <w:bookmarkStart w:name="z1167" w:id="787"/>
    <w:p>
      <w:pPr>
        <w:spacing w:after="0"/>
        <w:ind w:left="0"/>
        <w:jc w:val="both"/>
      </w:pPr>
      <w:r>
        <w:rPr>
          <w:rFonts w:ascii="Times New Roman"/>
          <w:b w:val="false"/>
          <w:i w:val="false"/>
          <w:color w:val="000000"/>
          <w:sz w:val="28"/>
        </w:rPr>
        <w:t>
      3. Составляющими элементами системы водоотведения населенного пункта являются:</w:t>
      </w:r>
    </w:p>
    <w:bookmarkEnd w:id="787"/>
    <w:p>
      <w:pPr>
        <w:spacing w:after="0"/>
        <w:ind w:left="0"/>
        <w:jc w:val="both"/>
      </w:pPr>
      <w:r>
        <w:rPr>
          <w:rFonts w:ascii="Times New Roman"/>
          <w:b w:val="false"/>
          <w:i w:val="false"/>
          <w:color w:val="000000"/>
          <w:sz w:val="28"/>
        </w:rPr>
        <w:t>
      1) системы внутреннего водоотведения зданий;</w:t>
      </w:r>
    </w:p>
    <w:p>
      <w:pPr>
        <w:spacing w:after="0"/>
        <w:ind w:left="0"/>
        <w:jc w:val="both"/>
      </w:pPr>
      <w:r>
        <w:rPr>
          <w:rFonts w:ascii="Times New Roman"/>
          <w:b w:val="false"/>
          <w:i w:val="false"/>
          <w:color w:val="000000"/>
          <w:sz w:val="28"/>
        </w:rPr>
        <w:t>
      2) выпуски из зданий;</w:t>
      </w:r>
    </w:p>
    <w:p>
      <w:pPr>
        <w:spacing w:after="0"/>
        <w:ind w:left="0"/>
        <w:jc w:val="both"/>
      </w:pPr>
      <w:r>
        <w:rPr>
          <w:rFonts w:ascii="Times New Roman"/>
          <w:b w:val="false"/>
          <w:i w:val="false"/>
          <w:color w:val="000000"/>
          <w:sz w:val="28"/>
        </w:rPr>
        <w:t>
      3) внутриквартальные и уличные сети;</w:t>
      </w:r>
    </w:p>
    <w:p>
      <w:pPr>
        <w:spacing w:after="0"/>
        <w:ind w:left="0"/>
        <w:jc w:val="both"/>
      </w:pPr>
      <w:r>
        <w:rPr>
          <w:rFonts w:ascii="Times New Roman"/>
          <w:b w:val="false"/>
          <w:i w:val="false"/>
          <w:color w:val="000000"/>
          <w:sz w:val="28"/>
        </w:rPr>
        <w:t>
      4) коллекторы;</w:t>
      </w:r>
    </w:p>
    <w:p>
      <w:pPr>
        <w:spacing w:after="0"/>
        <w:ind w:left="0"/>
        <w:jc w:val="both"/>
      </w:pPr>
      <w:r>
        <w:rPr>
          <w:rFonts w:ascii="Times New Roman"/>
          <w:b w:val="false"/>
          <w:i w:val="false"/>
          <w:color w:val="000000"/>
          <w:sz w:val="28"/>
        </w:rPr>
        <w:t>
      5) насосные станции;</w:t>
      </w:r>
    </w:p>
    <w:p>
      <w:pPr>
        <w:spacing w:after="0"/>
        <w:ind w:left="0"/>
        <w:jc w:val="both"/>
      </w:pPr>
      <w:r>
        <w:rPr>
          <w:rFonts w:ascii="Times New Roman"/>
          <w:b w:val="false"/>
          <w:i w:val="false"/>
          <w:color w:val="000000"/>
          <w:sz w:val="28"/>
        </w:rPr>
        <w:t>
      6) комплексы очистных сооружений сточных вод;</w:t>
      </w:r>
    </w:p>
    <w:p>
      <w:pPr>
        <w:spacing w:after="0"/>
        <w:ind w:left="0"/>
        <w:jc w:val="both"/>
      </w:pPr>
      <w:r>
        <w:rPr>
          <w:rFonts w:ascii="Times New Roman"/>
          <w:b w:val="false"/>
          <w:i w:val="false"/>
          <w:color w:val="000000"/>
          <w:sz w:val="28"/>
        </w:rPr>
        <w:t>
      7) сооружения для сброса очищенных сточных вод в водные объекты (водовыпуски).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16 дополнена статьей 92-1 в соответствии Законом РК от 15.06.2015 </w:t>
      </w:r>
      <w:r>
        <w:rPr>
          <w:rFonts w:ascii="Times New Roman"/>
          <w:b w:val="false"/>
          <w:i w:val="false"/>
          <w:color w:val="000000"/>
          <w:sz w:val="28"/>
        </w:rPr>
        <w:t>№ 322-V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68" w:id="788"/>
    <w:p>
      <w:pPr>
        <w:spacing w:after="0"/>
        <w:ind w:left="0"/>
        <w:jc w:val="left"/>
      </w:pPr>
      <w:r>
        <w:rPr>
          <w:rFonts w:ascii="Times New Roman"/>
          <w:b/>
          <w:i w:val="false"/>
          <w:color w:val="000000"/>
        </w:rPr>
        <w:t xml:space="preserve"> Статья 92-2. Системы питьевого водоснабжения населенных пунктов</w:t>
      </w:r>
    </w:p>
    <w:bookmarkEnd w:id="788"/>
    <w:bookmarkStart w:name="z1169" w:id="789"/>
    <w:p>
      <w:pPr>
        <w:spacing w:after="0"/>
        <w:ind w:left="0"/>
        <w:jc w:val="both"/>
      </w:pPr>
      <w:r>
        <w:rPr>
          <w:rFonts w:ascii="Times New Roman"/>
          <w:b w:val="false"/>
          <w:i w:val="false"/>
          <w:color w:val="000000"/>
          <w:sz w:val="28"/>
        </w:rPr>
        <w:t>
      1. Системы питьевого водоснабжения населенных пунктов подразделяются на централизованные, нецентрализованные, различающиеся по типу источника водоснабжения и составу входящих в системы элементов.</w:t>
      </w:r>
    </w:p>
    <w:bookmarkEnd w:id="789"/>
    <w:bookmarkStart w:name="z1170" w:id="790"/>
    <w:p>
      <w:pPr>
        <w:spacing w:after="0"/>
        <w:ind w:left="0"/>
        <w:jc w:val="both"/>
      </w:pPr>
      <w:r>
        <w:rPr>
          <w:rFonts w:ascii="Times New Roman"/>
          <w:b w:val="false"/>
          <w:i w:val="false"/>
          <w:color w:val="000000"/>
          <w:sz w:val="28"/>
        </w:rPr>
        <w:t>
      2. Централизованной системой водоснабжения является комплекс инженерных сетей и сооружений, предназначенный для забора, подготовки, хранения, транспортировки и подачи питьевой воды водопотребителям.</w:t>
      </w:r>
    </w:p>
    <w:bookmarkEnd w:id="790"/>
    <w:bookmarkStart w:name="z1171" w:id="791"/>
    <w:p>
      <w:pPr>
        <w:spacing w:after="0"/>
        <w:ind w:left="0"/>
        <w:jc w:val="both"/>
      </w:pPr>
      <w:r>
        <w:rPr>
          <w:rFonts w:ascii="Times New Roman"/>
          <w:b w:val="false"/>
          <w:i w:val="false"/>
          <w:color w:val="000000"/>
          <w:sz w:val="28"/>
        </w:rPr>
        <w:t>
      3. Нецентрализованной системой водоснабжения являются водозаборные и водоочистные сооружения, предназначенные для забора и подготовки питьевой воды, без транспортировки ее по трубопроводам.</w:t>
      </w:r>
    </w:p>
    <w:bookmarkEnd w:id="7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16 дополнена статьей 92-2 в соответствии Законом РК от 15.06.2015 </w:t>
      </w:r>
      <w:r>
        <w:rPr>
          <w:rFonts w:ascii="Times New Roman"/>
          <w:b w:val="false"/>
          <w:i w:val="false"/>
          <w:color w:val="000000"/>
          <w:sz w:val="28"/>
        </w:rPr>
        <w:t>№ 322-V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72" w:id="792"/>
    <w:p>
      <w:pPr>
        <w:spacing w:after="0"/>
        <w:ind w:left="0"/>
        <w:jc w:val="left"/>
      </w:pPr>
      <w:r>
        <w:rPr>
          <w:rFonts w:ascii="Times New Roman"/>
          <w:b/>
          <w:i w:val="false"/>
          <w:color w:val="000000"/>
        </w:rPr>
        <w:t xml:space="preserve"> Статья 92-3. Системы технического водоснабжения</w:t>
      </w:r>
    </w:p>
    <w:bookmarkEnd w:id="792"/>
    <w:bookmarkStart w:name="z1173" w:id="793"/>
    <w:p>
      <w:pPr>
        <w:spacing w:after="0"/>
        <w:ind w:left="0"/>
        <w:jc w:val="both"/>
      </w:pPr>
      <w:r>
        <w:rPr>
          <w:rFonts w:ascii="Times New Roman"/>
          <w:b w:val="false"/>
          <w:i w:val="false"/>
          <w:color w:val="000000"/>
          <w:sz w:val="28"/>
        </w:rPr>
        <w:t>
      1. Системы технического водоснабжения создаются для обеспечения водой производственных нужд индивидуальных предпринимателей и юридических лиц по установленным нормам технологического процесса.</w:t>
      </w:r>
    </w:p>
    <w:bookmarkEnd w:id="793"/>
    <w:bookmarkStart w:name="z1174" w:id="794"/>
    <w:p>
      <w:pPr>
        <w:spacing w:after="0"/>
        <w:ind w:left="0"/>
        <w:jc w:val="both"/>
      </w:pPr>
      <w:r>
        <w:rPr>
          <w:rFonts w:ascii="Times New Roman"/>
          <w:b w:val="false"/>
          <w:i w:val="false"/>
          <w:color w:val="000000"/>
          <w:sz w:val="28"/>
        </w:rPr>
        <w:t>
      2. При выборе схемы технического водоснабжения предусматриваются повторное использование воды, оборотное водоснабжение.</w:t>
      </w:r>
    </w:p>
    <w:bookmarkEnd w:id="7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16 дополнена статьей 92-3 в соответствии Законом РК от 15.06.2015 </w:t>
      </w:r>
      <w:r>
        <w:rPr>
          <w:rFonts w:ascii="Times New Roman"/>
          <w:b w:val="false"/>
          <w:i w:val="false"/>
          <w:color w:val="000000"/>
          <w:sz w:val="28"/>
        </w:rPr>
        <w:t>№ 322-V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75" w:id="795"/>
    <w:p>
      <w:pPr>
        <w:spacing w:after="0"/>
        <w:ind w:left="0"/>
        <w:jc w:val="left"/>
      </w:pPr>
      <w:r>
        <w:rPr>
          <w:rFonts w:ascii="Times New Roman"/>
          <w:b/>
          <w:i w:val="false"/>
          <w:color w:val="000000"/>
        </w:rPr>
        <w:t xml:space="preserve"> Статья 92-4. Системы водоотведения населенных пунктов</w:t>
      </w:r>
    </w:p>
    <w:bookmarkEnd w:id="795"/>
    <w:bookmarkStart w:name="z1176" w:id="796"/>
    <w:p>
      <w:pPr>
        <w:spacing w:after="0"/>
        <w:ind w:left="0"/>
        <w:jc w:val="both"/>
      </w:pPr>
      <w:r>
        <w:rPr>
          <w:rFonts w:ascii="Times New Roman"/>
          <w:b w:val="false"/>
          <w:i w:val="false"/>
          <w:color w:val="000000"/>
          <w:sz w:val="28"/>
        </w:rPr>
        <w:t>
      1. Системы водоотведения населенных пунктов служат для совместного и (или) раздельного бесперебойного отведения сточных вод.</w:t>
      </w:r>
    </w:p>
    <w:bookmarkEnd w:id="796"/>
    <w:bookmarkStart w:name="z1177" w:id="797"/>
    <w:p>
      <w:pPr>
        <w:spacing w:after="0"/>
        <w:ind w:left="0"/>
        <w:jc w:val="both"/>
      </w:pPr>
      <w:r>
        <w:rPr>
          <w:rFonts w:ascii="Times New Roman"/>
          <w:b w:val="false"/>
          <w:i w:val="false"/>
          <w:color w:val="000000"/>
          <w:sz w:val="28"/>
        </w:rPr>
        <w:t>
      2. Условия и порядок приема сточных вод в системы водоотведения населенных пунктов определяются в соответствии с правилами приема сточных вод в системы водоотведения населенных пунктов.</w:t>
      </w:r>
    </w:p>
    <w:bookmarkEnd w:id="797"/>
    <w:bookmarkStart w:name="z1178" w:id="798"/>
    <w:p>
      <w:pPr>
        <w:spacing w:after="0"/>
        <w:ind w:left="0"/>
        <w:jc w:val="both"/>
      </w:pPr>
      <w:r>
        <w:rPr>
          <w:rFonts w:ascii="Times New Roman"/>
          <w:b w:val="false"/>
          <w:i w:val="false"/>
          <w:color w:val="000000"/>
          <w:sz w:val="28"/>
        </w:rPr>
        <w:t>
      3. Жидкие бытовые отходы от жилых домов (жилых зданий), не подключенных к системе водоотведения населенного пункта, должны отводиться в водонепроницаемые емкости-выгребы с последующим вывозом специальным автотранспортом и сливом на сливных станциях, места устройства которых определяются территориальными подразделениями государственного органа в сфере санитарно-эпидемиологического благополучия населения, территориальным органом уполномоченного государственного органа в области охраны окружающей среды и организацией по водоснабжению и (или) водоотведению.</w:t>
      </w:r>
    </w:p>
    <w:bookmarkEnd w:id="798"/>
    <w:bookmarkStart w:name="z1179" w:id="799"/>
    <w:p>
      <w:pPr>
        <w:spacing w:after="0"/>
        <w:ind w:left="0"/>
        <w:jc w:val="both"/>
      </w:pPr>
      <w:r>
        <w:rPr>
          <w:rFonts w:ascii="Times New Roman"/>
          <w:b w:val="false"/>
          <w:i w:val="false"/>
          <w:color w:val="000000"/>
          <w:sz w:val="28"/>
        </w:rPr>
        <w:t>
      4. Прием сточных вод индивидуальных предпринимателей и юридических лиц в системы водоотведения населенных пунктов допускается при условии:</w:t>
      </w:r>
    </w:p>
    <w:bookmarkEnd w:id="799"/>
    <w:bookmarkStart w:name="z1180" w:id="800"/>
    <w:p>
      <w:pPr>
        <w:spacing w:after="0"/>
        <w:ind w:left="0"/>
        <w:jc w:val="both"/>
      </w:pPr>
      <w:r>
        <w:rPr>
          <w:rFonts w:ascii="Times New Roman"/>
          <w:b w:val="false"/>
          <w:i w:val="false"/>
          <w:color w:val="000000"/>
          <w:sz w:val="28"/>
        </w:rPr>
        <w:t>
      1) соответствия сточных вод требованиям по содержанию в них допустимой концентрации вредных веществ согласно правилам приема сточных вод в системы водоотведения населенных пунктов. В случае несоответствия сточных вод индивидуальные предприниматели и юридические лица обязаны осуществлять их очистку на своих локальных очистных сооружениях водоотведения;</w:t>
      </w:r>
    </w:p>
    <w:bookmarkEnd w:id="800"/>
    <w:bookmarkStart w:name="z1181" w:id="801"/>
    <w:p>
      <w:pPr>
        <w:spacing w:after="0"/>
        <w:ind w:left="0"/>
        <w:jc w:val="both"/>
      </w:pPr>
      <w:r>
        <w:rPr>
          <w:rFonts w:ascii="Times New Roman"/>
          <w:b w:val="false"/>
          <w:i w:val="false"/>
          <w:color w:val="000000"/>
          <w:sz w:val="28"/>
        </w:rPr>
        <w:t>
      2) выполнения требований технических условий организации по водоснабжению и (или) водоотведению.</w:t>
      </w:r>
    </w:p>
    <w:bookmarkEnd w:id="8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16 дополнена статьей 92-4 в соответствии Законом РК от 15.06.2015 </w:t>
      </w:r>
      <w:r>
        <w:rPr>
          <w:rFonts w:ascii="Times New Roman"/>
          <w:b w:val="false"/>
          <w:i w:val="false"/>
          <w:color w:val="000000"/>
          <w:sz w:val="28"/>
        </w:rPr>
        <w:t>№ 322-V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82" w:id="802"/>
    <w:p>
      <w:pPr>
        <w:spacing w:after="0"/>
        <w:ind w:left="0"/>
        <w:jc w:val="left"/>
      </w:pPr>
      <w:r>
        <w:rPr>
          <w:rFonts w:ascii="Times New Roman"/>
          <w:b/>
          <w:i w:val="false"/>
          <w:color w:val="000000"/>
        </w:rPr>
        <w:t xml:space="preserve"> Статья 92-5. Гарантии обеспечения населения питьевой водой и отвода хозяйственно-бытовых сточных вод</w:t>
      </w:r>
    </w:p>
    <w:bookmarkEnd w:id="802"/>
    <w:bookmarkStart w:name="z1183" w:id="803"/>
    <w:p>
      <w:pPr>
        <w:spacing w:after="0"/>
        <w:ind w:left="0"/>
        <w:jc w:val="both"/>
      </w:pPr>
      <w:r>
        <w:rPr>
          <w:rFonts w:ascii="Times New Roman"/>
          <w:b w:val="false"/>
          <w:i w:val="false"/>
          <w:color w:val="000000"/>
          <w:sz w:val="28"/>
        </w:rPr>
        <w:t>
      1. Физические лица на территории Республики Казахстан обеспечиваются питьевой водой в соответствии с установленными нормами водопотребления и отвода хозяйственно-бытовых сточных вод при наличии присоединенных сетей водоснабжения и (или) водоотведения.</w:t>
      </w:r>
    </w:p>
    <w:bookmarkEnd w:id="803"/>
    <w:bookmarkStart w:name="z1184" w:id="804"/>
    <w:p>
      <w:pPr>
        <w:spacing w:after="0"/>
        <w:ind w:left="0"/>
        <w:jc w:val="both"/>
      </w:pPr>
      <w:r>
        <w:rPr>
          <w:rFonts w:ascii="Times New Roman"/>
          <w:b w:val="false"/>
          <w:i w:val="false"/>
          <w:color w:val="000000"/>
          <w:sz w:val="28"/>
        </w:rPr>
        <w:t>
      2. Собственник систем водоснабжения и водоотведения населенных пунктов является гарантом обеспечения населения питьевой водой и отвода хозяйственно-бытовых сточных вод.</w:t>
      </w:r>
    </w:p>
    <w:bookmarkEnd w:id="8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16 дополнена статьей 92-5 в соответствии Законом РК от 15.06.2015 </w:t>
      </w:r>
      <w:r>
        <w:rPr>
          <w:rFonts w:ascii="Times New Roman"/>
          <w:b w:val="false"/>
          <w:i w:val="false"/>
          <w:color w:val="000000"/>
          <w:sz w:val="28"/>
        </w:rPr>
        <w:t>№ 322-V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85" w:id="805"/>
    <w:p>
      <w:pPr>
        <w:spacing w:after="0"/>
        <w:ind w:left="0"/>
        <w:jc w:val="left"/>
      </w:pPr>
      <w:r>
        <w:rPr>
          <w:rFonts w:ascii="Times New Roman"/>
          <w:b/>
          <w:i w:val="false"/>
          <w:color w:val="000000"/>
        </w:rPr>
        <w:t xml:space="preserve"> Статья 92-6. Обеспечение качества питьевой воды</w:t>
      </w:r>
    </w:p>
    <w:bookmarkEnd w:id="805"/>
    <w:p>
      <w:pPr>
        <w:spacing w:after="0"/>
        <w:ind w:left="0"/>
        <w:jc w:val="both"/>
      </w:pPr>
      <w:r>
        <w:rPr>
          <w:rFonts w:ascii="Times New Roman"/>
          <w:b w:val="false"/>
          <w:i w:val="false"/>
          <w:color w:val="000000"/>
          <w:sz w:val="28"/>
        </w:rPr>
        <w:t>
      Качество питьевой воды должно обеспечиваться посредством:</w:t>
      </w:r>
    </w:p>
    <w:p>
      <w:pPr>
        <w:spacing w:after="0"/>
        <w:ind w:left="0"/>
        <w:jc w:val="both"/>
      </w:pPr>
      <w:r>
        <w:rPr>
          <w:rFonts w:ascii="Times New Roman"/>
          <w:b w:val="false"/>
          <w:i w:val="false"/>
          <w:color w:val="000000"/>
          <w:sz w:val="28"/>
        </w:rPr>
        <w:t>
      1) выбора источника питьевого водоснабжения;</w:t>
      </w:r>
    </w:p>
    <w:p>
      <w:pPr>
        <w:spacing w:after="0"/>
        <w:ind w:left="0"/>
        <w:jc w:val="both"/>
      </w:pPr>
      <w:r>
        <w:rPr>
          <w:rFonts w:ascii="Times New Roman"/>
          <w:b w:val="false"/>
          <w:i w:val="false"/>
          <w:color w:val="000000"/>
          <w:sz w:val="28"/>
        </w:rPr>
        <w:t>
      2) использования для подготовки питьевой воды соответствующей технологии, оборудования, материалов, реагентов, имеющих документы, подтверждающие безопасность их использования и соответствие установленным требованиям санитарных правил, гигиенических нормативов и технических регламентов;</w:t>
      </w:r>
    </w:p>
    <w:p>
      <w:pPr>
        <w:spacing w:after="0"/>
        <w:ind w:left="0"/>
        <w:jc w:val="both"/>
      </w:pPr>
      <w:r>
        <w:rPr>
          <w:rFonts w:ascii="Times New Roman"/>
          <w:b w:val="false"/>
          <w:i w:val="false"/>
          <w:color w:val="000000"/>
          <w:sz w:val="28"/>
        </w:rPr>
        <w:t>
      3) реализации мероприятий по восстановлению источников питьевого водоснабжения;</w:t>
      </w:r>
    </w:p>
    <w:p>
      <w:pPr>
        <w:spacing w:after="0"/>
        <w:ind w:left="0"/>
        <w:jc w:val="both"/>
      </w:pPr>
      <w:r>
        <w:rPr>
          <w:rFonts w:ascii="Times New Roman"/>
          <w:b w:val="false"/>
          <w:i w:val="false"/>
          <w:color w:val="000000"/>
          <w:sz w:val="28"/>
        </w:rPr>
        <w:t>
      4) квалифицированной технической эксплуатации систем водоснабжения населенных пунктов;</w:t>
      </w:r>
    </w:p>
    <w:p>
      <w:pPr>
        <w:spacing w:after="0"/>
        <w:ind w:left="0"/>
        <w:jc w:val="both"/>
      </w:pPr>
      <w:r>
        <w:rPr>
          <w:rFonts w:ascii="Times New Roman"/>
          <w:b w:val="false"/>
          <w:i w:val="false"/>
          <w:color w:val="000000"/>
          <w:sz w:val="28"/>
        </w:rPr>
        <w:t>
      5) проведения контроля качества воды в источниках и системах питьевого водоснабжения на соответствие санитарным правилам и гигиеническим нормативам.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16 дополнена статьей 92-6 в соответствии Законом РК от 15.06.2015 </w:t>
      </w:r>
      <w:r>
        <w:rPr>
          <w:rFonts w:ascii="Times New Roman"/>
          <w:b w:val="false"/>
          <w:i w:val="false"/>
          <w:color w:val="000000"/>
          <w:sz w:val="28"/>
        </w:rPr>
        <w:t>№ 322-V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86" w:id="806"/>
    <w:p>
      <w:pPr>
        <w:spacing w:after="0"/>
        <w:ind w:left="0"/>
        <w:jc w:val="left"/>
      </w:pPr>
      <w:r>
        <w:rPr>
          <w:rFonts w:ascii="Times New Roman"/>
          <w:b/>
          <w:i w:val="false"/>
          <w:color w:val="000000"/>
        </w:rPr>
        <w:t xml:space="preserve"> Статья 92-7. Общие положения учета воды в области водоснабжения и водоотведения населенных пунктов</w:t>
      </w:r>
    </w:p>
    <w:bookmarkEnd w:id="806"/>
    <w:bookmarkStart w:name="z1187" w:id="807"/>
    <w:p>
      <w:pPr>
        <w:spacing w:after="0"/>
        <w:ind w:left="0"/>
        <w:jc w:val="both"/>
      </w:pPr>
      <w:r>
        <w:rPr>
          <w:rFonts w:ascii="Times New Roman"/>
          <w:b w:val="false"/>
          <w:i w:val="false"/>
          <w:color w:val="000000"/>
          <w:sz w:val="28"/>
        </w:rPr>
        <w:t>
      1. В системах водоснабжения организуется полный учет объемов воды, забираемой из источников, поданной в распределительную сеть и водопотребителям.</w:t>
      </w:r>
    </w:p>
    <w:bookmarkEnd w:id="807"/>
    <w:bookmarkStart w:name="z1188" w:id="808"/>
    <w:p>
      <w:pPr>
        <w:spacing w:after="0"/>
        <w:ind w:left="0"/>
        <w:jc w:val="both"/>
      </w:pPr>
      <w:r>
        <w:rPr>
          <w:rFonts w:ascii="Times New Roman"/>
          <w:b w:val="false"/>
          <w:i w:val="false"/>
          <w:color w:val="000000"/>
          <w:sz w:val="28"/>
        </w:rPr>
        <w:t>
      2. Обязательным является учет воды:</w:t>
      </w:r>
    </w:p>
    <w:bookmarkEnd w:id="808"/>
    <w:p>
      <w:pPr>
        <w:spacing w:after="0"/>
        <w:ind w:left="0"/>
        <w:jc w:val="both"/>
      </w:pPr>
      <w:r>
        <w:rPr>
          <w:rFonts w:ascii="Times New Roman"/>
          <w:b w:val="false"/>
          <w:i w:val="false"/>
          <w:color w:val="000000"/>
          <w:sz w:val="28"/>
        </w:rPr>
        <w:t>
      1) на насосных станциях первого, второго, третьего и последующих подъемов;</w:t>
      </w:r>
    </w:p>
    <w:p>
      <w:pPr>
        <w:spacing w:after="0"/>
        <w:ind w:left="0"/>
        <w:jc w:val="both"/>
      </w:pPr>
      <w:r>
        <w:rPr>
          <w:rFonts w:ascii="Times New Roman"/>
          <w:b w:val="false"/>
          <w:i w:val="false"/>
          <w:color w:val="000000"/>
          <w:sz w:val="28"/>
        </w:rPr>
        <w:t>
      2) на границах раздела балансовой принадлежности или эксплуатационной ответственности с системами водоснабжения водопотребителя;</w:t>
      </w:r>
    </w:p>
    <w:p>
      <w:pPr>
        <w:spacing w:after="0"/>
        <w:ind w:left="0"/>
        <w:jc w:val="both"/>
      </w:pPr>
      <w:r>
        <w:rPr>
          <w:rFonts w:ascii="Times New Roman"/>
          <w:b w:val="false"/>
          <w:i w:val="false"/>
          <w:color w:val="000000"/>
          <w:sz w:val="28"/>
        </w:rPr>
        <w:t>
      3) в многоквартирных жилых домах (жилых зданиях) посредством общедомового прибора учета воды.</w:t>
      </w:r>
    </w:p>
    <w:bookmarkStart w:name="z1189" w:id="809"/>
    <w:p>
      <w:pPr>
        <w:spacing w:after="0"/>
        <w:ind w:left="0"/>
        <w:jc w:val="both"/>
      </w:pPr>
      <w:r>
        <w:rPr>
          <w:rFonts w:ascii="Times New Roman"/>
          <w:b w:val="false"/>
          <w:i w:val="false"/>
          <w:color w:val="000000"/>
          <w:sz w:val="28"/>
        </w:rPr>
        <w:t>
      3. Требования к приборам учета воды устанавливаются настоящим Кодексом, техническими регламентами, правилами выбора, монтажа и эксплуатации приборов учета воды в системах водоснабжения и водоотведения.</w:t>
      </w:r>
    </w:p>
    <w:bookmarkEnd w:id="809"/>
    <w:bookmarkStart w:name="z1190" w:id="810"/>
    <w:p>
      <w:pPr>
        <w:spacing w:after="0"/>
        <w:ind w:left="0"/>
        <w:jc w:val="both"/>
      </w:pPr>
      <w:r>
        <w:rPr>
          <w:rFonts w:ascii="Times New Roman"/>
          <w:b w:val="false"/>
          <w:i w:val="false"/>
          <w:color w:val="000000"/>
          <w:sz w:val="28"/>
        </w:rPr>
        <w:t>
      4. Расчеты с водопотребителями за отпущенную воду осуществляются на основании договоров с учетом показаний приборов учета воды, установленных у водопотребителя и допущенных к эксплуатации в качестве коммерческих.</w:t>
      </w:r>
    </w:p>
    <w:bookmarkEnd w:id="810"/>
    <w:bookmarkStart w:name="z1191" w:id="811"/>
    <w:p>
      <w:pPr>
        <w:spacing w:after="0"/>
        <w:ind w:left="0"/>
        <w:jc w:val="both"/>
      </w:pPr>
      <w:r>
        <w:rPr>
          <w:rFonts w:ascii="Times New Roman"/>
          <w:b w:val="false"/>
          <w:i w:val="false"/>
          <w:color w:val="000000"/>
          <w:sz w:val="28"/>
        </w:rPr>
        <w:t>
      5. Объем предоставленных услуг водоснабжения и (или) водоотведения определяется согласно методике расчета объемов предоставленных услуг водоснабжения и (или) водоотведения населенных пунктов, утвержденной уполномоченным органом в области коммунального хозяйства.</w:t>
      </w:r>
    </w:p>
    <w:bookmarkEnd w:id="811"/>
    <w:bookmarkStart w:name="z1192" w:id="812"/>
    <w:p>
      <w:pPr>
        <w:spacing w:after="0"/>
        <w:ind w:left="0"/>
        <w:jc w:val="both"/>
      </w:pPr>
      <w:r>
        <w:rPr>
          <w:rFonts w:ascii="Times New Roman"/>
          <w:b w:val="false"/>
          <w:i w:val="false"/>
          <w:color w:val="000000"/>
          <w:sz w:val="28"/>
        </w:rPr>
        <w:t>
      6. Организации по водоснабжению и (или) водоотведению ежегодно на основе данных по учету воды проводят анализ потерь воды в распределительных сетях и у водопотребителя.</w:t>
      </w:r>
    </w:p>
    <w:bookmarkEnd w:id="8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16 дополнена статьей 92-7 в соответствии Законом РК от 15.06.2015 </w:t>
      </w:r>
      <w:r>
        <w:rPr>
          <w:rFonts w:ascii="Times New Roman"/>
          <w:b w:val="false"/>
          <w:i w:val="false"/>
          <w:color w:val="000000"/>
          <w:sz w:val="28"/>
        </w:rPr>
        <w:t>№ 322-V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93" w:id="813"/>
    <w:p>
      <w:pPr>
        <w:spacing w:after="0"/>
        <w:ind w:left="0"/>
        <w:jc w:val="left"/>
      </w:pPr>
      <w:r>
        <w:rPr>
          <w:rFonts w:ascii="Times New Roman"/>
          <w:b/>
          <w:i w:val="false"/>
          <w:color w:val="000000"/>
        </w:rPr>
        <w:t xml:space="preserve"> Статья 92-8. Организация коммерческого учета воды</w:t>
      </w:r>
    </w:p>
    <w:bookmarkEnd w:id="813"/>
    <w:bookmarkStart w:name="z1194" w:id="814"/>
    <w:p>
      <w:pPr>
        <w:spacing w:after="0"/>
        <w:ind w:left="0"/>
        <w:jc w:val="both"/>
      </w:pPr>
      <w:r>
        <w:rPr>
          <w:rFonts w:ascii="Times New Roman"/>
          <w:b w:val="false"/>
          <w:i w:val="false"/>
          <w:color w:val="000000"/>
          <w:sz w:val="28"/>
        </w:rPr>
        <w:t>
      1. В проектах строительства, реконструкции, технического перевооружения, модернизации, капитального ремонта многоквартирных жилых домов (жилых зданий) предусматривается обязательная установка общедомовых и индивидуальных (поквартирных) приборов учета воды для организации коммерческого учета воды.</w:t>
      </w:r>
    </w:p>
    <w:bookmarkEnd w:id="814"/>
    <w:bookmarkStart w:name="z1195" w:id="815"/>
    <w:p>
      <w:pPr>
        <w:spacing w:after="0"/>
        <w:ind w:left="0"/>
        <w:jc w:val="both"/>
      </w:pPr>
      <w:r>
        <w:rPr>
          <w:rFonts w:ascii="Times New Roman"/>
          <w:b w:val="false"/>
          <w:i w:val="false"/>
          <w:color w:val="000000"/>
          <w:sz w:val="28"/>
        </w:rPr>
        <w:t>
      2. Во вновь вводимых в эксплуатацию объектах предусматривается установка приборов учета воды, имеющих высокий метрологический класс с низким порогом чувствительности с дистанционной передачей данных. Данное требование распространяется и в случае замены неработающих или отработавших установленный срок эксплуатации общедомовых приборов учета воды.</w:t>
      </w:r>
    </w:p>
    <w:bookmarkEnd w:id="815"/>
    <w:bookmarkStart w:name="z1196" w:id="816"/>
    <w:p>
      <w:pPr>
        <w:spacing w:after="0"/>
        <w:ind w:left="0"/>
        <w:jc w:val="both"/>
      </w:pPr>
      <w:r>
        <w:rPr>
          <w:rFonts w:ascii="Times New Roman"/>
          <w:b w:val="false"/>
          <w:i w:val="false"/>
          <w:color w:val="000000"/>
          <w:sz w:val="28"/>
        </w:rPr>
        <w:t>
      3. При замене неработающих или отработавших установленный срок эксплуатации индивидуальных (поквартирных) приборов учета воды предусматривается установка приборов учета воды, имеющих высокий метрологический класс с низким порогом чувствительности, оснащенных устройствами для возможности последующей дистанционной передачи данных.</w:t>
      </w:r>
    </w:p>
    <w:bookmarkEnd w:id="816"/>
    <w:bookmarkStart w:name="z1197" w:id="817"/>
    <w:p>
      <w:pPr>
        <w:spacing w:after="0"/>
        <w:ind w:left="0"/>
        <w:jc w:val="both"/>
      </w:pPr>
      <w:r>
        <w:rPr>
          <w:rFonts w:ascii="Times New Roman"/>
          <w:b w:val="false"/>
          <w:i w:val="false"/>
          <w:color w:val="000000"/>
          <w:sz w:val="28"/>
        </w:rPr>
        <w:t>
      4. Не допускается приемка в эксплуатацию объекта, присоединенного к сетям водоснабжения и (или) водоотведения населенного пункта, без приборов учета воды.</w:t>
      </w:r>
    </w:p>
    <w:bookmarkEnd w:id="8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16 дополнена статьей 92-8 в соответствии Законом РК от 15.06.2015 </w:t>
      </w:r>
      <w:r>
        <w:rPr>
          <w:rFonts w:ascii="Times New Roman"/>
          <w:b w:val="false"/>
          <w:i w:val="false"/>
          <w:color w:val="000000"/>
          <w:sz w:val="28"/>
        </w:rPr>
        <w:t>№ 322-V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98" w:id="818"/>
    <w:p>
      <w:pPr>
        <w:spacing w:after="0"/>
        <w:ind w:left="0"/>
        <w:jc w:val="left"/>
      </w:pPr>
      <w:r>
        <w:rPr>
          <w:rFonts w:ascii="Times New Roman"/>
          <w:b/>
          <w:i w:val="false"/>
          <w:color w:val="000000"/>
        </w:rPr>
        <w:t xml:space="preserve"> Статья 92-9. Права и обязанности водопотребителей</w:t>
      </w:r>
    </w:p>
    <w:bookmarkEnd w:id="818"/>
    <w:bookmarkStart w:name="z1199" w:id="819"/>
    <w:p>
      <w:pPr>
        <w:spacing w:after="0"/>
        <w:ind w:left="0"/>
        <w:jc w:val="both"/>
      </w:pPr>
      <w:r>
        <w:rPr>
          <w:rFonts w:ascii="Times New Roman"/>
          <w:b w:val="false"/>
          <w:i w:val="false"/>
          <w:color w:val="000000"/>
          <w:sz w:val="28"/>
        </w:rPr>
        <w:t>
      1. Водопотребители, пользующиеся услугами водоснабжения и (или) водоотведения в населенных пунктах, имеют право на:</w:t>
      </w:r>
    </w:p>
    <w:bookmarkEnd w:id="819"/>
    <w:p>
      <w:pPr>
        <w:spacing w:after="0"/>
        <w:ind w:left="0"/>
        <w:jc w:val="both"/>
      </w:pPr>
      <w:r>
        <w:rPr>
          <w:rFonts w:ascii="Times New Roman"/>
          <w:b w:val="false"/>
          <w:i w:val="false"/>
          <w:color w:val="000000"/>
          <w:sz w:val="28"/>
        </w:rPr>
        <w:t>
      1) бесперебойное обеспечение водой из систем питьевого водоснабжения в соответствии с санитарными правилами для питьевого водопотребления согласно заключенному договору;</w:t>
      </w:r>
    </w:p>
    <w:p>
      <w:pPr>
        <w:spacing w:after="0"/>
        <w:ind w:left="0"/>
        <w:jc w:val="both"/>
      </w:pPr>
      <w:r>
        <w:rPr>
          <w:rFonts w:ascii="Times New Roman"/>
          <w:b w:val="false"/>
          <w:i w:val="false"/>
          <w:color w:val="000000"/>
          <w:sz w:val="28"/>
        </w:rPr>
        <w:t>
      2) получение платежного документа на оплату за предоставленные услуги водоснабжения и (или) водоотведения;</w:t>
      </w:r>
    </w:p>
    <w:p>
      <w:pPr>
        <w:spacing w:after="0"/>
        <w:ind w:left="0"/>
        <w:jc w:val="both"/>
      </w:pPr>
      <w:r>
        <w:rPr>
          <w:rFonts w:ascii="Times New Roman"/>
          <w:b w:val="false"/>
          <w:i w:val="false"/>
          <w:color w:val="000000"/>
          <w:sz w:val="28"/>
        </w:rPr>
        <w:t>
      3) получение информации о качестве питьевой воды и возможных перебоях в ее подаче;</w:t>
      </w:r>
    </w:p>
    <w:p>
      <w:pPr>
        <w:spacing w:after="0"/>
        <w:ind w:left="0"/>
        <w:jc w:val="both"/>
      </w:pPr>
      <w:r>
        <w:rPr>
          <w:rFonts w:ascii="Times New Roman"/>
          <w:b w:val="false"/>
          <w:i w:val="false"/>
          <w:color w:val="000000"/>
          <w:sz w:val="28"/>
        </w:rPr>
        <w:t>
      4) предъявление иска в суд;</w:t>
      </w:r>
    </w:p>
    <w:p>
      <w:pPr>
        <w:spacing w:after="0"/>
        <w:ind w:left="0"/>
        <w:jc w:val="both"/>
      </w:pPr>
      <w:r>
        <w:rPr>
          <w:rFonts w:ascii="Times New Roman"/>
          <w:b w:val="false"/>
          <w:i w:val="false"/>
          <w:color w:val="000000"/>
          <w:sz w:val="28"/>
        </w:rPr>
        <w:t>
      5) участие в публичных слушаниях, проводимых по обсуждению проекта тарифов на услуги водоснабжения и (или) водоотведения;</w:t>
      </w:r>
    </w:p>
    <w:p>
      <w:pPr>
        <w:spacing w:after="0"/>
        <w:ind w:left="0"/>
        <w:jc w:val="both"/>
      </w:pPr>
      <w:r>
        <w:rPr>
          <w:rFonts w:ascii="Times New Roman"/>
          <w:b w:val="false"/>
          <w:i w:val="false"/>
          <w:color w:val="000000"/>
          <w:sz w:val="28"/>
        </w:rPr>
        <w:t>
      6) расторжение договора в одностороннем порядке при условии письменного уведомления об этом организации по водоснабжению и (или) водоотведению не позднее чем за один месяц;</w:t>
      </w:r>
    </w:p>
    <w:p>
      <w:pPr>
        <w:spacing w:after="0"/>
        <w:ind w:left="0"/>
        <w:jc w:val="both"/>
      </w:pPr>
      <w:r>
        <w:rPr>
          <w:rFonts w:ascii="Times New Roman"/>
          <w:b w:val="false"/>
          <w:i w:val="false"/>
          <w:color w:val="000000"/>
          <w:sz w:val="28"/>
        </w:rPr>
        <w:t>
      7) обеспечение питьевой водой в первоочередном порядке из систем питьевого водоснабжения, если их объекты отнесены к жилищному фонду, используются субъектами здравоохранения, а также для производства пищевой продукции;</w:t>
      </w:r>
    </w:p>
    <w:p>
      <w:pPr>
        <w:spacing w:after="0"/>
        <w:ind w:left="0"/>
        <w:jc w:val="both"/>
      </w:pPr>
      <w:r>
        <w:rPr>
          <w:rFonts w:ascii="Times New Roman"/>
          <w:b w:val="false"/>
          <w:i w:val="false"/>
          <w:color w:val="000000"/>
          <w:sz w:val="28"/>
        </w:rPr>
        <w:t>
      8) обращение в организацию по водоснабжению и (или) водоотведению для корректировки оплаты предоставленной услуги;</w:t>
      </w:r>
    </w:p>
    <w:p>
      <w:pPr>
        <w:spacing w:after="0"/>
        <w:ind w:left="0"/>
        <w:jc w:val="both"/>
      </w:pPr>
      <w:r>
        <w:rPr>
          <w:rFonts w:ascii="Times New Roman"/>
          <w:b w:val="false"/>
          <w:i w:val="false"/>
          <w:color w:val="000000"/>
          <w:sz w:val="28"/>
        </w:rPr>
        <w:t>
      9) иные права, предусмотренные законодательством Республики Казахстан.</w:t>
      </w:r>
    </w:p>
    <w:bookmarkStart w:name="z1200" w:id="820"/>
    <w:p>
      <w:pPr>
        <w:spacing w:after="0"/>
        <w:ind w:left="0"/>
        <w:jc w:val="both"/>
      </w:pPr>
      <w:r>
        <w:rPr>
          <w:rFonts w:ascii="Times New Roman"/>
          <w:b w:val="false"/>
          <w:i w:val="false"/>
          <w:color w:val="000000"/>
          <w:sz w:val="28"/>
        </w:rPr>
        <w:t>
      2. Водопотребители, пользующиеся услугами водоснабжения и (или) водоотведения в населенных пунктах, обязаны:</w:t>
      </w:r>
    </w:p>
    <w:bookmarkEnd w:id="820"/>
    <w:p>
      <w:pPr>
        <w:spacing w:after="0"/>
        <w:ind w:left="0"/>
        <w:jc w:val="both"/>
      </w:pPr>
      <w:r>
        <w:rPr>
          <w:rFonts w:ascii="Times New Roman"/>
          <w:b w:val="false"/>
          <w:i w:val="false"/>
          <w:color w:val="000000"/>
          <w:sz w:val="28"/>
        </w:rPr>
        <w:t>
      1) заключить договор на водоснабжение и (или) водоотведение с организацией по водоснабжению и (или) водоотведению;</w:t>
      </w:r>
    </w:p>
    <w:p>
      <w:pPr>
        <w:spacing w:after="0"/>
        <w:ind w:left="0"/>
        <w:jc w:val="both"/>
      </w:pPr>
      <w:r>
        <w:rPr>
          <w:rFonts w:ascii="Times New Roman"/>
          <w:b w:val="false"/>
          <w:i w:val="false"/>
          <w:color w:val="000000"/>
          <w:sz w:val="28"/>
        </w:rPr>
        <w:t>
      2) поддерживать сохранность и надлежащее санитарное и техническое состояние собственных систем водоснабжения и водоотведения, узлов управления на них, приборов учета воды в соответствии с установленными требованиями;</w:t>
      </w:r>
    </w:p>
    <w:p>
      <w:pPr>
        <w:spacing w:after="0"/>
        <w:ind w:left="0"/>
        <w:jc w:val="both"/>
      </w:pPr>
      <w:r>
        <w:rPr>
          <w:rFonts w:ascii="Times New Roman"/>
          <w:b w:val="false"/>
          <w:i w:val="false"/>
          <w:color w:val="000000"/>
          <w:sz w:val="28"/>
        </w:rPr>
        <w:t>
      3) своевременно и в полном объеме вносить плату за услуги водоснабжения и (или) водоотведения в соответствии с заключенным договором и установленными тарифами;</w:t>
      </w:r>
    </w:p>
    <w:p>
      <w:pPr>
        <w:spacing w:after="0"/>
        <w:ind w:left="0"/>
        <w:jc w:val="both"/>
      </w:pPr>
      <w:r>
        <w:rPr>
          <w:rFonts w:ascii="Times New Roman"/>
          <w:b w:val="false"/>
          <w:i w:val="false"/>
          <w:color w:val="000000"/>
          <w:sz w:val="28"/>
        </w:rPr>
        <w:t>
      4) иметь технические условия на подключение к системам водоснабжения и водоотведения, исполнительную съемку собственных сетей водоснабжения и (или) водоотведения, в том числе водопотребители, проживающие в домах индивидуальной застройки, за исключением водопотребителей, проживающих в многоквартирных жилых домах (жилых зданиях);</w:t>
      </w:r>
    </w:p>
    <w:p>
      <w:pPr>
        <w:spacing w:after="0"/>
        <w:ind w:left="0"/>
        <w:jc w:val="both"/>
      </w:pPr>
      <w:r>
        <w:rPr>
          <w:rFonts w:ascii="Times New Roman"/>
          <w:b w:val="false"/>
          <w:i w:val="false"/>
          <w:color w:val="000000"/>
          <w:sz w:val="28"/>
        </w:rPr>
        <w:t>
      5) соблюдать правила пользования системами водоснабжения и водоотведения, санитарные правила, а также выполнять требования, установленные водным законодательством Республики Казахстан;</w:t>
      </w:r>
    </w:p>
    <w:p>
      <w:pPr>
        <w:spacing w:after="0"/>
        <w:ind w:left="0"/>
        <w:jc w:val="both"/>
      </w:pPr>
      <w:r>
        <w:rPr>
          <w:rFonts w:ascii="Times New Roman"/>
          <w:b w:val="false"/>
          <w:i w:val="false"/>
          <w:color w:val="000000"/>
          <w:sz w:val="28"/>
        </w:rPr>
        <w:t>
      6) не допускать сброс сточных вод с загрязнениями, превышающими допустимые концентрации вредных веществ;</w:t>
      </w:r>
    </w:p>
    <w:p>
      <w:pPr>
        <w:spacing w:after="0"/>
        <w:ind w:left="0"/>
        <w:jc w:val="both"/>
      </w:pPr>
      <w:r>
        <w:rPr>
          <w:rFonts w:ascii="Times New Roman"/>
          <w:b w:val="false"/>
          <w:i w:val="false"/>
          <w:color w:val="000000"/>
          <w:sz w:val="28"/>
        </w:rPr>
        <w:t>
      7) не допускать сброс ливневых и дренажных вод в систему водоотведения хозяйственно-бытовых сточных вод;</w:t>
      </w:r>
    </w:p>
    <w:p>
      <w:pPr>
        <w:spacing w:after="0"/>
        <w:ind w:left="0"/>
        <w:jc w:val="both"/>
      </w:pPr>
      <w:r>
        <w:rPr>
          <w:rFonts w:ascii="Times New Roman"/>
          <w:b w:val="false"/>
          <w:i w:val="false"/>
          <w:color w:val="000000"/>
          <w:sz w:val="28"/>
        </w:rPr>
        <w:t>
      8) не присоединять иных водопотребителей к собственным сетям водоснабжения и (или) водоотведения без разрешения организации по водоснабжению и (или) водоотведению;</w:t>
      </w:r>
    </w:p>
    <w:p>
      <w:pPr>
        <w:spacing w:after="0"/>
        <w:ind w:left="0"/>
        <w:jc w:val="both"/>
      </w:pPr>
      <w:r>
        <w:rPr>
          <w:rFonts w:ascii="Times New Roman"/>
          <w:b w:val="false"/>
          <w:i w:val="false"/>
          <w:color w:val="000000"/>
          <w:sz w:val="28"/>
        </w:rPr>
        <w:t>
      9) выполнять технические требования организации по водоснабжению и (или) водоотведению;</w:t>
      </w:r>
    </w:p>
    <w:p>
      <w:pPr>
        <w:spacing w:after="0"/>
        <w:ind w:left="0"/>
        <w:jc w:val="both"/>
      </w:pPr>
      <w:r>
        <w:rPr>
          <w:rFonts w:ascii="Times New Roman"/>
          <w:b w:val="false"/>
          <w:i w:val="false"/>
          <w:color w:val="000000"/>
          <w:sz w:val="28"/>
        </w:rPr>
        <w:t>
      10) выполнять иные требования, установленные законодательством Республики Казахстан.</w:t>
      </w:r>
    </w:p>
    <w:bookmarkStart w:name="z1201" w:id="821"/>
    <w:p>
      <w:pPr>
        <w:spacing w:after="0"/>
        <w:ind w:left="0"/>
        <w:jc w:val="both"/>
      </w:pPr>
      <w:r>
        <w:rPr>
          <w:rFonts w:ascii="Times New Roman"/>
          <w:b w:val="false"/>
          <w:i w:val="false"/>
          <w:color w:val="000000"/>
          <w:sz w:val="28"/>
        </w:rPr>
        <w:t>
      3. Водопотребители – юридические лица, помимо обязанностей, предусмотренных в пункте 2 настоящей статьи, обязаны:</w:t>
      </w:r>
    </w:p>
    <w:bookmarkEnd w:id="821"/>
    <w:p>
      <w:pPr>
        <w:spacing w:after="0"/>
        <w:ind w:left="0"/>
        <w:jc w:val="both"/>
      </w:pPr>
      <w:r>
        <w:rPr>
          <w:rFonts w:ascii="Times New Roman"/>
          <w:b w:val="false"/>
          <w:i w:val="false"/>
          <w:color w:val="000000"/>
          <w:sz w:val="28"/>
        </w:rPr>
        <w:t>
      1) обеспечивать беспрепятственный доступ представителей организации по водоснабжению и (или) водоотведению к приборам учета воды для снятия показаний и проверки работоспособности, контроля технического состояния и безопасности всех элементов систем водоснабжения и водоотведения, расположенных на территории или находящихся в хозяйственном ведении, для отбора проб сточных вод, а также для отключения сетей водопотребителя при наличии задолженности;</w:t>
      </w:r>
    </w:p>
    <w:p>
      <w:pPr>
        <w:spacing w:after="0"/>
        <w:ind w:left="0"/>
        <w:jc w:val="both"/>
      </w:pPr>
      <w:r>
        <w:rPr>
          <w:rFonts w:ascii="Times New Roman"/>
          <w:b w:val="false"/>
          <w:i w:val="false"/>
          <w:color w:val="000000"/>
          <w:sz w:val="28"/>
        </w:rPr>
        <w:t>
      2) запрашивать технические условия или технические требования организации по водоснабжению и (или) водоотведению при увеличении объемов водопотребления и (или) водоотведения сверх установленных в договоре.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16 дополнена статьей 92-9 в соответствии Законом РК от 15.06.2015 </w:t>
      </w:r>
      <w:r>
        <w:rPr>
          <w:rFonts w:ascii="Times New Roman"/>
          <w:b w:val="false"/>
          <w:i w:val="false"/>
          <w:color w:val="000000"/>
          <w:sz w:val="28"/>
        </w:rPr>
        <w:t>№ 322-V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02" w:id="822"/>
    <w:p>
      <w:pPr>
        <w:spacing w:after="0"/>
        <w:ind w:left="0"/>
        <w:jc w:val="left"/>
      </w:pPr>
      <w:r>
        <w:rPr>
          <w:rFonts w:ascii="Times New Roman"/>
          <w:b/>
          <w:i w:val="false"/>
          <w:color w:val="000000"/>
        </w:rPr>
        <w:t xml:space="preserve"> Статья 92-10. Права и обязанности организации по водоснабжению и (или) водоотведению</w:t>
      </w:r>
    </w:p>
    <w:bookmarkEnd w:id="822"/>
    <w:bookmarkStart w:name="z1203" w:id="823"/>
    <w:p>
      <w:pPr>
        <w:spacing w:after="0"/>
        <w:ind w:left="0"/>
        <w:jc w:val="both"/>
      </w:pPr>
      <w:r>
        <w:rPr>
          <w:rFonts w:ascii="Times New Roman"/>
          <w:b w:val="false"/>
          <w:i w:val="false"/>
          <w:color w:val="000000"/>
          <w:sz w:val="28"/>
        </w:rPr>
        <w:t>
      1. Организация по водоснабжению и (или) водоотведению вправе:</w:t>
      </w:r>
    </w:p>
    <w:bookmarkEnd w:id="823"/>
    <w:p>
      <w:pPr>
        <w:spacing w:after="0"/>
        <w:ind w:left="0"/>
        <w:jc w:val="both"/>
      </w:pPr>
      <w:r>
        <w:rPr>
          <w:rFonts w:ascii="Times New Roman"/>
          <w:b w:val="false"/>
          <w:i w:val="false"/>
          <w:color w:val="000000"/>
          <w:sz w:val="28"/>
        </w:rPr>
        <w:t>
      1) взимать плату за предоставленные услуги водоснабжения и (или) водоотведения в порядке, установленном законодательством Республики Казахстан;</w:t>
      </w:r>
    </w:p>
    <w:p>
      <w:pPr>
        <w:spacing w:after="0"/>
        <w:ind w:left="0"/>
        <w:jc w:val="both"/>
      </w:pPr>
      <w:r>
        <w:rPr>
          <w:rFonts w:ascii="Times New Roman"/>
          <w:b w:val="false"/>
          <w:i w:val="false"/>
          <w:color w:val="000000"/>
          <w:sz w:val="28"/>
        </w:rPr>
        <w:t>
      2) производить проверку приборов учета воды;</w:t>
      </w:r>
    </w:p>
    <w:p>
      <w:pPr>
        <w:spacing w:after="0"/>
        <w:ind w:left="0"/>
        <w:jc w:val="both"/>
      </w:pPr>
      <w:r>
        <w:rPr>
          <w:rFonts w:ascii="Times New Roman"/>
          <w:b w:val="false"/>
          <w:i w:val="false"/>
          <w:color w:val="000000"/>
          <w:sz w:val="28"/>
        </w:rPr>
        <w:t>
      3) предъявлять иск в суд;</w:t>
      </w:r>
    </w:p>
    <w:p>
      <w:pPr>
        <w:spacing w:after="0"/>
        <w:ind w:left="0"/>
        <w:jc w:val="both"/>
      </w:pPr>
      <w:r>
        <w:rPr>
          <w:rFonts w:ascii="Times New Roman"/>
          <w:b w:val="false"/>
          <w:i w:val="false"/>
          <w:color w:val="000000"/>
          <w:sz w:val="28"/>
        </w:rPr>
        <w:t>
      4) иметь иные права, предусмотренные законодательством Республики Казахстан.</w:t>
      </w:r>
    </w:p>
    <w:bookmarkStart w:name="z1204" w:id="824"/>
    <w:p>
      <w:pPr>
        <w:spacing w:after="0"/>
        <w:ind w:left="0"/>
        <w:jc w:val="both"/>
      </w:pPr>
      <w:r>
        <w:rPr>
          <w:rFonts w:ascii="Times New Roman"/>
          <w:b w:val="false"/>
          <w:i w:val="false"/>
          <w:color w:val="000000"/>
          <w:sz w:val="28"/>
        </w:rPr>
        <w:t>
      2. Организация по водоснабжению и (или) водоотведению обязана:</w:t>
      </w:r>
    </w:p>
    <w:bookmarkEnd w:id="824"/>
    <w:p>
      <w:pPr>
        <w:spacing w:after="0"/>
        <w:ind w:left="0"/>
        <w:jc w:val="both"/>
      </w:pPr>
      <w:r>
        <w:rPr>
          <w:rFonts w:ascii="Times New Roman"/>
          <w:b w:val="false"/>
          <w:i w:val="false"/>
          <w:color w:val="000000"/>
          <w:sz w:val="28"/>
        </w:rPr>
        <w:t>
      1) обеспечивать подготовку питьевой воды и подачу ее водопотребителям в соответствии с гигиеническими нормативами;</w:t>
      </w:r>
    </w:p>
    <w:p>
      <w:pPr>
        <w:spacing w:after="0"/>
        <w:ind w:left="0"/>
        <w:jc w:val="both"/>
      </w:pPr>
      <w:r>
        <w:rPr>
          <w:rFonts w:ascii="Times New Roman"/>
          <w:b w:val="false"/>
          <w:i w:val="false"/>
          <w:color w:val="000000"/>
          <w:sz w:val="28"/>
        </w:rPr>
        <w:t>
      2) обеспечивать бесперебойное предоставление услуг водоснабжения и (или) водоотведения в населенных пунктах;</w:t>
      </w:r>
    </w:p>
    <w:p>
      <w:pPr>
        <w:spacing w:after="0"/>
        <w:ind w:left="0"/>
        <w:jc w:val="both"/>
      </w:pPr>
      <w:r>
        <w:rPr>
          <w:rFonts w:ascii="Times New Roman"/>
          <w:b w:val="false"/>
          <w:i w:val="false"/>
          <w:color w:val="000000"/>
          <w:sz w:val="28"/>
        </w:rPr>
        <w:t>
      3) обеспечивать учет забора воды из источников, подачи ее в сеть и водопотребителям;</w:t>
      </w:r>
    </w:p>
    <w:p>
      <w:pPr>
        <w:spacing w:after="0"/>
        <w:ind w:left="0"/>
        <w:jc w:val="both"/>
      </w:pPr>
      <w:r>
        <w:rPr>
          <w:rFonts w:ascii="Times New Roman"/>
          <w:b w:val="false"/>
          <w:i w:val="false"/>
          <w:color w:val="000000"/>
          <w:sz w:val="28"/>
        </w:rPr>
        <w:t>
      4) соблюдать режим хозяйственной и иной деятельности, установленный для зон санитарной охраны источников, полос санитарной охраны трубопроводов систем водоснабжения и санитарно-защитных зон элементов систем водоотведения;</w:t>
      </w:r>
    </w:p>
    <w:p>
      <w:pPr>
        <w:spacing w:after="0"/>
        <w:ind w:left="0"/>
        <w:jc w:val="both"/>
      </w:pPr>
      <w:r>
        <w:rPr>
          <w:rFonts w:ascii="Times New Roman"/>
          <w:b w:val="false"/>
          <w:i w:val="false"/>
          <w:color w:val="000000"/>
          <w:sz w:val="28"/>
        </w:rPr>
        <w:t>
      5) обеспечивать надлежащую эксплуатацию систем водоснабжения и водоотведения населенных пунктов;</w:t>
      </w:r>
    </w:p>
    <w:p>
      <w:pPr>
        <w:spacing w:after="0"/>
        <w:ind w:left="0"/>
        <w:jc w:val="both"/>
      </w:pPr>
      <w:r>
        <w:rPr>
          <w:rFonts w:ascii="Times New Roman"/>
          <w:b w:val="false"/>
          <w:i w:val="false"/>
          <w:color w:val="000000"/>
          <w:sz w:val="28"/>
        </w:rPr>
        <w:t>
      6) выдавать разрешение на подключение объектов водопотребителя к системам водоснабжения и водоотведения при условии исправности сетей и сооружений водопотребителя и (или) выполнения технических условий организации по водоснабжению и (или) водоотведению;</w:t>
      </w:r>
    </w:p>
    <w:p>
      <w:pPr>
        <w:spacing w:after="0"/>
        <w:ind w:left="0"/>
        <w:jc w:val="both"/>
      </w:pPr>
      <w:r>
        <w:rPr>
          <w:rFonts w:ascii="Times New Roman"/>
          <w:b w:val="false"/>
          <w:i w:val="false"/>
          <w:color w:val="000000"/>
          <w:sz w:val="28"/>
        </w:rPr>
        <w:t>
      7) выполнять иные требования, установленные законодательством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16 дополнена статьей 92-10 в соответствии Законом РК от 15.06.2015 </w:t>
      </w:r>
      <w:r>
        <w:rPr>
          <w:rFonts w:ascii="Times New Roman"/>
          <w:b w:val="false"/>
          <w:i w:val="false"/>
          <w:color w:val="000000"/>
          <w:sz w:val="28"/>
        </w:rPr>
        <w:t>№ 322-V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05" w:id="825"/>
    <w:p>
      <w:pPr>
        <w:spacing w:after="0"/>
        <w:ind w:left="0"/>
        <w:jc w:val="left"/>
      </w:pPr>
      <w:r>
        <w:rPr>
          <w:rFonts w:ascii="Times New Roman"/>
          <w:b/>
          <w:i w:val="false"/>
          <w:color w:val="000000"/>
        </w:rPr>
        <w:t xml:space="preserve"> Статья 92-11. Системы водоснабжения и водоотведения, входящие в состав жилищных кондоминиумов</w:t>
      </w:r>
    </w:p>
    <w:bookmarkEnd w:id="825"/>
    <w:bookmarkStart w:name="z1206" w:id="826"/>
    <w:p>
      <w:pPr>
        <w:spacing w:after="0"/>
        <w:ind w:left="0"/>
        <w:jc w:val="both"/>
      </w:pPr>
      <w:r>
        <w:rPr>
          <w:rFonts w:ascii="Times New Roman"/>
          <w:b w:val="false"/>
          <w:i w:val="false"/>
          <w:color w:val="000000"/>
          <w:sz w:val="28"/>
        </w:rPr>
        <w:t>
      1. В состав жилищных кондоминиумов входят:</w:t>
      </w:r>
    </w:p>
    <w:bookmarkEnd w:id="826"/>
    <w:p>
      <w:pPr>
        <w:spacing w:after="0"/>
        <w:ind w:left="0"/>
        <w:jc w:val="both"/>
      </w:pPr>
      <w:r>
        <w:rPr>
          <w:rFonts w:ascii="Times New Roman"/>
          <w:b w:val="false"/>
          <w:i w:val="false"/>
          <w:color w:val="000000"/>
          <w:sz w:val="28"/>
        </w:rPr>
        <w:t>
      1) по водоснабжению – системы внутреннего водоснабжения в пределах границ наружных стен жилых домов (жилых зданий), в том числе групповые установки по дополнительной очистке питьевой воды, подкачивающие насосные установки;</w:t>
      </w:r>
    </w:p>
    <w:p>
      <w:pPr>
        <w:spacing w:after="0"/>
        <w:ind w:left="0"/>
        <w:jc w:val="both"/>
      </w:pPr>
      <w:r>
        <w:rPr>
          <w:rFonts w:ascii="Times New Roman"/>
          <w:b w:val="false"/>
          <w:i w:val="false"/>
          <w:color w:val="000000"/>
          <w:sz w:val="28"/>
        </w:rPr>
        <w:t>
      2) по водоотведению – внутридомовые системы, включая выпуски до первого колодца в месте подключения к сети водоотведения населенного пункта.</w:t>
      </w:r>
    </w:p>
    <w:bookmarkStart w:name="z1207" w:id="827"/>
    <w:p>
      <w:pPr>
        <w:spacing w:after="0"/>
        <w:ind w:left="0"/>
        <w:jc w:val="both"/>
      </w:pPr>
      <w:r>
        <w:rPr>
          <w:rFonts w:ascii="Times New Roman"/>
          <w:b w:val="false"/>
          <w:i w:val="false"/>
          <w:color w:val="000000"/>
          <w:sz w:val="28"/>
        </w:rPr>
        <w:t>
      2. Эксплуатация систем внутреннего водоснабжения и водоотведения жилых домов (жилых зданий) производится собственниками квартир и помещений, органом управления объектом кондоминиума, а также на договорной основе.</w:t>
      </w:r>
    </w:p>
    <w:bookmarkEnd w:id="8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16 дополнена статьей 92-11 в соответствии Законом РК от 15.06.2015 </w:t>
      </w:r>
      <w:r>
        <w:rPr>
          <w:rFonts w:ascii="Times New Roman"/>
          <w:b w:val="false"/>
          <w:i w:val="false"/>
          <w:color w:val="000000"/>
          <w:sz w:val="28"/>
        </w:rPr>
        <w:t>№ 322-V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08" w:id="828"/>
    <w:p>
      <w:pPr>
        <w:spacing w:after="0"/>
        <w:ind w:left="0"/>
        <w:jc w:val="left"/>
      </w:pPr>
      <w:r>
        <w:rPr>
          <w:rFonts w:ascii="Times New Roman"/>
          <w:b/>
          <w:i w:val="false"/>
          <w:color w:val="000000"/>
        </w:rPr>
        <w:t xml:space="preserve"> Статья 92-12. Системы водоснабжения и водоотведения, находящиеся в собственности водопотребителя</w:t>
      </w:r>
    </w:p>
    <w:bookmarkEnd w:id="828"/>
    <w:bookmarkStart w:name="z1209" w:id="829"/>
    <w:p>
      <w:pPr>
        <w:spacing w:after="0"/>
        <w:ind w:left="0"/>
        <w:jc w:val="both"/>
      </w:pPr>
      <w:r>
        <w:rPr>
          <w:rFonts w:ascii="Times New Roman"/>
          <w:b w:val="false"/>
          <w:i w:val="false"/>
          <w:color w:val="000000"/>
          <w:sz w:val="28"/>
        </w:rPr>
        <w:t>
      1. Элементы систем водоснабжения и водоотведения водопотребителя от границы раздела балансовой принадлежности до точек разбора воды и выпуска сточных вод от санитарно-технических приборов в систему водоотведения относятся к системам водоснабжения и водоотведения водопотребителя и обслуживаются собственными силами, а также на договорной основе.</w:t>
      </w:r>
    </w:p>
    <w:bookmarkEnd w:id="829"/>
    <w:bookmarkStart w:name="z1210" w:id="830"/>
    <w:p>
      <w:pPr>
        <w:spacing w:after="0"/>
        <w:ind w:left="0"/>
        <w:jc w:val="both"/>
      </w:pPr>
      <w:r>
        <w:rPr>
          <w:rFonts w:ascii="Times New Roman"/>
          <w:b w:val="false"/>
          <w:i w:val="false"/>
          <w:color w:val="000000"/>
          <w:sz w:val="28"/>
        </w:rPr>
        <w:t>
      2. Устройство систем водоснабжения и водоотведения водопотребителя должно соответствовать требованиям, установленным законодательством Республики Казахстан.</w:t>
      </w:r>
    </w:p>
    <w:bookmarkEnd w:id="8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16 дополнена статьей 92-12 в соответствии Законом РК от 15.06.2015 </w:t>
      </w:r>
      <w:r>
        <w:rPr>
          <w:rFonts w:ascii="Times New Roman"/>
          <w:b w:val="false"/>
          <w:i w:val="false"/>
          <w:color w:val="000000"/>
          <w:sz w:val="28"/>
        </w:rPr>
        <w:t>№ 322-V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11" w:id="831"/>
    <w:p>
      <w:pPr>
        <w:spacing w:after="0"/>
        <w:ind w:left="0"/>
        <w:jc w:val="left"/>
      </w:pPr>
      <w:r>
        <w:rPr>
          <w:rFonts w:ascii="Times New Roman"/>
          <w:b/>
          <w:i w:val="false"/>
          <w:color w:val="000000"/>
        </w:rPr>
        <w:t xml:space="preserve"> Статья 92-13. Бесхозяйные система водоснабжения и водоотведения населенного пункта и (или) ее составляющие элементы</w:t>
      </w:r>
    </w:p>
    <w:bookmarkEnd w:id="831"/>
    <w:bookmarkStart w:name="z1212" w:id="832"/>
    <w:p>
      <w:pPr>
        <w:spacing w:after="0"/>
        <w:ind w:left="0"/>
        <w:jc w:val="both"/>
      </w:pPr>
      <w:r>
        <w:rPr>
          <w:rFonts w:ascii="Times New Roman"/>
          <w:b w:val="false"/>
          <w:i w:val="false"/>
          <w:color w:val="000000"/>
          <w:sz w:val="28"/>
        </w:rPr>
        <w:t>
      1. Бесхозяйными являются система водоснабжения и водоотведения населенного пункта и (или) ее составляющие элементы, не имеющие собственника или собственник которых неизвестен либо от права собственности на которые собственник отказался.</w:t>
      </w:r>
    </w:p>
    <w:bookmarkEnd w:id="832"/>
    <w:bookmarkStart w:name="z1213" w:id="833"/>
    <w:p>
      <w:pPr>
        <w:spacing w:after="0"/>
        <w:ind w:left="0"/>
        <w:jc w:val="both"/>
      </w:pPr>
      <w:r>
        <w:rPr>
          <w:rFonts w:ascii="Times New Roman"/>
          <w:b w:val="false"/>
          <w:i w:val="false"/>
          <w:color w:val="000000"/>
          <w:sz w:val="28"/>
        </w:rPr>
        <w:t>
      2. Местный исполнительный орган города республиканского значения, столицы, района, города областного значения при обнаружении бесхозяйных системы водоснабжения и водоотведения населенного пункта и (или) ее составляющих элементов проводит процедуры по их постановке на учет как бесхозяйные недвижимые вещи в соответствии со статьей 242 Гражданского кодекса Республики Казахстан.</w:t>
      </w:r>
    </w:p>
    <w:bookmarkEnd w:id="833"/>
    <w:bookmarkStart w:name="z1214" w:id="834"/>
    <w:p>
      <w:pPr>
        <w:spacing w:after="0"/>
        <w:ind w:left="0"/>
        <w:jc w:val="both"/>
      </w:pPr>
      <w:r>
        <w:rPr>
          <w:rFonts w:ascii="Times New Roman"/>
          <w:b w:val="false"/>
          <w:i w:val="false"/>
          <w:color w:val="000000"/>
          <w:sz w:val="28"/>
        </w:rPr>
        <w:t>
      3. На время нахождения на учете как бесхозяйные недвижимые вещи система водоснабжения и водоотведения населенного пункта и (или) ее составляющие элементы передаются в эксплуатацию коммунальной организации по водоснабжению и (или) водоотведению.</w:t>
      </w:r>
    </w:p>
    <w:bookmarkEnd w:id="834"/>
    <w:bookmarkStart w:name="z1215" w:id="835"/>
    <w:p>
      <w:pPr>
        <w:spacing w:after="0"/>
        <w:ind w:left="0"/>
        <w:jc w:val="both"/>
      </w:pPr>
      <w:r>
        <w:rPr>
          <w:rFonts w:ascii="Times New Roman"/>
          <w:b w:val="false"/>
          <w:i w:val="false"/>
          <w:color w:val="000000"/>
          <w:sz w:val="28"/>
        </w:rPr>
        <w:t>
      4. Коммунальная организация по водоснабжению и (или) водоотведению обеспечивает качество питьевой воды, подаваемой водопотребителю по бесхозяйным системе водоснабжения и (или) ее составляющим элементам, переданным ей в эксплуатацию.</w:t>
      </w:r>
    </w:p>
    <w:bookmarkEnd w:id="8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16 дополнена статьей 92-13 в соответствии Законом РК от 15.06.2015 </w:t>
      </w:r>
      <w:r>
        <w:rPr>
          <w:rFonts w:ascii="Times New Roman"/>
          <w:b w:val="false"/>
          <w:i w:val="false"/>
          <w:color w:val="000000"/>
          <w:sz w:val="28"/>
        </w:rPr>
        <w:t>№ 322-V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7" w:id="836"/>
    <w:p>
      <w:pPr>
        <w:spacing w:after="0"/>
        <w:ind w:left="0"/>
        <w:jc w:val="left"/>
      </w:pPr>
      <w:r>
        <w:rPr>
          <w:rFonts w:ascii="Times New Roman"/>
          <w:b/>
          <w:i w:val="false"/>
          <w:color w:val="000000"/>
        </w:rPr>
        <w:t xml:space="preserve"> Глава 17. Использование водных объектов</w:t>
      </w:r>
      <w:r>
        <w:br/>
      </w:r>
      <w:r>
        <w:rPr>
          <w:rFonts w:ascii="Times New Roman"/>
          <w:b/>
          <w:i w:val="false"/>
          <w:color w:val="000000"/>
        </w:rPr>
        <w:t>для оздоровительных и рекреационных целей</w:t>
      </w:r>
    </w:p>
    <w:bookmarkEnd w:id="836"/>
    <w:bookmarkStart w:name="z118" w:id="837"/>
    <w:p>
      <w:pPr>
        <w:spacing w:after="0"/>
        <w:ind w:left="0"/>
        <w:jc w:val="left"/>
      </w:pPr>
      <w:r>
        <w:rPr>
          <w:rFonts w:ascii="Times New Roman"/>
          <w:b/>
          <w:i w:val="false"/>
          <w:color w:val="000000"/>
        </w:rPr>
        <w:t xml:space="preserve"> Статья 93. Использование водных объектов оздоровительного назначения </w:t>
      </w:r>
    </w:p>
    <w:bookmarkEnd w:id="837"/>
    <w:bookmarkStart w:name="z903" w:id="838"/>
    <w:p>
      <w:pPr>
        <w:spacing w:after="0"/>
        <w:ind w:left="0"/>
        <w:jc w:val="both"/>
      </w:pPr>
      <w:r>
        <w:rPr>
          <w:rFonts w:ascii="Times New Roman"/>
          <w:b w:val="false"/>
          <w:i w:val="false"/>
          <w:color w:val="000000"/>
          <w:sz w:val="28"/>
        </w:rPr>
        <w:t xml:space="preserve">
      1. Водные объекты, ресурсы которых обладают природными лечебными свойствами, а также благоприятные для лечебно-профилактических целей, относятся к категории оздоровительных и используются для целей оздоровления в соответствии с законодательством Республики Казахстан. </w:t>
      </w:r>
    </w:p>
    <w:bookmarkEnd w:id="838"/>
    <w:bookmarkStart w:name="z904" w:id="839"/>
    <w:p>
      <w:pPr>
        <w:spacing w:after="0"/>
        <w:ind w:left="0"/>
        <w:jc w:val="both"/>
      </w:pPr>
      <w:r>
        <w:rPr>
          <w:rFonts w:ascii="Times New Roman"/>
          <w:b w:val="false"/>
          <w:i w:val="false"/>
          <w:color w:val="000000"/>
          <w:sz w:val="28"/>
        </w:rPr>
        <w:t>
      2. Перечень водных объектов оздоровительного назначения по представлению уполномоченных органов в области здравоохранения, охраны окружающей среды, по изучению недр утверждается:</w:t>
      </w:r>
    </w:p>
    <w:bookmarkEnd w:id="839"/>
    <w:p>
      <w:pPr>
        <w:spacing w:after="0"/>
        <w:ind w:left="0"/>
        <w:jc w:val="both"/>
      </w:pPr>
      <w:r>
        <w:rPr>
          <w:rFonts w:ascii="Times New Roman"/>
          <w:b w:val="false"/>
          <w:i w:val="false"/>
          <w:color w:val="000000"/>
          <w:sz w:val="28"/>
        </w:rPr>
        <w:t>
      1) республиканского значения – уполномоченным органом;</w:t>
      </w:r>
    </w:p>
    <w:p>
      <w:pPr>
        <w:spacing w:after="0"/>
        <w:ind w:left="0"/>
        <w:jc w:val="both"/>
      </w:pPr>
      <w:r>
        <w:rPr>
          <w:rFonts w:ascii="Times New Roman"/>
          <w:b w:val="false"/>
          <w:i w:val="false"/>
          <w:color w:val="000000"/>
          <w:sz w:val="28"/>
        </w:rPr>
        <w:t>
      2) местного значения – местными исполнительными органами областей, городов республиканского значения, столицы.</w:t>
      </w:r>
    </w:p>
    <w:bookmarkStart w:name="z907" w:id="840"/>
    <w:p>
      <w:pPr>
        <w:spacing w:after="0"/>
        <w:ind w:left="0"/>
        <w:jc w:val="both"/>
      </w:pPr>
      <w:r>
        <w:rPr>
          <w:rFonts w:ascii="Times New Roman"/>
          <w:b w:val="false"/>
          <w:i w:val="false"/>
          <w:color w:val="000000"/>
          <w:sz w:val="28"/>
        </w:rPr>
        <w:t xml:space="preserve">
      3. Предоставление в пользование водных объектов оздоровительного назначения осуществляется в соответствии с настоящим Кодексом и законодательством Республики Казахстан. </w:t>
      </w:r>
    </w:p>
    <w:bookmarkEnd w:id="8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93 с изменениями, внесенными законами РК от 20.12.2004 </w:t>
      </w:r>
      <w:r>
        <w:rPr>
          <w:rFonts w:ascii="Times New Roman"/>
          <w:b w:val="false"/>
          <w:i w:val="false"/>
          <w:color w:val="000000"/>
          <w:sz w:val="28"/>
        </w:rPr>
        <w:t>N 13</w:t>
      </w:r>
      <w:r>
        <w:rPr>
          <w:rFonts w:ascii="Times New Roman"/>
          <w:b w:val="false"/>
          <w:i w:val="false"/>
          <w:color w:val="ff0000"/>
          <w:sz w:val="28"/>
        </w:rPr>
        <w:t xml:space="preserve">;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9" w:id="841"/>
    <w:p>
      <w:pPr>
        <w:spacing w:after="0"/>
        <w:ind w:left="0"/>
        <w:jc w:val="left"/>
      </w:pPr>
      <w:r>
        <w:rPr>
          <w:rFonts w:ascii="Times New Roman"/>
          <w:b/>
          <w:i w:val="false"/>
          <w:color w:val="000000"/>
        </w:rPr>
        <w:t xml:space="preserve"> Статья 94. Использование водных объектов и водохозяйственных сооружений для рекреационных целей</w:t>
      </w:r>
    </w:p>
    <w:bookmarkEnd w:id="841"/>
    <w:bookmarkStart w:name="z908" w:id="842"/>
    <w:p>
      <w:pPr>
        <w:spacing w:after="0"/>
        <w:ind w:left="0"/>
        <w:jc w:val="both"/>
      </w:pPr>
      <w:r>
        <w:rPr>
          <w:rFonts w:ascii="Times New Roman"/>
          <w:b w:val="false"/>
          <w:i w:val="false"/>
          <w:color w:val="000000"/>
          <w:sz w:val="28"/>
        </w:rPr>
        <w:t xml:space="preserve">
      1. Использование водных объектов и водохозяйственных сооружений для рекреационных целей допускается без специального разрешения, за исключением водных объектов, представляющих потенциальную селевую опасность. </w:t>
      </w:r>
    </w:p>
    <w:bookmarkEnd w:id="842"/>
    <w:bookmarkStart w:name="z909" w:id="843"/>
    <w:p>
      <w:pPr>
        <w:spacing w:after="0"/>
        <w:ind w:left="0"/>
        <w:jc w:val="both"/>
      </w:pPr>
      <w:r>
        <w:rPr>
          <w:rFonts w:ascii="Times New Roman"/>
          <w:b w:val="false"/>
          <w:i w:val="false"/>
          <w:color w:val="000000"/>
          <w:sz w:val="28"/>
        </w:rPr>
        <w:t xml:space="preserve">
      2. Места для массового отдыха, туризма и спорта на водных объектах и водохозяйственных сооружениях устанавливаются местными исполнительными органами области (города республиканского значения, столицы) по согласованию с бассейновыми инспекциями, уполномоченным государственным органом в области охраны окружающей среды, государственным органом в сфере санитарно-эпидемиологического благополучия населения с соблюдением экологических требований и безопасности жизни человека. </w:t>
      </w:r>
    </w:p>
    <w:bookmarkEnd w:id="8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Законом РК от 15.06.2017 </w:t>
      </w:r>
      <w:r>
        <w:rPr>
          <w:rFonts w:ascii="Times New Roman"/>
          <w:b w:val="false"/>
          <w:i w:val="false"/>
          <w:color w:val="000000"/>
          <w:sz w:val="28"/>
        </w:rPr>
        <w:t>№ 73-VI</w:t>
      </w:r>
      <w:r>
        <w:rPr>
          <w:rFonts w:ascii="Times New Roman"/>
          <w:b w:val="false"/>
          <w:i w:val="false"/>
          <w:color w:val="ff0000"/>
          <w:sz w:val="28"/>
        </w:rPr>
        <w:t xml:space="preserve"> (вводится в действие с 01.01.2018).</w:t>
      </w:r>
      <w:r>
        <w:br/>
      </w:r>
      <w:r>
        <w:rPr>
          <w:rFonts w:ascii="Times New Roman"/>
          <w:b w:val="false"/>
          <w:i w:val="false"/>
          <w:color w:val="000000"/>
          <w:sz w:val="28"/>
        </w:rPr>
        <w:t>
</w:t>
      </w:r>
      <w:r>
        <w:rPr>
          <w:rFonts w:ascii="Times New Roman"/>
          <w:b w:val="false"/>
          <w:i w:val="false"/>
          <w:color w:val="ff0000"/>
          <w:sz w:val="28"/>
        </w:rPr>
        <w:t xml:space="preserve">      Сноска. Статья 94 с изменениями, внесенными законами РК от 20.12.2004 </w:t>
      </w:r>
      <w:r>
        <w:rPr>
          <w:rFonts w:ascii="Times New Roman"/>
          <w:b w:val="false"/>
          <w:i w:val="false"/>
          <w:color w:val="000000"/>
          <w:sz w:val="28"/>
        </w:rPr>
        <w:t>N 13</w:t>
      </w:r>
      <w:r>
        <w:rPr>
          <w:rFonts w:ascii="Times New Roman"/>
          <w:b w:val="false"/>
          <w:i w:val="false"/>
          <w:color w:val="ff0000"/>
          <w:sz w:val="28"/>
        </w:rPr>
        <w:t xml:space="preserve">; от 12.02.2009 </w:t>
      </w:r>
      <w:r>
        <w:rPr>
          <w:rFonts w:ascii="Times New Roman"/>
          <w:b w:val="false"/>
          <w:i w:val="false"/>
          <w:color w:val="000000"/>
          <w:sz w:val="28"/>
        </w:rPr>
        <w:t>N 132-IV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10.07.2009 </w:t>
      </w:r>
      <w:r>
        <w:rPr>
          <w:rFonts w:ascii="Times New Roman"/>
          <w:b w:val="false"/>
          <w:i w:val="false"/>
          <w:color w:val="000000"/>
          <w:sz w:val="28"/>
        </w:rPr>
        <w:t>N 180-IV</w:t>
      </w:r>
      <w:r>
        <w:rPr>
          <w:rFonts w:ascii="Times New Roman"/>
          <w:b w:val="false"/>
          <w:i w:val="false"/>
          <w:color w:val="ff0000"/>
          <w:sz w:val="28"/>
        </w:rPr>
        <w:t xml:space="preserve">; от 15.06.2017 </w:t>
      </w:r>
      <w:r>
        <w:rPr>
          <w:rFonts w:ascii="Times New Roman"/>
          <w:b w:val="false"/>
          <w:i w:val="false"/>
          <w:color w:val="000000"/>
          <w:sz w:val="28"/>
        </w:rPr>
        <w:t>№ 73-VI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28.10.2019 </w:t>
      </w:r>
      <w:r>
        <w:rPr>
          <w:rFonts w:ascii="Times New Roman"/>
          <w:b w:val="false"/>
          <w:i w:val="false"/>
          <w:color w:val="000000"/>
          <w:sz w:val="28"/>
        </w:rPr>
        <w:t>№ 268-VI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0" w:id="844"/>
    <w:p>
      <w:pPr>
        <w:spacing w:after="0"/>
        <w:ind w:left="0"/>
        <w:jc w:val="left"/>
      </w:pPr>
      <w:r>
        <w:rPr>
          <w:rFonts w:ascii="Times New Roman"/>
          <w:b/>
          <w:i w:val="false"/>
          <w:color w:val="000000"/>
        </w:rPr>
        <w:t xml:space="preserve"> Глава 18. Использование водных объектов</w:t>
      </w:r>
      <w:r>
        <w:br/>
      </w:r>
      <w:r>
        <w:rPr>
          <w:rFonts w:ascii="Times New Roman"/>
          <w:b/>
          <w:i w:val="false"/>
          <w:color w:val="000000"/>
        </w:rPr>
        <w:t>и водохозяйственных сооружений для нужд сельского хозяйства</w:t>
      </w:r>
    </w:p>
    <w:bookmarkEnd w:id="844"/>
    <w:bookmarkStart w:name="z121" w:id="845"/>
    <w:p>
      <w:pPr>
        <w:spacing w:after="0"/>
        <w:ind w:left="0"/>
        <w:jc w:val="left"/>
      </w:pPr>
      <w:r>
        <w:rPr>
          <w:rFonts w:ascii="Times New Roman"/>
          <w:b/>
          <w:i w:val="false"/>
          <w:color w:val="000000"/>
        </w:rPr>
        <w:t xml:space="preserve"> Статья 95. Использование водных объектов и водохозяйственных сооружений для нужд сельского хозяйства</w:t>
      </w:r>
    </w:p>
    <w:bookmarkEnd w:id="845"/>
    <w:bookmarkStart w:name="z911" w:id="846"/>
    <w:p>
      <w:pPr>
        <w:spacing w:after="0"/>
        <w:ind w:left="0"/>
        <w:jc w:val="both"/>
      </w:pPr>
      <w:r>
        <w:rPr>
          <w:rFonts w:ascii="Times New Roman"/>
          <w:b w:val="false"/>
          <w:i w:val="false"/>
          <w:color w:val="000000"/>
          <w:sz w:val="28"/>
        </w:rPr>
        <w:t xml:space="preserve">
      1. Использование водных объектов для нужд сельского хозяйства осуществляется в порядке общего и специального водопользования. </w:t>
      </w:r>
    </w:p>
    <w:bookmarkEnd w:id="846"/>
    <w:bookmarkStart w:name="z912" w:id="847"/>
    <w:p>
      <w:pPr>
        <w:spacing w:after="0"/>
        <w:ind w:left="0"/>
        <w:jc w:val="both"/>
      </w:pPr>
      <w:r>
        <w:rPr>
          <w:rFonts w:ascii="Times New Roman"/>
          <w:b w:val="false"/>
          <w:i w:val="false"/>
          <w:color w:val="000000"/>
          <w:sz w:val="28"/>
        </w:rPr>
        <w:t xml:space="preserve">
      2. Первичные водопользователи на основе планов водопользования вторичных водопользователей составляют ежегодные заявки на получение объемов воды. Бассейновая инспекция с учетом прогнозируемой водности года и на основании заявок первичных водопользователей устанавливает для них лимиты водопользования. Объемы поставок воды для вторичных водопользователей определяются договорами, заключенными между первичными и вторичными водопользователями, с учетом установленных лимитов. </w:t>
      </w:r>
    </w:p>
    <w:bookmarkEnd w:id="847"/>
    <w:bookmarkStart w:name="z913" w:id="848"/>
    <w:p>
      <w:pPr>
        <w:spacing w:after="0"/>
        <w:ind w:left="0"/>
        <w:jc w:val="both"/>
      </w:pPr>
      <w:r>
        <w:rPr>
          <w:rFonts w:ascii="Times New Roman"/>
          <w:b w:val="false"/>
          <w:i w:val="false"/>
          <w:color w:val="000000"/>
          <w:sz w:val="28"/>
        </w:rPr>
        <w:t>
      3. Физические и юридические лица, имеющие водохозяйственные сооружения для накопления талых, ливневых и паводковых вод с целью использования их для нужд сельского хозяйства, обязаны иметь разрешение на специальное водопользование.</w:t>
      </w:r>
    </w:p>
    <w:bookmarkEnd w:id="848"/>
    <w:bookmarkStart w:name="z914" w:id="849"/>
    <w:p>
      <w:pPr>
        <w:spacing w:after="0"/>
        <w:ind w:left="0"/>
        <w:jc w:val="both"/>
      </w:pPr>
      <w:r>
        <w:rPr>
          <w:rFonts w:ascii="Times New Roman"/>
          <w:b w:val="false"/>
          <w:i w:val="false"/>
          <w:color w:val="000000"/>
          <w:sz w:val="28"/>
        </w:rPr>
        <w:t xml:space="preserve">
      4. Использование поверхностных и подземных водных объектов для обводнения пастбищ осуществляется в порядке специального водопользования. </w:t>
      </w:r>
    </w:p>
    <w:bookmarkEnd w:id="849"/>
    <w:bookmarkStart w:name="z915" w:id="850"/>
    <w:p>
      <w:pPr>
        <w:spacing w:after="0"/>
        <w:ind w:left="0"/>
        <w:jc w:val="both"/>
      </w:pPr>
      <w:r>
        <w:rPr>
          <w:rFonts w:ascii="Times New Roman"/>
          <w:b w:val="false"/>
          <w:i w:val="false"/>
          <w:color w:val="000000"/>
          <w:sz w:val="28"/>
        </w:rPr>
        <w:t xml:space="preserve">
      5. Использование водных объектов для водопоя скота допускается вне зоны санитарной охраны и при наличии водопойных площадок и других устройств, предотвращающих загрязнение и засорение водных объектов в порядке общего водопользования. </w:t>
      </w:r>
    </w:p>
    <w:bookmarkEnd w:id="850"/>
    <w:bookmarkStart w:name="z916" w:id="851"/>
    <w:p>
      <w:pPr>
        <w:spacing w:after="0"/>
        <w:ind w:left="0"/>
        <w:jc w:val="both"/>
      </w:pPr>
      <w:r>
        <w:rPr>
          <w:rFonts w:ascii="Times New Roman"/>
          <w:b w:val="false"/>
          <w:i w:val="false"/>
          <w:color w:val="000000"/>
          <w:sz w:val="28"/>
        </w:rPr>
        <w:t xml:space="preserve">
      6. Физическим лицам, ведущим личное подсобное хозяйство, занимающимся садоводством и огородничеством, выделяется вода для полива в порядке специального водопользования в соответствии с установленными лимитами. При отсутствии достаточных водных ресурсов вода для полива может быть выделена за счет перераспределения лимитов других водопользователей. </w:t>
      </w:r>
    </w:p>
    <w:bookmarkEnd w:id="851"/>
    <w:bookmarkStart w:name="z917" w:id="852"/>
    <w:p>
      <w:pPr>
        <w:spacing w:after="0"/>
        <w:ind w:left="0"/>
        <w:jc w:val="both"/>
      </w:pPr>
      <w:r>
        <w:rPr>
          <w:rFonts w:ascii="Times New Roman"/>
          <w:b w:val="false"/>
          <w:i w:val="false"/>
          <w:color w:val="000000"/>
          <w:sz w:val="28"/>
        </w:rPr>
        <w:t xml:space="preserve">
      7. Орошение, осушение, промывка засоленных почв и другие мелиоративные работы должны осуществляться в комплексе с природоохранными мероприятиями, обеспечивающими защиту водных объектов и их водосборных площадей. Мониторинг и оценка мелиоративного состояния орошаемых земель проводятся специализированными государственными учреждениями за счет бюджетных средств. </w:t>
      </w:r>
    </w:p>
    <w:bookmarkEnd w:id="852"/>
    <w:bookmarkStart w:name="z918" w:id="853"/>
    <w:p>
      <w:pPr>
        <w:spacing w:after="0"/>
        <w:ind w:left="0"/>
        <w:jc w:val="both"/>
      </w:pPr>
      <w:r>
        <w:rPr>
          <w:rFonts w:ascii="Times New Roman"/>
          <w:b w:val="false"/>
          <w:i w:val="false"/>
          <w:color w:val="000000"/>
          <w:sz w:val="28"/>
        </w:rPr>
        <w:t xml:space="preserve">
      8. Использование сточных вод для орошения проводится в соответствии с установленными экологическими и санитарно-эпидемиологическими требованиями. </w:t>
      </w:r>
    </w:p>
    <w:bookmarkEnd w:id="853"/>
    <w:bookmarkStart w:name="z919" w:id="854"/>
    <w:p>
      <w:pPr>
        <w:spacing w:after="0"/>
        <w:ind w:left="0"/>
        <w:jc w:val="both"/>
      </w:pPr>
      <w:r>
        <w:rPr>
          <w:rFonts w:ascii="Times New Roman"/>
          <w:b w:val="false"/>
          <w:i w:val="false"/>
          <w:color w:val="000000"/>
          <w:sz w:val="28"/>
        </w:rPr>
        <w:t xml:space="preserve">
      9. В орошаемой зоне водопользователями производится прогноз объема и качества возвратных вод, планируются объемы сброса в водные объекты, создание аккумулирующих водоемов или использование их на месте формирования. </w:t>
      </w:r>
    </w:p>
    <w:bookmarkEnd w:id="8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95 с изменениями, внесенными законами РК от 20.12.2004 </w:t>
      </w:r>
      <w:r>
        <w:rPr>
          <w:rFonts w:ascii="Times New Roman"/>
          <w:b w:val="false"/>
          <w:i w:val="false"/>
          <w:color w:val="000000"/>
          <w:sz w:val="28"/>
        </w:rPr>
        <w:t>N 13</w:t>
      </w:r>
      <w:r>
        <w:rPr>
          <w:rFonts w:ascii="Times New Roman"/>
          <w:b w:val="false"/>
          <w:i w:val="false"/>
          <w:color w:val="ff0000"/>
          <w:sz w:val="28"/>
        </w:rPr>
        <w:t xml:space="preserve">; от 12.02.2009 </w:t>
      </w:r>
      <w:r>
        <w:rPr>
          <w:rFonts w:ascii="Times New Roman"/>
          <w:b w:val="false"/>
          <w:i w:val="false"/>
          <w:color w:val="000000"/>
          <w:sz w:val="28"/>
        </w:rPr>
        <w:t>N 132-IV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10.07.2012 </w:t>
      </w:r>
      <w:r>
        <w:rPr>
          <w:rFonts w:ascii="Times New Roman"/>
          <w:b w:val="false"/>
          <w:i w:val="false"/>
          <w:color w:val="000000"/>
          <w:sz w:val="28"/>
        </w:rPr>
        <w:t>№ 36-V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28.10.2019 </w:t>
      </w:r>
      <w:r>
        <w:rPr>
          <w:rFonts w:ascii="Times New Roman"/>
          <w:b w:val="false"/>
          <w:i w:val="false"/>
          <w:color w:val="000000"/>
          <w:sz w:val="28"/>
        </w:rPr>
        <w:t>№ 268-VI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52" w:id="855"/>
    <w:p>
      <w:pPr>
        <w:spacing w:after="0"/>
        <w:ind w:left="0"/>
        <w:jc w:val="left"/>
      </w:pPr>
      <w:r>
        <w:rPr>
          <w:rFonts w:ascii="Times New Roman"/>
          <w:b/>
          <w:i w:val="false"/>
          <w:color w:val="000000"/>
        </w:rPr>
        <w:t xml:space="preserve"> Статья 95-1. Гидромелиорация земель</w:t>
      </w:r>
    </w:p>
    <w:bookmarkEnd w:id="855"/>
    <w:bookmarkStart w:name="z920" w:id="856"/>
    <w:p>
      <w:pPr>
        <w:spacing w:after="0"/>
        <w:ind w:left="0"/>
        <w:jc w:val="both"/>
      </w:pPr>
      <w:r>
        <w:rPr>
          <w:rFonts w:ascii="Times New Roman"/>
          <w:b w:val="false"/>
          <w:i w:val="false"/>
          <w:color w:val="000000"/>
          <w:sz w:val="28"/>
        </w:rPr>
        <w:t>
      1. Гидромелиорация земель производится с целью улучшения состояния засушливых, засоленных, заболоченных, излишне увлажненных земель, состояние которых зависит от воздействия воды.</w:t>
      </w:r>
    </w:p>
    <w:bookmarkEnd w:id="856"/>
    <w:bookmarkStart w:name="z922" w:id="857"/>
    <w:p>
      <w:pPr>
        <w:spacing w:after="0"/>
        <w:ind w:left="0"/>
        <w:jc w:val="both"/>
      </w:pPr>
      <w:r>
        <w:rPr>
          <w:rFonts w:ascii="Times New Roman"/>
          <w:b w:val="false"/>
          <w:i w:val="false"/>
          <w:color w:val="000000"/>
          <w:sz w:val="28"/>
        </w:rPr>
        <w:t xml:space="preserve">
      2. К видам гидромелиорации земель относятся орошение, осушение земель и промывка засоленных почв. </w:t>
      </w:r>
    </w:p>
    <w:bookmarkEnd w:id="8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Кодекс дополнен статьей 95-1 в соответствии с Законом РК от 12.02.2009 </w:t>
      </w:r>
      <w:r>
        <w:rPr>
          <w:rFonts w:ascii="Times New Roman"/>
          <w:b w:val="false"/>
          <w:i w:val="false"/>
          <w:color w:val="000000"/>
          <w:sz w:val="28"/>
        </w:rPr>
        <w:t>N 132-IV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с изменением, внесенным Законом РК от 13.06.2013 </w:t>
      </w:r>
      <w:r>
        <w:rPr>
          <w:rFonts w:ascii="Times New Roman"/>
          <w:b w:val="false"/>
          <w:i w:val="false"/>
          <w:color w:val="000000"/>
          <w:sz w:val="28"/>
        </w:rPr>
        <w:t>№ 102-V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122" w:id="858"/>
    <w:p>
      <w:pPr>
        <w:spacing w:after="0"/>
        <w:ind w:left="0"/>
        <w:jc w:val="left"/>
      </w:pPr>
      <w:r>
        <w:rPr>
          <w:rFonts w:ascii="Times New Roman"/>
          <w:b/>
          <w:i w:val="false"/>
          <w:color w:val="000000"/>
        </w:rPr>
        <w:t xml:space="preserve"> Статья 96. Гидромелиоративный кондоминиум</w:t>
      </w:r>
    </w:p>
    <w:bookmarkEnd w:id="858"/>
    <w:p>
      <w:pPr>
        <w:spacing w:after="0"/>
        <w:ind w:left="0"/>
        <w:jc w:val="both"/>
      </w:pPr>
      <w:r>
        <w:rPr>
          <w:rFonts w:ascii="Times New Roman"/>
          <w:b w:val="false"/>
          <w:i w:val="false"/>
          <w:color w:val="000000"/>
          <w:sz w:val="28"/>
        </w:rPr>
        <w:t xml:space="preserve">
      Гидромелиоративный кондоминиум - особая форма собственности на недвижимость как единый имущественный комплекс (далее - объект гидромелиоративного кондоминиума), при котором вещное право на земельные участки принадлежит физическим и юридическим лицам, а гидромелиоративная система или ее элементы принадлежат им на праве общей долевой собственности. </w:t>
      </w:r>
    </w:p>
    <w:bookmarkStart w:name="z123" w:id="859"/>
    <w:p>
      <w:pPr>
        <w:spacing w:after="0"/>
        <w:ind w:left="0"/>
        <w:jc w:val="left"/>
      </w:pPr>
      <w:r>
        <w:rPr>
          <w:rFonts w:ascii="Times New Roman"/>
          <w:b/>
          <w:i w:val="false"/>
          <w:color w:val="000000"/>
        </w:rPr>
        <w:t xml:space="preserve"> Статья 97. Образование и прекращение гидромелиоративного кондоминиума </w:t>
      </w:r>
    </w:p>
    <w:bookmarkEnd w:id="859"/>
    <w:bookmarkStart w:name="z923" w:id="860"/>
    <w:p>
      <w:pPr>
        <w:spacing w:after="0"/>
        <w:ind w:left="0"/>
        <w:jc w:val="both"/>
      </w:pPr>
      <w:r>
        <w:rPr>
          <w:rFonts w:ascii="Times New Roman"/>
          <w:b w:val="false"/>
          <w:i w:val="false"/>
          <w:color w:val="000000"/>
          <w:sz w:val="28"/>
        </w:rPr>
        <w:t xml:space="preserve">
      1. Гидромелиоративный кондоминиум может быть образован на земельных участках орошаемых массивов, находящихся под одним оросительным каналом или его выделом, принадлежащих двум и более землепользователям или собственникам земельных участков. </w:t>
      </w:r>
    </w:p>
    <w:bookmarkEnd w:id="860"/>
    <w:bookmarkStart w:name="z924" w:id="861"/>
    <w:p>
      <w:pPr>
        <w:spacing w:after="0"/>
        <w:ind w:left="0"/>
        <w:jc w:val="both"/>
      </w:pPr>
      <w:r>
        <w:rPr>
          <w:rFonts w:ascii="Times New Roman"/>
          <w:b w:val="false"/>
          <w:i w:val="false"/>
          <w:color w:val="000000"/>
          <w:sz w:val="28"/>
        </w:rPr>
        <w:t xml:space="preserve">
      2. Каждый из владельцев вещных прав на земельные участки вправе по своему усмотрению реализовывать свои права на земельный участок независимо от своего участия в гидромелиоративном кондоминиуме. </w:t>
      </w:r>
    </w:p>
    <w:bookmarkEnd w:id="861"/>
    <w:bookmarkStart w:name="z925" w:id="862"/>
    <w:p>
      <w:pPr>
        <w:spacing w:after="0"/>
        <w:ind w:left="0"/>
        <w:jc w:val="both"/>
      </w:pPr>
      <w:r>
        <w:rPr>
          <w:rFonts w:ascii="Times New Roman"/>
          <w:b w:val="false"/>
          <w:i w:val="false"/>
          <w:color w:val="000000"/>
          <w:sz w:val="28"/>
        </w:rPr>
        <w:t xml:space="preserve">
      Земельные участки, занятые водохозяйственными сооружениями, входящими в состав гидромелиоративного кондоминиума, относятся к полосам отвода и принадлежат участникам гидромелиоративного кондоминиума на праве общей долевой собственности. </w:t>
      </w:r>
    </w:p>
    <w:bookmarkEnd w:id="862"/>
    <w:bookmarkStart w:name="z926" w:id="863"/>
    <w:p>
      <w:pPr>
        <w:spacing w:after="0"/>
        <w:ind w:left="0"/>
        <w:jc w:val="both"/>
      </w:pPr>
      <w:r>
        <w:rPr>
          <w:rFonts w:ascii="Times New Roman"/>
          <w:b w:val="false"/>
          <w:i w:val="false"/>
          <w:color w:val="000000"/>
          <w:sz w:val="28"/>
        </w:rPr>
        <w:t xml:space="preserve">
      3. Размер доли участника гидромелиоративного кондоминиума в общем имуществе определяется отношением площади орошаемого земельного участка, правом на которую обладает этот участник, к общей площади всего оросительного массива. Такая доля в имуществе гидромелиоративного кондоминиума не может быть выделена в натуре (идеальная доля). </w:t>
      </w:r>
    </w:p>
    <w:bookmarkEnd w:id="863"/>
    <w:bookmarkStart w:name="z927" w:id="864"/>
    <w:p>
      <w:pPr>
        <w:spacing w:after="0"/>
        <w:ind w:left="0"/>
        <w:jc w:val="both"/>
      </w:pPr>
      <w:r>
        <w:rPr>
          <w:rFonts w:ascii="Times New Roman"/>
          <w:b w:val="false"/>
          <w:i w:val="false"/>
          <w:color w:val="000000"/>
          <w:sz w:val="28"/>
        </w:rPr>
        <w:t xml:space="preserve">
      4. Соглашением всех участников гидромелиоративного кондоминиума размер доли в общем имуществе может не определяться, в этом случае имущество гидромелиоративного кондоминиума находится в общей собственности, которая не подлежит разделу. </w:t>
      </w:r>
    </w:p>
    <w:bookmarkEnd w:id="864"/>
    <w:bookmarkStart w:name="z928" w:id="865"/>
    <w:p>
      <w:pPr>
        <w:spacing w:after="0"/>
        <w:ind w:left="0"/>
        <w:jc w:val="both"/>
      </w:pPr>
      <w:r>
        <w:rPr>
          <w:rFonts w:ascii="Times New Roman"/>
          <w:b w:val="false"/>
          <w:i w:val="false"/>
          <w:color w:val="000000"/>
          <w:sz w:val="28"/>
        </w:rPr>
        <w:t xml:space="preserve">
      5. Переход вещного права на орошаемый земельный участок (за исключением прекращения вторичного права временного землепользования) к другому лицу влечет переход к приобретателю и доли в имуществе гидромелиоративного кондоминиума. </w:t>
      </w:r>
    </w:p>
    <w:bookmarkEnd w:id="865"/>
    <w:bookmarkStart w:name="z929" w:id="866"/>
    <w:p>
      <w:pPr>
        <w:spacing w:after="0"/>
        <w:ind w:left="0"/>
        <w:jc w:val="both"/>
      </w:pPr>
      <w:r>
        <w:rPr>
          <w:rFonts w:ascii="Times New Roman"/>
          <w:b w:val="false"/>
          <w:i w:val="false"/>
          <w:color w:val="000000"/>
          <w:sz w:val="28"/>
        </w:rPr>
        <w:t xml:space="preserve">
      6. Участник гидромелиоративного кондоминиума не вправе отчуждать свою долю в имуществе гидромелиоративного кондоминиума отдельно от права на орошаемый земельный участок. </w:t>
      </w:r>
    </w:p>
    <w:bookmarkEnd w:id="866"/>
    <w:bookmarkStart w:name="z930" w:id="867"/>
    <w:p>
      <w:pPr>
        <w:spacing w:after="0"/>
        <w:ind w:left="0"/>
        <w:jc w:val="both"/>
      </w:pPr>
      <w:r>
        <w:rPr>
          <w:rFonts w:ascii="Times New Roman"/>
          <w:b w:val="false"/>
          <w:i w:val="false"/>
          <w:color w:val="000000"/>
          <w:sz w:val="28"/>
        </w:rPr>
        <w:t>
      7. Использование общего имущества гидромелиоративного кондоминиума в качестве залога возможно с согласия всех его участников.</w:t>
      </w:r>
    </w:p>
    <w:bookmarkEnd w:id="867"/>
    <w:bookmarkStart w:name="z931" w:id="868"/>
    <w:p>
      <w:pPr>
        <w:spacing w:after="0"/>
        <w:ind w:left="0"/>
        <w:jc w:val="both"/>
      </w:pPr>
      <w:r>
        <w:rPr>
          <w:rFonts w:ascii="Times New Roman"/>
          <w:b w:val="false"/>
          <w:i w:val="false"/>
          <w:color w:val="000000"/>
          <w:sz w:val="28"/>
        </w:rPr>
        <w:t>
      8. Гидромелиоративный кондоминиум может быть ликвидирован при переходе вещного права на все орошаемые земельные участки (за исключением вторичного права временного землепользования), обслуживаемые одним гидромелиоративным кондоминиумом, и права собственности на имущество гидромелиоративного кондоминиума к одному лицу.</w:t>
      </w:r>
    </w:p>
    <w:bookmarkEnd w:id="868"/>
    <w:bookmarkStart w:name="z124" w:id="869"/>
    <w:p>
      <w:pPr>
        <w:spacing w:after="0"/>
        <w:ind w:left="0"/>
        <w:jc w:val="left"/>
      </w:pPr>
      <w:r>
        <w:rPr>
          <w:rFonts w:ascii="Times New Roman"/>
          <w:b/>
          <w:i w:val="false"/>
          <w:color w:val="000000"/>
        </w:rPr>
        <w:t xml:space="preserve"> Статья 98. Регистрация объекта гидромелиоративного кондоминиума </w:t>
      </w:r>
    </w:p>
    <w:bookmarkEnd w:id="869"/>
    <w:bookmarkStart w:name="z932" w:id="870"/>
    <w:p>
      <w:pPr>
        <w:spacing w:after="0"/>
        <w:ind w:left="0"/>
        <w:jc w:val="both"/>
      </w:pPr>
      <w:r>
        <w:rPr>
          <w:rFonts w:ascii="Times New Roman"/>
          <w:b w:val="false"/>
          <w:i w:val="false"/>
          <w:color w:val="000000"/>
          <w:sz w:val="28"/>
        </w:rPr>
        <w:t xml:space="preserve">
      1. Объект гидромелиоративного кондоминиума должен быть зарегистрирован как единый комплекс в соответствии с законодательством Республики Казахстан о регистрации прав на недвижимое имущество. </w:t>
      </w:r>
    </w:p>
    <w:bookmarkEnd w:id="870"/>
    <w:bookmarkStart w:name="z933" w:id="871"/>
    <w:p>
      <w:pPr>
        <w:spacing w:after="0"/>
        <w:ind w:left="0"/>
        <w:jc w:val="both"/>
      </w:pPr>
      <w:r>
        <w:rPr>
          <w:rFonts w:ascii="Times New Roman"/>
          <w:b w:val="false"/>
          <w:i w:val="false"/>
          <w:color w:val="000000"/>
          <w:sz w:val="28"/>
        </w:rPr>
        <w:t xml:space="preserve">
      2. Регистрация объекта гидромелиоративного кондоминиума осуществляется в соответствии с законодательством Республики Казахстан. </w:t>
      </w:r>
    </w:p>
    <w:bookmarkEnd w:id="8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98 с изменением, внесенным Законом РК от 25.03.2011 № </w:t>
      </w:r>
      <w:r>
        <w:rPr>
          <w:rFonts w:ascii="Times New Roman"/>
          <w:b w:val="false"/>
          <w:i w:val="false"/>
          <w:color w:val="00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125" w:id="872"/>
    <w:p>
      <w:pPr>
        <w:spacing w:after="0"/>
        <w:ind w:left="0"/>
        <w:jc w:val="left"/>
      </w:pPr>
      <w:r>
        <w:rPr>
          <w:rFonts w:ascii="Times New Roman"/>
          <w:b/>
          <w:i w:val="false"/>
          <w:color w:val="000000"/>
        </w:rPr>
        <w:t xml:space="preserve"> Статья 99. Права участников гидромелиоративного кондоминиума</w:t>
      </w:r>
    </w:p>
    <w:bookmarkEnd w:id="872"/>
    <w:bookmarkStart w:name="z934" w:id="873"/>
    <w:p>
      <w:pPr>
        <w:spacing w:after="0"/>
        <w:ind w:left="0"/>
        <w:jc w:val="both"/>
      </w:pPr>
      <w:r>
        <w:rPr>
          <w:rFonts w:ascii="Times New Roman"/>
          <w:b w:val="false"/>
          <w:i w:val="false"/>
          <w:color w:val="000000"/>
          <w:sz w:val="28"/>
        </w:rPr>
        <w:t xml:space="preserve">
      1. Все участники гидромелиоративного кондоминиума имеют право на управление общим имуществом, соразмерное доле их участия в гидромелиоративном кондоминиуме. </w:t>
      </w:r>
    </w:p>
    <w:bookmarkEnd w:id="873"/>
    <w:bookmarkStart w:name="z935" w:id="874"/>
    <w:p>
      <w:pPr>
        <w:spacing w:after="0"/>
        <w:ind w:left="0"/>
        <w:jc w:val="both"/>
      </w:pPr>
      <w:r>
        <w:rPr>
          <w:rFonts w:ascii="Times New Roman"/>
          <w:b w:val="false"/>
          <w:i w:val="false"/>
          <w:color w:val="000000"/>
          <w:sz w:val="28"/>
        </w:rPr>
        <w:t>
      2. Каждый участник гидромелиоративного кондоминиума имеет право пользоваться общим имуществом. Порядок пользования общим имуществом гидромелиоративного кондоминиума определяется соглашением участников.</w:t>
      </w:r>
    </w:p>
    <w:bookmarkEnd w:id="874"/>
    <w:bookmarkStart w:name="z936" w:id="875"/>
    <w:p>
      <w:pPr>
        <w:spacing w:after="0"/>
        <w:ind w:left="0"/>
        <w:jc w:val="both"/>
      </w:pPr>
      <w:r>
        <w:rPr>
          <w:rFonts w:ascii="Times New Roman"/>
          <w:b w:val="false"/>
          <w:i w:val="false"/>
          <w:color w:val="000000"/>
          <w:sz w:val="28"/>
        </w:rPr>
        <w:t xml:space="preserve">
      Передача земельного участка в аренду другим лицам (вторичное право временного землепользования) не влечет за собой прекращения участия арендодателя в гидромелиоративном кондоминиуме. </w:t>
      </w:r>
    </w:p>
    <w:bookmarkEnd w:id="875"/>
    <w:bookmarkStart w:name="z937" w:id="876"/>
    <w:p>
      <w:pPr>
        <w:spacing w:after="0"/>
        <w:ind w:left="0"/>
        <w:jc w:val="both"/>
      </w:pPr>
      <w:r>
        <w:rPr>
          <w:rFonts w:ascii="Times New Roman"/>
          <w:b w:val="false"/>
          <w:i w:val="false"/>
          <w:color w:val="000000"/>
          <w:sz w:val="28"/>
        </w:rPr>
        <w:t xml:space="preserve">
      3. Участники гидромелиоративного кондоминиума могут иметь и другие права, не противоречащие законам Республики Казахстан. </w:t>
      </w:r>
    </w:p>
    <w:bookmarkEnd w:id="876"/>
    <w:bookmarkStart w:name="z126" w:id="877"/>
    <w:p>
      <w:pPr>
        <w:spacing w:after="0"/>
        <w:ind w:left="0"/>
        <w:jc w:val="left"/>
      </w:pPr>
      <w:r>
        <w:rPr>
          <w:rFonts w:ascii="Times New Roman"/>
          <w:b/>
          <w:i w:val="false"/>
          <w:color w:val="000000"/>
        </w:rPr>
        <w:t xml:space="preserve"> Статья 100. Обязанности участников гидромелиоративного кондоминиума </w:t>
      </w:r>
    </w:p>
    <w:bookmarkEnd w:id="877"/>
    <w:bookmarkStart w:name="z938" w:id="878"/>
    <w:p>
      <w:pPr>
        <w:spacing w:after="0"/>
        <w:ind w:left="0"/>
        <w:jc w:val="both"/>
      </w:pPr>
      <w:r>
        <w:rPr>
          <w:rFonts w:ascii="Times New Roman"/>
          <w:b w:val="false"/>
          <w:i w:val="false"/>
          <w:color w:val="000000"/>
          <w:sz w:val="28"/>
        </w:rPr>
        <w:t xml:space="preserve">
      1. Участники гидромелиоративного кондоминиума обязаны: </w:t>
      </w:r>
    </w:p>
    <w:bookmarkEnd w:id="878"/>
    <w:p>
      <w:pPr>
        <w:spacing w:after="0"/>
        <w:ind w:left="0"/>
        <w:jc w:val="both"/>
      </w:pPr>
      <w:r>
        <w:rPr>
          <w:rFonts w:ascii="Times New Roman"/>
          <w:b w:val="false"/>
          <w:i w:val="false"/>
          <w:color w:val="000000"/>
          <w:sz w:val="28"/>
        </w:rPr>
        <w:t>
      1) участвовать во всех расходах на содержание общего имущества;</w:t>
      </w:r>
    </w:p>
    <w:p>
      <w:pPr>
        <w:spacing w:after="0"/>
        <w:ind w:left="0"/>
        <w:jc w:val="both"/>
      </w:pPr>
      <w:r>
        <w:rPr>
          <w:rFonts w:ascii="Times New Roman"/>
          <w:b w:val="false"/>
          <w:i w:val="false"/>
          <w:color w:val="000000"/>
          <w:sz w:val="28"/>
        </w:rPr>
        <w:t>
      2) обеспечивать сохранность и безопасную эксплуатацию общего имущества.</w:t>
      </w:r>
    </w:p>
    <w:bookmarkStart w:name="z939" w:id="879"/>
    <w:p>
      <w:pPr>
        <w:spacing w:after="0"/>
        <w:ind w:left="0"/>
        <w:jc w:val="both"/>
      </w:pPr>
      <w:r>
        <w:rPr>
          <w:rFonts w:ascii="Times New Roman"/>
          <w:b w:val="false"/>
          <w:i w:val="false"/>
          <w:color w:val="000000"/>
          <w:sz w:val="28"/>
        </w:rPr>
        <w:t xml:space="preserve">
      2. Участники гидромелиоративного кондоминиума могут нести и другие обязанности, установленные законами Республики Казахстан. </w:t>
      </w:r>
    </w:p>
    <w:bookmarkEnd w:id="879"/>
    <w:bookmarkStart w:name="z127" w:id="880"/>
    <w:p>
      <w:pPr>
        <w:spacing w:after="0"/>
        <w:ind w:left="0"/>
        <w:jc w:val="left"/>
      </w:pPr>
      <w:r>
        <w:rPr>
          <w:rFonts w:ascii="Times New Roman"/>
          <w:b/>
          <w:i w:val="false"/>
          <w:color w:val="000000"/>
        </w:rPr>
        <w:t xml:space="preserve"> Статья 101. Особенности участия в гидромелиоративном кондоминиуме </w:t>
      </w:r>
    </w:p>
    <w:bookmarkEnd w:id="880"/>
    <w:bookmarkStart w:name="z940" w:id="881"/>
    <w:p>
      <w:pPr>
        <w:spacing w:after="0"/>
        <w:ind w:left="0"/>
        <w:jc w:val="both"/>
      </w:pPr>
      <w:r>
        <w:rPr>
          <w:rFonts w:ascii="Times New Roman"/>
          <w:b w:val="false"/>
          <w:i w:val="false"/>
          <w:color w:val="000000"/>
          <w:sz w:val="28"/>
        </w:rPr>
        <w:t xml:space="preserve">
      1. Размеры расходов на содержание общего имущества устанавливаются соразмерно доле участника в общем имуществе, если иное не предусмотрено соглашением участников гидромелиоративного кондоминиума. </w:t>
      </w:r>
    </w:p>
    <w:bookmarkEnd w:id="881"/>
    <w:bookmarkStart w:name="z941" w:id="882"/>
    <w:p>
      <w:pPr>
        <w:spacing w:after="0"/>
        <w:ind w:left="0"/>
        <w:jc w:val="both"/>
      </w:pPr>
      <w:r>
        <w:rPr>
          <w:rFonts w:ascii="Times New Roman"/>
          <w:b w:val="false"/>
          <w:i w:val="false"/>
          <w:color w:val="000000"/>
          <w:sz w:val="28"/>
        </w:rPr>
        <w:t xml:space="preserve">
      2. В случае, если орошаемый земельный участок в гидромелиоративном кондоминиуме не используется его участником, он не освобождается от расходов по содержанию общего имущества. </w:t>
      </w:r>
    </w:p>
    <w:bookmarkEnd w:id="882"/>
    <w:bookmarkStart w:name="z942" w:id="883"/>
    <w:p>
      <w:pPr>
        <w:spacing w:after="0"/>
        <w:ind w:left="0"/>
        <w:jc w:val="both"/>
      </w:pPr>
      <w:r>
        <w:rPr>
          <w:rFonts w:ascii="Times New Roman"/>
          <w:b w:val="false"/>
          <w:i w:val="false"/>
          <w:color w:val="000000"/>
          <w:sz w:val="28"/>
        </w:rPr>
        <w:t xml:space="preserve">
      3. Арендаторы орошаемых земельных участков не имеют права голоса и не могут иным образом участвовать в управлении объектом гидромелиоративного кондоминиума, но обязаны соблюдать правила, общие для участников гидромелиоративного кондоминиума. </w:t>
      </w:r>
    </w:p>
    <w:bookmarkEnd w:id="883"/>
    <w:bookmarkStart w:name="z943" w:id="884"/>
    <w:p>
      <w:pPr>
        <w:spacing w:after="0"/>
        <w:ind w:left="0"/>
        <w:jc w:val="both"/>
      </w:pPr>
      <w:r>
        <w:rPr>
          <w:rFonts w:ascii="Times New Roman"/>
          <w:b w:val="false"/>
          <w:i w:val="false"/>
          <w:color w:val="000000"/>
          <w:sz w:val="28"/>
        </w:rPr>
        <w:t xml:space="preserve">
      4. Участники гидромелиоративного кондоминиума не имеют права от своего имени отчуждать общее имущество кондоминиума. </w:t>
      </w:r>
    </w:p>
    <w:bookmarkEnd w:id="884"/>
    <w:bookmarkStart w:name="z128" w:id="885"/>
    <w:p>
      <w:pPr>
        <w:spacing w:after="0"/>
        <w:ind w:left="0"/>
        <w:jc w:val="left"/>
      </w:pPr>
      <w:r>
        <w:rPr>
          <w:rFonts w:ascii="Times New Roman"/>
          <w:b/>
          <w:i w:val="false"/>
          <w:color w:val="000000"/>
        </w:rPr>
        <w:t xml:space="preserve"> Статья 102. Управление объектом гидромелиоративного кондоминиума </w:t>
      </w:r>
    </w:p>
    <w:bookmarkEnd w:id="885"/>
    <w:bookmarkStart w:name="z944" w:id="886"/>
    <w:p>
      <w:pPr>
        <w:spacing w:after="0"/>
        <w:ind w:left="0"/>
        <w:jc w:val="both"/>
      </w:pPr>
      <w:r>
        <w:rPr>
          <w:rFonts w:ascii="Times New Roman"/>
          <w:b w:val="false"/>
          <w:i w:val="false"/>
          <w:color w:val="000000"/>
          <w:sz w:val="28"/>
        </w:rPr>
        <w:t xml:space="preserve">
      1. Участники гидромелиоративного кондоминиума обязаны в течение месяца после регистрации объекта гидромелиоративного кондоминиума решить вопрос о форме его управления. </w:t>
      </w:r>
    </w:p>
    <w:bookmarkEnd w:id="886"/>
    <w:bookmarkStart w:name="z945" w:id="887"/>
    <w:p>
      <w:pPr>
        <w:spacing w:after="0"/>
        <w:ind w:left="0"/>
        <w:jc w:val="both"/>
      </w:pPr>
      <w:r>
        <w:rPr>
          <w:rFonts w:ascii="Times New Roman"/>
          <w:b w:val="false"/>
          <w:i w:val="false"/>
          <w:color w:val="000000"/>
          <w:sz w:val="28"/>
        </w:rPr>
        <w:t xml:space="preserve">
      2. Форма управления объектом гидромелиоративного кондоминиума определяется соглашением его участников в соответствии с законодательством Республики Казахстан. </w:t>
      </w:r>
    </w:p>
    <w:bookmarkEnd w:id="887"/>
    <w:bookmarkStart w:name="z129" w:id="888"/>
    <w:p>
      <w:pPr>
        <w:spacing w:after="0"/>
        <w:ind w:left="0"/>
        <w:jc w:val="left"/>
      </w:pPr>
      <w:r>
        <w:rPr>
          <w:rFonts w:ascii="Times New Roman"/>
          <w:b/>
          <w:i w:val="false"/>
          <w:color w:val="000000"/>
        </w:rPr>
        <w:t xml:space="preserve"> Глава 19. Использование водных объектов и водохозяйственных</w:t>
      </w:r>
      <w:r>
        <w:br/>
      </w:r>
      <w:r>
        <w:rPr>
          <w:rFonts w:ascii="Times New Roman"/>
          <w:b/>
          <w:i w:val="false"/>
          <w:color w:val="000000"/>
        </w:rPr>
        <w:t>сооружений для промышленности и энергетики</w:t>
      </w:r>
    </w:p>
    <w:bookmarkEnd w:id="888"/>
    <w:bookmarkStart w:name="z130" w:id="889"/>
    <w:p>
      <w:pPr>
        <w:spacing w:after="0"/>
        <w:ind w:left="0"/>
        <w:jc w:val="left"/>
      </w:pPr>
      <w:r>
        <w:rPr>
          <w:rFonts w:ascii="Times New Roman"/>
          <w:b/>
          <w:i w:val="false"/>
          <w:color w:val="000000"/>
        </w:rPr>
        <w:t xml:space="preserve"> Статья 103. Использование водных объектов и водохозяйственных сооружений для промышленности и теплоэнергетики</w:t>
      </w:r>
    </w:p>
    <w:bookmarkEnd w:id="889"/>
    <w:bookmarkStart w:name="z946" w:id="890"/>
    <w:p>
      <w:pPr>
        <w:spacing w:after="0"/>
        <w:ind w:left="0"/>
        <w:jc w:val="both"/>
      </w:pPr>
      <w:r>
        <w:rPr>
          <w:rFonts w:ascii="Times New Roman"/>
          <w:b w:val="false"/>
          <w:i w:val="false"/>
          <w:color w:val="000000"/>
          <w:sz w:val="28"/>
        </w:rPr>
        <w:t xml:space="preserve">
      1. Использование водных объектов и водохозяйственных сооружений для нужд промышленности и теплоэнергетики осуществляется в порядке специального водопользования. </w:t>
      </w:r>
    </w:p>
    <w:bookmarkEnd w:id="890"/>
    <w:bookmarkStart w:name="z947" w:id="891"/>
    <w:p>
      <w:pPr>
        <w:spacing w:after="0"/>
        <w:ind w:left="0"/>
        <w:jc w:val="both"/>
      </w:pPr>
      <w:r>
        <w:rPr>
          <w:rFonts w:ascii="Times New Roman"/>
          <w:b w:val="false"/>
          <w:i w:val="false"/>
          <w:color w:val="000000"/>
          <w:sz w:val="28"/>
        </w:rPr>
        <w:t>
      2. Промышленные и теплоэнергетические организации обязаны иметь оборотное водоснабжение, за исключением действующих или реконструируемых теплоэнергетических организаций, использующих системы водоснабжения в целях охлаждения из водных объектов или прудов-охладителей.</w:t>
      </w:r>
    </w:p>
    <w:bookmarkEnd w:id="891"/>
    <w:p>
      <w:pPr>
        <w:spacing w:after="0"/>
        <w:ind w:left="0"/>
        <w:jc w:val="both"/>
      </w:pPr>
      <w:r>
        <w:rPr>
          <w:rFonts w:ascii="Times New Roman"/>
          <w:b w:val="false"/>
          <w:i w:val="false"/>
          <w:color w:val="000000"/>
          <w:sz w:val="28"/>
        </w:rPr>
        <w:t xml:space="preserve">
      Организации, не имеющие оборотного водоснабжения, за исключением действующих или реконструируемых теплоэнергетических организаций, использующих системы водоснабжения в целях охлаждения из водных объектов или прудов-охладителей, обязаны представить в бассейновую инспекцию, уполномоченный государственный орган в области охраны окружающей среды, государственный орган в сфере санитарно-эпидемиологического благополучия населения план перехода на оборотное водоснабжение с указанием конкретных сроков. </w:t>
      </w:r>
    </w:p>
    <w:bookmarkStart w:name="z948" w:id="892"/>
    <w:p>
      <w:pPr>
        <w:spacing w:after="0"/>
        <w:ind w:left="0"/>
        <w:jc w:val="both"/>
      </w:pPr>
      <w:r>
        <w:rPr>
          <w:rFonts w:ascii="Times New Roman"/>
          <w:b w:val="false"/>
          <w:i w:val="false"/>
          <w:color w:val="000000"/>
          <w:sz w:val="28"/>
        </w:rPr>
        <w:t xml:space="preserve">
      3. Подземные воды, не отнесенные к категории питьевых и минеральных вод, а также воды, забранные попутно с другими полезными ископаемыми (шахтные, карьерные, рудничные воды), могут использоваться для технического водоснабжения и для других производственных нужд на условиях специального водопользования с соблюдением экологических требований. </w:t>
      </w:r>
    </w:p>
    <w:bookmarkEnd w:id="892"/>
    <w:bookmarkStart w:name="z949" w:id="893"/>
    <w:p>
      <w:pPr>
        <w:spacing w:after="0"/>
        <w:ind w:left="0"/>
        <w:jc w:val="both"/>
      </w:pPr>
      <w:r>
        <w:rPr>
          <w:rFonts w:ascii="Times New Roman"/>
          <w:b w:val="false"/>
          <w:i w:val="false"/>
          <w:color w:val="000000"/>
          <w:sz w:val="28"/>
        </w:rPr>
        <w:t xml:space="preserve">
      4. Добытые попутно с другими полезными ископаемыми подземные воды, представляющие угрозу здоровью населения и окружающей среде, подлежат обязательной утилизации. </w:t>
      </w:r>
    </w:p>
    <w:bookmarkEnd w:id="893"/>
    <w:bookmarkStart w:name="z950" w:id="894"/>
    <w:p>
      <w:pPr>
        <w:spacing w:after="0"/>
        <w:ind w:left="0"/>
        <w:jc w:val="both"/>
      </w:pPr>
      <w:r>
        <w:rPr>
          <w:rFonts w:ascii="Times New Roman"/>
          <w:b w:val="false"/>
          <w:i w:val="false"/>
          <w:color w:val="000000"/>
          <w:sz w:val="28"/>
        </w:rPr>
        <w:t xml:space="preserve">
      5. Использование питьевой воды для промышленности при наличии возможности использовать воду другого качества не допускается, за исключением тех организаций, на которых оно предусмотрено технологическим процессом. При чрезвычайных ситуациях природного и техногенного характера местные исполнительные органы области (города республиканского значения, столицы) вправе временно разрешать потребление для промышленных целей питьевой воды с учетом первоочередного удовлетворения питьевых и хозяйственно-бытовых нужд населения. Сроки потребления питьевой воды для промышленных нужд устанавливаются по согласованию с бассейновой инспекцией. </w:t>
      </w:r>
    </w:p>
    <w:bookmarkEnd w:id="894"/>
    <w:bookmarkStart w:name="z951" w:id="895"/>
    <w:p>
      <w:pPr>
        <w:spacing w:after="0"/>
        <w:ind w:left="0"/>
        <w:jc w:val="both"/>
      </w:pPr>
      <w:r>
        <w:rPr>
          <w:rFonts w:ascii="Times New Roman"/>
          <w:b w:val="false"/>
          <w:i w:val="false"/>
          <w:color w:val="000000"/>
          <w:sz w:val="28"/>
        </w:rPr>
        <w:t>
      6. Уполномоченный орган, местные исполнительные органы области (города республиканского значения, столицы) в случаях наступления чрезвычайных ситуаций природного и техногенного характера вправе в порядке, установленном законами Республики Казахстан, ограничивать, приостанавливать или запрещать промышленным и теплоэнергетическим предприятиям использование водных объектов и водохозяйственных сооружений.</w:t>
      </w:r>
    </w:p>
    <w:bookmarkEnd w:id="8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103 с изменениями, внесенными законами РК от 20.12.2004 </w:t>
      </w:r>
      <w:r>
        <w:rPr>
          <w:rFonts w:ascii="Times New Roman"/>
          <w:b w:val="false"/>
          <w:i w:val="false"/>
          <w:color w:val="000000"/>
          <w:sz w:val="28"/>
        </w:rPr>
        <w:t>N 13</w:t>
      </w:r>
      <w:r>
        <w:rPr>
          <w:rFonts w:ascii="Times New Roman"/>
          <w:b w:val="false"/>
          <w:i w:val="false"/>
          <w:color w:val="ff0000"/>
          <w:sz w:val="28"/>
        </w:rPr>
        <w:t xml:space="preserve">; от 12.02.2009 </w:t>
      </w:r>
      <w:r>
        <w:rPr>
          <w:rFonts w:ascii="Times New Roman"/>
          <w:b w:val="false"/>
          <w:i w:val="false"/>
          <w:color w:val="000000"/>
          <w:sz w:val="28"/>
        </w:rPr>
        <w:t>N 132-IV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15.06.2015 </w:t>
      </w:r>
      <w:r>
        <w:rPr>
          <w:rFonts w:ascii="Times New Roman"/>
          <w:b w:val="false"/>
          <w:i w:val="false"/>
          <w:color w:val="000000"/>
          <w:sz w:val="28"/>
        </w:rPr>
        <w:t>№ 322-V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27.12.2017 </w:t>
      </w:r>
      <w:r>
        <w:rPr>
          <w:rFonts w:ascii="Times New Roman"/>
          <w:b w:val="false"/>
          <w:i w:val="false"/>
          <w:color w:val="000000"/>
          <w:sz w:val="28"/>
        </w:rPr>
        <w:t>№ 126-VI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28.10.2019 </w:t>
      </w:r>
      <w:r>
        <w:rPr>
          <w:rFonts w:ascii="Times New Roman"/>
          <w:b w:val="false"/>
          <w:i w:val="false"/>
          <w:color w:val="000000"/>
          <w:sz w:val="28"/>
        </w:rPr>
        <w:t>№ 268-VI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1" w:id="896"/>
    <w:p>
      <w:pPr>
        <w:spacing w:after="0"/>
        <w:ind w:left="0"/>
        <w:jc w:val="left"/>
      </w:pPr>
      <w:r>
        <w:rPr>
          <w:rFonts w:ascii="Times New Roman"/>
          <w:b/>
          <w:i w:val="false"/>
          <w:color w:val="000000"/>
        </w:rPr>
        <w:t xml:space="preserve"> Статья 104. Использование водных объектов и водохозяйственных сооружений для гидроэнергетики </w:t>
      </w:r>
    </w:p>
    <w:bookmarkEnd w:id="896"/>
    <w:bookmarkStart w:name="z952" w:id="897"/>
    <w:p>
      <w:pPr>
        <w:spacing w:after="0"/>
        <w:ind w:left="0"/>
        <w:jc w:val="both"/>
      </w:pPr>
      <w:r>
        <w:rPr>
          <w:rFonts w:ascii="Times New Roman"/>
          <w:b w:val="false"/>
          <w:i w:val="false"/>
          <w:color w:val="000000"/>
          <w:sz w:val="28"/>
        </w:rPr>
        <w:t xml:space="preserve">
      1. Использование водных объектов и водохозяйственных сооружений для гидроэнергетики осуществляется в порядке специального водопользования с учетом интересов других отраслей экономики, соблюдения требований комплексного использования вод и их охраны по согласованию с бассейновой инспекцией и другими заинтересованными государственными органами, а в селеопасных районах - с уполномоченным органом в сфере гражданской защиты. </w:t>
      </w:r>
    </w:p>
    <w:bookmarkEnd w:id="897"/>
    <w:bookmarkStart w:name="z953" w:id="898"/>
    <w:p>
      <w:pPr>
        <w:spacing w:after="0"/>
        <w:ind w:left="0"/>
        <w:jc w:val="both"/>
      </w:pPr>
      <w:r>
        <w:rPr>
          <w:rFonts w:ascii="Times New Roman"/>
          <w:b w:val="false"/>
          <w:i w:val="false"/>
          <w:color w:val="000000"/>
          <w:sz w:val="28"/>
        </w:rPr>
        <w:t xml:space="preserve">
      2. Организации, эксплуатирующие гидроэнергетические и гидротехнические сооружения на водных объектах, обязаны обеспечить: </w:t>
      </w:r>
    </w:p>
    <w:bookmarkEnd w:id="898"/>
    <w:bookmarkStart w:name="z954" w:id="899"/>
    <w:p>
      <w:pPr>
        <w:spacing w:after="0"/>
        <w:ind w:left="0"/>
        <w:jc w:val="both"/>
      </w:pPr>
      <w:r>
        <w:rPr>
          <w:rFonts w:ascii="Times New Roman"/>
          <w:b w:val="false"/>
          <w:i w:val="false"/>
          <w:color w:val="000000"/>
          <w:sz w:val="28"/>
        </w:rPr>
        <w:t>
      1) установленный режим наполнения и сработки водохранилищ, соблюдая при этом приоритет питьевого водоснабжения;</w:t>
      </w:r>
    </w:p>
    <w:bookmarkEnd w:id="899"/>
    <w:bookmarkStart w:name="z955" w:id="900"/>
    <w:p>
      <w:pPr>
        <w:spacing w:after="0"/>
        <w:ind w:left="0"/>
        <w:jc w:val="both"/>
      </w:pPr>
      <w:r>
        <w:rPr>
          <w:rFonts w:ascii="Times New Roman"/>
          <w:b w:val="false"/>
          <w:i w:val="false"/>
          <w:color w:val="000000"/>
          <w:sz w:val="28"/>
        </w:rPr>
        <w:t xml:space="preserve">
      2) потребность рыбного хозяйства на участках рек и водохранилищ, имеющих важное значение для сохранения и воспроизводства рыбных ресурсов в поймах и дельтах рек; </w:t>
      </w:r>
    </w:p>
    <w:bookmarkEnd w:id="900"/>
    <w:bookmarkStart w:name="z956" w:id="901"/>
    <w:p>
      <w:pPr>
        <w:spacing w:after="0"/>
        <w:ind w:left="0"/>
        <w:jc w:val="both"/>
      </w:pPr>
      <w:r>
        <w:rPr>
          <w:rFonts w:ascii="Times New Roman"/>
          <w:b w:val="false"/>
          <w:i w:val="false"/>
          <w:color w:val="000000"/>
          <w:sz w:val="28"/>
        </w:rPr>
        <w:t xml:space="preserve">
      3) беспрепятственный пропуск судов и плотов; </w:t>
      </w:r>
    </w:p>
    <w:bookmarkEnd w:id="901"/>
    <w:bookmarkStart w:name="z957" w:id="902"/>
    <w:p>
      <w:pPr>
        <w:spacing w:after="0"/>
        <w:ind w:left="0"/>
        <w:jc w:val="both"/>
      </w:pPr>
      <w:r>
        <w:rPr>
          <w:rFonts w:ascii="Times New Roman"/>
          <w:b w:val="false"/>
          <w:i w:val="false"/>
          <w:color w:val="000000"/>
          <w:sz w:val="28"/>
        </w:rPr>
        <w:t xml:space="preserve">
      4) осуществление установленных природоохранных, санитарно-эпидемиологических и аварийных попусков. </w:t>
      </w:r>
    </w:p>
    <w:bookmarkEnd w:id="902"/>
    <w:bookmarkStart w:name="z958" w:id="903"/>
    <w:p>
      <w:pPr>
        <w:spacing w:after="0"/>
        <w:ind w:left="0"/>
        <w:jc w:val="both"/>
      </w:pPr>
      <w:r>
        <w:rPr>
          <w:rFonts w:ascii="Times New Roman"/>
          <w:b w:val="false"/>
          <w:i w:val="false"/>
          <w:color w:val="000000"/>
          <w:sz w:val="28"/>
        </w:rPr>
        <w:t xml:space="preserve">
      3. Если вследствие изменения естественного уровня водных объектов, возникшего в результате наполнения и сработки водохранилищ, нанесен вред физическим и (или) юридическим лицам, виновные обязаны возместить его в соответствии с законами Республики Казахстан. </w:t>
      </w:r>
    </w:p>
    <w:bookmarkEnd w:id="9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104 с изменениями, внесенными законами РК от 26.05.2008 </w:t>
      </w:r>
      <w:r>
        <w:rPr>
          <w:rFonts w:ascii="Times New Roman"/>
          <w:b w:val="false"/>
          <w:i w:val="false"/>
          <w:color w:val="000000"/>
          <w:sz w:val="28"/>
        </w:rPr>
        <w:t>N 34-IV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11.04.2014 </w:t>
      </w:r>
      <w:r>
        <w:rPr>
          <w:rFonts w:ascii="Times New Roman"/>
          <w:b w:val="false"/>
          <w:i w:val="false"/>
          <w:color w:val="000000"/>
          <w:sz w:val="28"/>
        </w:rPr>
        <w:t>№ 189-V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15.06.2015 </w:t>
      </w:r>
      <w:r>
        <w:rPr>
          <w:rFonts w:ascii="Times New Roman"/>
          <w:b w:val="false"/>
          <w:i w:val="false"/>
          <w:color w:val="000000"/>
          <w:sz w:val="28"/>
        </w:rPr>
        <w:t>№ 322-V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28.10.2019 </w:t>
      </w:r>
      <w:r>
        <w:rPr>
          <w:rFonts w:ascii="Times New Roman"/>
          <w:b w:val="false"/>
          <w:i w:val="false"/>
          <w:color w:val="000000"/>
          <w:sz w:val="28"/>
        </w:rPr>
        <w:t>№ 268-VI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2" w:id="904"/>
    <w:p>
      <w:pPr>
        <w:spacing w:after="0"/>
        <w:ind w:left="0"/>
        <w:jc w:val="left"/>
      </w:pPr>
      <w:r>
        <w:rPr>
          <w:rFonts w:ascii="Times New Roman"/>
          <w:b/>
          <w:i w:val="false"/>
          <w:color w:val="000000"/>
        </w:rPr>
        <w:t xml:space="preserve"> Глава 20. Использование водных объектов и водохозяйственных</w:t>
      </w:r>
      <w:r>
        <w:br/>
      </w:r>
      <w:r>
        <w:rPr>
          <w:rFonts w:ascii="Times New Roman"/>
          <w:b/>
          <w:i w:val="false"/>
          <w:color w:val="000000"/>
        </w:rPr>
        <w:t>сооружений для транспорта, лесосплава, противопожарных нужд</w:t>
      </w:r>
    </w:p>
    <w:bookmarkEnd w:id="904"/>
    <w:bookmarkStart w:name="z133" w:id="905"/>
    <w:p>
      <w:pPr>
        <w:spacing w:after="0"/>
        <w:ind w:left="0"/>
        <w:jc w:val="left"/>
      </w:pPr>
      <w:r>
        <w:rPr>
          <w:rFonts w:ascii="Times New Roman"/>
          <w:b/>
          <w:i w:val="false"/>
          <w:color w:val="000000"/>
        </w:rPr>
        <w:t xml:space="preserve"> Статья 105. Использование водных объектов и водохозяйственных сооружений для транспорта и лесосплава </w:t>
      </w:r>
    </w:p>
    <w:bookmarkEnd w:id="905"/>
    <w:bookmarkStart w:name="z959" w:id="906"/>
    <w:p>
      <w:pPr>
        <w:spacing w:after="0"/>
        <w:ind w:left="0"/>
        <w:jc w:val="both"/>
      </w:pPr>
      <w:r>
        <w:rPr>
          <w:rFonts w:ascii="Times New Roman"/>
          <w:b w:val="false"/>
          <w:i w:val="false"/>
          <w:color w:val="000000"/>
          <w:sz w:val="28"/>
        </w:rPr>
        <w:t>
      1. Поверхностные водные объекты Республики Казахстан, отнесенные к категории судоходных, являются водными путями общего пользования, за исключением случаев, если их использование в этих целях полностью или частично запрещено либо они предоставлены в обособленное пользование.</w:t>
      </w:r>
    </w:p>
    <w:bookmarkEnd w:id="9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Исключен Законом РК от 28.12.2010 </w:t>
      </w:r>
      <w:r>
        <w:rPr>
          <w:rFonts w:ascii="Times New Roman"/>
          <w:b w:val="false"/>
          <w:i w:val="false"/>
          <w:color w:val="000000"/>
          <w:sz w:val="28"/>
        </w:rPr>
        <w:t>№ 369-IV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960" w:id="907"/>
    <w:p>
      <w:pPr>
        <w:spacing w:after="0"/>
        <w:ind w:left="0"/>
        <w:jc w:val="both"/>
      </w:pPr>
      <w:r>
        <w:rPr>
          <w:rFonts w:ascii="Times New Roman"/>
          <w:b w:val="false"/>
          <w:i w:val="false"/>
          <w:color w:val="000000"/>
          <w:sz w:val="28"/>
        </w:rPr>
        <w:t>
      3. Утверждение порядка отнесения водных объектов к категории судоходных и перечня судоходных водных путей осуществляется уполномоченным органом по вопросам водного транспорта.</w:t>
      </w:r>
    </w:p>
    <w:bookmarkEnd w:id="907"/>
    <w:bookmarkStart w:name="z961" w:id="908"/>
    <w:p>
      <w:pPr>
        <w:spacing w:after="0"/>
        <w:ind w:left="0"/>
        <w:jc w:val="both"/>
      </w:pPr>
      <w:r>
        <w:rPr>
          <w:rFonts w:ascii="Times New Roman"/>
          <w:b w:val="false"/>
          <w:i w:val="false"/>
          <w:color w:val="000000"/>
          <w:sz w:val="28"/>
        </w:rPr>
        <w:t xml:space="preserve">
      4. Лесосплав на водных объектах, используемых для судоходства, без судовой тяги запрещается. Молевой лесосплав на водных объектах запрещается. Организации, осуществляющие лесосплав, обязаны регулярно проводить очистку водных объектов от затонувшей древесины. Перечень водных объектов, используемых для лесосплава, и порядок проведения их очистки определяются местными исполнительными органами областей (городов республиканского значения, столицы) по согласованию с бассейновой инспекцией и уполномоченным государственным органом в области охраны окружающей среды. </w:t>
      </w:r>
    </w:p>
    <w:bookmarkEnd w:id="908"/>
    <w:bookmarkStart w:name="z962" w:id="909"/>
    <w:p>
      <w:pPr>
        <w:spacing w:after="0"/>
        <w:ind w:left="0"/>
        <w:jc w:val="both"/>
      </w:pPr>
      <w:r>
        <w:rPr>
          <w:rFonts w:ascii="Times New Roman"/>
          <w:b w:val="false"/>
          <w:i w:val="false"/>
          <w:color w:val="000000"/>
          <w:sz w:val="28"/>
        </w:rPr>
        <w:t xml:space="preserve">
      5. Использование водных объектов для плавания на маломерных судах, а также для взлета (посадки) воздушных судов осуществляется в соответствии с законодательством Республики Казахстан. </w:t>
      </w:r>
    </w:p>
    <w:bookmarkEnd w:id="909"/>
    <w:bookmarkStart w:name="z963" w:id="910"/>
    <w:p>
      <w:pPr>
        <w:spacing w:after="0"/>
        <w:ind w:left="0"/>
        <w:jc w:val="both"/>
      </w:pPr>
      <w:r>
        <w:rPr>
          <w:rFonts w:ascii="Times New Roman"/>
          <w:b w:val="false"/>
          <w:i w:val="false"/>
          <w:color w:val="000000"/>
          <w:sz w:val="28"/>
        </w:rPr>
        <w:t xml:space="preserve">
      6. При использовании водных объектов и водохозяйственных сооружений, предназначенных для судоходства, лесосплава, взлета (посадки) воздушных судов, водопользователи обязаны: </w:t>
      </w:r>
    </w:p>
    <w:bookmarkEnd w:id="910"/>
    <w:bookmarkStart w:name="z964" w:id="911"/>
    <w:p>
      <w:pPr>
        <w:spacing w:after="0"/>
        <w:ind w:left="0"/>
        <w:jc w:val="both"/>
      </w:pPr>
      <w:r>
        <w:rPr>
          <w:rFonts w:ascii="Times New Roman"/>
          <w:b w:val="false"/>
          <w:i w:val="false"/>
          <w:color w:val="000000"/>
          <w:sz w:val="28"/>
        </w:rPr>
        <w:t xml:space="preserve">
      1) обеспечивать рациональное использование и охрану вод; </w:t>
      </w:r>
    </w:p>
    <w:bookmarkEnd w:id="911"/>
    <w:bookmarkStart w:name="z965" w:id="912"/>
    <w:p>
      <w:pPr>
        <w:spacing w:after="0"/>
        <w:ind w:left="0"/>
        <w:jc w:val="both"/>
      </w:pPr>
      <w:r>
        <w:rPr>
          <w:rFonts w:ascii="Times New Roman"/>
          <w:b w:val="false"/>
          <w:i w:val="false"/>
          <w:color w:val="000000"/>
          <w:sz w:val="28"/>
        </w:rPr>
        <w:t xml:space="preserve">
      2) выполнять требования органов, регулирующих судоходство; </w:t>
      </w:r>
    </w:p>
    <w:bookmarkEnd w:id="912"/>
    <w:bookmarkStart w:name="z966" w:id="913"/>
    <w:p>
      <w:pPr>
        <w:spacing w:after="0"/>
        <w:ind w:left="0"/>
        <w:jc w:val="both"/>
      </w:pPr>
      <w:r>
        <w:rPr>
          <w:rFonts w:ascii="Times New Roman"/>
          <w:b w:val="false"/>
          <w:i w:val="false"/>
          <w:color w:val="000000"/>
          <w:sz w:val="28"/>
        </w:rPr>
        <w:t xml:space="preserve">
      3) не допускать сброса в водные объекты хозяйственно-бытовых отходов и загрязняющих веществ; </w:t>
      </w:r>
    </w:p>
    <w:bookmarkEnd w:id="913"/>
    <w:bookmarkStart w:name="z967" w:id="914"/>
    <w:p>
      <w:pPr>
        <w:spacing w:after="0"/>
        <w:ind w:left="0"/>
        <w:jc w:val="both"/>
      </w:pPr>
      <w:r>
        <w:rPr>
          <w:rFonts w:ascii="Times New Roman"/>
          <w:b w:val="false"/>
          <w:i w:val="false"/>
          <w:color w:val="000000"/>
          <w:sz w:val="28"/>
        </w:rPr>
        <w:t xml:space="preserve">
      4) не допускать разрушения русел и берегов водных объектов и водохозяйственных, гидротехнических и других сооружений; </w:t>
      </w:r>
    </w:p>
    <w:bookmarkEnd w:id="914"/>
    <w:bookmarkStart w:name="z968" w:id="915"/>
    <w:p>
      <w:pPr>
        <w:spacing w:after="0"/>
        <w:ind w:left="0"/>
        <w:jc w:val="both"/>
      </w:pPr>
      <w:r>
        <w:rPr>
          <w:rFonts w:ascii="Times New Roman"/>
          <w:b w:val="false"/>
          <w:i w:val="false"/>
          <w:color w:val="000000"/>
          <w:sz w:val="28"/>
        </w:rPr>
        <w:t xml:space="preserve">
      5) не нарушать прав других физических и юридических лиц. </w:t>
      </w:r>
    </w:p>
    <w:bookmarkEnd w:id="9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105 с изменениями, внесенными законами РК от 20.12.2004 </w:t>
      </w:r>
      <w:r>
        <w:rPr>
          <w:rFonts w:ascii="Times New Roman"/>
          <w:b w:val="false"/>
          <w:i w:val="false"/>
          <w:color w:val="000000"/>
          <w:sz w:val="28"/>
        </w:rPr>
        <w:t>N 13</w:t>
      </w:r>
      <w:r>
        <w:rPr>
          <w:rFonts w:ascii="Times New Roman"/>
          <w:b w:val="false"/>
          <w:i w:val="false"/>
          <w:color w:val="ff0000"/>
          <w:sz w:val="28"/>
        </w:rPr>
        <w:t xml:space="preserve">; от 28.12.2010 </w:t>
      </w:r>
      <w:r>
        <w:rPr>
          <w:rFonts w:ascii="Times New Roman"/>
          <w:b w:val="false"/>
          <w:i w:val="false"/>
          <w:color w:val="000000"/>
          <w:sz w:val="28"/>
        </w:rPr>
        <w:t>№ 369-IV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28.12.2018 </w:t>
      </w:r>
      <w:r>
        <w:rPr>
          <w:rFonts w:ascii="Times New Roman"/>
          <w:b w:val="false"/>
          <w:i w:val="false"/>
          <w:color w:val="000000"/>
          <w:sz w:val="28"/>
        </w:rPr>
        <w:t>№ 210-VI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28.10.2019 </w:t>
      </w:r>
      <w:r>
        <w:rPr>
          <w:rFonts w:ascii="Times New Roman"/>
          <w:b w:val="false"/>
          <w:i w:val="false"/>
          <w:color w:val="000000"/>
          <w:sz w:val="28"/>
        </w:rPr>
        <w:t>№ 268-VI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4" w:id="916"/>
    <w:p>
      <w:pPr>
        <w:spacing w:after="0"/>
        <w:ind w:left="0"/>
        <w:jc w:val="left"/>
      </w:pPr>
      <w:r>
        <w:rPr>
          <w:rFonts w:ascii="Times New Roman"/>
          <w:b/>
          <w:i w:val="false"/>
          <w:color w:val="000000"/>
        </w:rPr>
        <w:t xml:space="preserve"> Статья 106. Использование водных объектов и водохозяйственных сооружений для противопожарных нужд </w:t>
      </w:r>
    </w:p>
    <w:bookmarkEnd w:id="916"/>
    <w:bookmarkStart w:name="z969" w:id="917"/>
    <w:p>
      <w:pPr>
        <w:spacing w:after="0"/>
        <w:ind w:left="0"/>
        <w:jc w:val="both"/>
      </w:pPr>
      <w:r>
        <w:rPr>
          <w:rFonts w:ascii="Times New Roman"/>
          <w:b w:val="false"/>
          <w:i w:val="false"/>
          <w:color w:val="000000"/>
          <w:sz w:val="28"/>
        </w:rPr>
        <w:t xml:space="preserve">
      1. Забор воды для противопожарных нужд допускается из любых водных объектов без специального разрешения. </w:t>
      </w:r>
    </w:p>
    <w:bookmarkEnd w:id="917"/>
    <w:bookmarkStart w:name="z970" w:id="918"/>
    <w:p>
      <w:pPr>
        <w:spacing w:after="0"/>
        <w:ind w:left="0"/>
        <w:jc w:val="both"/>
      </w:pPr>
      <w:r>
        <w:rPr>
          <w:rFonts w:ascii="Times New Roman"/>
          <w:b w:val="false"/>
          <w:i w:val="false"/>
          <w:color w:val="000000"/>
          <w:sz w:val="28"/>
        </w:rPr>
        <w:t>
      2. Выбор места забора воды для целей, предусмотренных пунктом 1 настоящей статьи, его обустройство (пирсы, подъезды, световые указатели) должны осуществляться местными исполнительными органами областей, городов республиканского значения, столицы по согласованию с территориальными подразделениями уполномоченного органа в сфере гражданской защиты с соблюдением условий, предъявляемых ведомством уполномоченного органа и уполномоченным органом в области охраны окружающей среды.</w:t>
      </w:r>
    </w:p>
    <w:bookmarkEnd w:id="918"/>
    <w:bookmarkStart w:name="z971" w:id="919"/>
    <w:p>
      <w:pPr>
        <w:spacing w:after="0"/>
        <w:ind w:left="0"/>
        <w:jc w:val="both"/>
      </w:pPr>
      <w:r>
        <w:rPr>
          <w:rFonts w:ascii="Times New Roman"/>
          <w:b w:val="false"/>
          <w:i w:val="false"/>
          <w:color w:val="000000"/>
          <w:sz w:val="28"/>
        </w:rPr>
        <w:t xml:space="preserve">
      3. Юридические лица, имеющие соответствующие сооружения и устройства пожаротушения на своих водопроводных сетях, обязаны содержать их в исправном состоянии. </w:t>
      </w:r>
    </w:p>
    <w:bookmarkEnd w:id="919"/>
    <w:bookmarkStart w:name="z972" w:id="920"/>
    <w:p>
      <w:pPr>
        <w:spacing w:after="0"/>
        <w:ind w:left="0"/>
        <w:jc w:val="both"/>
      </w:pPr>
      <w:r>
        <w:rPr>
          <w:rFonts w:ascii="Times New Roman"/>
          <w:b w:val="false"/>
          <w:i w:val="false"/>
          <w:color w:val="000000"/>
          <w:sz w:val="28"/>
        </w:rPr>
        <w:t xml:space="preserve">
      4. Запрещается использовать для иных целей воду из водных объектов и водохозяйственных сооружений, специально предназначенных для противопожарных нужд. </w:t>
      </w:r>
    </w:p>
    <w:bookmarkEnd w:id="9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106 с изменениями, внесенными законами РК от 20.12.2004 </w:t>
      </w:r>
      <w:r>
        <w:rPr>
          <w:rFonts w:ascii="Times New Roman"/>
          <w:b w:val="false"/>
          <w:i w:val="false"/>
          <w:color w:val="000000"/>
          <w:sz w:val="28"/>
        </w:rPr>
        <w:t>N 13</w:t>
      </w:r>
      <w:r>
        <w:rPr>
          <w:rFonts w:ascii="Times New Roman"/>
          <w:b w:val="false"/>
          <w:i w:val="false"/>
          <w:color w:val="ff0000"/>
          <w:sz w:val="28"/>
        </w:rPr>
        <w:t xml:space="preserve">; от 11.04.2014 </w:t>
      </w:r>
      <w:r>
        <w:rPr>
          <w:rFonts w:ascii="Times New Roman"/>
          <w:b w:val="false"/>
          <w:i w:val="false"/>
          <w:color w:val="000000"/>
          <w:sz w:val="28"/>
        </w:rPr>
        <w:t>№ 189-V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28.10.2019 </w:t>
      </w:r>
      <w:r>
        <w:rPr>
          <w:rFonts w:ascii="Times New Roman"/>
          <w:b w:val="false"/>
          <w:i w:val="false"/>
          <w:color w:val="000000"/>
          <w:sz w:val="28"/>
        </w:rPr>
        <w:t>№ 268-VI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5" w:id="921"/>
    <w:p>
      <w:pPr>
        <w:spacing w:after="0"/>
        <w:ind w:left="0"/>
        <w:jc w:val="left"/>
      </w:pPr>
      <w:r>
        <w:rPr>
          <w:rFonts w:ascii="Times New Roman"/>
          <w:b/>
          <w:i w:val="false"/>
          <w:color w:val="000000"/>
        </w:rPr>
        <w:t xml:space="preserve"> Глава 21. Использование водных объектов или их частей для ведения рыбного и охотничьего хозяйства</w:t>
      </w:r>
    </w:p>
    <w:bookmarkEnd w:id="921"/>
    <w:p>
      <w:pPr>
        <w:spacing w:after="0"/>
        <w:ind w:left="0"/>
        <w:jc w:val="both"/>
      </w:pPr>
      <w:r>
        <w:rPr>
          <w:rFonts w:ascii="Times New Roman"/>
          <w:b w:val="false"/>
          <w:i w:val="false"/>
          <w:color w:val="ff0000"/>
          <w:sz w:val="28"/>
        </w:rPr>
        <w:t xml:space="preserve">
      Сноска. Глава 21 в редакции Закона РК от 15.06.2017 </w:t>
      </w:r>
      <w:r>
        <w:rPr>
          <w:rFonts w:ascii="Times New Roman"/>
          <w:b w:val="false"/>
          <w:i w:val="false"/>
          <w:color w:val="ff0000"/>
          <w:sz w:val="28"/>
        </w:rPr>
        <w:t>№ 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36" w:id="922"/>
    <w:p>
      <w:pPr>
        <w:spacing w:after="0"/>
        <w:ind w:left="0"/>
        <w:jc w:val="left"/>
      </w:pPr>
      <w:r>
        <w:rPr>
          <w:rFonts w:ascii="Times New Roman"/>
          <w:b/>
          <w:i w:val="false"/>
          <w:color w:val="000000"/>
        </w:rPr>
        <w:t xml:space="preserve"> Статья 107. Использование водных объектов или их частей для ведения рыбного хозяйства и добычи рыбных ресурсов и других водных животных</w:t>
      </w:r>
    </w:p>
    <w:bookmarkEnd w:id="922"/>
    <w:bookmarkStart w:name="z1228" w:id="923"/>
    <w:p>
      <w:pPr>
        <w:spacing w:after="0"/>
        <w:ind w:left="0"/>
        <w:jc w:val="both"/>
      </w:pPr>
      <w:r>
        <w:rPr>
          <w:rFonts w:ascii="Times New Roman"/>
          <w:b w:val="false"/>
          <w:i w:val="false"/>
          <w:color w:val="000000"/>
          <w:sz w:val="28"/>
        </w:rPr>
        <w:t xml:space="preserve">
      1. Право пользования рыбными ресурсами и другими водными животными и ведения рыбного хозяйства на водных объектах или их частях, имеющих важное значение для сохранения, воспроизводства и добычи рыбных ресурсов и других водных животных (в том числе для промыслового рыболовства), рыбохозяйственных технологических водоемах предоставляется в соответствии с законодательством Республики Казахстан в области охраны, воспроизводства и использования животного мира. </w:t>
      </w:r>
    </w:p>
    <w:bookmarkEnd w:id="923"/>
    <w:bookmarkStart w:name="z1229" w:id="924"/>
    <w:p>
      <w:pPr>
        <w:spacing w:after="0"/>
        <w:ind w:left="0"/>
        <w:jc w:val="both"/>
      </w:pPr>
      <w:r>
        <w:rPr>
          <w:rFonts w:ascii="Times New Roman"/>
          <w:b w:val="false"/>
          <w:i w:val="false"/>
          <w:color w:val="000000"/>
          <w:sz w:val="28"/>
        </w:rPr>
        <w:t xml:space="preserve">
      Пользователь рыбными ресурсами и другими водными животными имеет право получить водные объекты или их части в пользование в соответствии с настоящим Кодексом. </w:t>
      </w:r>
    </w:p>
    <w:bookmarkEnd w:id="924"/>
    <w:bookmarkStart w:name="z1230" w:id="925"/>
    <w:p>
      <w:pPr>
        <w:spacing w:after="0"/>
        <w:ind w:left="0"/>
        <w:jc w:val="both"/>
      </w:pPr>
      <w:r>
        <w:rPr>
          <w:rFonts w:ascii="Times New Roman"/>
          <w:b w:val="false"/>
          <w:i w:val="false"/>
          <w:color w:val="000000"/>
          <w:sz w:val="28"/>
        </w:rPr>
        <w:t>
      2. Физические и юридические лица, в пользование которым предоставлены водные объекты или их части для ведения рыбного хозяйства и добычи рыбных ресурсов и других водных животных, обязаны:</w:t>
      </w:r>
    </w:p>
    <w:bookmarkEnd w:id="925"/>
    <w:bookmarkStart w:name="z1231" w:id="926"/>
    <w:p>
      <w:pPr>
        <w:spacing w:after="0"/>
        <w:ind w:left="0"/>
        <w:jc w:val="both"/>
      </w:pPr>
      <w:r>
        <w:rPr>
          <w:rFonts w:ascii="Times New Roman"/>
          <w:b w:val="false"/>
          <w:i w:val="false"/>
          <w:color w:val="000000"/>
          <w:sz w:val="28"/>
        </w:rPr>
        <w:t xml:space="preserve">
      1) проводить по согласованию с бассейновой инспекцией и уполномоченным государственным органом в области охраны, воспроизводства и использования животного мира зарыбление и рыбохозяйственную мелиорацию, обеспечивающие улучшение состояния водных объектов или их частей, и воспроизводство рыбных ресурсов и других водных животных; </w:t>
      </w:r>
    </w:p>
    <w:bookmarkEnd w:id="926"/>
    <w:bookmarkStart w:name="z1232" w:id="927"/>
    <w:p>
      <w:pPr>
        <w:spacing w:after="0"/>
        <w:ind w:left="0"/>
        <w:jc w:val="both"/>
      </w:pPr>
      <w:r>
        <w:rPr>
          <w:rFonts w:ascii="Times New Roman"/>
          <w:b w:val="false"/>
          <w:i w:val="false"/>
          <w:color w:val="000000"/>
          <w:sz w:val="28"/>
        </w:rPr>
        <w:t xml:space="preserve">
      2) содержать берега водных объектов или их части в местах их использования в соответствии с санитарно-эпидемиологическими и экологическими требованиями, установленными законодательством Республики Казахстан. </w:t>
      </w:r>
    </w:p>
    <w:bookmarkEnd w:id="927"/>
    <w:bookmarkStart w:name="z1233" w:id="928"/>
    <w:p>
      <w:pPr>
        <w:spacing w:after="0"/>
        <w:ind w:left="0"/>
        <w:jc w:val="both"/>
      </w:pPr>
      <w:r>
        <w:rPr>
          <w:rFonts w:ascii="Times New Roman"/>
          <w:b w:val="false"/>
          <w:i w:val="false"/>
          <w:color w:val="000000"/>
          <w:sz w:val="28"/>
        </w:rPr>
        <w:t>
      3. Водные объекты или их части, за исключением расположенных на территории государственных природных заповедников, рыбопитомников, прудовых, озерных и других рыбных хозяйств, а также водохранилищ питьевого водоснабжения, могут использоваться физическими лицами для любительского (спортивного) рыболовства с соблюдением установленных правил рыболовства.</w:t>
      </w:r>
    </w:p>
    <w:bookmarkEnd w:id="9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107 с изменениями, внесенными законами РК от 28.10.2019 </w:t>
      </w:r>
      <w:r>
        <w:rPr>
          <w:rFonts w:ascii="Times New Roman"/>
          <w:b w:val="false"/>
          <w:i w:val="false"/>
          <w:color w:val="000000"/>
          <w:sz w:val="28"/>
        </w:rPr>
        <w:t>№ 268-VI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7" w:id="929"/>
    <w:p>
      <w:pPr>
        <w:spacing w:after="0"/>
        <w:ind w:left="0"/>
        <w:jc w:val="left"/>
      </w:pPr>
      <w:r>
        <w:rPr>
          <w:rFonts w:ascii="Times New Roman"/>
          <w:b/>
          <w:i w:val="false"/>
          <w:color w:val="000000"/>
        </w:rPr>
        <w:t xml:space="preserve"> Статья 108. Использование водных объектов или их частей для ведения охотничьего хозяйства</w:t>
      </w:r>
    </w:p>
    <w:bookmarkEnd w:id="929"/>
    <w:bookmarkStart w:name="z1234" w:id="930"/>
    <w:p>
      <w:pPr>
        <w:spacing w:after="0"/>
        <w:ind w:left="0"/>
        <w:jc w:val="both"/>
      </w:pPr>
      <w:r>
        <w:rPr>
          <w:rFonts w:ascii="Times New Roman"/>
          <w:b w:val="false"/>
          <w:i w:val="false"/>
          <w:color w:val="000000"/>
          <w:sz w:val="28"/>
        </w:rPr>
        <w:t xml:space="preserve">
      1. Водные объекты или их части предоставляются в пользование физическим и юридическим лицам для ведения охотничьего хозяйства местным исполнительным органом области, города республиканского значения, столицы по согласованию с местным представительным органом, бассейновой инспекцией и уполномоченным государственным органом в области охраны, воспроизводства и использования животного мира. </w:t>
      </w:r>
    </w:p>
    <w:bookmarkEnd w:id="930"/>
    <w:bookmarkStart w:name="z1235" w:id="931"/>
    <w:p>
      <w:pPr>
        <w:spacing w:after="0"/>
        <w:ind w:left="0"/>
        <w:jc w:val="both"/>
      </w:pPr>
      <w:r>
        <w:rPr>
          <w:rFonts w:ascii="Times New Roman"/>
          <w:b w:val="false"/>
          <w:i w:val="false"/>
          <w:color w:val="000000"/>
          <w:sz w:val="28"/>
        </w:rPr>
        <w:t xml:space="preserve">
      2. При эксплуатации водохранилищ, озер и других водных объектов или их частей, а также сооружений, расположенных в акватории водных объектов, режим использования которых влияет на места массового обитания птиц и водных животных, должны учитываться соблюдение необходимого гидрологического режима водно-болотных угодий и интересы ведения охотничьего хозяйства. </w:t>
      </w:r>
    </w:p>
    <w:bookmarkEnd w:id="931"/>
    <w:bookmarkStart w:name="z1236" w:id="932"/>
    <w:p>
      <w:pPr>
        <w:spacing w:after="0"/>
        <w:ind w:left="0"/>
        <w:jc w:val="both"/>
      </w:pPr>
      <w:r>
        <w:rPr>
          <w:rFonts w:ascii="Times New Roman"/>
          <w:b w:val="false"/>
          <w:i w:val="false"/>
          <w:color w:val="000000"/>
          <w:sz w:val="28"/>
        </w:rPr>
        <w:t xml:space="preserve">
      3. Проведение рыбохозяйственной мелиорации, культивирование на водных объектах или их частях растений, полезных для ведения охотничьего хозяйства в местах обитания ценных, редких и находящихся под угрозой исчезновения видов животных, осуществляются по согласованию с бассейновой инспекцией и уполномоченным государственным органом в области охраны, воспроизводства и использования животного мира. </w:t>
      </w:r>
    </w:p>
    <w:bookmarkEnd w:id="932"/>
    <w:bookmarkStart w:name="z1237" w:id="933"/>
    <w:p>
      <w:pPr>
        <w:spacing w:after="0"/>
        <w:ind w:left="0"/>
        <w:jc w:val="both"/>
      </w:pPr>
      <w:r>
        <w:rPr>
          <w:rFonts w:ascii="Times New Roman"/>
          <w:b w:val="false"/>
          <w:i w:val="false"/>
          <w:color w:val="000000"/>
          <w:sz w:val="28"/>
        </w:rPr>
        <w:t>
      4. В местах обитания ценных, редких и находящихся под угрозой исчезновения видов животных, а также на участках, где осуществляются мероприятия по воспроизводству и охране фауны, местными исполнительными органами областей, городов республиканского значения, столицы по согласованию с бассейновой инспекцией, уполномоченным государственным органом в области охраны, воспроизводства и использования животного мира могут быть ограничены пребывание физических лиц, любительская (спортивная) и промысловая охота, застройка береговой полосы и другие действия, ухудшающие состояние водных объектов или их частей, и ведение охотничьего хозяйства.</w:t>
      </w:r>
    </w:p>
    <w:bookmarkEnd w:id="9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108 с изменениями, внесенными Законом РК от 28.10.2019 </w:t>
      </w:r>
      <w:r>
        <w:rPr>
          <w:rFonts w:ascii="Times New Roman"/>
          <w:b w:val="false"/>
          <w:i w:val="false"/>
          <w:color w:val="000000"/>
          <w:sz w:val="28"/>
        </w:rPr>
        <w:t>№ 268-VI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8" w:id="934"/>
    <w:p>
      <w:pPr>
        <w:spacing w:after="0"/>
        <w:ind w:left="0"/>
        <w:jc w:val="left"/>
      </w:pPr>
      <w:r>
        <w:rPr>
          <w:rFonts w:ascii="Times New Roman"/>
          <w:b/>
          <w:i w:val="false"/>
          <w:color w:val="000000"/>
        </w:rPr>
        <w:t xml:space="preserve"> Глава 22. Пользование водными объектами особо охраняемых</w:t>
      </w:r>
      <w:r>
        <w:br/>
      </w:r>
      <w:r>
        <w:rPr>
          <w:rFonts w:ascii="Times New Roman"/>
          <w:b/>
          <w:i w:val="false"/>
          <w:color w:val="000000"/>
        </w:rPr>
        <w:t>природных территорий. Эксплуатация водохранилищ и</w:t>
      </w:r>
      <w:r>
        <w:br/>
      </w:r>
      <w:r>
        <w:rPr>
          <w:rFonts w:ascii="Times New Roman"/>
          <w:b/>
          <w:i w:val="false"/>
          <w:color w:val="000000"/>
        </w:rPr>
        <w:t>подпорных гидротехнических сооружений на реках и каналах</w:t>
      </w:r>
    </w:p>
    <w:bookmarkEnd w:id="934"/>
    <w:bookmarkStart w:name="z139" w:id="935"/>
    <w:p>
      <w:pPr>
        <w:spacing w:after="0"/>
        <w:ind w:left="0"/>
        <w:jc w:val="left"/>
      </w:pPr>
      <w:r>
        <w:rPr>
          <w:rFonts w:ascii="Times New Roman"/>
          <w:b/>
          <w:i w:val="false"/>
          <w:color w:val="000000"/>
        </w:rPr>
        <w:t xml:space="preserve"> Статья 109. Пользование водными объектами особо охраняемых природных территорий </w:t>
      </w:r>
    </w:p>
    <w:bookmarkEnd w:id="935"/>
    <w:p>
      <w:pPr>
        <w:spacing w:after="0"/>
        <w:ind w:left="0"/>
        <w:jc w:val="both"/>
      </w:pPr>
      <w:r>
        <w:rPr>
          <w:rFonts w:ascii="Times New Roman"/>
          <w:b w:val="false"/>
          <w:i w:val="false"/>
          <w:color w:val="000000"/>
          <w:sz w:val="28"/>
        </w:rPr>
        <w:t xml:space="preserve">
      Пользование водными объектами особо охраняемых природных территорий осуществляется в порядке, определяемом законодательством Республики Казахстан об особо охраняемых природных территориях. </w:t>
      </w:r>
    </w:p>
    <w:bookmarkStart w:name="z140" w:id="936"/>
    <w:p>
      <w:pPr>
        <w:spacing w:after="0"/>
        <w:ind w:left="0"/>
        <w:jc w:val="left"/>
      </w:pPr>
      <w:r>
        <w:rPr>
          <w:rFonts w:ascii="Times New Roman"/>
          <w:b/>
          <w:i w:val="false"/>
          <w:color w:val="000000"/>
        </w:rPr>
        <w:t xml:space="preserve"> Статья 110. Эксплуатация водохранилищ </w:t>
      </w:r>
    </w:p>
    <w:bookmarkEnd w:id="936"/>
    <w:bookmarkStart w:name="z981" w:id="937"/>
    <w:p>
      <w:pPr>
        <w:spacing w:after="0"/>
        <w:ind w:left="0"/>
        <w:jc w:val="both"/>
      </w:pPr>
      <w:r>
        <w:rPr>
          <w:rFonts w:ascii="Times New Roman"/>
          <w:b w:val="false"/>
          <w:i w:val="false"/>
          <w:color w:val="000000"/>
          <w:sz w:val="28"/>
        </w:rPr>
        <w:t xml:space="preserve">
      1. Водохранилища создаются в целях регулирования поверхностного стока и удовлетворения потребностей водопользователей в воде. </w:t>
      </w:r>
    </w:p>
    <w:bookmarkEnd w:id="937"/>
    <w:bookmarkStart w:name="z982" w:id="938"/>
    <w:p>
      <w:pPr>
        <w:spacing w:after="0"/>
        <w:ind w:left="0"/>
        <w:jc w:val="both"/>
      </w:pPr>
      <w:r>
        <w:rPr>
          <w:rFonts w:ascii="Times New Roman"/>
          <w:b w:val="false"/>
          <w:i w:val="false"/>
          <w:color w:val="000000"/>
          <w:sz w:val="28"/>
        </w:rPr>
        <w:t>
      2. Проектирование, строительство и эксплуатация водохранилищ осуществляются с учетом всех возможных отрицательных последствий такого вмешательства в сложившиеся естественные и хозяйственные комплексы.</w:t>
      </w:r>
    </w:p>
    <w:bookmarkEnd w:id="938"/>
    <w:bookmarkStart w:name="z983" w:id="939"/>
    <w:p>
      <w:pPr>
        <w:spacing w:after="0"/>
        <w:ind w:left="0"/>
        <w:jc w:val="both"/>
      </w:pPr>
      <w:r>
        <w:rPr>
          <w:rFonts w:ascii="Times New Roman"/>
          <w:b w:val="false"/>
          <w:i w:val="false"/>
          <w:color w:val="000000"/>
          <w:sz w:val="28"/>
        </w:rPr>
        <w:t>
      3. Водохранилища предоставляются в пользование при соблюдении требований изучения гидрогеологических и инженерно-геологических условий и условий, обеспечивающих сохранение экологической устойчивости, санитарно-эпидемиологической и радиационной безопасности, удовлетворение интересов населения и отраслей экономики.</w:t>
      </w:r>
    </w:p>
    <w:bookmarkEnd w:id="939"/>
    <w:bookmarkStart w:name="z984" w:id="940"/>
    <w:p>
      <w:pPr>
        <w:spacing w:after="0"/>
        <w:ind w:left="0"/>
        <w:jc w:val="both"/>
      </w:pPr>
      <w:r>
        <w:rPr>
          <w:rFonts w:ascii="Times New Roman"/>
          <w:b w:val="false"/>
          <w:i w:val="false"/>
          <w:color w:val="000000"/>
          <w:sz w:val="28"/>
        </w:rPr>
        <w:t xml:space="preserve">
      4. Порядок эксплуатации водохранилищ определяется правилами организаций, эксплуатирующих водохранилища, разработанными в соответствии с правилами, указанными в подпунктах 7-7) и 13-1) пункта 1 </w:t>
      </w:r>
      <w:r>
        <w:rPr>
          <w:rFonts w:ascii="Times New Roman"/>
          <w:b w:val="false"/>
          <w:i w:val="false"/>
          <w:color w:val="000000"/>
          <w:sz w:val="28"/>
        </w:rPr>
        <w:t>статьи 37</w:t>
      </w:r>
      <w:r>
        <w:rPr>
          <w:rFonts w:ascii="Times New Roman"/>
          <w:b w:val="false"/>
          <w:i w:val="false"/>
          <w:color w:val="000000"/>
          <w:sz w:val="28"/>
        </w:rPr>
        <w:t xml:space="preserve"> настоящего Кодекса.</w:t>
      </w:r>
    </w:p>
    <w:bookmarkEnd w:id="940"/>
    <w:bookmarkStart w:name="z985" w:id="941"/>
    <w:p>
      <w:pPr>
        <w:spacing w:after="0"/>
        <w:ind w:left="0"/>
        <w:jc w:val="both"/>
      </w:pPr>
      <w:r>
        <w:rPr>
          <w:rFonts w:ascii="Times New Roman"/>
          <w:b w:val="false"/>
          <w:i w:val="false"/>
          <w:color w:val="000000"/>
          <w:sz w:val="28"/>
        </w:rPr>
        <w:t xml:space="preserve">
      5. Организации, эксплуатирующие водохранилища, водопроводные и водопропускные или водозаборные сооружения на них, обязаны соблюдать режим наполнения и сброса водохранилищ, установленный с учетом интересов водопользователей и землепользователей, находящихся в зонах влияния водохранилищ. </w:t>
      </w:r>
    </w:p>
    <w:bookmarkEnd w:id="941"/>
    <w:bookmarkStart w:name="z986" w:id="942"/>
    <w:p>
      <w:pPr>
        <w:spacing w:after="0"/>
        <w:ind w:left="0"/>
        <w:jc w:val="both"/>
      </w:pPr>
      <w:r>
        <w:rPr>
          <w:rFonts w:ascii="Times New Roman"/>
          <w:b w:val="false"/>
          <w:i w:val="false"/>
          <w:color w:val="000000"/>
          <w:sz w:val="28"/>
        </w:rPr>
        <w:t xml:space="preserve">
      6. Контроль за соблюдением правил эксплуатации водохранилищ осуществляется ведомством уполномоченного органа и бассейновыми инспекциями. </w:t>
      </w:r>
    </w:p>
    <w:bookmarkEnd w:id="942"/>
    <w:bookmarkStart w:name="z987" w:id="943"/>
    <w:p>
      <w:pPr>
        <w:spacing w:after="0"/>
        <w:ind w:left="0"/>
        <w:jc w:val="both"/>
      </w:pPr>
      <w:r>
        <w:rPr>
          <w:rFonts w:ascii="Times New Roman"/>
          <w:b w:val="false"/>
          <w:i w:val="false"/>
          <w:color w:val="000000"/>
          <w:sz w:val="28"/>
        </w:rPr>
        <w:t>
      7. Положения настоящей статьи распространяются также на эксплуатацию озер и других водоемов, используемых в качестве водохранилищ.</w:t>
      </w:r>
    </w:p>
    <w:bookmarkEnd w:id="9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110 с изменениями, внесенными Законом РК от 28.10.2019 </w:t>
      </w:r>
      <w:r>
        <w:rPr>
          <w:rFonts w:ascii="Times New Roman"/>
          <w:b w:val="false"/>
          <w:i w:val="false"/>
          <w:color w:val="000000"/>
          <w:sz w:val="28"/>
        </w:rPr>
        <w:t>№ 268-VI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1" w:id="944"/>
    <w:p>
      <w:pPr>
        <w:spacing w:after="0"/>
        <w:ind w:left="0"/>
        <w:jc w:val="left"/>
      </w:pPr>
      <w:r>
        <w:rPr>
          <w:rFonts w:ascii="Times New Roman"/>
          <w:b/>
          <w:i w:val="false"/>
          <w:color w:val="000000"/>
        </w:rPr>
        <w:t xml:space="preserve"> Статья 111. Эксплуатация подпорных гидротехнических сооружений на реках и каналах </w:t>
      </w:r>
    </w:p>
    <w:bookmarkEnd w:id="944"/>
    <w:bookmarkStart w:name="z988" w:id="945"/>
    <w:p>
      <w:pPr>
        <w:spacing w:after="0"/>
        <w:ind w:left="0"/>
        <w:jc w:val="both"/>
      </w:pPr>
      <w:r>
        <w:rPr>
          <w:rFonts w:ascii="Times New Roman"/>
          <w:b w:val="false"/>
          <w:i w:val="false"/>
          <w:color w:val="000000"/>
          <w:sz w:val="28"/>
        </w:rPr>
        <w:t xml:space="preserve">
      1. Эксплуатация подпорных гидротехнических сооружений на реках и каналах производится в соответствии с их назначением, условиями и нормами, разработанными при проектировании этих сооружений. </w:t>
      </w:r>
    </w:p>
    <w:bookmarkEnd w:id="945"/>
    <w:bookmarkStart w:name="z989" w:id="946"/>
    <w:p>
      <w:pPr>
        <w:spacing w:after="0"/>
        <w:ind w:left="0"/>
        <w:jc w:val="both"/>
      </w:pPr>
      <w:r>
        <w:rPr>
          <w:rFonts w:ascii="Times New Roman"/>
          <w:b w:val="false"/>
          <w:i w:val="false"/>
          <w:color w:val="000000"/>
          <w:sz w:val="28"/>
        </w:rPr>
        <w:t>
      2. Регулирование водопользователями поверхностного стока при помощи подпорных гидротехнических сооружений осуществляется с учетом судоходства, комплексного использования и охраны водных ресурсов данного речного бассейна на основании разрешения на специальное водопользование.</w:t>
      </w:r>
    </w:p>
    <w:bookmarkEnd w:id="9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Законом РК от 28.04.2016 </w:t>
      </w:r>
      <w:r>
        <w:rPr>
          <w:rFonts w:ascii="Times New Roman"/>
          <w:b w:val="false"/>
          <w:i w:val="false"/>
          <w:color w:val="000000"/>
          <w:sz w:val="28"/>
        </w:rPr>
        <w:t>№ 506-V</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39" w:id="947"/>
    <w:p>
      <w:pPr>
        <w:spacing w:after="0"/>
        <w:ind w:left="0"/>
        <w:jc w:val="both"/>
      </w:pPr>
      <w:r>
        <w:rPr>
          <w:rFonts w:ascii="Times New Roman"/>
          <w:b w:val="false"/>
          <w:i w:val="false"/>
          <w:color w:val="000000"/>
          <w:sz w:val="28"/>
        </w:rPr>
        <w:t>
      3-1. Собственники подпорных гидротехнических сооружений, соответствующих критериям отнесения плотин к декларируемым, утвержденным уполномоченным органом, обязаны провести декларирование их безопасности.</w:t>
      </w:r>
    </w:p>
    <w:bookmarkEnd w:id="947"/>
    <w:bookmarkStart w:name="z391" w:id="948"/>
    <w:p>
      <w:pPr>
        <w:spacing w:after="0"/>
        <w:ind w:left="0"/>
        <w:jc w:val="both"/>
      </w:pPr>
      <w:r>
        <w:rPr>
          <w:rFonts w:ascii="Times New Roman"/>
          <w:b w:val="false"/>
          <w:i w:val="false"/>
          <w:color w:val="000000"/>
          <w:sz w:val="28"/>
        </w:rPr>
        <w:t>
      4. Разработка декларации безопасности плотины (далее – декларация) осуществляется собственником самостоятельно, либо за счет его средств сторонней организацией, аттестованной на право проведения работ в области безопасности плотин.</w:t>
      </w:r>
    </w:p>
    <w:bookmarkEnd w:id="948"/>
    <w:bookmarkStart w:name="z392" w:id="949"/>
    <w:p>
      <w:pPr>
        <w:spacing w:after="0"/>
        <w:ind w:left="0"/>
        <w:jc w:val="both"/>
      </w:pPr>
      <w:r>
        <w:rPr>
          <w:rFonts w:ascii="Times New Roman"/>
          <w:b w:val="false"/>
          <w:i w:val="false"/>
          <w:color w:val="000000"/>
          <w:sz w:val="28"/>
        </w:rPr>
        <w:t>
      5. Декларация подлежит экспертизе в организации, аттестованной ведомством уполномоченного органа на право проведения работ в области безопасности плотин, за счет средств организации-заявителя.</w:t>
      </w:r>
    </w:p>
    <w:bookmarkEnd w:id="949"/>
    <w:bookmarkStart w:name="z393" w:id="950"/>
    <w:p>
      <w:pPr>
        <w:spacing w:after="0"/>
        <w:ind w:left="0"/>
        <w:jc w:val="both"/>
      </w:pPr>
      <w:r>
        <w:rPr>
          <w:rFonts w:ascii="Times New Roman"/>
          <w:b w:val="false"/>
          <w:i w:val="false"/>
          <w:color w:val="000000"/>
          <w:sz w:val="28"/>
        </w:rPr>
        <w:t>
      6. Для присвоения регистрационного шифра декларации заявитель представляет в бассейновую инспекцию заявление и копию декларации вместе с копией экспертного заключения.</w:t>
      </w:r>
    </w:p>
    <w:bookmarkEnd w:id="950"/>
    <w:p>
      <w:pPr>
        <w:spacing w:after="0"/>
        <w:ind w:left="0"/>
        <w:jc w:val="both"/>
      </w:pPr>
      <w:r>
        <w:rPr>
          <w:rFonts w:ascii="Times New Roman"/>
          <w:b w:val="false"/>
          <w:i w:val="false"/>
          <w:color w:val="000000"/>
          <w:sz w:val="28"/>
        </w:rPr>
        <w:t>
      Бассейновая инспекция, рассмотрев представленные документы, принимает решение о регистрации декларации либо представляет мотивированный отказ.</w:t>
      </w:r>
    </w:p>
    <w:p>
      <w:pPr>
        <w:spacing w:after="0"/>
        <w:ind w:left="0"/>
        <w:jc w:val="both"/>
      </w:pPr>
      <w:r>
        <w:rPr>
          <w:rFonts w:ascii="Times New Roman"/>
          <w:b w:val="false"/>
          <w:i w:val="false"/>
          <w:color w:val="000000"/>
          <w:sz w:val="28"/>
        </w:rPr>
        <w:t>
      Копия декларации, зарегистрированная бассейновой инспекцией, хранится в бассейновой инспекции.</w:t>
      </w:r>
    </w:p>
    <w:bookmarkStart w:name="z527" w:id="951"/>
    <w:p>
      <w:pPr>
        <w:spacing w:after="0"/>
        <w:ind w:left="0"/>
        <w:jc w:val="both"/>
      </w:pPr>
      <w:r>
        <w:rPr>
          <w:rFonts w:ascii="Times New Roman"/>
          <w:b w:val="false"/>
          <w:i w:val="false"/>
          <w:color w:val="000000"/>
          <w:sz w:val="28"/>
        </w:rPr>
        <w:t>
      7. Перечень плотин и организаций, зарегистрировавших декларации безопасности плотин, размещается на интернет-ресурсе уполномоченного органа.</w:t>
      </w:r>
    </w:p>
    <w:bookmarkEnd w:id="951"/>
    <w:bookmarkStart w:name="z528" w:id="952"/>
    <w:p>
      <w:pPr>
        <w:spacing w:after="0"/>
        <w:ind w:left="0"/>
        <w:jc w:val="both"/>
      </w:pPr>
      <w:r>
        <w:rPr>
          <w:rFonts w:ascii="Times New Roman"/>
          <w:b w:val="false"/>
          <w:i w:val="false"/>
          <w:color w:val="000000"/>
          <w:sz w:val="28"/>
        </w:rPr>
        <w:t>
      8. В случае изменения условий, влияющих на обеспечение безопасности плотины, декларация подлежит изменению.</w:t>
      </w:r>
    </w:p>
    <w:bookmarkEnd w:id="952"/>
    <w:p>
      <w:pPr>
        <w:spacing w:after="0"/>
        <w:ind w:left="0"/>
        <w:jc w:val="both"/>
      </w:pPr>
      <w:r>
        <w:rPr>
          <w:rFonts w:ascii="Times New Roman"/>
          <w:b w:val="false"/>
          <w:i w:val="false"/>
          <w:color w:val="000000"/>
          <w:sz w:val="28"/>
        </w:rPr>
        <w:t>
      При внесении изменений в декларацию она подлежит повторной экспертизе и регистрации в срок не позднее трех месяцев после внесения изменений.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111 с изменениями, внесенными законами РК от 20.12.2004 </w:t>
      </w:r>
      <w:r>
        <w:rPr>
          <w:rFonts w:ascii="Times New Roman"/>
          <w:b w:val="false"/>
          <w:i w:val="false"/>
          <w:color w:val="000000"/>
          <w:sz w:val="28"/>
        </w:rPr>
        <w:t>N 13</w:t>
      </w:r>
      <w:r>
        <w:rPr>
          <w:rFonts w:ascii="Times New Roman"/>
          <w:b w:val="false"/>
          <w:i w:val="false"/>
          <w:color w:val="ff0000"/>
          <w:sz w:val="28"/>
        </w:rPr>
        <w:t xml:space="preserve">; от 11.04.2014 </w:t>
      </w:r>
      <w:r>
        <w:rPr>
          <w:rFonts w:ascii="Times New Roman"/>
          <w:b w:val="false"/>
          <w:i w:val="false"/>
          <w:color w:val="000000"/>
          <w:sz w:val="28"/>
        </w:rPr>
        <w:t>№ 189-V</w:t>
      </w:r>
      <w:r>
        <w:rPr>
          <w:rFonts w:ascii="Times New Roman"/>
          <w:b w:val="false"/>
          <w:i w:val="false"/>
          <w:color w:val="ff0000"/>
          <w:sz w:val="28"/>
        </w:rPr>
        <w:t xml:space="preserve"> (вводится в действие с 01.01.2015); от 28.04.2016 </w:t>
      </w:r>
      <w:r>
        <w:rPr>
          <w:rFonts w:ascii="Times New Roman"/>
          <w:b w:val="false"/>
          <w:i w:val="false"/>
          <w:color w:val="000000"/>
          <w:sz w:val="28"/>
        </w:rPr>
        <w:t>№ 506-V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28.12.2018 </w:t>
      </w:r>
      <w:r>
        <w:rPr>
          <w:rFonts w:ascii="Times New Roman"/>
          <w:b w:val="false"/>
          <w:i w:val="false"/>
          <w:color w:val="000000"/>
          <w:sz w:val="28"/>
        </w:rPr>
        <w:t>№ 210-VI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28.10.2019 </w:t>
      </w:r>
      <w:r>
        <w:rPr>
          <w:rFonts w:ascii="Times New Roman"/>
          <w:b w:val="false"/>
          <w:i w:val="false"/>
          <w:color w:val="000000"/>
          <w:sz w:val="28"/>
        </w:rPr>
        <w:t>№ 268-VI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2" w:id="953"/>
    <w:p>
      <w:pPr>
        <w:spacing w:after="0"/>
        <w:ind w:left="0"/>
        <w:jc w:val="left"/>
      </w:pPr>
      <w:r>
        <w:rPr>
          <w:rFonts w:ascii="Times New Roman"/>
          <w:b/>
          <w:i w:val="false"/>
          <w:color w:val="000000"/>
        </w:rPr>
        <w:t xml:space="preserve"> Раздел 7. Охрана водных объектов и борьба с вредными воздействиями вод</w:t>
      </w:r>
      <w:r>
        <w:rPr>
          <w:rFonts w:ascii="Times New Roman"/>
          <w:b/>
          <w:i w:val="false"/>
          <w:color w:val="000000"/>
        </w:rPr>
        <w:t xml:space="preserve"> Глава 23. Водоохранная деятельность</w:t>
      </w:r>
    </w:p>
    <w:bookmarkEnd w:id="953"/>
    <w:bookmarkStart w:name="z144" w:id="954"/>
    <w:p>
      <w:pPr>
        <w:spacing w:after="0"/>
        <w:ind w:left="0"/>
        <w:jc w:val="left"/>
      </w:pPr>
      <w:r>
        <w:rPr>
          <w:rFonts w:ascii="Times New Roman"/>
          <w:b/>
          <w:i w:val="false"/>
          <w:color w:val="000000"/>
        </w:rPr>
        <w:t xml:space="preserve"> Статья 112. Охрана водных объектов</w:t>
      </w:r>
    </w:p>
    <w:bookmarkEnd w:id="954"/>
    <w:bookmarkStart w:name="z990" w:id="955"/>
    <w:p>
      <w:pPr>
        <w:spacing w:after="0"/>
        <w:ind w:left="0"/>
        <w:jc w:val="both"/>
      </w:pPr>
      <w:r>
        <w:rPr>
          <w:rFonts w:ascii="Times New Roman"/>
          <w:b w:val="false"/>
          <w:i w:val="false"/>
          <w:color w:val="000000"/>
          <w:sz w:val="28"/>
        </w:rPr>
        <w:t xml:space="preserve">
      1. Водные объекты подлежат охране от: </w:t>
      </w:r>
    </w:p>
    <w:bookmarkEnd w:id="955"/>
    <w:bookmarkStart w:name="z991" w:id="956"/>
    <w:p>
      <w:pPr>
        <w:spacing w:after="0"/>
        <w:ind w:left="0"/>
        <w:jc w:val="both"/>
      </w:pPr>
      <w:r>
        <w:rPr>
          <w:rFonts w:ascii="Times New Roman"/>
          <w:b w:val="false"/>
          <w:i w:val="false"/>
          <w:color w:val="000000"/>
          <w:sz w:val="28"/>
        </w:rPr>
        <w:t xml:space="preserve">
      1) природного и техногенного загрязнения вредными опасными химическими и токсическими веществами и их соединениями, теплового, бактериального, радиационного и другого загрязнения; </w:t>
      </w:r>
    </w:p>
    <w:bookmarkEnd w:id="956"/>
    <w:bookmarkStart w:name="z992" w:id="957"/>
    <w:p>
      <w:pPr>
        <w:spacing w:after="0"/>
        <w:ind w:left="0"/>
        <w:jc w:val="both"/>
      </w:pPr>
      <w:r>
        <w:rPr>
          <w:rFonts w:ascii="Times New Roman"/>
          <w:b w:val="false"/>
          <w:i w:val="false"/>
          <w:color w:val="000000"/>
          <w:sz w:val="28"/>
        </w:rPr>
        <w:t xml:space="preserve">
      2) засорения твердыми, нерастворимыми предметами, отходами производственного, бытового и иного происхождения; </w:t>
      </w:r>
    </w:p>
    <w:bookmarkEnd w:id="957"/>
    <w:bookmarkStart w:name="z993" w:id="958"/>
    <w:p>
      <w:pPr>
        <w:spacing w:after="0"/>
        <w:ind w:left="0"/>
        <w:jc w:val="both"/>
      </w:pPr>
      <w:r>
        <w:rPr>
          <w:rFonts w:ascii="Times New Roman"/>
          <w:b w:val="false"/>
          <w:i w:val="false"/>
          <w:color w:val="000000"/>
          <w:sz w:val="28"/>
        </w:rPr>
        <w:t xml:space="preserve">
      3) истощения. </w:t>
      </w:r>
    </w:p>
    <w:bookmarkEnd w:id="958"/>
    <w:bookmarkStart w:name="z994" w:id="959"/>
    <w:p>
      <w:pPr>
        <w:spacing w:after="0"/>
        <w:ind w:left="0"/>
        <w:jc w:val="both"/>
      </w:pPr>
      <w:r>
        <w:rPr>
          <w:rFonts w:ascii="Times New Roman"/>
          <w:b w:val="false"/>
          <w:i w:val="false"/>
          <w:color w:val="000000"/>
          <w:sz w:val="28"/>
        </w:rPr>
        <w:t xml:space="preserve">
      2. Водные объекты подлежат охране с целью предотвращения: </w:t>
      </w:r>
    </w:p>
    <w:bookmarkEnd w:id="959"/>
    <w:bookmarkStart w:name="z995" w:id="960"/>
    <w:p>
      <w:pPr>
        <w:spacing w:after="0"/>
        <w:ind w:left="0"/>
        <w:jc w:val="both"/>
      </w:pPr>
      <w:r>
        <w:rPr>
          <w:rFonts w:ascii="Times New Roman"/>
          <w:b w:val="false"/>
          <w:i w:val="false"/>
          <w:color w:val="000000"/>
          <w:sz w:val="28"/>
        </w:rPr>
        <w:t xml:space="preserve">
      1) нарушения экологической устойчивости природных систем; </w:t>
      </w:r>
    </w:p>
    <w:bookmarkEnd w:id="960"/>
    <w:bookmarkStart w:name="z996" w:id="961"/>
    <w:p>
      <w:pPr>
        <w:spacing w:after="0"/>
        <w:ind w:left="0"/>
        <w:jc w:val="both"/>
      </w:pPr>
      <w:r>
        <w:rPr>
          <w:rFonts w:ascii="Times New Roman"/>
          <w:b w:val="false"/>
          <w:i w:val="false"/>
          <w:color w:val="000000"/>
          <w:sz w:val="28"/>
        </w:rPr>
        <w:t xml:space="preserve">
      2) причинения вреда жизни и здоровью населения; </w:t>
      </w:r>
    </w:p>
    <w:bookmarkEnd w:id="961"/>
    <w:bookmarkStart w:name="z997" w:id="962"/>
    <w:p>
      <w:pPr>
        <w:spacing w:after="0"/>
        <w:ind w:left="0"/>
        <w:jc w:val="both"/>
      </w:pPr>
      <w:r>
        <w:rPr>
          <w:rFonts w:ascii="Times New Roman"/>
          <w:b w:val="false"/>
          <w:i w:val="false"/>
          <w:color w:val="000000"/>
          <w:sz w:val="28"/>
        </w:rPr>
        <w:t xml:space="preserve">
      3) уменьшения рыбных ресурсов и других водных животных; </w:t>
      </w:r>
    </w:p>
    <w:bookmarkEnd w:id="962"/>
    <w:bookmarkStart w:name="z998" w:id="963"/>
    <w:p>
      <w:pPr>
        <w:spacing w:after="0"/>
        <w:ind w:left="0"/>
        <w:jc w:val="both"/>
      </w:pPr>
      <w:r>
        <w:rPr>
          <w:rFonts w:ascii="Times New Roman"/>
          <w:b w:val="false"/>
          <w:i w:val="false"/>
          <w:color w:val="000000"/>
          <w:sz w:val="28"/>
        </w:rPr>
        <w:t xml:space="preserve">
      4) ухудшения условий водоснабжения; </w:t>
      </w:r>
    </w:p>
    <w:bookmarkEnd w:id="963"/>
    <w:bookmarkStart w:name="z999" w:id="964"/>
    <w:p>
      <w:pPr>
        <w:spacing w:after="0"/>
        <w:ind w:left="0"/>
        <w:jc w:val="both"/>
      </w:pPr>
      <w:r>
        <w:rPr>
          <w:rFonts w:ascii="Times New Roman"/>
          <w:b w:val="false"/>
          <w:i w:val="false"/>
          <w:color w:val="000000"/>
          <w:sz w:val="28"/>
        </w:rPr>
        <w:t xml:space="preserve">
      5) снижения способности водных объектов к естественному воспроизводству и очищению; </w:t>
      </w:r>
    </w:p>
    <w:bookmarkEnd w:id="964"/>
    <w:bookmarkStart w:name="z1000" w:id="965"/>
    <w:p>
      <w:pPr>
        <w:spacing w:after="0"/>
        <w:ind w:left="0"/>
        <w:jc w:val="both"/>
      </w:pPr>
      <w:r>
        <w:rPr>
          <w:rFonts w:ascii="Times New Roman"/>
          <w:b w:val="false"/>
          <w:i w:val="false"/>
          <w:color w:val="000000"/>
          <w:sz w:val="28"/>
        </w:rPr>
        <w:t xml:space="preserve">
      6) ухудшения гидрологического и гидрогеологического режима водных объектов; </w:t>
      </w:r>
    </w:p>
    <w:bookmarkEnd w:id="965"/>
    <w:bookmarkStart w:name="z1001" w:id="966"/>
    <w:p>
      <w:pPr>
        <w:spacing w:after="0"/>
        <w:ind w:left="0"/>
        <w:jc w:val="both"/>
      </w:pPr>
      <w:r>
        <w:rPr>
          <w:rFonts w:ascii="Times New Roman"/>
          <w:b w:val="false"/>
          <w:i w:val="false"/>
          <w:color w:val="000000"/>
          <w:sz w:val="28"/>
        </w:rPr>
        <w:t xml:space="preserve">
      7) других неблагоприятных явлений, отрицательно влияющих на физические, химические и биологические свойства водных объектов. </w:t>
      </w:r>
    </w:p>
    <w:bookmarkEnd w:id="966"/>
    <w:bookmarkStart w:name="z1002" w:id="967"/>
    <w:p>
      <w:pPr>
        <w:spacing w:after="0"/>
        <w:ind w:left="0"/>
        <w:jc w:val="both"/>
      </w:pPr>
      <w:r>
        <w:rPr>
          <w:rFonts w:ascii="Times New Roman"/>
          <w:b w:val="false"/>
          <w:i w:val="false"/>
          <w:color w:val="000000"/>
          <w:sz w:val="28"/>
        </w:rPr>
        <w:t xml:space="preserve">
      3. Охрана водных объектов осуществляется путем: </w:t>
      </w:r>
    </w:p>
    <w:bookmarkEnd w:id="967"/>
    <w:bookmarkStart w:name="z1003" w:id="968"/>
    <w:p>
      <w:pPr>
        <w:spacing w:after="0"/>
        <w:ind w:left="0"/>
        <w:jc w:val="both"/>
      </w:pPr>
      <w:r>
        <w:rPr>
          <w:rFonts w:ascii="Times New Roman"/>
          <w:b w:val="false"/>
          <w:i w:val="false"/>
          <w:color w:val="000000"/>
          <w:sz w:val="28"/>
        </w:rPr>
        <w:t xml:space="preserve">
      1) предъявления общих требований по охране водных объектов ко всем водопользователям, осуществляющим любые виды пользования ими; </w:t>
      </w:r>
    </w:p>
    <w:bookmarkEnd w:id="968"/>
    <w:bookmarkStart w:name="z1004" w:id="969"/>
    <w:p>
      <w:pPr>
        <w:spacing w:after="0"/>
        <w:ind w:left="0"/>
        <w:jc w:val="both"/>
      </w:pPr>
      <w:r>
        <w:rPr>
          <w:rFonts w:ascii="Times New Roman"/>
          <w:b w:val="false"/>
          <w:i w:val="false"/>
          <w:color w:val="000000"/>
          <w:sz w:val="28"/>
        </w:rPr>
        <w:t xml:space="preserve">
      2) предъявления специальных требований к отдельным видам хозяйственной деятельности; </w:t>
      </w:r>
    </w:p>
    <w:bookmarkEnd w:id="969"/>
    <w:bookmarkStart w:name="z1005" w:id="970"/>
    <w:p>
      <w:pPr>
        <w:spacing w:after="0"/>
        <w:ind w:left="0"/>
        <w:jc w:val="both"/>
      </w:pPr>
      <w:r>
        <w:rPr>
          <w:rFonts w:ascii="Times New Roman"/>
          <w:b w:val="false"/>
          <w:i w:val="false"/>
          <w:color w:val="000000"/>
          <w:sz w:val="28"/>
        </w:rPr>
        <w:t xml:space="preserve">
      3) совершенствования и применения водоохранных мероприятий с внедрением новой техники и экологически, эпидемиологически безопасных технологий; </w:t>
      </w:r>
    </w:p>
    <w:bookmarkEnd w:id="970"/>
    <w:bookmarkStart w:name="z1006" w:id="971"/>
    <w:p>
      <w:pPr>
        <w:spacing w:after="0"/>
        <w:ind w:left="0"/>
        <w:jc w:val="both"/>
      </w:pPr>
      <w:r>
        <w:rPr>
          <w:rFonts w:ascii="Times New Roman"/>
          <w:b w:val="false"/>
          <w:i w:val="false"/>
          <w:color w:val="000000"/>
          <w:sz w:val="28"/>
        </w:rPr>
        <w:t xml:space="preserve">
      4) установления водоохранных зон, защитных полос водных объектов, зон санитарной охраны источников питьевого водоснабжения; </w:t>
      </w:r>
    </w:p>
    <w:bookmarkEnd w:id="971"/>
    <w:bookmarkStart w:name="z1007" w:id="972"/>
    <w:p>
      <w:pPr>
        <w:spacing w:after="0"/>
        <w:ind w:left="0"/>
        <w:jc w:val="both"/>
      </w:pPr>
      <w:r>
        <w:rPr>
          <w:rFonts w:ascii="Times New Roman"/>
          <w:b w:val="false"/>
          <w:i w:val="false"/>
          <w:color w:val="000000"/>
          <w:sz w:val="28"/>
        </w:rPr>
        <w:t xml:space="preserve">
      5) проведения государственного и других форм контроля за использованием и охраной водных объектов; </w:t>
      </w:r>
    </w:p>
    <w:bookmarkEnd w:id="972"/>
    <w:bookmarkStart w:name="z1008" w:id="973"/>
    <w:p>
      <w:pPr>
        <w:spacing w:after="0"/>
        <w:ind w:left="0"/>
        <w:jc w:val="both"/>
      </w:pPr>
      <w:r>
        <w:rPr>
          <w:rFonts w:ascii="Times New Roman"/>
          <w:b w:val="false"/>
          <w:i w:val="false"/>
          <w:color w:val="000000"/>
          <w:sz w:val="28"/>
        </w:rPr>
        <w:t xml:space="preserve">
      6) применения мер ответственности за невыполнение требований по охране водных объектов. </w:t>
      </w:r>
    </w:p>
    <w:bookmarkEnd w:id="973"/>
    <w:bookmarkStart w:name="z1009" w:id="974"/>
    <w:p>
      <w:pPr>
        <w:spacing w:after="0"/>
        <w:ind w:left="0"/>
        <w:jc w:val="both"/>
      </w:pPr>
      <w:r>
        <w:rPr>
          <w:rFonts w:ascii="Times New Roman"/>
          <w:b w:val="false"/>
          <w:i w:val="false"/>
          <w:color w:val="000000"/>
          <w:sz w:val="28"/>
        </w:rPr>
        <w:t xml:space="preserve">
      4. Центральные и местные исполнительные органы областей (городов республиканского значения, столицы) в соответствии с законодательством Республики Казахстан принимают совместимые с принципом устойчивого развития меры по сохранению водных объектов, предотвращению их загрязнения, засорения и истощения, а также по ликвидации последствий указанных явлений. </w:t>
      </w:r>
    </w:p>
    <w:bookmarkEnd w:id="974"/>
    <w:bookmarkStart w:name="z1010" w:id="975"/>
    <w:p>
      <w:pPr>
        <w:spacing w:after="0"/>
        <w:ind w:left="0"/>
        <w:jc w:val="both"/>
      </w:pPr>
      <w:r>
        <w:rPr>
          <w:rFonts w:ascii="Times New Roman"/>
          <w:b w:val="false"/>
          <w:i w:val="false"/>
          <w:color w:val="000000"/>
          <w:sz w:val="28"/>
        </w:rPr>
        <w:t xml:space="preserve">
      5. Физические и юридические лица, деятельность которых влияет на состояние водных объектов, обязаны соблюдать экологические требования, установленные экологическим законодательством Республики Казахстан, и проводить организационные, технологические, лесомелиоративные, агротехнические, гидротехнические, санитарно-эпидемиологические и другие мероприятия, обеспечивающие охрану водных объектов от загрязнения, засорения и истощения. </w:t>
      </w:r>
    </w:p>
    <w:bookmarkEnd w:id="9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112 с изменениями, внесенными законами РК от 20.12.2004 </w:t>
      </w:r>
      <w:r>
        <w:rPr>
          <w:rFonts w:ascii="Times New Roman"/>
          <w:b w:val="false"/>
          <w:i w:val="false"/>
          <w:color w:val="000000"/>
          <w:sz w:val="28"/>
        </w:rPr>
        <w:t>N 13</w:t>
      </w:r>
      <w:r>
        <w:rPr>
          <w:rFonts w:ascii="Times New Roman"/>
          <w:b w:val="false"/>
          <w:i w:val="false"/>
          <w:color w:val="ff0000"/>
          <w:sz w:val="28"/>
        </w:rPr>
        <w:t xml:space="preserve">; от 09.01.2007 N </w:t>
      </w:r>
      <w:r>
        <w:rPr>
          <w:rFonts w:ascii="Times New Roman"/>
          <w:b w:val="false"/>
          <w:i w:val="false"/>
          <w:color w:val="000000"/>
          <w:sz w:val="28"/>
        </w:rPr>
        <w:t>213</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21.01.2010 </w:t>
      </w:r>
      <w:r>
        <w:rPr>
          <w:rFonts w:ascii="Times New Roman"/>
          <w:b w:val="false"/>
          <w:i w:val="false"/>
          <w:color w:val="000000"/>
          <w:sz w:val="28"/>
        </w:rPr>
        <w:t>№ 242-IV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28.12.2018 </w:t>
      </w:r>
      <w:r>
        <w:rPr>
          <w:rFonts w:ascii="Times New Roman"/>
          <w:b w:val="false"/>
          <w:i w:val="false"/>
          <w:color w:val="000000"/>
          <w:sz w:val="28"/>
        </w:rPr>
        <w:t>№ 210-VI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5" w:id="976"/>
    <w:p>
      <w:pPr>
        <w:spacing w:after="0"/>
        <w:ind w:left="0"/>
        <w:jc w:val="left"/>
      </w:pPr>
      <w:r>
        <w:rPr>
          <w:rFonts w:ascii="Times New Roman"/>
          <w:b/>
          <w:i w:val="false"/>
          <w:color w:val="000000"/>
        </w:rPr>
        <w:t xml:space="preserve"> Статья 113. Охрана водных объектов от загрязнения</w:t>
      </w:r>
    </w:p>
    <w:bookmarkEnd w:id="976"/>
    <w:bookmarkStart w:name="z1011" w:id="977"/>
    <w:p>
      <w:pPr>
        <w:spacing w:after="0"/>
        <w:ind w:left="0"/>
        <w:jc w:val="both"/>
      </w:pPr>
      <w:r>
        <w:rPr>
          <w:rFonts w:ascii="Times New Roman"/>
          <w:b w:val="false"/>
          <w:i w:val="false"/>
          <w:color w:val="000000"/>
          <w:sz w:val="28"/>
        </w:rPr>
        <w:t xml:space="preserve">
      1. Загрязнением водных объектов признается сброс или поступление иным способом в водные объекты предметов или загрязняющих веществ, ухудшающих качественное состояние и затрудняющих использование водных объектов. </w:t>
      </w:r>
    </w:p>
    <w:bookmarkEnd w:id="977"/>
    <w:bookmarkStart w:name="z1012" w:id="978"/>
    <w:p>
      <w:pPr>
        <w:spacing w:after="0"/>
        <w:ind w:left="0"/>
        <w:jc w:val="both"/>
      </w:pPr>
      <w:r>
        <w:rPr>
          <w:rFonts w:ascii="Times New Roman"/>
          <w:b w:val="false"/>
          <w:i w:val="false"/>
          <w:color w:val="000000"/>
          <w:sz w:val="28"/>
        </w:rPr>
        <w:t xml:space="preserve">
      2. Охрана водных объектов осуществляется от всех видов загрязнения, включая диффузное загрязнение (загрязнение через поверхность земли и воздух). </w:t>
      </w:r>
    </w:p>
    <w:bookmarkEnd w:id="978"/>
    <w:bookmarkStart w:name="z1013" w:id="979"/>
    <w:p>
      <w:pPr>
        <w:spacing w:after="0"/>
        <w:ind w:left="0"/>
        <w:jc w:val="both"/>
      </w:pPr>
      <w:r>
        <w:rPr>
          <w:rFonts w:ascii="Times New Roman"/>
          <w:b w:val="false"/>
          <w:i w:val="false"/>
          <w:color w:val="000000"/>
          <w:sz w:val="28"/>
        </w:rPr>
        <w:t xml:space="preserve">
      3. В целях охраны водных объектов от загрязнения запрещаются: </w:t>
      </w:r>
    </w:p>
    <w:bookmarkEnd w:id="979"/>
    <w:bookmarkStart w:name="z1014" w:id="980"/>
    <w:p>
      <w:pPr>
        <w:spacing w:after="0"/>
        <w:ind w:left="0"/>
        <w:jc w:val="both"/>
      </w:pPr>
      <w:r>
        <w:rPr>
          <w:rFonts w:ascii="Times New Roman"/>
          <w:b w:val="false"/>
          <w:i w:val="false"/>
          <w:color w:val="000000"/>
          <w:sz w:val="28"/>
        </w:rPr>
        <w:t xml:space="preserve">
      1) применение пестицидов, удобрений на водоохранных полосах водных объектов. Дезинфекционные, дезинсекционные и дератизационные мероприятия на водосборной площади и зоне санитарной охраны водных объектов проводятся по согласованию с государственным органом в сфере санитарно-эпидемиологического благополучия населения; </w:t>
      </w:r>
    </w:p>
    <w:bookmarkEnd w:id="980"/>
    <w:bookmarkStart w:name="z1015" w:id="981"/>
    <w:p>
      <w:pPr>
        <w:spacing w:after="0"/>
        <w:ind w:left="0"/>
        <w:jc w:val="both"/>
      </w:pPr>
      <w:r>
        <w:rPr>
          <w:rFonts w:ascii="Times New Roman"/>
          <w:b w:val="false"/>
          <w:i w:val="false"/>
          <w:color w:val="000000"/>
          <w:sz w:val="28"/>
        </w:rPr>
        <w:t xml:space="preserve">
      2) сброс и захоронение радиоактивных и токсичных веществ в водные объекты; </w:t>
      </w:r>
    </w:p>
    <w:bookmarkEnd w:id="981"/>
    <w:bookmarkStart w:name="z1016" w:id="982"/>
    <w:p>
      <w:pPr>
        <w:spacing w:after="0"/>
        <w:ind w:left="0"/>
        <w:jc w:val="both"/>
      </w:pPr>
      <w:r>
        <w:rPr>
          <w:rFonts w:ascii="Times New Roman"/>
          <w:b w:val="false"/>
          <w:i w:val="false"/>
          <w:color w:val="000000"/>
          <w:sz w:val="28"/>
        </w:rPr>
        <w:t xml:space="preserve">
      3) сброс в водные объекты сточных вод промышленных, пищевых объектов, не имеющих сооружений очистки и не обеспечивающих в соответствии с нормативами эффективной очистки; </w:t>
      </w:r>
    </w:p>
    <w:bookmarkEnd w:id="982"/>
    <w:bookmarkStart w:name="z1017" w:id="983"/>
    <w:p>
      <w:pPr>
        <w:spacing w:after="0"/>
        <w:ind w:left="0"/>
        <w:jc w:val="both"/>
      </w:pPr>
      <w:r>
        <w:rPr>
          <w:rFonts w:ascii="Times New Roman"/>
          <w:b w:val="false"/>
          <w:i w:val="false"/>
          <w:color w:val="000000"/>
          <w:sz w:val="28"/>
        </w:rPr>
        <w:t xml:space="preserve">
      4) проведение на водных объектах взрывных работ, при которых используются ядерные и иные виды технологий, сопровождающиеся выделением радиоактивных и токсичных веществ; </w:t>
      </w:r>
    </w:p>
    <w:bookmarkEnd w:id="983"/>
    <w:bookmarkStart w:name="z1018" w:id="984"/>
    <w:p>
      <w:pPr>
        <w:spacing w:after="0"/>
        <w:ind w:left="0"/>
        <w:jc w:val="both"/>
      </w:pPr>
      <w:r>
        <w:rPr>
          <w:rFonts w:ascii="Times New Roman"/>
          <w:b w:val="false"/>
          <w:i w:val="false"/>
          <w:color w:val="000000"/>
          <w:sz w:val="28"/>
        </w:rPr>
        <w:t>
      5) применение техники и технологий на водных объектах и водохозяйственных сооружениях, представляющих угрозу здоровью населения и окружающей среде.</w:t>
      </w:r>
    </w:p>
    <w:bookmarkEnd w:id="9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113 с изменением, внесенным Законом РК от 28.10.2019 </w:t>
      </w:r>
      <w:r>
        <w:rPr>
          <w:rFonts w:ascii="Times New Roman"/>
          <w:b w:val="false"/>
          <w:i w:val="false"/>
          <w:color w:val="000000"/>
          <w:sz w:val="28"/>
        </w:rPr>
        <w:t>№ 268-VI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6" w:id="985"/>
    <w:p>
      <w:pPr>
        <w:spacing w:after="0"/>
        <w:ind w:left="0"/>
        <w:jc w:val="left"/>
      </w:pPr>
      <w:r>
        <w:rPr>
          <w:rFonts w:ascii="Times New Roman"/>
          <w:b/>
          <w:i w:val="false"/>
          <w:color w:val="000000"/>
        </w:rPr>
        <w:t xml:space="preserve"> Статья 114. Охрана водных объектов от засорения </w:t>
      </w:r>
    </w:p>
    <w:bookmarkEnd w:id="985"/>
    <w:bookmarkStart w:name="z1019" w:id="986"/>
    <w:p>
      <w:pPr>
        <w:spacing w:after="0"/>
        <w:ind w:left="0"/>
        <w:jc w:val="both"/>
      </w:pPr>
      <w:r>
        <w:rPr>
          <w:rFonts w:ascii="Times New Roman"/>
          <w:b w:val="false"/>
          <w:i w:val="false"/>
          <w:color w:val="000000"/>
          <w:sz w:val="28"/>
        </w:rPr>
        <w:t xml:space="preserve">
      1. Засорением водных объектов признается попадание в них твердых, производственных, бытовых и других отходов, а также взвешенных частиц, в результате чего ухудшается гидрологическое состояние водного объекта и затрудняется водопользование. </w:t>
      </w:r>
    </w:p>
    <w:bookmarkEnd w:id="986"/>
    <w:bookmarkStart w:name="z1020" w:id="987"/>
    <w:p>
      <w:pPr>
        <w:spacing w:after="0"/>
        <w:ind w:left="0"/>
        <w:jc w:val="both"/>
      </w:pPr>
      <w:r>
        <w:rPr>
          <w:rFonts w:ascii="Times New Roman"/>
          <w:b w:val="false"/>
          <w:i w:val="false"/>
          <w:color w:val="000000"/>
          <w:sz w:val="28"/>
        </w:rPr>
        <w:t xml:space="preserve">
      2. Сброс в водные объекты и захоронение в них твердых, производственных, бытовых и других отходов запрещаются. </w:t>
      </w:r>
    </w:p>
    <w:bookmarkEnd w:id="987"/>
    <w:bookmarkStart w:name="z1021" w:id="988"/>
    <w:p>
      <w:pPr>
        <w:spacing w:after="0"/>
        <w:ind w:left="0"/>
        <w:jc w:val="both"/>
      </w:pPr>
      <w:r>
        <w:rPr>
          <w:rFonts w:ascii="Times New Roman"/>
          <w:b w:val="false"/>
          <w:i w:val="false"/>
          <w:color w:val="000000"/>
          <w:sz w:val="28"/>
        </w:rPr>
        <w:t xml:space="preserve">
      3. Не допускается засорение водосборных площадей водных объектов, ледяного покрова водных объектов, ледников твердыми, производственными, бытовыми и другими отходами, смыв которых повлечет ухудшение качества поверхностных и подземных водных объектов. </w:t>
      </w:r>
    </w:p>
    <w:bookmarkEnd w:id="988"/>
    <w:bookmarkStart w:name="z147" w:id="989"/>
    <w:p>
      <w:pPr>
        <w:spacing w:after="0"/>
        <w:ind w:left="0"/>
        <w:jc w:val="left"/>
      </w:pPr>
      <w:r>
        <w:rPr>
          <w:rFonts w:ascii="Times New Roman"/>
          <w:b/>
          <w:i w:val="false"/>
          <w:color w:val="000000"/>
        </w:rPr>
        <w:t xml:space="preserve"> Статья 115. Охрана водных объектов от истощения </w:t>
      </w:r>
    </w:p>
    <w:bookmarkEnd w:id="989"/>
    <w:bookmarkStart w:name="z1022" w:id="990"/>
    <w:p>
      <w:pPr>
        <w:spacing w:after="0"/>
        <w:ind w:left="0"/>
        <w:jc w:val="both"/>
      </w:pPr>
      <w:r>
        <w:rPr>
          <w:rFonts w:ascii="Times New Roman"/>
          <w:b w:val="false"/>
          <w:i w:val="false"/>
          <w:color w:val="000000"/>
          <w:sz w:val="28"/>
        </w:rPr>
        <w:t xml:space="preserve">
      1. Истощенностью водных объектов признается уменьшение минимально допустимого уровня стока, запасов поверхностных вод или сокращение запасов подземных вод. </w:t>
      </w:r>
    </w:p>
    <w:bookmarkEnd w:id="990"/>
    <w:bookmarkStart w:name="z1023" w:id="991"/>
    <w:p>
      <w:pPr>
        <w:spacing w:after="0"/>
        <w:ind w:left="0"/>
        <w:jc w:val="both"/>
      </w:pPr>
      <w:r>
        <w:rPr>
          <w:rFonts w:ascii="Times New Roman"/>
          <w:b w:val="false"/>
          <w:i w:val="false"/>
          <w:color w:val="000000"/>
          <w:sz w:val="28"/>
        </w:rPr>
        <w:t>
      2. В целях предотвращения истощенности водных объектов физические и юридические лица, пользующиеся водными объектами, обязаны:</w:t>
      </w:r>
    </w:p>
    <w:bookmarkEnd w:id="991"/>
    <w:bookmarkStart w:name="z1024" w:id="992"/>
    <w:p>
      <w:pPr>
        <w:spacing w:after="0"/>
        <w:ind w:left="0"/>
        <w:jc w:val="both"/>
      </w:pPr>
      <w:r>
        <w:rPr>
          <w:rFonts w:ascii="Times New Roman"/>
          <w:b w:val="false"/>
          <w:i w:val="false"/>
          <w:color w:val="000000"/>
          <w:sz w:val="28"/>
        </w:rPr>
        <w:t xml:space="preserve">
      1) не допускать сверхлимитного безвозвратного изъятия воды из водных объектов; </w:t>
      </w:r>
    </w:p>
    <w:bookmarkEnd w:id="992"/>
    <w:bookmarkStart w:name="z1025" w:id="993"/>
    <w:p>
      <w:pPr>
        <w:spacing w:after="0"/>
        <w:ind w:left="0"/>
        <w:jc w:val="both"/>
      </w:pPr>
      <w:r>
        <w:rPr>
          <w:rFonts w:ascii="Times New Roman"/>
          <w:b w:val="false"/>
          <w:i w:val="false"/>
          <w:color w:val="000000"/>
          <w:sz w:val="28"/>
        </w:rPr>
        <w:t xml:space="preserve">
      2) не допускать на территории водоохранных зон и полос распашки земель, купки и санитарной обработки скота, возведения построек и ведения других видов хозяйственной деятельности, приводящих к истощению водных объектов; </w:t>
      </w:r>
    </w:p>
    <w:bookmarkEnd w:id="993"/>
    <w:bookmarkStart w:name="z1026" w:id="994"/>
    <w:p>
      <w:pPr>
        <w:spacing w:after="0"/>
        <w:ind w:left="0"/>
        <w:jc w:val="both"/>
      </w:pPr>
      <w:r>
        <w:rPr>
          <w:rFonts w:ascii="Times New Roman"/>
          <w:b w:val="false"/>
          <w:i w:val="false"/>
          <w:color w:val="000000"/>
          <w:sz w:val="28"/>
        </w:rPr>
        <w:t xml:space="preserve">
      3) проводить водоохранные мероприятия. </w:t>
      </w:r>
    </w:p>
    <w:bookmarkEnd w:id="994"/>
    <w:bookmarkStart w:name="z1027" w:id="995"/>
    <w:p>
      <w:pPr>
        <w:spacing w:after="0"/>
        <w:ind w:left="0"/>
        <w:jc w:val="both"/>
      </w:pPr>
      <w:r>
        <w:rPr>
          <w:rFonts w:ascii="Times New Roman"/>
          <w:b w:val="false"/>
          <w:i w:val="false"/>
          <w:color w:val="000000"/>
          <w:sz w:val="28"/>
        </w:rPr>
        <w:t>
      3. Водоохранные мероприятия, направленные на предотвращение водных объектов от истощения, проводимые физическими и юридическими лицами, предварительно согласовываются с бассейновыми инспекциями, уполномоченным государственным органом в области охраны окружающей среды и уполномоченным органом по изучению недр.</w:t>
      </w:r>
    </w:p>
    <w:bookmarkEnd w:id="9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115 с изменением, внесенным Законом РК от 28.10.2019 </w:t>
      </w:r>
      <w:r>
        <w:rPr>
          <w:rFonts w:ascii="Times New Roman"/>
          <w:b w:val="false"/>
          <w:i w:val="false"/>
          <w:color w:val="000000"/>
          <w:sz w:val="28"/>
        </w:rPr>
        <w:t>№ 268-VI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8" w:id="996"/>
    <w:p>
      <w:pPr>
        <w:spacing w:after="0"/>
        <w:ind w:left="0"/>
        <w:jc w:val="left"/>
      </w:pPr>
      <w:r>
        <w:rPr>
          <w:rFonts w:ascii="Times New Roman"/>
          <w:b/>
          <w:i w:val="false"/>
          <w:color w:val="000000"/>
        </w:rPr>
        <w:t xml:space="preserve"> Статья 116. Водоохранные зоны и полосы водных объектов</w:t>
      </w:r>
    </w:p>
    <w:bookmarkEnd w:id="996"/>
    <w:p>
      <w:pPr>
        <w:spacing w:after="0"/>
        <w:ind w:left="0"/>
        <w:jc w:val="both"/>
      </w:pPr>
      <w:r>
        <w:rPr>
          <w:rFonts w:ascii="Times New Roman"/>
          <w:b w:val="false"/>
          <w:i w:val="false"/>
          <w:color w:val="ff0000"/>
          <w:sz w:val="28"/>
        </w:rPr>
        <w:t>
      Сноска. Заголовок статьи 116 с изменением, внесенным Законом РК от 28.04.2016</w:t>
      </w:r>
      <w:r>
        <w:rPr>
          <w:rFonts w:ascii="Times New Roman"/>
          <w:b w:val="false"/>
          <w:i w:val="false"/>
          <w:color w:val="ff0000"/>
          <w:sz w:val="28"/>
        </w:rPr>
        <w:t xml:space="preserve"> № 506-V</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bookmarkStart w:name="z1028" w:id="997"/>
    <w:p>
      <w:pPr>
        <w:spacing w:after="0"/>
        <w:ind w:left="0"/>
        <w:jc w:val="both"/>
      </w:pPr>
      <w:r>
        <w:rPr>
          <w:rFonts w:ascii="Times New Roman"/>
          <w:b w:val="false"/>
          <w:i w:val="false"/>
          <w:color w:val="000000"/>
          <w:sz w:val="28"/>
        </w:rPr>
        <w:t xml:space="preserve">
      1. Для поддержания водных объектов в состоянии, соответствующем санитарно-гигиеническим и экологическим требованиям, для предотвращения загрязнения, засорения и истощения поверхностных вод, а также сохранения растительного и животного мира устанавливаются водоохранные зоны и полосы с особыми условиями пользования, за исключением водных объектов, входящих в состав земель особо охраняемых природных территорий и государственного лесного фонда. </w:t>
      </w:r>
    </w:p>
    <w:bookmarkEnd w:id="997"/>
    <w:bookmarkStart w:name="z1029" w:id="998"/>
    <w:p>
      <w:pPr>
        <w:spacing w:after="0"/>
        <w:ind w:left="0"/>
        <w:jc w:val="both"/>
      </w:pPr>
      <w:r>
        <w:rPr>
          <w:rFonts w:ascii="Times New Roman"/>
          <w:b w:val="false"/>
          <w:i w:val="false"/>
          <w:color w:val="000000"/>
          <w:sz w:val="28"/>
        </w:rPr>
        <w:t>
      2. Водоохранные зоны, полосы и режим их хозяйственного использования устанавливаются местными исполнительными органами областей, городов республиканского значения, столицы на основании утвержденной проектной документации, согласованной с бассейновыми инспекциями, государственным органом в сфере санитарно-эпидемиологического благополучия населения, уполномоченным государственным органом в области охраны окружающей среды, уполномоченным органом по земельным отношениям, а в селеопасных районах – с уполномоченным органом в сфере гражданской защиты.</w:t>
      </w:r>
    </w:p>
    <w:bookmarkEnd w:id="998"/>
    <w:p>
      <w:pPr>
        <w:spacing w:after="0"/>
        <w:ind w:left="0"/>
        <w:jc w:val="both"/>
      </w:pPr>
      <w:r>
        <w:rPr>
          <w:rFonts w:ascii="Times New Roman"/>
          <w:b w:val="false"/>
          <w:i w:val="false"/>
          <w:color w:val="000000"/>
          <w:sz w:val="28"/>
        </w:rPr>
        <w:t>
      При этом разработка проектной документации осуществляется в срок, не превышающий десять месяцев. Срок рассмотрения, согласования и утверждения проектной документации не должен превышать двух месяцев с даты ее предоставления в местные исполнительные органы областей, городов республиканского значения, столицы. Установление водоохранных зон и полос, а также режима их хозяйственного использования должно быть осуществлено в течение одного месяца с даты утверждения проектной документации.</w:t>
      </w:r>
    </w:p>
    <w:p>
      <w:pPr>
        <w:spacing w:after="0"/>
        <w:ind w:left="0"/>
        <w:jc w:val="both"/>
      </w:pPr>
      <w:r>
        <w:rPr>
          <w:rFonts w:ascii="Times New Roman"/>
          <w:b w:val="false"/>
          <w:i w:val="false"/>
          <w:color w:val="000000"/>
          <w:sz w:val="28"/>
        </w:rPr>
        <w:t>
      В случаях естественного или искусственного изменения границ водного объекта установленные границы водоохранных зон и полос подлежат уточнению в порядке и сроки, определяемые частью первой настоящего пункта.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 Исключен Законом РК от 25.01.2012 </w:t>
      </w:r>
      <w:r>
        <w:rPr>
          <w:rFonts w:ascii="Times New Roman"/>
          <w:b w:val="false"/>
          <w:i w:val="false"/>
          <w:color w:val="000000"/>
          <w:sz w:val="28"/>
        </w:rPr>
        <w:t>№ 548-IV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4. Исключен Законом РК от 25.01.2012 </w:t>
      </w:r>
      <w:r>
        <w:rPr>
          <w:rFonts w:ascii="Times New Roman"/>
          <w:b w:val="false"/>
          <w:i w:val="false"/>
          <w:color w:val="000000"/>
          <w:sz w:val="28"/>
        </w:rPr>
        <w:t>№ 548-IV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1030" w:id="999"/>
    <w:p>
      <w:pPr>
        <w:spacing w:after="0"/>
        <w:ind w:left="0"/>
        <w:jc w:val="both"/>
      </w:pPr>
      <w:r>
        <w:rPr>
          <w:rFonts w:ascii="Times New Roman"/>
          <w:b w:val="false"/>
          <w:i w:val="false"/>
          <w:color w:val="000000"/>
          <w:sz w:val="28"/>
        </w:rPr>
        <w:t>
      5. Правила установления границ водоохранных зон и полос утверждаются уполномоченным органом.</w:t>
      </w:r>
    </w:p>
    <w:bookmarkEnd w:id="9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116 с изменениями, внесенными законами РК от 20.12.2004 </w:t>
      </w:r>
      <w:r>
        <w:rPr>
          <w:rFonts w:ascii="Times New Roman"/>
          <w:b w:val="false"/>
          <w:i w:val="false"/>
          <w:color w:val="000000"/>
          <w:sz w:val="28"/>
        </w:rPr>
        <w:t>N 13</w:t>
      </w:r>
      <w:r>
        <w:rPr>
          <w:rFonts w:ascii="Times New Roman"/>
          <w:b w:val="false"/>
          <w:i w:val="false"/>
          <w:color w:val="ff0000"/>
          <w:sz w:val="28"/>
        </w:rPr>
        <w:t xml:space="preserve">; от 26.05.2008 </w:t>
      </w:r>
      <w:r>
        <w:rPr>
          <w:rFonts w:ascii="Times New Roman"/>
          <w:b w:val="false"/>
          <w:i w:val="false"/>
          <w:color w:val="000000"/>
          <w:sz w:val="28"/>
        </w:rPr>
        <w:t>N 34-IV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12.02.2009 </w:t>
      </w:r>
      <w:r>
        <w:rPr>
          <w:rFonts w:ascii="Times New Roman"/>
          <w:b w:val="false"/>
          <w:i w:val="false"/>
          <w:color w:val="000000"/>
          <w:sz w:val="28"/>
        </w:rPr>
        <w:t>N 132-IV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10.07.2009 </w:t>
      </w:r>
      <w:r>
        <w:rPr>
          <w:rFonts w:ascii="Times New Roman"/>
          <w:b w:val="false"/>
          <w:i w:val="false"/>
          <w:color w:val="000000"/>
          <w:sz w:val="28"/>
        </w:rPr>
        <w:t>N 180-IV</w:t>
      </w:r>
      <w:r>
        <w:rPr>
          <w:rFonts w:ascii="Times New Roman"/>
          <w:b w:val="false"/>
          <w:i w:val="false"/>
          <w:color w:val="ff0000"/>
          <w:sz w:val="28"/>
        </w:rPr>
        <w:t xml:space="preserve">; от 25.01.2012 </w:t>
      </w:r>
      <w:r>
        <w:rPr>
          <w:rFonts w:ascii="Times New Roman"/>
          <w:b w:val="false"/>
          <w:i w:val="false"/>
          <w:color w:val="000000"/>
          <w:sz w:val="28"/>
        </w:rPr>
        <w:t>№ 548-IV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11.04.2014 </w:t>
      </w:r>
      <w:r>
        <w:rPr>
          <w:rFonts w:ascii="Times New Roman"/>
          <w:b w:val="false"/>
          <w:i w:val="false"/>
          <w:color w:val="000000"/>
          <w:sz w:val="28"/>
        </w:rPr>
        <w:t>№ 189-V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28.04.2016 </w:t>
      </w:r>
      <w:r>
        <w:rPr>
          <w:rFonts w:ascii="Times New Roman"/>
          <w:b w:val="false"/>
          <w:i w:val="false"/>
          <w:color w:val="000000"/>
          <w:sz w:val="28"/>
        </w:rPr>
        <w:t>№ 506-V</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28.10.2019 </w:t>
      </w:r>
      <w:r>
        <w:rPr>
          <w:rFonts w:ascii="Times New Roman"/>
          <w:b w:val="false"/>
          <w:i w:val="false"/>
          <w:color w:val="000000"/>
          <w:sz w:val="28"/>
        </w:rPr>
        <w:t>№ 268-VI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9" w:id="1000"/>
    <w:p>
      <w:pPr>
        <w:spacing w:after="0"/>
        <w:ind w:left="0"/>
        <w:jc w:val="left"/>
      </w:pPr>
      <w:r>
        <w:rPr>
          <w:rFonts w:ascii="Times New Roman"/>
          <w:b/>
          <w:i w:val="false"/>
          <w:color w:val="000000"/>
        </w:rPr>
        <w:t xml:space="preserve"> Статья 117. Зоны санитарной охраны вод</w:t>
      </w:r>
    </w:p>
    <w:bookmarkEnd w:id="1000"/>
    <w:bookmarkStart w:name="z1031" w:id="1001"/>
    <w:p>
      <w:pPr>
        <w:spacing w:after="0"/>
        <w:ind w:left="0"/>
        <w:jc w:val="both"/>
      </w:pPr>
      <w:r>
        <w:rPr>
          <w:rFonts w:ascii="Times New Roman"/>
          <w:b w:val="false"/>
          <w:i w:val="false"/>
          <w:color w:val="000000"/>
          <w:sz w:val="28"/>
        </w:rPr>
        <w:t>
      1. В целях охраны вод, используемых для питьевого водоснабжения, лечебных, курортных и иных оздоровительных нужд населения, местными исполнительными органами областей (городов республиканского значения, столицы) устанавливаются зоны санитарной охраны.</w:t>
      </w:r>
    </w:p>
    <w:bookmarkEnd w:id="1001"/>
    <w:bookmarkStart w:name="z1032" w:id="1002"/>
    <w:p>
      <w:pPr>
        <w:spacing w:after="0"/>
        <w:ind w:left="0"/>
        <w:jc w:val="both"/>
      </w:pPr>
      <w:r>
        <w:rPr>
          <w:rFonts w:ascii="Times New Roman"/>
          <w:b w:val="false"/>
          <w:i w:val="false"/>
          <w:color w:val="000000"/>
          <w:sz w:val="28"/>
        </w:rPr>
        <w:t xml:space="preserve">
      2. Порядок установления зон санитарной охраны и санитарных защитных полос определяется государственным органом в сфере санитарно-эпидемиологического благополучия населения. </w:t>
      </w:r>
    </w:p>
    <w:bookmarkEnd w:id="10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117 с изменениями, внесенными законами РК от 20.12.2004 </w:t>
      </w:r>
      <w:r>
        <w:rPr>
          <w:rFonts w:ascii="Times New Roman"/>
          <w:b w:val="false"/>
          <w:i w:val="false"/>
          <w:color w:val="000000"/>
          <w:sz w:val="28"/>
        </w:rPr>
        <w:t>N 13</w:t>
      </w:r>
      <w:r>
        <w:rPr>
          <w:rFonts w:ascii="Times New Roman"/>
          <w:b w:val="false"/>
          <w:i w:val="false"/>
          <w:color w:val="ff0000"/>
          <w:sz w:val="28"/>
        </w:rPr>
        <w:t xml:space="preserve">; от 28.12.2018 </w:t>
      </w:r>
      <w:r>
        <w:rPr>
          <w:rFonts w:ascii="Times New Roman"/>
          <w:b w:val="false"/>
          <w:i w:val="false"/>
          <w:color w:val="000000"/>
          <w:sz w:val="28"/>
        </w:rPr>
        <w:t>№ 210-VI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0" w:id="1003"/>
    <w:p>
      <w:pPr>
        <w:spacing w:after="0"/>
        <w:ind w:left="0"/>
        <w:jc w:val="left"/>
      </w:pPr>
      <w:r>
        <w:rPr>
          <w:rFonts w:ascii="Times New Roman"/>
          <w:b/>
          <w:i w:val="false"/>
          <w:color w:val="000000"/>
        </w:rPr>
        <w:t xml:space="preserve"> Статья 118. Зоны чрезвычайной экологической ситуации или экологического бедствия на водных объектах </w:t>
      </w:r>
    </w:p>
    <w:bookmarkEnd w:id="1003"/>
    <w:bookmarkStart w:name="z1033" w:id="1004"/>
    <w:p>
      <w:pPr>
        <w:spacing w:after="0"/>
        <w:ind w:left="0"/>
        <w:jc w:val="both"/>
      </w:pPr>
      <w:r>
        <w:rPr>
          <w:rFonts w:ascii="Times New Roman"/>
          <w:b w:val="false"/>
          <w:i w:val="false"/>
          <w:color w:val="000000"/>
          <w:sz w:val="28"/>
        </w:rPr>
        <w:t xml:space="preserve">
      1. Водные объекты, на которых в результате хозяйственной деятельности или природных процессов происходят изменения, угрожающие здоровью населения, растительному и животному миру, состоянию окружающей среды, могут объявляться зонами чрезвычайной экологической ситуации или экологического бедствия. </w:t>
      </w:r>
    </w:p>
    <w:bookmarkEnd w:id="1004"/>
    <w:bookmarkStart w:name="z1034" w:id="1005"/>
    <w:p>
      <w:pPr>
        <w:spacing w:after="0"/>
        <w:ind w:left="0"/>
        <w:jc w:val="both"/>
      </w:pPr>
      <w:r>
        <w:rPr>
          <w:rFonts w:ascii="Times New Roman"/>
          <w:b w:val="false"/>
          <w:i w:val="false"/>
          <w:color w:val="000000"/>
          <w:sz w:val="28"/>
        </w:rPr>
        <w:t>
      2. Чрезвычайная экологическая ситуация на водных объектах или бассейнах рек и месторождениях подземных вод объявляется уполномоченным органом.</w:t>
      </w:r>
    </w:p>
    <w:bookmarkEnd w:id="10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118 с изменением, внесенным Законом РК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1" w:id="1006"/>
    <w:p>
      <w:pPr>
        <w:spacing w:after="0"/>
        <w:ind w:left="0"/>
        <w:jc w:val="left"/>
      </w:pPr>
      <w:r>
        <w:rPr>
          <w:rFonts w:ascii="Times New Roman"/>
          <w:b/>
          <w:i w:val="false"/>
          <w:color w:val="000000"/>
        </w:rPr>
        <w:t xml:space="preserve"> Статья 119. Предоставление земельных участков в водоохранных зонах и полосах во временное пользование и контроль за соблюдением требований к режиму хозяйственной деятельности на водоохранных зонах и полосах </w:t>
      </w:r>
    </w:p>
    <w:bookmarkEnd w:id="1006"/>
    <w:p>
      <w:pPr>
        <w:spacing w:after="0"/>
        <w:ind w:left="0"/>
        <w:jc w:val="both"/>
      </w:pPr>
      <w:r>
        <w:rPr>
          <w:rFonts w:ascii="Times New Roman"/>
          <w:b w:val="false"/>
          <w:i w:val="false"/>
          <w:color w:val="ff0000"/>
          <w:sz w:val="28"/>
        </w:rPr>
        <w:t xml:space="preserve">
      Сноска. Заголовок статьи 119 в редакции Закона РК от 20.02.2017 </w:t>
      </w:r>
      <w:r>
        <w:rPr>
          <w:rFonts w:ascii="Times New Roman"/>
          <w:b w:val="false"/>
          <w:i w:val="false"/>
          <w:color w:val="ff0000"/>
          <w:sz w:val="28"/>
        </w:rPr>
        <w:t>№ 48-VI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035" w:id="1007"/>
    <w:p>
      <w:pPr>
        <w:spacing w:after="0"/>
        <w:ind w:left="0"/>
        <w:jc w:val="both"/>
      </w:pPr>
      <w:r>
        <w:rPr>
          <w:rFonts w:ascii="Times New Roman"/>
          <w:b w:val="false"/>
          <w:i w:val="false"/>
          <w:color w:val="000000"/>
          <w:sz w:val="28"/>
        </w:rPr>
        <w:t xml:space="preserve">
      1. Земельные участки в водоохранных полосах водных объектов могут быть предоставлены во временное пользование физическим и юридическим лицам в порядке, установленном земельным законодательством Республики Казахстан, с условием соблюдения установленных требований к режиму хозяйственной деятельности. </w:t>
      </w:r>
    </w:p>
    <w:bookmarkEnd w:id="1007"/>
    <w:bookmarkStart w:name="z1227" w:id="1008"/>
    <w:p>
      <w:pPr>
        <w:spacing w:after="0"/>
        <w:ind w:left="0"/>
        <w:jc w:val="both"/>
      </w:pPr>
      <w:r>
        <w:rPr>
          <w:rFonts w:ascii="Times New Roman"/>
          <w:b w:val="false"/>
          <w:i w:val="false"/>
          <w:color w:val="000000"/>
          <w:sz w:val="28"/>
        </w:rPr>
        <w:t>
      1-1. Сельскохозяйственные угодья в водоохранных зонах могут быть предоставлены физическим и юридическим лицам в землепользование для сенокошения и пастьбы скота местными исполнительными органами согласно Плану по управлению пастбищами и их использованию по согласованию с бассейновыми инспекциями.</w:t>
      </w:r>
    </w:p>
    <w:bookmarkEnd w:id="1008"/>
    <w:bookmarkStart w:name="z1036" w:id="1009"/>
    <w:p>
      <w:pPr>
        <w:spacing w:after="0"/>
        <w:ind w:left="0"/>
        <w:jc w:val="both"/>
      </w:pPr>
      <w:r>
        <w:rPr>
          <w:rFonts w:ascii="Times New Roman"/>
          <w:b w:val="false"/>
          <w:i w:val="false"/>
          <w:color w:val="000000"/>
          <w:sz w:val="28"/>
        </w:rPr>
        <w:t>
      2. Государственный контроль за соблюдением требований к режиму хозяйственной деятельности на водоохранных зонах и полосах осуществляется ведомством уполномоченного органа, бассейновыми инспекциями, уполномоченным государственным органом в области охраны окружающей среды, территориальным подразделением ведомства центрального уполномоченного органа по управлению земельными ресурсами в пределах их компетенции.</w:t>
      </w:r>
    </w:p>
    <w:bookmarkEnd w:id="10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119 с изменениями, внесенными законами РК от 10.07.2009 </w:t>
      </w:r>
      <w:r>
        <w:rPr>
          <w:rFonts w:ascii="Times New Roman"/>
          <w:b w:val="false"/>
          <w:i w:val="false"/>
          <w:color w:val="000000"/>
          <w:sz w:val="28"/>
        </w:rPr>
        <w:t>N 180-IV</w:t>
      </w:r>
      <w:r>
        <w:rPr>
          <w:rFonts w:ascii="Times New Roman"/>
          <w:b w:val="false"/>
          <w:i w:val="false"/>
          <w:color w:val="ff0000"/>
          <w:sz w:val="28"/>
        </w:rPr>
        <w:t xml:space="preserve">; от 20.02.2017 </w:t>
      </w:r>
      <w:r>
        <w:rPr>
          <w:rFonts w:ascii="Times New Roman"/>
          <w:b w:val="false"/>
          <w:i w:val="false"/>
          <w:color w:val="000000"/>
          <w:sz w:val="28"/>
        </w:rPr>
        <w:t>№ 48-VI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28.10.2019 </w:t>
      </w:r>
      <w:r>
        <w:rPr>
          <w:rFonts w:ascii="Times New Roman"/>
          <w:b w:val="false"/>
          <w:i w:val="false"/>
          <w:color w:val="000000"/>
          <w:sz w:val="28"/>
        </w:rPr>
        <w:t>№ 268-VI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 июня 2021 года </w:t>
      </w:r>
      <w:r>
        <w:rPr>
          <w:rFonts w:ascii="Times New Roman"/>
          <w:b w:val="false"/>
          <w:i w:val="false"/>
          <w:color w:val="000000"/>
          <w:sz w:val="28"/>
        </w:rPr>
        <w:t>№ 59-VII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bookmarkStart w:name="z152" w:id="1010"/>
    <w:p>
      <w:pPr>
        <w:spacing w:after="0"/>
        <w:ind w:left="0"/>
        <w:jc w:val="left"/>
      </w:pPr>
      <w:r>
        <w:rPr>
          <w:rFonts w:ascii="Times New Roman"/>
          <w:b/>
          <w:i w:val="false"/>
          <w:color w:val="000000"/>
        </w:rPr>
        <w:t xml:space="preserve"> Статья 120. Особенности охраны подземных водных объектов</w:t>
      </w:r>
    </w:p>
    <w:bookmarkEnd w:id="1010"/>
    <w:bookmarkStart w:name="z1037" w:id="1011"/>
    <w:p>
      <w:pPr>
        <w:spacing w:after="0"/>
        <w:ind w:left="0"/>
        <w:jc w:val="both"/>
      </w:pPr>
      <w:r>
        <w:rPr>
          <w:rFonts w:ascii="Times New Roman"/>
          <w:b w:val="false"/>
          <w:i w:val="false"/>
          <w:color w:val="000000"/>
          <w:sz w:val="28"/>
        </w:rPr>
        <w:t xml:space="preserve">
      1. Физические и юридические лица, производственная деятельность которых может оказать вредное влияние на состояние подземных вод, обязаны вести мониторинг подземных вод и своевременно принимать меры по предотвращению загрязнения и истощения водных ресурсов и вредного воздействия вод. </w:t>
      </w:r>
    </w:p>
    <w:bookmarkEnd w:id="1011"/>
    <w:bookmarkStart w:name="z1038" w:id="1012"/>
    <w:p>
      <w:pPr>
        <w:spacing w:after="0"/>
        <w:ind w:left="0"/>
        <w:jc w:val="both"/>
      </w:pPr>
      <w:r>
        <w:rPr>
          <w:rFonts w:ascii="Times New Roman"/>
          <w:b w:val="false"/>
          <w:i w:val="false"/>
          <w:color w:val="000000"/>
          <w:sz w:val="28"/>
        </w:rPr>
        <w:t>
      2. В контурах месторождений и участков подземных вод, которые используются или могут быть использованы для питьевого водоснабжения, запрещаются проведение операций по недропользованию, размещение захоронений радиоактивных и химических отходов, свалок, кладбищ, скотомогильников (биотермических ям) и других объектов, влияющих на состояние подземных вод.</w:t>
      </w:r>
    </w:p>
    <w:bookmarkEnd w:id="1012"/>
    <w:bookmarkStart w:name="z1039" w:id="1013"/>
    <w:p>
      <w:pPr>
        <w:spacing w:after="0"/>
        <w:ind w:left="0"/>
        <w:jc w:val="both"/>
      </w:pPr>
      <w:r>
        <w:rPr>
          <w:rFonts w:ascii="Times New Roman"/>
          <w:b w:val="false"/>
          <w:i w:val="false"/>
          <w:color w:val="000000"/>
          <w:sz w:val="28"/>
        </w:rPr>
        <w:t xml:space="preserve">
      3. Запрещается орошение земель сточными водами, если это влияет или может повлиять на состояние подземных вод. </w:t>
      </w:r>
    </w:p>
    <w:bookmarkEnd w:id="1013"/>
    <w:bookmarkStart w:name="z1040" w:id="1014"/>
    <w:p>
      <w:pPr>
        <w:spacing w:after="0"/>
        <w:ind w:left="0"/>
        <w:jc w:val="both"/>
      </w:pPr>
      <w:r>
        <w:rPr>
          <w:rFonts w:ascii="Times New Roman"/>
          <w:b w:val="false"/>
          <w:i w:val="false"/>
          <w:color w:val="000000"/>
          <w:sz w:val="28"/>
        </w:rPr>
        <w:t>
      4. Гидрогеологические скважины, в том числе самоизливающиеся и разведочные, а также скважины, не пригодные к эксплуатации или использование которых прекращено, подлежат оборудованию устройствами консервации или ликвидируются.</w:t>
      </w:r>
    </w:p>
    <w:bookmarkEnd w:id="1014"/>
    <w:p>
      <w:pPr>
        <w:spacing w:after="0"/>
        <w:ind w:left="0"/>
        <w:jc w:val="both"/>
      </w:pPr>
      <w:r>
        <w:rPr>
          <w:rFonts w:ascii="Times New Roman"/>
          <w:b w:val="false"/>
          <w:i w:val="false"/>
          <w:color w:val="000000"/>
          <w:sz w:val="28"/>
        </w:rPr>
        <w:t>
      Ликвидация и консервация гидрогеологических скважин осуществляются владельцами скважин.</w:t>
      </w:r>
    </w:p>
    <w:p>
      <w:pPr>
        <w:spacing w:after="0"/>
        <w:ind w:left="0"/>
        <w:jc w:val="both"/>
      </w:pPr>
      <w:r>
        <w:rPr>
          <w:rFonts w:ascii="Times New Roman"/>
          <w:b w:val="false"/>
          <w:i w:val="false"/>
          <w:color w:val="000000"/>
          <w:sz w:val="28"/>
        </w:rPr>
        <w:t>
      Ликвидация и консервация бесхозных самоизливающихся гидрогеологических скважин осуществляются уполномоченным органом по изучению недр за счет бюджетных средств.</w:t>
      </w:r>
    </w:p>
    <w:bookmarkStart w:name="z1041" w:id="1015"/>
    <w:p>
      <w:pPr>
        <w:spacing w:after="0"/>
        <w:ind w:left="0"/>
        <w:jc w:val="both"/>
      </w:pPr>
      <w:r>
        <w:rPr>
          <w:rFonts w:ascii="Times New Roman"/>
          <w:b w:val="false"/>
          <w:i w:val="false"/>
          <w:color w:val="000000"/>
          <w:sz w:val="28"/>
        </w:rPr>
        <w:t>
      5. При проведении операций по недропользованию недропользователь обязан принимать меры по охране подземных вод.</w:t>
      </w:r>
    </w:p>
    <w:bookmarkEnd w:id="1015"/>
    <w:bookmarkStart w:name="z1042" w:id="1016"/>
    <w:p>
      <w:pPr>
        <w:spacing w:after="0"/>
        <w:ind w:left="0"/>
        <w:jc w:val="both"/>
      </w:pPr>
      <w:r>
        <w:rPr>
          <w:rFonts w:ascii="Times New Roman"/>
          <w:b w:val="false"/>
          <w:i w:val="false"/>
          <w:color w:val="000000"/>
          <w:sz w:val="28"/>
        </w:rPr>
        <w:t xml:space="preserve">
      6. Физические и юридические лица, эксплуатирующие водозаборные сооружения подземных вод, обязаны организовать зоны санитарной охраны и мониторинг подземных вод. </w:t>
      </w:r>
    </w:p>
    <w:bookmarkEnd w:id="1016"/>
    <w:bookmarkStart w:name="z1043" w:id="1017"/>
    <w:p>
      <w:pPr>
        <w:spacing w:after="0"/>
        <w:ind w:left="0"/>
        <w:jc w:val="both"/>
      </w:pPr>
      <w:r>
        <w:rPr>
          <w:rFonts w:ascii="Times New Roman"/>
          <w:b w:val="false"/>
          <w:i w:val="false"/>
          <w:color w:val="000000"/>
          <w:sz w:val="28"/>
        </w:rPr>
        <w:t xml:space="preserve">
      7. Извлечение подземных вод при строительстве и эксплуатации дренажных систем на мелиорированных землях допускается при наличии разрешения на специальное водопользование. </w:t>
      </w:r>
    </w:p>
    <w:bookmarkEnd w:id="1017"/>
    <w:bookmarkStart w:name="z1044" w:id="1018"/>
    <w:p>
      <w:pPr>
        <w:spacing w:after="0"/>
        <w:ind w:left="0"/>
        <w:jc w:val="both"/>
      </w:pPr>
      <w:r>
        <w:rPr>
          <w:rFonts w:ascii="Times New Roman"/>
          <w:b w:val="false"/>
          <w:i w:val="false"/>
          <w:color w:val="000000"/>
          <w:sz w:val="28"/>
        </w:rPr>
        <w:t xml:space="preserve">
      8. При размещении, проектировании, строительстве, вводе в эксплуатацию водозаборных сооружений, связанных с использованием подземных вод, должны быть предусмотрены меры, предотвращающие их вредное влияние на поверхностные водные объекты и окружающую среду. </w:t>
      </w:r>
    </w:p>
    <w:bookmarkEnd w:id="1018"/>
    <w:bookmarkStart w:name="z1045" w:id="1019"/>
    <w:p>
      <w:pPr>
        <w:spacing w:after="0"/>
        <w:ind w:left="0"/>
        <w:jc w:val="both"/>
      </w:pPr>
      <w:r>
        <w:rPr>
          <w:rFonts w:ascii="Times New Roman"/>
          <w:b w:val="false"/>
          <w:i w:val="false"/>
          <w:color w:val="000000"/>
          <w:sz w:val="28"/>
        </w:rPr>
        <w:t>
      9. При геологическом изучении недр, разведке и добыче полезных ископаемых, строительстве и эксплуатации подземных сооружений, не связанных с добычей полезных ископаемых, недропользователи обязаны принять меры по предупреждению загрязнения и истощения подземных вод.</w:t>
      </w:r>
    </w:p>
    <w:bookmarkEnd w:id="10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120 с изменениями, внесенными законами РК от 17.01.2014 </w:t>
      </w:r>
      <w:r>
        <w:rPr>
          <w:rFonts w:ascii="Times New Roman"/>
          <w:b w:val="false"/>
          <w:i w:val="false"/>
          <w:color w:val="000000"/>
          <w:sz w:val="28"/>
        </w:rPr>
        <w:t>№ 165-V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11.04.2014 </w:t>
      </w:r>
      <w:r>
        <w:rPr>
          <w:rFonts w:ascii="Times New Roman"/>
          <w:b w:val="false"/>
          <w:i w:val="false"/>
          <w:color w:val="000000"/>
          <w:sz w:val="28"/>
        </w:rPr>
        <w:t>№ 189-V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15.06.2015 </w:t>
      </w:r>
      <w:r>
        <w:rPr>
          <w:rFonts w:ascii="Times New Roman"/>
          <w:b w:val="false"/>
          <w:i w:val="false"/>
          <w:color w:val="000000"/>
          <w:sz w:val="28"/>
        </w:rPr>
        <w:t>№ 322-V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27.12.2017 </w:t>
      </w:r>
      <w:r>
        <w:rPr>
          <w:rFonts w:ascii="Times New Roman"/>
          <w:b w:val="false"/>
          <w:i w:val="false"/>
          <w:color w:val="000000"/>
          <w:sz w:val="28"/>
        </w:rPr>
        <w:t>№ 126-VI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bookmarkStart w:name="z153" w:id="1020"/>
    <w:p>
      <w:pPr>
        <w:spacing w:after="0"/>
        <w:ind w:left="0"/>
        <w:jc w:val="left"/>
      </w:pPr>
      <w:r>
        <w:rPr>
          <w:rFonts w:ascii="Times New Roman"/>
          <w:b/>
          <w:i w:val="false"/>
          <w:color w:val="000000"/>
        </w:rPr>
        <w:t xml:space="preserve"> Глава 24. Малые водные объекты и особенности их охраны</w:t>
      </w:r>
    </w:p>
    <w:bookmarkEnd w:id="1020"/>
    <w:bookmarkStart w:name="z154" w:id="1021"/>
    <w:p>
      <w:pPr>
        <w:spacing w:after="0"/>
        <w:ind w:left="0"/>
        <w:jc w:val="left"/>
      </w:pPr>
      <w:r>
        <w:rPr>
          <w:rFonts w:ascii="Times New Roman"/>
          <w:b/>
          <w:i w:val="false"/>
          <w:color w:val="000000"/>
        </w:rPr>
        <w:t xml:space="preserve"> Статья 121. Малые водные объекты</w:t>
      </w:r>
    </w:p>
    <w:bookmarkEnd w:id="1021"/>
    <w:bookmarkStart w:name="z1046" w:id="1022"/>
    <w:p>
      <w:pPr>
        <w:spacing w:after="0"/>
        <w:ind w:left="0"/>
        <w:jc w:val="both"/>
      </w:pPr>
      <w:r>
        <w:rPr>
          <w:rFonts w:ascii="Times New Roman"/>
          <w:b w:val="false"/>
          <w:i w:val="false"/>
          <w:color w:val="000000"/>
          <w:sz w:val="28"/>
        </w:rPr>
        <w:t xml:space="preserve">
      1. К малым водным объектам относятся естественные водные объекты, имеющие следующие размеры: </w:t>
      </w:r>
    </w:p>
    <w:bookmarkEnd w:id="1022"/>
    <w:p>
      <w:pPr>
        <w:spacing w:after="0"/>
        <w:ind w:left="0"/>
        <w:jc w:val="both"/>
      </w:pPr>
      <w:r>
        <w:rPr>
          <w:rFonts w:ascii="Times New Roman"/>
          <w:b w:val="false"/>
          <w:i w:val="false"/>
          <w:color w:val="000000"/>
          <w:sz w:val="28"/>
        </w:rPr>
        <w:t xml:space="preserve">
      по замкнутым водным объектам - с площадью водного зеркала до десяти гектаров; </w:t>
      </w:r>
    </w:p>
    <w:p>
      <w:pPr>
        <w:spacing w:after="0"/>
        <w:ind w:left="0"/>
        <w:jc w:val="both"/>
      </w:pPr>
      <w:r>
        <w:rPr>
          <w:rFonts w:ascii="Times New Roman"/>
          <w:b w:val="false"/>
          <w:i w:val="false"/>
          <w:color w:val="000000"/>
          <w:sz w:val="28"/>
        </w:rPr>
        <w:t xml:space="preserve">
      по рекам - водотоки длиной до двухсот километров. </w:t>
      </w:r>
    </w:p>
    <w:bookmarkStart w:name="z1047" w:id="1023"/>
    <w:p>
      <w:pPr>
        <w:spacing w:after="0"/>
        <w:ind w:left="0"/>
        <w:jc w:val="both"/>
      </w:pPr>
      <w:r>
        <w:rPr>
          <w:rFonts w:ascii="Times New Roman"/>
          <w:b w:val="false"/>
          <w:i w:val="false"/>
          <w:color w:val="000000"/>
          <w:sz w:val="28"/>
        </w:rPr>
        <w:t xml:space="preserve">
      2. Использование водных ресурсов малых водных объектов, как правило, осуществляется в порядке общего водопользования. </w:t>
      </w:r>
    </w:p>
    <w:bookmarkEnd w:id="1023"/>
    <w:bookmarkStart w:name="z1048" w:id="1024"/>
    <w:p>
      <w:pPr>
        <w:spacing w:after="0"/>
        <w:ind w:left="0"/>
        <w:jc w:val="both"/>
      </w:pPr>
      <w:r>
        <w:rPr>
          <w:rFonts w:ascii="Times New Roman"/>
          <w:b w:val="false"/>
          <w:i w:val="false"/>
          <w:color w:val="000000"/>
          <w:sz w:val="28"/>
        </w:rPr>
        <w:t>
      3. Использование водных ресурсов малых водных объектов в порядке специального водопользования возможно после изучения уполномоченным органом влияния последствий такого водопользования на состояние водных ресурсов и при наличии положительного заключения государственной экологической экспертизы или экологического разрешения, обязательного в соответствии с Экологическим кодексом Республики Казахстан.</w:t>
      </w:r>
    </w:p>
    <w:bookmarkEnd w:id="10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121 с изменениями, внесенными законами РК от 28.10.2019 </w:t>
      </w:r>
      <w:r>
        <w:rPr>
          <w:rFonts w:ascii="Times New Roman"/>
          <w:b w:val="false"/>
          <w:i w:val="false"/>
          <w:color w:val="000000"/>
          <w:sz w:val="28"/>
        </w:rPr>
        <w:t>№ 268-VI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02.01.2021 </w:t>
      </w:r>
      <w:r>
        <w:rPr>
          <w:rFonts w:ascii="Times New Roman"/>
          <w:b w:val="false"/>
          <w:i w:val="false"/>
          <w:color w:val="000000"/>
          <w:sz w:val="28"/>
        </w:rPr>
        <w:t>№ 401-VI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bookmarkStart w:name="z155" w:id="1025"/>
    <w:p>
      <w:pPr>
        <w:spacing w:after="0"/>
        <w:ind w:left="0"/>
        <w:jc w:val="left"/>
      </w:pPr>
      <w:r>
        <w:rPr>
          <w:rFonts w:ascii="Times New Roman"/>
          <w:b/>
          <w:i w:val="false"/>
          <w:color w:val="000000"/>
        </w:rPr>
        <w:t xml:space="preserve"> Статья 122. Особенности охраны малых водных объектов</w:t>
      </w:r>
    </w:p>
    <w:bookmarkEnd w:id="1025"/>
    <w:bookmarkStart w:name="z1049" w:id="1026"/>
    <w:p>
      <w:pPr>
        <w:spacing w:after="0"/>
        <w:ind w:left="0"/>
        <w:jc w:val="both"/>
      </w:pPr>
      <w:r>
        <w:rPr>
          <w:rFonts w:ascii="Times New Roman"/>
          <w:b w:val="false"/>
          <w:i w:val="false"/>
          <w:color w:val="000000"/>
          <w:sz w:val="28"/>
        </w:rPr>
        <w:t xml:space="preserve">
      1. Режим общего водопользования и осуществления хозяйственной деятельности в пределах водоохранных зон и полос малых водных объектов, а также меры по предупреждению и ликвидации их загрязнения, засорения и истощения устанавливаются местными исполнительными органами областей (городов республиканского значения, столицы) по согласованию с бассейновыми инспекциями, уполномоченным государственным органом в области охраны окружающей среды и государственным органом в сфере санитарно-эпидемиологического благополучия населения, а в селеопасных регионах - с уполномоченным органом в сфере гражданской защиты. </w:t>
      </w:r>
    </w:p>
    <w:bookmarkEnd w:id="1026"/>
    <w:bookmarkStart w:name="z1050" w:id="1027"/>
    <w:p>
      <w:pPr>
        <w:spacing w:after="0"/>
        <w:ind w:left="0"/>
        <w:jc w:val="both"/>
      </w:pPr>
      <w:r>
        <w:rPr>
          <w:rFonts w:ascii="Times New Roman"/>
          <w:b w:val="false"/>
          <w:i w:val="false"/>
          <w:color w:val="000000"/>
          <w:sz w:val="28"/>
        </w:rPr>
        <w:t>
      2. В целях предотвращения истощения, загрязнения и деградации малых водных объектов местными исполнительными органами областей, городов республиканского значения, столицы отдельно предусматривается комплекс мероприятий по их защите и восстановлению в соответствии с документами Системы государственного планирования Республики Казахстан.</w:t>
      </w:r>
    </w:p>
    <w:bookmarkEnd w:id="1027"/>
    <w:bookmarkStart w:name="z1051" w:id="1028"/>
    <w:p>
      <w:pPr>
        <w:spacing w:after="0"/>
        <w:ind w:left="0"/>
        <w:jc w:val="both"/>
      </w:pPr>
      <w:r>
        <w:rPr>
          <w:rFonts w:ascii="Times New Roman"/>
          <w:b w:val="false"/>
          <w:i w:val="false"/>
          <w:color w:val="000000"/>
          <w:sz w:val="28"/>
        </w:rPr>
        <w:t xml:space="preserve">
      3. Физические и юридические лица, хозяйственная деятельность которых оказывает влияние на состояние и режим малых водных объектов, обязаны осуществлять согласованные с ведомством уполномоченного органа мероприятия по восстановлению водных ресурсов малых водных объектов и сохранению чистоты их вод. </w:t>
      </w:r>
    </w:p>
    <w:bookmarkEnd w:id="10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122 с изменениями, внесенными законами РК от 20.12.2004 </w:t>
      </w:r>
      <w:r>
        <w:rPr>
          <w:rFonts w:ascii="Times New Roman"/>
          <w:b w:val="false"/>
          <w:i w:val="false"/>
          <w:color w:val="000000"/>
          <w:sz w:val="28"/>
        </w:rPr>
        <w:t>N 13</w:t>
      </w:r>
      <w:r>
        <w:rPr>
          <w:rFonts w:ascii="Times New Roman"/>
          <w:b w:val="false"/>
          <w:i w:val="false"/>
          <w:color w:val="ff0000"/>
          <w:sz w:val="28"/>
        </w:rPr>
        <w:t xml:space="preserve">; от 26.05.2008 </w:t>
      </w:r>
      <w:r>
        <w:rPr>
          <w:rFonts w:ascii="Times New Roman"/>
          <w:b w:val="false"/>
          <w:i w:val="false"/>
          <w:color w:val="000000"/>
          <w:sz w:val="28"/>
        </w:rPr>
        <w:t>N 34-IV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03.07.2013 </w:t>
      </w:r>
      <w:r>
        <w:rPr>
          <w:rFonts w:ascii="Times New Roman"/>
          <w:b w:val="false"/>
          <w:i w:val="false"/>
          <w:color w:val="000000"/>
          <w:sz w:val="28"/>
        </w:rPr>
        <w:t>№ 124-V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11.04.2014 </w:t>
      </w:r>
      <w:r>
        <w:rPr>
          <w:rFonts w:ascii="Times New Roman"/>
          <w:b w:val="false"/>
          <w:i w:val="false"/>
          <w:color w:val="000000"/>
          <w:sz w:val="28"/>
        </w:rPr>
        <w:t>№ 189-V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28.12.2018 </w:t>
      </w:r>
      <w:r>
        <w:rPr>
          <w:rFonts w:ascii="Times New Roman"/>
          <w:b w:val="false"/>
          <w:i w:val="false"/>
          <w:color w:val="000000"/>
          <w:sz w:val="28"/>
        </w:rPr>
        <w:t>№ 210-VI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28.10.2019 </w:t>
      </w:r>
      <w:r>
        <w:rPr>
          <w:rFonts w:ascii="Times New Roman"/>
          <w:b w:val="false"/>
          <w:i w:val="false"/>
          <w:color w:val="000000"/>
          <w:sz w:val="28"/>
        </w:rPr>
        <w:t>№ 268-VI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6" w:id="1029"/>
    <w:p>
      <w:pPr>
        <w:spacing w:after="0"/>
        <w:ind w:left="0"/>
        <w:jc w:val="left"/>
      </w:pPr>
      <w:r>
        <w:rPr>
          <w:rFonts w:ascii="Times New Roman"/>
          <w:b/>
          <w:i w:val="false"/>
          <w:color w:val="000000"/>
        </w:rPr>
        <w:t xml:space="preserve"> Глава 25. Предупреждение и ликвидация</w:t>
      </w:r>
      <w:r>
        <w:br/>
      </w:r>
      <w:r>
        <w:rPr>
          <w:rFonts w:ascii="Times New Roman"/>
          <w:b/>
          <w:i w:val="false"/>
          <w:color w:val="000000"/>
        </w:rPr>
        <w:t>вредного воздействия вод</w:t>
      </w:r>
    </w:p>
    <w:bookmarkEnd w:id="1029"/>
    <w:bookmarkStart w:name="z157" w:id="1030"/>
    <w:p>
      <w:pPr>
        <w:spacing w:after="0"/>
        <w:ind w:left="0"/>
        <w:jc w:val="left"/>
      </w:pPr>
      <w:r>
        <w:rPr>
          <w:rFonts w:ascii="Times New Roman"/>
          <w:b/>
          <w:i w:val="false"/>
          <w:color w:val="000000"/>
        </w:rPr>
        <w:t xml:space="preserve"> Статья 123. Обязанности государственных органов, физических и юридических лиц по предупреждению и ликвидации вредного воздействия вод </w:t>
      </w:r>
    </w:p>
    <w:bookmarkEnd w:id="1030"/>
    <w:p>
      <w:pPr>
        <w:spacing w:after="0"/>
        <w:ind w:left="0"/>
        <w:jc w:val="both"/>
      </w:pPr>
      <w:r>
        <w:rPr>
          <w:rFonts w:ascii="Times New Roman"/>
          <w:b w:val="false"/>
          <w:i w:val="false"/>
          <w:color w:val="000000"/>
          <w:sz w:val="28"/>
        </w:rPr>
        <w:t xml:space="preserve">
      Государственные органы, физические и юридические лица обязаны проводить мероприятия по предупреждению и ликвидации следующих вредных воздействий вод: </w:t>
      </w:r>
    </w:p>
    <w:p>
      <w:pPr>
        <w:spacing w:after="0"/>
        <w:ind w:left="0"/>
        <w:jc w:val="both"/>
      </w:pPr>
      <w:r>
        <w:rPr>
          <w:rFonts w:ascii="Times New Roman"/>
          <w:b w:val="false"/>
          <w:i w:val="false"/>
          <w:color w:val="000000"/>
          <w:sz w:val="28"/>
        </w:rPr>
        <w:t xml:space="preserve">
      наводнения, затопления, подтопления; </w:t>
      </w:r>
    </w:p>
    <w:p>
      <w:pPr>
        <w:spacing w:after="0"/>
        <w:ind w:left="0"/>
        <w:jc w:val="both"/>
      </w:pPr>
      <w:r>
        <w:rPr>
          <w:rFonts w:ascii="Times New Roman"/>
          <w:b w:val="false"/>
          <w:i w:val="false"/>
          <w:color w:val="000000"/>
          <w:sz w:val="28"/>
        </w:rPr>
        <w:t xml:space="preserve">
      разрушения берегов, защитных дамб и других сооружений; </w:t>
      </w:r>
    </w:p>
    <w:p>
      <w:pPr>
        <w:spacing w:after="0"/>
        <w:ind w:left="0"/>
        <w:jc w:val="both"/>
      </w:pPr>
      <w:r>
        <w:rPr>
          <w:rFonts w:ascii="Times New Roman"/>
          <w:b w:val="false"/>
          <w:i w:val="false"/>
          <w:color w:val="000000"/>
          <w:sz w:val="28"/>
        </w:rPr>
        <w:t xml:space="preserve">
      заболачивания и засоления земель; </w:t>
      </w:r>
    </w:p>
    <w:p>
      <w:pPr>
        <w:spacing w:after="0"/>
        <w:ind w:left="0"/>
        <w:jc w:val="both"/>
      </w:pPr>
      <w:r>
        <w:rPr>
          <w:rFonts w:ascii="Times New Roman"/>
          <w:b w:val="false"/>
          <w:i w:val="false"/>
          <w:color w:val="000000"/>
          <w:sz w:val="28"/>
        </w:rPr>
        <w:t xml:space="preserve">
      эрозии почв и водных объектов, образования оврагов, оползней, селевых потоков и других вредных явлений. </w:t>
      </w:r>
    </w:p>
    <w:bookmarkStart w:name="z158" w:id="1031"/>
    <w:p>
      <w:pPr>
        <w:spacing w:after="0"/>
        <w:ind w:left="0"/>
        <w:jc w:val="left"/>
      </w:pPr>
      <w:r>
        <w:rPr>
          <w:rFonts w:ascii="Times New Roman"/>
          <w:b/>
          <w:i w:val="false"/>
          <w:color w:val="000000"/>
        </w:rPr>
        <w:t xml:space="preserve"> Статья 124. Порядок осуществления мер по предупреждению и ликвидации вредного воздействия вод </w:t>
      </w:r>
    </w:p>
    <w:bookmarkEnd w:id="1031"/>
    <w:bookmarkStart w:name="z1052" w:id="1032"/>
    <w:p>
      <w:pPr>
        <w:spacing w:after="0"/>
        <w:ind w:left="0"/>
        <w:jc w:val="both"/>
      </w:pPr>
      <w:r>
        <w:rPr>
          <w:rFonts w:ascii="Times New Roman"/>
          <w:b w:val="false"/>
          <w:i w:val="false"/>
          <w:color w:val="000000"/>
          <w:sz w:val="28"/>
        </w:rPr>
        <w:t xml:space="preserve">
      1. Водохозяйственные организации, водопользователи, физические и юридические лица обязаны планировать и проводить предупредительные и текущие мероприятия по защите населенных пунктов, промышленных объектов, сельскохозяйственных угодий, охраняемых территорий от вредного воздействия вод. Финансирование предупредительных и текущих мероприятий по предупреждению и ликвидации вредного воздействия вод проводится за счет средств водопользователей и бюджетных средств. </w:t>
      </w:r>
    </w:p>
    <w:bookmarkEnd w:id="1032"/>
    <w:bookmarkStart w:name="z1053" w:id="1033"/>
    <w:p>
      <w:pPr>
        <w:spacing w:after="0"/>
        <w:ind w:left="0"/>
        <w:jc w:val="both"/>
      </w:pPr>
      <w:r>
        <w:rPr>
          <w:rFonts w:ascii="Times New Roman"/>
          <w:b w:val="false"/>
          <w:i w:val="false"/>
          <w:color w:val="000000"/>
          <w:sz w:val="28"/>
        </w:rPr>
        <w:t>
      Физические и юридические лица при проведении водохозяйственных мероприятий по предупреждению и ликвидации вредного воздействия вод обязаны:</w:t>
      </w:r>
    </w:p>
    <w:bookmarkEnd w:id="1033"/>
    <w:bookmarkStart w:name="z1054" w:id="1034"/>
    <w:p>
      <w:pPr>
        <w:spacing w:after="0"/>
        <w:ind w:left="0"/>
        <w:jc w:val="both"/>
      </w:pPr>
      <w:r>
        <w:rPr>
          <w:rFonts w:ascii="Times New Roman"/>
          <w:b w:val="false"/>
          <w:i w:val="false"/>
          <w:color w:val="000000"/>
          <w:sz w:val="28"/>
        </w:rPr>
        <w:t xml:space="preserve">
      1) соблюдать нормы и правила безопасности водохозяйственных систем и сооружений при их строительстве, вводе в эксплуатацию, эксплуатации, ремонте, реконструкции, консервации, выводе из эксплуатации и ликвидации; </w:t>
      </w:r>
    </w:p>
    <w:bookmarkEnd w:id="1034"/>
    <w:bookmarkStart w:name="z1055" w:id="1035"/>
    <w:p>
      <w:pPr>
        <w:spacing w:after="0"/>
        <w:ind w:left="0"/>
        <w:jc w:val="both"/>
      </w:pPr>
      <w:r>
        <w:rPr>
          <w:rFonts w:ascii="Times New Roman"/>
          <w:b w:val="false"/>
          <w:i w:val="false"/>
          <w:color w:val="000000"/>
          <w:sz w:val="28"/>
        </w:rPr>
        <w:t xml:space="preserve">
      2) систематически анализировать состояние снижения безопасности водохозяйственных систем и сооружений; </w:t>
      </w:r>
    </w:p>
    <w:bookmarkEnd w:id="1035"/>
    <w:bookmarkStart w:name="z1056" w:id="1036"/>
    <w:p>
      <w:pPr>
        <w:spacing w:after="0"/>
        <w:ind w:left="0"/>
        <w:jc w:val="both"/>
      </w:pPr>
      <w:r>
        <w:rPr>
          <w:rFonts w:ascii="Times New Roman"/>
          <w:b w:val="false"/>
          <w:i w:val="false"/>
          <w:color w:val="000000"/>
          <w:sz w:val="28"/>
        </w:rPr>
        <w:t xml:space="preserve">
      3) проводить регулярные обследования водохозяйственных систем и сооружений; </w:t>
      </w:r>
    </w:p>
    <w:bookmarkEnd w:id="1036"/>
    <w:bookmarkStart w:name="z1057" w:id="1037"/>
    <w:p>
      <w:pPr>
        <w:spacing w:after="0"/>
        <w:ind w:left="0"/>
        <w:jc w:val="both"/>
      </w:pPr>
      <w:r>
        <w:rPr>
          <w:rFonts w:ascii="Times New Roman"/>
          <w:b w:val="false"/>
          <w:i w:val="false"/>
          <w:color w:val="000000"/>
          <w:sz w:val="28"/>
        </w:rPr>
        <w:t xml:space="preserve">
      4) создавать финансовые и материальные резервы, предназначенные для ликвидации аварий водохозяйственных систем и сооружений; </w:t>
      </w:r>
    </w:p>
    <w:bookmarkEnd w:id="1037"/>
    <w:bookmarkStart w:name="z1058" w:id="1038"/>
    <w:p>
      <w:pPr>
        <w:spacing w:after="0"/>
        <w:ind w:left="0"/>
        <w:jc w:val="both"/>
      </w:pPr>
      <w:r>
        <w:rPr>
          <w:rFonts w:ascii="Times New Roman"/>
          <w:b w:val="false"/>
          <w:i w:val="false"/>
          <w:color w:val="000000"/>
          <w:sz w:val="28"/>
        </w:rPr>
        <w:t xml:space="preserve">
      5) поддерживать в постоянной готовности локальные системы оповещения о чрезвычайных ситуациях на водохозяйственных системах и сооружениях. </w:t>
      </w:r>
    </w:p>
    <w:bookmarkEnd w:id="1038"/>
    <w:bookmarkStart w:name="z1059" w:id="1039"/>
    <w:p>
      <w:pPr>
        <w:spacing w:after="0"/>
        <w:ind w:left="0"/>
        <w:jc w:val="both"/>
      </w:pPr>
      <w:r>
        <w:rPr>
          <w:rFonts w:ascii="Times New Roman"/>
          <w:b w:val="false"/>
          <w:i w:val="false"/>
          <w:color w:val="000000"/>
          <w:sz w:val="28"/>
        </w:rPr>
        <w:t xml:space="preserve">
      2. Ликвидация чрезвычайных ситуаций природного и техногенного характера, вызванных вредным воздействием вод, осуществляется в соответствии с законодательством Республики Казахстан. </w:t>
      </w:r>
    </w:p>
    <w:bookmarkEnd w:id="10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124 с изменениями, внесенными Законом РК от 12.02.2009 </w:t>
      </w:r>
      <w:r>
        <w:rPr>
          <w:rFonts w:ascii="Times New Roman"/>
          <w:b w:val="false"/>
          <w:i w:val="false"/>
          <w:color w:val="000000"/>
          <w:sz w:val="28"/>
        </w:rPr>
        <w:t>N 132-IV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r>
        <w:br/>
      </w:r>
      <w:r>
        <w:rPr>
          <w:rFonts w:ascii="Times New Roman"/>
          <w:b w:val="false"/>
          <w:i w:val="false"/>
          <w:color w:val="000000"/>
          <w:sz w:val="28"/>
        </w:rPr>
        <w:t>
</w:t>
      </w:r>
    </w:p>
    <w:bookmarkStart w:name="z1060" w:id="1040"/>
    <w:p>
      <w:pPr>
        <w:spacing w:after="0"/>
        <w:ind w:left="0"/>
        <w:jc w:val="left"/>
      </w:pPr>
      <w:r>
        <w:rPr>
          <w:rFonts w:ascii="Times New Roman"/>
          <w:b/>
          <w:i w:val="false"/>
          <w:color w:val="000000"/>
        </w:rPr>
        <w:t xml:space="preserve"> Глава 26. Порядок производства работ на водных объектах, </w:t>
      </w:r>
      <w:r>
        <w:br/>
      </w:r>
      <w:r>
        <w:rPr>
          <w:rFonts w:ascii="Times New Roman"/>
          <w:b/>
          <w:i w:val="false"/>
          <w:color w:val="000000"/>
        </w:rPr>
        <w:t>водоохранных зонах и полосах</w:t>
      </w:r>
    </w:p>
    <w:bookmarkEnd w:id="1040"/>
    <w:bookmarkStart w:name="z159" w:id="1041"/>
    <w:p>
      <w:pPr>
        <w:spacing w:after="0"/>
        <w:ind w:left="0"/>
        <w:jc w:val="left"/>
      </w:pPr>
      <w:r>
        <w:rPr>
          <w:rFonts w:ascii="Times New Roman"/>
          <w:b/>
          <w:i w:val="false"/>
          <w:color w:val="000000"/>
        </w:rPr>
        <w:t xml:space="preserve"> Статья 125. Условия размещения, проектирования, строительства, реконструкции и ввода в эксплуатацию предприятий и других сооружений на водных объектах, водоохранных зонах и полосах</w:t>
      </w:r>
    </w:p>
    <w:bookmarkEnd w:id="1041"/>
    <w:bookmarkStart w:name="z288" w:id="1042"/>
    <w:p>
      <w:pPr>
        <w:spacing w:after="0"/>
        <w:ind w:left="0"/>
        <w:jc w:val="both"/>
      </w:pPr>
      <w:r>
        <w:rPr>
          <w:rFonts w:ascii="Times New Roman"/>
          <w:b w:val="false"/>
          <w:i w:val="false"/>
          <w:color w:val="000000"/>
          <w:sz w:val="28"/>
        </w:rPr>
        <w:t>
      1. В пределах водоохранных полос запрещаются:</w:t>
      </w:r>
    </w:p>
    <w:bookmarkEnd w:id="1042"/>
    <w:bookmarkStart w:name="z289" w:id="1043"/>
    <w:p>
      <w:pPr>
        <w:spacing w:after="0"/>
        <w:ind w:left="0"/>
        <w:jc w:val="both"/>
      </w:pPr>
      <w:r>
        <w:rPr>
          <w:rFonts w:ascii="Times New Roman"/>
          <w:b w:val="false"/>
          <w:i w:val="false"/>
          <w:color w:val="000000"/>
          <w:sz w:val="28"/>
        </w:rPr>
        <w:t>
      1) хозяйственная и иная деятельность, ухудшающая качественное и гидрологическое состояние (загрязнение, засорение, истощение) водных объектов;</w:t>
      </w:r>
    </w:p>
    <w:bookmarkEnd w:id="1043"/>
    <w:bookmarkStart w:name="z290" w:id="1044"/>
    <w:p>
      <w:pPr>
        <w:spacing w:after="0"/>
        <w:ind w:left="0"/>
        <w:jc w:val="both"/>
      </w:pPr>
      <w:r>
        <w:rPr>
          <w:rFonts w:ascii="Times New Roman"/>
          <w:b w:val="false"/>
          <w:i w:val="false"/>
          <w:color w:val="000000"/>
          <w:sz w:val="28"/>
        </w:rPr>
        <w:t xml:space="preserve">
      2) строительство и эксплуатация зданий и сооружений, за исключением водохозяйственных и водозаборных сооружений и их коммуникаций, мостов, мостовых сооружений, причалов, портов, пирсов и иных объектов транспортной инфраструктуры, связанных с деятельностью водного транспорта, промыслового рыболовства, рыбоводных объектов, связанных с размещением и обслуживанием рыбоводных хозяйств и коммуникаций к ним, рыбохозяйственных технологических водоемов, объектов по использованию возобновляемых источников энергии (гидродинамической энергии воды), а также рекреационных зон на водном объекте, без строительства зданий и сооружений досугового и (или) оздоровительного назначения; </w:t>
      </w:r>
    </w:p>
    <w:bookmarkEnd w:id="1044"/>
    <w:bookmarkStart w:name="z291" w:id="1045"/>
    <w:p>
      <w:pPr>
        <w:spacing w:after="0"/>
        <w:ind w:left="0"/>
        <w:jc w:val="both"/>
      </w:pPr>
      <w:r>
        <w:rPr>
          <w:rFonts w:ascii="Times New Roman"/>
          <w:b w:val="false"/>
          <w:i w:val="false"/>
          <w:color w:val="000000"/>
          <w:sz w:val="28"/>
        </w:rPr>
        <w:t xml:space="preserve">
      3) предоставление земельных участков под садоводство и дачное строительство; </w:t>
      </w:r>
    </w:p>
    <w:bookmarkEnd w:id="1045"/>
    <w:bookmarkStart w:name="z292" w:id="1046"/>
    <w:p>
      <w:pPr>
        <w:spacing w:after="0"/>
        <w:ind w:left="0"/>
        <w:jc w:val="both"/>
      </w:pPr>
      <w:r>
        <w:rPr>
          <w:rFonts w:ascii="Times New Roman"/>
          <w:b w:val="false"/>
          <w:i w:val="false"/>
          <w:color w:val="000000"/>
          <w:sz w:val="28"/>
        </w:rPr>
        <w:t xml:space="preserve">
      4) эксплуатация существующих объектов, не обеспеченных сооружениями и устройствами, предотвращающими загрязнение водных объектов и их водоохранных зон и полос; </w:t>
      </w:r>
    </w:p>
    <w:bookmarkEnd w:id="1046"/>
    <w:bookmarkStart w:name="z293" w:id="1047"/>
    <w:p>
      <w:pPr>
        <w:spacing w:after="0"/>
        <w:ind w:left="0"/>
        <w:jc w:val="both"/>
      </w:pPr>
      <w:r>
        <w:rPr>
          <w:rFonts w:ascii="Times New Roman"/>
          <w:b w:val="false"/>
          <w:i w:val="false"/>
          <w:color w:val="000000"/>
          <w:sz w:val="28"/>
        </w:rPr>
        <w:t xml:space="preserve">
      5) проведение работ, нарушающих почвенный и травяной покров (в том числе распашка земель, выпас скота, добыча полезных ископаемых), за исключением обработки земель для залужения отдельных участков, посева и посадки леса; </w:t>
      </w:r>
    </w:p>
    <w:bookmarkEnd w:id="1047"/>
    <w:bookmarkStart w:name="z294" w:id="1048"/>
    <w:p>
      <w:pPr>
        <w:spacing w:after="0"/>
        <w:ind w:left="0"/>
        <w:jc w:val="both"/>
      </w:pPr>
      <w:r>
        <w:rPr>
          <w:rFonts w:ascii="Times New Roman"/>
          <w:b w:val="false"/>
          <w:i w:val="false"/>
          <w:color w:val="000000"/>
          <w:sz w:val="28"/>
        </w:rPr>
        <w:t xml:space="preserve">
      6) устройство палаточных городков, постоянных стоянок для транспортных средств, летних лагерей для скота; </w:t>
      </w:r>
    </w:p>
    <w:bookmarkEnd w:id="1048"/>
    <w:bookmarkStart w:name="z1061" w:id="1049"/>
    <w:p>
      <w:pPr>
        <w:spacing w:after="0"/>
        <w:ind w:left="0"/>
        <w:jc w:val="both"/>
      </w:pPr>
      <w:r>
        <w:rPr>
          <w:rFonts w:ascii="Times New Roman"/>
          <w:b w:val="false"/>
          <w:i w:val="false"/>
          <w:color w:val="000000"/>
          <w:sz w:val="28"/>
        </w:rPr>
        <w:t xml:space="preserve">
      7) применение всех видов пестицидов и удобрений. </w:t>
      </w:r>
    </w:p>
    <w:bookmarkEnd w:id="1049"/>
    <w:bookmarkStart w:name="z295" w:id="1050"/>
    <w:p>
      <w:pPr>
        <w:spacing w:after="0"/>
        <w:ind w:left="0"/>
        <w:jc w:val="both"/>
      </w:pPr>
      <w:r>
        <w:rPr>
          <w:rFonts w:ascii="Times New Roman"/>
          <w:b w:val="false"/>
          <w:i w:val="false"/>
          <w:color w:val="000000"/>
          <w:sz w:val="28"/>
        </w:rPr>
        <w:t xml:space="preserve">
      2. В пределах водоохранных зон запрещаются: </w:t>
      </w:r>
    </w:p>
    <w:bookmarkEnd w:id="1050"/>
    <w:bookmarkStart w:name="z296" w:id="1051"/>
    <w:p>
      <w:pPr>
        <w:spacing w:after="0"/>
        <w:ind w:left="0"/>
        <w:jc w:val="both"/>
      </w:pPr>
      <w:r>
        <w:rPr>
          <w:rFonts w:ascii="Times New Roman"/>
          <w:b w:val="false"/>
          <w:i w:val="false"/>
          <w:color w:val="000000"/>
          <w:sz w:val="28"/>
        </w:rPr>
        <w:t>
      1) ввод в эксплуатацию новых и реконструированных объектов, не обеспеченных сооружениями и устройствами, предотвращающими загрязнение и засорение водных объектов и их водоохранных зон и полос;</w:t>
      </w:r>
    </w:p>
    <w:bookmarkEnd w:id="1051"/>
    <w:bookmarkStart w:name="z297" w:id="1052"/>
    <w:p>
      <w:pPr>
        <w:spacing w:after="0"/>
        <w:ind w:left="0"/>
        <w:jc w:val="both"/>
      </w:pPr>
      <w:r>
        <w:rPr>
          <w:rFonts w:ascii="Times New Roman"/>
          <w:b w:val="false"/>
          <w:i w:val="false"/>
          <w:color w:val="000000"/>
          <w:sz w:val="28"/>
        </w:rPr>
        <w:t xml:space="preserve">
      2) проведение реконструкции зданий, сооружений, коммуникаций и других объектов, а также производство строительных, дноуглубительных и взрывных работ, добыча полезных ископаемых, прокладка кабелей, трубопроводов и других коммуникаций, буровых, земельных и иных работ без проектов, согласованных в установленном порядке с местными исполнительными органами, бассейновыми инспекциями, уполномоченным государственным органом в области охраны окружающей среды, государственным органом в сфере санитарно-эпидемиологического благополучия населения и другими заинтересованными органами; </w:t>
      </w:r>
    </w:p>
    <w:bookmarkEnd w:id="1052"/>
    <w:bookmarkStart w:name="z298" w:id="1053"/>
    <w:p>
      <w:pPr>
        <w:spacing w:after="0"/>
        <w:ind w:left="0"/>
        <w:jc w:val="both"/>
      </w:pPr>
      <w:r>
        <w:rPr>
          <w:rFonts w:ascii="Times New Roman"/>
          <w:b w:val="false"/>
          <w:i w:val="false"/>
          <w:color w:val="000000"/>
          <w:sz w:val="28"/>
        </w:rPr>
        <w:t xml:space="preserve">
      3) размещение и строительство складов для хранения удобрений, пестицидов, нефтепродуктов, пунктов технического обслуживания, мойки транспортных средств и сельскохозяйственной техники, механических мастерских, устройство свалок бытовых и промышленных отходов, площадок для заправки аппаратуры пестицидами, взлетно-посадочных полос для проведения авиационно-химических работ, а также размещение других объектов, отрицательно влияющих на качество воды; </w:t>
      </w:r>
    </w:p>
    <w:bookmarkEnd w:id="1053"/>
    <w:bookmarkStart w:name="z299" w:id="1054"/>
    <w:p>
      <w:pPr>
        <w:spacing w:after="0"/>
        <w:ind w:left="0"/>
        <w:jc w:val="both"/>
      </w:pPr>
      <w:r>
        <w:rPr>
          <w:rFonts w:ascii="Times New Roman"/>
          <w:b w:val="false"/>
          <w:i w:val="false"/>
          <w:color w:val="000000"/>
          <w:sz w:val="28"/>
        </w:rPr>
        <w:t xml:space="preserve">
      4) размещение животноводческих ферм и комплексов, накопителей сточных вод, полей орошения сточными водами, кладбищ, скотомогильников (биотермических ям), а также других объектов, обусловливающих опасность микробного загрязнения поверхностных и подземных вод; </w:t>
      </w:r>
    </w:p>
    <w:bookmarkEnd w:id="1054"/>
    <w:bookmarkStart w:name="z300" w:id="1055"/>
    <w:p>
      <w:pPr>
        <w:spacing w:after="0"/>
        <w:ind w:left="0"/>
        <w:jc w:val="both"/>
      </w:pPr>
      <w:r>
        <w:rPr>
          <w:rFonts w:ascii="Times New Roman"/>
          <w:b w:val="false"/>
          <w:i w:val="false"/>
          <w:color w:val="000000"/>
          <w:sz w:val="28"/>
        </w:rPr>
        <w:t xml:space="preserve">
      5) выпас скота с превышением нормы нагрузки, купание и санитарная обработка скота и другие виды хозяйственной деятельности, ухудшающие режим водоемов; </w:t>
      </w:r>
    </w:p>
    <w:bookmarkEnd w:id="1055"/>
    <w:bookmarkStart w:name="z301" w:id="1056"/>
    <w:p>
      <w:pPr>
        <w:spacing w:after="0"/>
        <w:ind w:left="0"/>
        <w:jc w:val="both"/>
      </w:pPr>
      <w:r>
        <w:rPr>
          <w:rFonts w:ascii="Times New Roman"/>
          <w:b w:val="false"/>
          <w:i w:val="false"/>
          <w:color w:val="000000"/>
          <w:sz w:val="28"/>
        </w:rPr>
        <w:t xml:space="preserve">
      6) применение способа авиаобработки пестицидами и авиаподкормки минеральными удобрениями сельскохозяйственных культур и лесонасаждений на расстоянии менее двух тысяч метров от уреза воды в водном источнике; </w:t>
      </w:r>
    </w:p>
    <w:bookmarkEnd w:id="1056"/>
    <w:bookmarkStart w:name="z302" w:id="1057"/>
    <w:p>
      <w:pPr>
        <w:spacing w:after="0"/>
        <w:ind w:left="0"/>
        <w:jc w:val="both"/>
      </w:pPr>
      <w:r>
        <w:rPr>
          <w:rFonts w:ascii="Times New Roman"/>
          <w:b w:val="false"/>
          <w:i w:val="false"/>
          <w:color w:val="000000"/>
          <w:sz w:val="28"/>
        </w:rPr>
        <w:t>
      7) применение пестицидов, на которые не установлены предельно допустимые концентрации, внесение удобрений по снежному покрову, а также использование в качестве удобрений необезвреженных навозосодержащих сточных вод и стойких хлорорганических пестицидов.</w:t>
      </w:r>
    </w:p>
    <w:bookmarkEnd w:id="1057"/>
    <w:bookmarkStart w:name="z1062" w:id="1058"/>
    <w:p>
      <w:pPr>
        <w:spacing w:after="0"/>
        <w:ind w:left="0"/>
        <w:jc w:val="both"/>
      </w:pPr>
      <w:r>
        <w:rPr>
          <w:rFonts w:ascii="Times New Roman"/>
          <w:b w:val="false"/>
          <w:i w:val="false"/>
          <w:color w:val="000000"/>
          <w:sz w:val="28"/>
        </w:rPr>
        <w:t xml:space="preserve">
      При необходимости проведения вынужденной санитарной обработки в водоохранной зоне допускается применение мало- и среднетоксичных нестойких пестицидов. </w:t>
      </w:r>
    </w:p>
    <w:bookmarkEnd w:id="1058"/>
    <w:bookmarkStart w:name="z303" w:id="1059"/>
    <w:p>
      <w:pPr>
        <w:spacing w:after="0"/>
        <w:ind w:left="0"/>
        <w:jc w:val="both"/>
      </w:pPr>
      <w:r>
        <w:rPr>
          <w:rFonts w:ascii="Times New Roman"/>
          <w:b w:val="false"/>
          <w:i w:val="false"/>
          <w:color w:val="000000"/>
          <w:sz w:val="28"/>
        </w:rPr>
        <w:t>
      3. Проектирование, строительство и размещение на водных объектах и (или) водоохранных зонах (кроме водоохранных полос) новых объектов (зданий, сооружений, их комплексов и коммуникаций), а также реконструкция (расширение, модернизация, техническое перевооружение, перепрофилирование) существующих объектов, возведенных до отнесения занимаемых ими земельных участков к водоохранным зонам и полосам или иным особо охраняемым природным территориям, согласовываются с бассейновыми инспекциями, уполномоченным государственным органом в области охраны окружающей среды, уполномоченным органом по изучению недр, государственным органом в сфере санитарно-эпидемиологического благополучия населения, уполномоченным органом в области ветеринарии, местными исполнительными органами области (города республиканского значения, столицы).</w:t>
      </w:r>
    </w:p>
    <w:bookmarkEnd w:id="1059"/>
    <w:p>
      <w:pPr>
        <w:spacing w:after="0"/>
        <w:ind w:left="0"/>
        <w:jc w:val="both"/>
      </w:pPr>
      <w:r>
        <w:rPr>
          <w:rFonts w:ascii="Times New Roman"/>
          <w:b w:val="false"/>
          <w:i w:val="false"/>
          <w:color w:val="000000"/>
          <w:sz w:val="28"/>
        </w:rPr>
        <w:t>
      Порядок согласования определяется правилами организации застройки и прохождения разрешительных процедур в сфере строительства, утвержденными в соответствии с законодательством Республики Казахстан об архитектурной, градостроительной и строительной деятельности.</w:t>
      </w:r>
    </w:p>
    <w:bookmarkStart w:name="z304" w:id="1060"/>
    <w:p>
      <w:pPr>
        <w:spacing w:after="0"/>
        <w:ind w:left="0"/>
        <w:jc w:val="both"/>
      </w:pPr>
      <w:r>
        <w:rPr>
          <w:rFonts w:ascii="Times New Roman"/>
          <w:b w:val="false"/>
          <w:i w:val="false"/>
          <w:color w:val="000000"/>
          <w:sz w:val="28"/>
        </w:rPr>
        <w:t xml:space="preserve">
      Та же деятельность на водных объектах, представляющих потенциальную селевую опасность, согласовывается с уполномоченным органом в сфере гражданской защиты, а на судоходных водных путях - с уполномоченным органом по вопросам водного транспорта. </w:t>
      </w:r>
    </w:p>
    <w:bookmarkEnd w:id="1060"/>
    <w:bookmarkStart w:name="z305" w:id="1061"/>
    <w:p>
      <w:pPr>
        <w:spacing w:after="0"/>
        <w:ind w:left="0"/>
        <w:jc w:val="both"/>
      </w:pPr>
      <w:r>
        <w:rPr>
          <w:rFonts w:ascii="Times New Roman"/>
          <w:b w:val="false"/>
          <w:i w:val="false"/>
          <w:color w:val="000000"/>
          <w:sz w:val="28"/>
        </w:rPr>
        <w:t xml:space="preserve">
      4. Проекты строительства новых или реконструкции (расширение, модернизация, техническое перевооружение, перепрофилирование) существующих объектов, применение которых может оказать негативное влияние на состояние водных объектов, должны предусматривать замкнутые (бессточные) системы технического водоснабжения. </w:t>
      </w:r>
    </w:p>
    <w:bookmarkEnd w:id="1061"/>
    <w:bookmarkStart w:name="z306" w:id="1062"/>
    <w:p>
      <w:pPr>
        <w:spacing w:after="0"/>
        <w:ind w:left="0"/>
        <w:jc w:val="both"/>
      </w:pPr>
      <w:r>
        <w:rPr>
          <w:rFonts w:ascii="Times New Roman"/>
          <w:b w:val="false"/>
          <w:i w:val="false"/>
          <w:color w:val="000000"/>
          <w:sz w:val="28"/>
        </w:rPr>
        <w:t>
      5. Консервация и ликвидация (постутилизация) существующих (строящихся) объектов, которые могут оказать негативное влияние на состояние водных объектов, производятся по согласованию с бассейновыми инспекциями, уполномоченным государственным органом в области охраны окружающей среды, государственным органом в сфере санитарно-эпидемиологического благополучия населения, уполномоченным органом по изучению недр и иными государственными органами в порядке, установленном законами Республики Казахстан.</w:t>
      </w:r>
    </w:p>
    <w:bookmarkEnd w:id="1062"/>
    <w:bookmarkStart w:name="z307" w:id="1063"/>
    <w:p>
      <w:pPr>
        <w:spacing w:after="0"/>
        <w:ind w:left="0"/>
        <w:jc w:val="both"/>
      </w:pPr>
      <w:r>
        <w:rPr>
          <w:rFonts w:ascii="Times New Roman"/>
          <w:b w:val="false"/>
          <w:i w:val="false"/>
          <w:color w:val="000000"/>
          <w:sz w:val="28"/>
        </w:rPr>
        <w:t xml:space="preserve">
      6. Проекты строительства транспортных или инженерных коммуникаций через территорию водных объектов должны предусматривать проведение мероприятий, обеспечивающих пропуск паводковых вод, режим эксплуатации водных объектов, предотвращение загрязнения, засорения и истощения вод, предупреждение их вредного воздействия. </w:t>
      </w:r>
    </w:p>
    <w:bookmarkEnd w:id="1063"/>
    <w:bookmarkStart w:name="z308" w:id="1064"/>
    <w:p>
      <w:pPr>
        <w:spacing w:after="0"/>
        <w:ind w:left="0"/>
        <w:jc w:val="both"/>
      </w:pPr>
      <w:r>
        <w:rPr>
          <w:rFonts w:ascii="Times New Roman"/>
          <w:b w:val="false"/>
          <w:i w:val="false"/>
          <w:color w:val="000000"/>
          <w:sz w:val="28"/>
        </w:rPr>
        <w:t>
      Указанные проекты подлежат согласованию с бассейновыми инспекциями, уполномоченным государственным органом в области охраны окружающей среды, уполномоченным органом по изучению недр, государственным органом в сфере санитарно-эпидемиологического благополучия населения, уполномоченным органом в области энергоснабжения.</w:t>
      </w:r>
    </w:p>
    <w:bookmarkEnd w:id="1064"/>
    <w:bookmarkStart w:name="z309" w:id="1065"/>
    <w:p>
      <w:pPr>
        <w:spacing w:after="0"/>
        <w:ind w:left="0"/>
        <w:jc w:val="both"/>
      </w:pPr>
      <w:r>
        <w:rPr>
          <w:rFonts w:ascii="Times New Roman"/>
          <w:b w:val="false"/>
          <w:i w:val="false"/>
          <w:color w:val="000000"/>
          <w:sz w:val="28"/>
        </w:rPr>
        <w:t>
      7. В водоохранных зонах и полосах запрещается строительство (реконструкция, капитальный ремонт) предприятий, зданий, сооружений и коммуникаций без наличия проектов, согласованных в порядке, установленном законодательством Республики Казахстан, и получивших положительное заключение комплексной вневедомственной экспертизы проектов строительства (технико-экономических обоснований, проектно-сметной документации), включающей выводы отраслевых экспертиз.</w:t>
      </w:r>
    </w:p>
    <w:bookmarkEnd w:id="10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125 в редакции Закона РК от 10.07.2009 </w:t>
      </w:r>
      <w:r>
        <w:rPr>
          <w:rFonts w:ascii="Times New Roman"/>
          <w:b w:val="false"/>
          <w:i w:val="false"/>
          <w:color w:val="000000"/>
          <w:sz w:val="28"/>
        </w:rPr>
        <w:t>N 180-IV</w:t>
      </w:r>
      <w:r>
        <w:rPr>
          <w:rFonts w:ascii="Times New Roman"/>
          <w:b w:val="false"/>
          <w:i w:val="false"/>
          <w:color w:val="ff0000"/>
          <w:sz w:val="28"/>
        </w:rPr>
        <w:t xml:space="preserve">; с изменениями, внесенными законами РК от 28.12.2010 </w:t>
      </w:r>
      <w:r>
        <w:rPr>
          <w:rFonts w:ascii="Times New Roman"/>
          <w:b w:val="false"/>
          <w:i w:val="false"/>
          <w:color w:val="000000"/>
          <w:sz w:val="28"/>
        </w:rPr>
        <w:t>№ 369-IV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04.07.2013 </w:t>
      </w:r>
      <w:r>
        <w:rPr>
          <w:rFonts w:ascii="Times New Roman"/>
          <w:b w:val="false"/>
          <w:i w:val="false"/>
          <w:color w:val="000000"/>
          <w:sz w:val="28"/>
        </w:rPr>
        <w:t>№ 128-V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17.01.2014 </w:t>
      </w:r>
      <w:r>
        <w:rPr>
          <w:rFonts w:ascii="Times New Roman"/>
          <w:b w:val="false"/>
          <w:i w:val="false"/>
          <w:color w:val="000000"/>
          <w:sz w:val="28"/>
        </w:rPr>
        <w:t>№ 165-V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11.04.2014 </w:t>
      </w:r>
      <w:r>
        <w:rPr>
          <w:rFonts w:ascii="Times New Roman"/>
          <w:b w:val="false"/>
          <w:i w:val="false"/>
          <w:color w:val="000000"/>
          <w:sz w:val="28"/>
        </w:rPr>
        <w:t>№ 189-V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29.12.2014</w:t>
      </w:r>
      <w:r>
        <w:rPr>
          <w:rFonts w:ascii="Times New Roman"/>
          <w:b w:val="false"/>
          <w:i w:val="false"/>
          <w:color w:val="000000"/>
          <w:sz w:val="28"/>
        </w:rPr>
        <w:t xml:space="preserve"> № 269-V</w:t>
      </w:r>
      <w:r>
        <w:rPr>
          <w:rFonts w:ascii="Times New Roman"/>
          <w:b w:val="false"/>
          <w:i w:val="false"/>
          <w:color w:val="ff0000"/>
          <w:sz w:val="28"/>
        </w:rPr>
        <w:t xml:space="preserve"> (вводится в действие с 01.01.2015); от 28.10.2015 </w:t>
      </w:r>
      <w:r>
        <w:rPr>
          <w:rFonts w:ascii="Times New Roman"/>
          <w:b w:val="false"/>
          <w:i w:val="false"/>
          <w:color w:val="000000"/>
          <w:sz w:val="28"/>
        </w:rPr>
        <w:t>№ 366-V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28.10.2019 </w:t>
      </w:r>
      <w:r>
        <w:rPr>
          <w:rFonts w:ascii="Times New Roman"/>
          <w:b w:val="false"/>
          <w:i w:val="false"/>
          <w:color w:val="000000"/>
          <w:sz w:val="28"/>
        </w:rPr>
        <w:t>№ 268-VI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06.04.2024 </w:t>
      </w:r>
      <w:r>
        <w:rPr>
          <w:rFonts w:ascii="Times New Roman"/>
          <w:b w:val="false"/>
          <w:i w:val="false"/>
          <w:color w:val="00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0" w:id="1066"/>
    <w:p>
      <w:pPr>
        <w:spacing w:after="0"/>
        <w:ind w:left="0"/>
        <w:jc w:val="left"/>
      </w:pPr>
      <w:r>
        <w:rPr>
          <w:rFonts w:ascii="Times New Roman"/>
          <w:b/>
          <w:i w:val="false"/>
          <w:color w:val="000000"/>
        </w:rPr>
        <w:t xml:space="preserve"> Статья 126. Производство работ на водных объектах и их водоохранных зонах и полосах</w:t>
      </w:r>
    </w:p>
    <w:bookmarkEnd w:id="1066"/>
    <w:bookmarkStart w:name="z1063" w:id="1067"/>
    <w:p>
      <w:pPr>
        <w:spacing w:after="0"/>
        <w:ind w:left="0"/>
        <w:jc w:val="both"/>
      </w:pPr>
      <w:r>
        <w:rPr>
          <w:rFonts w:ascii="Times New Roman"/>
          <w:b w:val="false"/>
          <w:i w:val="false"/>
          <w:color w:val="000000"/>
          <w:sz w:val="28"/>
        </w:rPr>
        <w:t xml:space="preserve">
      1. Строительные, дноуглубительные и взрывные работы, добыча полезных ископаемых и других ресурсов, прокладка кабелей, трубопроводов и других коммуникаций, рубка леса, буровые и иные работы на водных объектах или водоохранных зонах, влияющие на состояние водных объектов, производятся по согласованию с бассейновыми инспекциями, уполномоченным государственным органом в области охраны окружающей среды, государственным органом в сфере санитарно-эпидемиологического благополучия населения, местными исполнительными органами области (города республиканского значения, столицы), на водных объектах, отнесенных к судоходным, - дополнительно и с органами водного транспорта. </w:t>
      </w:r>
    </w:p>
    <w:bookmarkEnd w:id="1067"/>
    <w:bookmarkStart w:name="z1064" w:id="1068"/>
    <w:p>
      <w:pPr>
        <w:spacing w:after="0"/>
        <w:ind w:left="0"/>
        <w:jc w:val="both"/>
      </w:pPr>
      <w:r>
        <w:rPr>
          <w:rFonts w:ascii="Times New Roman"/>
          <w:b w:val="false"/>
          <w:i w:val="false"/>
          <w:color w:val="000000"/>
          <w:sz w:val="28"/>
        </w:rPr>
        <w:t>
      2. Порядок производства работ на водных объектах и их водоохранных зонах определяется для каждого водного объекта отдельно с учетом их состояния, требований сохранения экологической устойчивости окружающей среды по согласованию с бассейновыми инспекциями, уполномоченным государственным органом в области охраны окружающей среды, государственным органом в сфере санитарно-эпидемиологического благополучия населения, местными исполнительными органами области (города республиканского значения, столицы) и иными заинтересованными государственными органами.</w:t>
      </w:r>
    </w:p>
    <w:bookmarkEnd w:id="10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126 с изменениями, внесенными законами РК от 20.12.2004 </w:t>
      </w:r>
      <w:r>
        <w:rPr>
          <w:rFonts w:ascii="Times New Roman"/>
          <w:b w:val="false"/>
          <w:i w:val="false"/>
          <w:color w:val="000000"/>
          <w:sz w:val="28"/>
        </w:rPr>
        <w:t>№ 13</w:t>
      </w:r>
      <w:r>
        <w:rPr>
          <w:rFonts w:ascii="Times New Roman"/>
          <w:b w:val="false"/>
          <w:i w:val="false"/>
          <w:color w:val="ff0000"/>
          <w:sz w:val="28"/>
        </w:rPr>
        <w:t xml:space="preserve">; от 28.10.2019 </w:t>
      </w:r>
      <w:r>
        <w:rPr>
          <w:rFonts w:ascii="Times New Roman"/>
          <w:b w:val="false"/>
          <w:i w:val="false"/>
          <w:color w:val="000000"/>
          <w:sz w:val="28"/>
        </w:rPr>
        <w:t>№ 268-VI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1" w:id="1069"/>
    <w:p>
      <w:pPr>
        <w:spacing w:after="0"/>
        <w:ind w:left="0"/>
        <w:jc w:val="left"/>
      </w:pPr>
      <w:r>
        <w:rPr>
          <w:rFonts w:ascii="Times New Roman"/>
          <w:b/>
          <w:i w:val="false"/>
          <w:color w:val="000000"/>
        </w:rPr>
        <w:t xml:space="preserve"> Раздел 8. Особенности правового регулирования</w:t>
      </w:r>
      <w:r>
        <w:br/>
      </w:r>
      <w:r>
        <w:rPr>
          <w:rFonts w:ascii="Times New Roman"/>
          <w:b/>
          <w:i w:val="false"/>
          <w:color w:val="000000"/>
        </w:rPr>
        <w:t>хозяйственной деятельности на водных объектах</w:t>
      </w:r>
      <w:r>
        <w:br/>
      </w:r>
      <w:r>
        <w:rPr>
          <w:rFonts w:ascii="Times New Roman"/>
          <w:b/>
          <w:i w:val="false"/>
          <w:color w:val="000000"/>
        </w:rPr>
        <w:t>особого государственного значения</w:t>
      </w:r>
      <w:r>
        <w:rPr>
          <w:rFonts w:ascii="Times New Roman"/>
          <w:b/>
          <w:i w:val="false"/>
          <w:color w:val="000000"/>
        </w:rPr>
        <w:t xml:space="preserve"> Глава 27. Водные объекты особого государственного значения</w:t>
      </w:r>
    </w:p>
    <w:bookmarkEnd w:id="1069"/>
    <w:bookmarkStart w:name="z162" w:id="1070"/>
    <w:p>
      <w:pPr>
        <w:spacing w:after="0"/>
        <w:ind w:left="0"/>
        <w:jc w:val="left"/>
      </w:pPr>
      <w:r>
        <w:rPr>
          <w:rFonts w:ascii="Times New Roman"/>
          <w:b/>
          <w:i w:val="false"/>
          <w:color w:val="000000"/>
        </w:rPr>
        <w:t xml:space="preserve"> Статья 127. Правовой режим хозяйственной деятельности на водных объектах особого государственного значения </w:t>
      </w:r>
    </w:p>
    <w:bookmarkEnd w:id="1070"/>
    <w:p>
      <w:pPr>
        <w:spacing w:after="0"/>
        <w:ind w:left="0"/>
        <w:jc w:val="both"/>
      </w:pPr>
      <w:r>
        <w:rPr>
          <w:rFonts w:ascii="Times New Roman"/>
          <w:b w:val="false"/>
          <w:i w:val="false"/>
          <w:color w:val="000000"/>
          <w:sz w:val="28"/>
        </w:rPr>
        <w:t xml:space="preserve">
      В правовой режим регулирования хозяйственной деятельности на водных объектах особого государственного значения входят: </w:t>
      </w:r>
    </w:p>
    <w:bookmarkStart w:name="z1066" w:id="1071"/>
    <w:p>
      <w:pPr>
        <w:spacing w:after="0"/>
        <w:ind w:left="0"/>
        <w:jc w:val="both"/>
      </w:pPr>
      <w:r>
        <w:rPr>
          <w:rFonts w:ascii="Times New Roman"/>
          <w:b w:val="false"/>
          <w:i w:val="false"/>
          <w:color w:val="000000"/>
          <w:sz w:val="28"/>
        </w:rPr>
        <w:t xml:space="preserve">
      1) обеспечение стабильного развития региона на основе соблюдения баланса интересов экономики с экологическими, культурными и историческими составляющими; </w:t>
      </w:r>
    </w:p>
    <w:bookmarkEnd w:id="1071"/>
    <w:bookmarkStart w:name="z1067" w:id="1072"/>
    <w:p>
      <w:pPr>
        <w:spacing w:after="0"/>
        <w:ind w:left="0"/>
        <w:jc w:val="both"/>
      </w:pPr>
      <w:r>
        <w:rPr>
          <w:rFonts w:ascii="Times New Roman"/>
          <w:b w:val="false"/>
          <w:i w:val="false"/>
          <w:color w:val="000000"/>
          <w:sz w:val="28"/>
        </w:rPr>
        <w:t>
      2) сохранение уровня воды на водных объектах естественного природного водного комплекса на уровне не ниже установленной отметки;</w:t>
      </w:r>
    </w:p>
    <w:bookmarkEnd w:id="1072"/>
    <w:bookmarkStart w:name="z1068" w:id="1073"/>
    <w:p>
      <w:pPr>
        <w:spacing w:after="0"/>
        <w:ind w:left="0"/>
        <w:jc w:val="both"/>
      </w:pPr>
      <w:r>
        <w:rPr>
          <w:rFonts w:ascii="Times New Roman"/>
          <w:b w:val="false"/>
          <w:i w:val="false"/>
          <w:color w:val="000000"/>
          <w:sz w:val="28"/>
        </w:rPr>
        <w:t xml:space="preserve">
      3) эффективное использование водных ресурсов на основе постоянного совершенствования технологических схем и организационно-экономических форм функционирования производств; </w:t>
      </w:r>
    </w:p>
    <w:bookmarkEnd w:id="1073"/>
    <w:bookmarkStart w:name="z1069" w:id="1074"/>
    <w:p>
      <w:pPr>
        <w:spacing w:after="0"/>
        <w:ind w:left="0"/>
        <w:jc w:val="both"/>
      </w:pPr>
      <w:r>
        <w:rPr>
          <w:rFonts w:ascii="Times New Roman"/>
          <w:b w:val="false"/>
          <w:i w:val="false"/>
          <w:color w:val="000000"/>
          <w:sz w:val="28"/>
        </w:rPr>
        <w:t xml:space="preserve">
      4) улучшение состояния водного бассейна и водного объекта; </w:t>
      </w:r>
    </w:p>
    <w:bookmarkEnd w:id="1074"/>
    <w:bookmarkStart w:name="z1070" w:id="1075"/>
    <w:p>
      <w:pPr>
        <w:spacing w:after="0"/>
        <w:ind w:left="0"/>
        <w:jc w:val="both"/>
      </w:pPr>
      <w:r>
        <w:rPr>
          <w:rFonts w:ascii="Times New Roman"/>
          <w:b w:val="false"/>
          <w:i w:val="false"/>
          <w:color w:val="000000"/>
          <w:sz w:val="28"/>
        </w:rPr>
        <w:t xml:space="preserve">
      5) повышение роли общественности в сохранении экономического, ресурсного потенциала региона и его санитарно-эпидемиологического и экологического благополучия; </w:t>
      </w:r>
    </w:p>
    <w:bookmarkEnd w:id="1075"/>
    <w:bookmarkStart w:name="z1071" w:id="1076"/>
    <w:p>
      <w:pPr>
        <w:spacing w:after="0"/>
        <w:ind w:left="0"/>
        <w:jc w:val="both"/>
      </w:pPr>
      <w:r>
        <w:rPr>
          <w:rFonts w:ascii="Times New Roman"/>
          <w:b w:val="false"/>
          <w:i w:val="false"/>
          <w:color w:val="000000"/>
          <w:sz w:val="28"/>
        </w:rPr>
        <w:t xml:space="preserve">
      6) сохранение и воспроизводство рыбных ресурсов, растительного и животного мира; </w:t>
      </w:r>
    </w:p>
    <w:bookmarkEnd w:id="1076"/>
    <w:bookmarkStart w:name="z1072" w:id="1077"/>
    <w:p>
      <w:pPr>
        <w:spacing w:after="0"/>
        <w:ind w:left="0"/>
        <w:jc w:val="both"/>
      </w:pPr>
      <w:r>
        <w:rPr>
          <w:rFonts w:ascii="Times New Roman"/>
          <w:b w:val="false"/>
          <w:i w:val="false"/>
          <w:color w:val="000000"/>
          <w:sz w:val="28"/>
        </w:rPr>
        <w:t xml:space="preserve">
      7) развитие рекреационного комплекса; </w:t>
      </w:r>
    </w:p>
    <w:bookmarkEnd w:id="1077"/>
    <w:bookmarkStart w:name="z1073" w:id="1078"/>
    <w:p>
      <w:pPr>
        <w:spacing w:after="0"/>
        <w:ind w:left="0"/>
        <w:jc w:val="both"/>
      </w:pPr>
      <w:r>
        <w:rPr>
          <w:rFonts w:ascii="Times New Roman"/>
          <w:b w:val="false"/>
          <w:i w:val="false"/>
          <w:color w:val="000000"/>
          <w:sz w:val="28"/>
        </w:rPr>
        <w:t xml:space="preserve">
      8) укрепление законности и экологического правопорядка. </w:t>
      </w:r>
    </w:p>
    <w:bookmarkEnd w:id="1078"/>
    <w:bookmarkStart w:name="z163" w:id="1079"/>
    <w:p>
      <w:pPr>
        <w:spacing w:after="0"/>
        <w:ind w:left="0"/>
        <w:jc w:val="left"/>
      </w:pPr>
      <w:r>
        <w:rPr>
          <w:rFonts w:ascii="Times New Roman"/>
          <w:b/>
          <w:i w:val="false"/>
          <w:color w:val="000000"/>
        </w:rPr>
        <w:t xml:space="preserve"> Статья 128. Особенности охраны водных объектов особого государственного значения </w:t>
      </w:r>
    </w:p>
    <w:bookmarkEnd w:id="1079"/>
    <w:p>
      <w:pPr>
        <w:spacing w:after="0"/>
        <w:ind w:left="0"/>
        <w:jc w:val="both"/>
      </w:pPr>
      <w:r>
        <w:rPr>
          <w:rFonts w:ascii="Times New Roman"/>
          <w:b w:val="false"/>
          <w:i w:val="false"/>
          <w:color w:val="000000"/>
          <w:sz w:val="28"/>
        </w:rPr>
        <w:t xml:space="preserve">
      Особенностями охраны водных объектов особого государственного значения являются: </w:t>
      </w:r>
    </w:p>
    <w:bookmarkStart w:name="z1074" w:id="1080"/>
    <w:p>
      <w:pPr>
        <w:spacing w:after="0"/>
        <w:ind w:left="0"/>
        <w:jc w:val="both"/>
      </w:pPr>
      <w:r>
        <w:rPr>
          <w:rFonts w:ascii="Times New Roman"/>
          <w:b w:val="false"/>
          <w:i w:val="false"/>
          <w:color w:val="000000"/>
          <w:sz w:val="28"/>
        </w:rPr>
        <w:t xml:space="preserve">
      1) зонирование и установление водных и экологических нормативов отдельно по зонам; </w:t>
      </w:r>
    </w:p>
    <w:bookmarkEnd w:id="1080"/>
    <w:bookmarkStart w:name="z1075" w:id="1081"/>
    <w:p>
      <w:pPr>
        <w:spacing w:after="0"/>
        <w:ind w:left="0"/>
        <w:jc w:val="both"/>
      </w:pPr>
      <w:r>
        <w:rPr>
          <w:rFonts w:ascii="Times New Roman"/>
          <w:b w:val="false"/>
          <w:i w:val="false"/>
          <w:color w:val="000000"/>
          <w:sz w:val="28"/>
        </w:rPr>
        <w:t xml:space="preserve">
      2) нормирование антропогенной нагрузки на водные объекты и их экологическую систему; </w:t>
      </w:r>
    </w:p>
    <w:bookmarkEnd w:id="1081"/>
    <w:bookmarkStart w:name="z1076" w:id="1082"/>
    <w:p>
      <w:pPr>
        <w:spacing w:after="0"/>
        <w:ind w:left="0"/>
        <w:jc w:val="both"/>
      </w:pPr>
      <w:r>
        <w:rPr>
          <w:rFonts w:ascii="Times New Roman"/>
          <w:b w:val="false"/>
          <w:i w:val="false"/>
          <w:color w:val="000000"/>
          <w:sz w:val="28"/>
        </w:rPr>
        <w:t xml:space="preserve">
      3) учет особенностей водных объектов региона местными исполнительными органами при установлении правил пользования ими; </w:t>
      </w:r>
    </w:p>
    <w:bookmarkEnd w:id="1082"/>
    <w:bookmarkStart w:name="z1077" w:id="1083"/>
    <w:p>
      <w:pPr>
        <w:spacing w:after="0"/>
        <w:ind w:left="0"/>
        <w:jc w:val="both"/>
      </w:pPr>
      <w:r>
        <w:rPr>
          <w:rFonts w:ascii="Times New Roman"/>
          <w:b w:val="false"/>
          <w:i w:val="false"/>
          <w:color w:val="000000"/>
          <w:sz w:val="28"/>
        </w:rPr>
        <w:t xml:space="preserve">
      4) обеспечение комплексности при утилизации отходов производства; </w:t>
      </w:r>
    </w:p>
    <w:bookmarkEnd w:id="1083"/>
    <w:bookmarkStart w:name="z1078" w:id="1084"/>
    <w:p>
      <w:pPr>
        <w:spacing w:after="0"/>
        <w:ind w:left="0"/>
        <w:jc w:val="both"/>
      </w:pPr>
      <w:r>
        <w:rPr>
          <w:rFonts w:ascii="Times New Roman"/>
          <w:b w:val="false"/>
          <w:i w:val="false"/>
          <w:color w:val="000000"/>
          <w:sz w:val="28"/>
        </w:rPr>
        <w:t>
      5) защита территории бассейна водного объекта от водной и ветровой эрозий, опустынивания, заболачивания, вторичного засоления, загрязнения отходами производства и потребления и другими веществами;</w:t>
      </w:r>
    </w:p>
    <w:bookmarkEnd w:id="1084"/>
    <w:bookmarkStart w:name="z1079" w:id="1085"/>
    <w:p>
      <w:pPr>
        <w:spacing w:after="0"/>
        <w:ind w:left="0"/>
        <w:jc w:val="both"/>
      </w:pPr>
      <w:r>
        <w:rPr>
          <w:rFonts w:ascii="Times New Roman"/>
          <w:b w:val="false"/>
          <w:i w:val="false"/>
          <w:color w:val="000000"/>
          <w:sz w:val="28"/>
        </w:rPr>
        <w:t>
      6) рекультивация нарушенных водных объектов и земель водного фонда;</w:t>
      </w:r>
    </w:p>
    <w:bookmarkEnd w:id="1085"/>
    <w:bookmarkStart w:name="z1080" w:id="1086"/>
    <w:p>
      <w:pPr>
        <w:spacing w:after="0"/>
        <w:ind w:left="0"/>
        <w:jc w:val="both"/>
      </w:pPr>
      <w:r>
        <w:rPr>
          <w:rFonts w:ascii="Times New Roman"/>
          <w:b w:val="false"/>
          <w:i w:val="false"/>
          <w:color w:val="000000"/>
          <w:sz w:val="28"/>
        </w:rPr>
        <w:t>
      7) приоритетность природоохранных и санитарно-эпидемиологических попусков воды по руслам водных объектов перед хозяйственными.</w:t>
      </w:r>
    </w:p>
    <w:bookmarkEnd w:id="10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128 внесены изменения - Законом РК от 20 декабря 2004 г. </w:t>
      </w:r>
      <w:r>
        <w:rPr>
          <w:rFonts w:ascii="Times New Roman"/>
          <w:b w:val="false"/>
          <w:i w:val="false"/>
          <w:color w:val="000000"/>
          <w:sz w:val="28"/>
        </w:rPr>
        <w:t>N 13</w:t>
      </w:r>
      <w:r>
        <w:rPr>
          <w:rFonts w:ascii="Times New Roman"/>
          <w:b w:val="false"/>
          <w:i w:val="false"/>
          <w:color w:val="ff0000"/>
          <w:sz w:val="28"/>
        </w:rPr>
        <w:t xml:space="preserve">. </w:t>
      </w:r>
      <w:r>
        <w:br/>
      </w:r>
      <w:r>
        <w:rPr>
          <w:rFonts w:ascii="Times New Roman"/>
          <w:b w:val="false"/>
          <w:i w:val="false"/>
          <w:color w:val="000000"/>
          <w:sz w:val="28"/>
        </w:rPr>
        <w:t>
</w:t>
      </w:r>
    </w:p>
    <w:bookmarkStart w:name="z164" w:id="1087"/>
    <w:p>
      <w:pPr>
        <w:spacing w:after="0"/>
        <w:ind w:left="0"/>
        <w:jc w:val="left"/>
      </w:pPr>
      <w:r>
        <w:rPr>
          <w:rFonts w:ascii="Times New Roman"/>
          <w:b/>
          <w:i w:val="false"/>
          <w:color w:val="000000"/>
        </w:rPr>
        <w:t xml:space="preserve"> Статья 129. Требования к хозяйственной деятельности в зоне водных объектов особого государственного значения </w:t>
      </w:r>
    </w:p>
    <w:bookmarkEnd w:id="1087"/>
    <w:p>
      <w:pPr>
        <w:spacing w:after="0"/>
        <w:ind w:left="0"/>
        <w:jc w:val="both"/>
      </w:pPr>
      <w:r>
        <w:rPr>
          <w:rFonts w:ascii="Times New Roman"/>
          <w:b w:val="false"/>
          <w:i w:val="false"/>
          <w:color w:val="000000"/>
          <w:sz w:val="28"/>
        </w:rPr>
        <w:t xml:space="preserve">
      В целях охраны зоны водных объектов особого государственного значения в них устанавливается особый режим хозяйственной деятельности, который предусматривает: </w:t>
      </w:r>
    </w:p>
    <w:bookmarkStart w:name="z1081" w:id="1088"/>
    <w:p>
      <w:pPr>
        <w:spacing w:after="0"/>
        <w:ind w:left="0"/>
        <w:jc w:val="both"/>
      </w:pPr>
      <w:r>
        <w:rPr>
          <w:rFonts w:ascii="Times New Roman"/>
          <w:b w:val="false"/>
          <w:i w:val="false"/>
          <w:color w:val="000000"/>
          <w:sz w:val="28"/>
        </w:rPr>
        <w:t>
      1) приоритетность видов деятельности, направленных на сохранение и улучшение санитарно-эпидемиологической и экологической ситуации;</w:t>
      </w:r>
    </w:p>
    <w:bookmarkEnd w:id="1088"/>
    <w:bookmarkStart w:name="z1082" w:id="1089"/>
    <w:p>
      <w:pPr>
        <w:spacing w:after="0"/>
        <w:ind w:left="0"/>
        <w:jc w:val="both"/>
      </w:pPr>
      <w:r>
        <w:rPr>
          <w:rFonts w:ascii="Times New Roman"/>
          <w:b w:val="false"/>
          <w:i w:val="false"/>
          <w:color w:val="000000"/>
          <w:sz w:val="28"/>
        </w:rPr>
        <w:t xml:space="preserve">
      2) постоянное уменьшение воздействия хозяйственной деятельности на экологическую систему водных объектов; </w:t>
      </w:r>
    </w:p>
    <w:bookmarkEnd w:id="1089"/>
    <w:bookmarkStart w:name="z1083" w:id="1090"/>
    <w:p>
      <w:pPr>
        <w:spacing w:after="0"/>
        <w:ind w:left="0"/>
        <w:jc w:val="both"/>
      </w:pPr>
      <w:r>
        <w:rPr>
          <w:rFonts w:ascii="Times New Roman"/>
          <w:b w:val="false"/>
          <w:i w:val="false"/>
          <w:color w:val="000000"/>
          <w:sz w:val="28"/>
        </w:rPr>
        <w:t xml:space="preserve">
      3) сбалансированность решения социально-экономических задач и охраны водных объектов особого государственного значения на принципах устойчивого развития. </w:t>
      </w:r>
    </w:p>
    <w:bookmarkEnd w:id="1090"/>
    <w:bookmarkStart w:name="z165" w:id="1091"/>
    <w:p>
      <w:pPr>
        <w:spacing w:after="0"/>
        <w:ind w:left="0"/>
        <w:jc w:val="left"/>
      </w:pPr>
      <w:r>
        <w:rPr>
          <w:rFonts w:ascii="Times New Roman"/>
          <w:b/>
          <w:i w:val="false"/>
          <w:color w:val="000000"/>
        </w:rPr>
        <w:t xml:space="preserve"> Статья 130. Виды деятельности, запрещенные на территории водных объектов особого государственного значения </w:t>
      </w:r>
    </w:p>
    <w:bookmarkEnd w:id="1091"/>
    <w:p>
      <w:pPr>
        <w:spacing w:after="0"/>
        <w:ind w:left="0"/>
        <w:jc w:val="both"/>
      </w:pPr>
      <w:r>
        <w:rPr>
          <w:rFonts w:ascii="Times New Roman"/>
          <w:b w:val="false"/>
          <w:i w:val="false"/>
          <w:color w:val="000000"/>
          <w:sz w:val="28"/>
        </w:rPr>
        <w:t xml:space="preserve">
      На территории водных объектов особого государственного значения запрещаются: </w:t>
      </w:r>
    </w:p>
    <w:bookmarkStart w:name="z1084" w:id="1092"/>
    <w:p>
      <w:pPr>
        <w:spacing w:after="0"/>
        <w:ind w:left="0"/>
        <w:jc w:val="both"/>
      </w:pPr>
      <w:r>
        <w:rPr>
          <w:rFonts w:ascii="Times New Roman"/>
          <w:b w:val="false"/>
          <w:i w:val="false"/>
          <w:color w:val="000000"/>
          <w:sz w:val="28"/>
        </w:rPr>
        <w:t xml:space="preserve">
      1) хозяйственная и иная деятельность, вызывающая разрушение естественных экологических систем бассейна, изменение окружающей среды, которые опасны для жизни и здоровья населения; </w:t>
      </w:r>
    </w:p>
    <w:bookmarkEnd w:id="1092"/>
    <w:bookmarkStart w:name="z1085" w:id="1093"/>
    <w:p>
      <w:pPr>
        <w:spacing w:after="0"/>
        <w:ind w:left="0"/>
        <w:jc w:val="both"/>
      </w:pPr>
      <w:r>
        <w:rPr>
          <w:rFonts w:ascii="Times New Roman"/>
          <w:b w:val="false"/>
          <w:i w:val="false"/>
          <w:color w:val="000000"/>
          <w:sz w:val="28"/>
        </w:rPr>
        <w:t xml:space="preserve">
      2) ввоз в зоны водных объектов особого государственного значения, а также хранение или захоронение радиоактивных отходов и продукции, не поддающихся обезвреживанию или утилизации; </w:t>
      </w:r>
    </w:p>
    <w:bookmarkEnd w:id="1093"/>
    <w:bookmarkStart w:name="z1086" w:id="1094"/>
    <w:p>
      <w:pPr>
        <w:spacing w:after="0"/>
        <w:ind w:left="0"/>
        <w:jc w:val="both"/>
      </w:pPr>
      <w:r>
        <w:rPr>
          <w:rFonts w:ascii="Times New Roman"/>
          <w:b w:val="false"/>
          <w:i w:val="false"/>
          <w:color w:val="000000"/>
          <w:sz w:val="28"/>
        </w:rPr>
        <w:t xml:space="preserve">
      3) выкашивание тростника и выжигание сухой растительности, раскорчевка леса, разработка русел рек, имеющих нерестовое значение; </w:t>
      </w:r>
    </w:p>
    <w:bookmarkEnd w:id="1094"/>
    <w:bookmarkStart w:name="z1087" w:id="1095"/>
    <w:p>
      <w:pPr>
        <w:spacing w:after="0"/>
        <w:ind w:left="0"/>
        <w:jc w:val="both"/>
      </w:pPr>
      <w:r>
        <w:rPr>
          <w:rFonts w:ascii="Times New Roman"/>
          <w:b w:val="false"/>
          <w:i w:val="false"/>
          <w:color w:val="000000"/>
          <w:sz w:val="28"/>
        </w:rPr>
        <w:t>
      4) хозяйственная деятельность и производство на территории работ и услуг без обязательной санитарно-эпидемиологической экспертизы.</w:t>
      </w:r>
    </w:p>
    <w:bookmarkEnd w:id="10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130 с изменением, внесенным Законом РК от 02.01.2021 </w:t>
      </w:r>
      <w:r>
        <w:rPr>
          <w:rFonts w:ascii="Times New Roman"/>
          <w:b w:val="false"/>
          <w:i w:val="false"/>
          <w:color w:val="000000"/>
          <w:sz w:val="28"/>
        </w:rPr>
        <w:t>№ 401-VI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bookmarkStart w:name="z166" w:id="1096"/>
    <w:p>
      <w:pPr>
        <w:spacing w:after="0"/>
        <w:ind w:left="0"/>
        <w:jc w:val="left"/>
      </w:pPr>
      <w:r>
        <w:rPr>
          <w:rFonts w:ascii="Times New Roman"/>
          <w:b/>
          <w:i w:val="false"/>
          <w:color w:val="000000"/>
        </w:rPr>
        <w:t xml:space="preserve"> Статья 131. Участие государства в регулировании хозяйственной деятельности в зоне водных объектов особого государственного значения </w:t>
      </w:r>
    </w:p>
    <w:bookmarkEnd w:id="1096"/>
    <w:bookmarkStart w:name="z1088" w:id="1097"/>
    <w:p>
      <w:pPr>
        <w:spacing w:after="0"/>
        <w:ind w:left="0"/>
        <w:jc w:val="both"/>
      </w:pPr>
      <w:r>
        <w:rPr>
          <w:rFonts w:ascii="Times New Roman"/>
          <w:b w:val="false"/>
          <w:i w:val="false"/>
          <w:color w:val="000000"/>
          <w:sz w:val="28"/>
        </w:rPr>
        <w:t>
      1. В целях сохранения и восстановления экологической системы водных объектов особого государственного значения центральные и местные исполнительные органы областей, городов республиканского значения, столицы учитывают особенности зоны при составлении бассейновых схем комплексного использования и охраны водных объектов.</w:t>
      </w:r>
    </w:p>
    <w:bookmarkEnd w:id="1097"/>
    <w:bookmarkStart w:name="z1091" w:id="1098"/>
    <w:p>
      <w:pPr>
        <w:spacing w:after="0"/>
        <w:ind w:left="0"/>
        <w:jc w:val="both"/>
      </w:pPr>
      <w:r>
        <w:rPr>
          <w:rFonts w:ascii="Times New Roman"/>
          <w:b w:val="false"/>
          <w:i w:val="false"/>
          <w:color w:val="000000"/>
          <w:sz w:val="28"/>
        </w:rPr>
        <w:t xml:space="preserve">
      2. Для координации деятельности государственных органов, общественных объединений и хозяйствующих субъектов на республиканском уровне Правительством Республики Казахстан может создаваться Национальный координационный совет. </w:t>
      </w:r>
    </w:p>
    <w:bookmarkEnd w:id="10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131 с изменениями, внесенными Законами РК от 20.12.2004 </w:t>
      </w:r>
      <w:r>
        <w:rPr>
          <w:rFonts w:ascii="Times New Roman"/>
          <w:b w:val="false"/>
          <w:i w:val="false"/>
          <w:color w:val="000000"/>
          <w:sz w:val="28"/>
        </w:rPr>
        <w:t>N 13</w:t>
      </w:r>
      <w:r>
        <w:rPr>
          <w:rFonts w:ascii="Times New Roman"/>
          <w:b w:val="false"/>
          <w:i w:val="false"/>
          <w:color w:val="ff0000"/>
          <w:sz w:val="28"/>
        </w:rPr>
        <w:t xml:space="preserve">; от 12.02.2009 </w:t>
      </w:r>
      <w:r>
        <w:rPr>
          <w:rFonts w:ascii="Times New Roman"/>
          <w:b w:val="false"/>
          <w:i w:val="false"/>
          <w:color w:val="000000"/>
          <w:sz w:val="28"/>
        </w:rPr>
        <w:t>N 132-IV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03.07.2013 </w:t>
      </w:r>
      <w:r>
        <w:rPr>
          <w:rFonts w:ascii="Times New Roman"/>
          <w:b w:val="false"/>
          <w:i w:val="false"/>
          <w:color w:val="000000"/>
          <w:sz w:val="28"/>
        </w:rPr>
        <w:t>№ 124-V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167" w:id="1099"/>
    <w:p>
      <w:pPr>
        <w:spacing w:after="0"/>
        <w:ind w:left="0"/>
        <w:jc w:val="left"/>
      </w:pPr>
      <w:r>
        <w:rPr>
          <w:rFonts w:ascii="Times New Roman"/>
          <w:b/>
          <w:i w:val="false"/>
          <w:color w:val="000000"/>
        </w:rPr>
        <w:t xml:space="preserve"> Раздел 9. Экономический механизм регулирования использования и</w:t>
      </w:r>
      <w:r>
        <w:br/>
      </w:r>
      <w:r>
        <w:rPr>
          <w:rFonts w:ascii="Times New Roman"/>
          <w:b/>
          <w:i w:val="false"/>
          <w:color w:val="000000"/>
        </w:rPr>
        <w:t>охраны водного фонда, водоснабжения и водоотведения</w:t>
      </w:r>
    </w:p>
    <w:bookmarkEnd w:id="1099"/>
    <w:p>
      <w:pPr>
        <w:spacing w:after="0"/>
        <w:ind w:left="0"/>
        <w:jc w:val="both"/>
      </w:pPr>
      <w:r>
        <w:rPr>
          <w:rFonts w:ascii="Times New Roman"/>
          <w:b w:val="false"/>
          <w:i w:val="false"/>
          <w:color w:val="ff0000"/>
          <w:sz w:val="28"/>
        </w:rPr>
        <w:t xml:space="preserve">
      Сноска. Заголовок Раздела 9 с изменениями, внесенными Законом РК от 12.02.2009 </w:t>
      </w:r>
      <w:r>
        <w:rPr>
          <w:rFonts w:ascii="Times New Roman"/>
          <w:b w:val="false"/>
          <w:i w:val="false"/>
          <w:color w:val="ff0000"/>
          <w:sz w:val="28"/>
        </w:rPr>
        <w:t>N 132-IV</w:t>
      </w:r>
      <w:r>
        <w:rPr>
          <w:rFonts w:ascii="Times New Roman"/>
          <w:b w:val="false"/>
          <w:i w:val="false"/>
          <w:color w:val="ff0000"/>
          <w:sz w:val="28"/>
        </w:rPr>
        <w:t xml:space="preserve"> (порядок введения в действия см. </w:t>
      </w:r>
      <w:r>
        <w:rPr>
          <w:rFonts w:ascii="Times New Roman"/>
          <w:b w:val="false"/>
          <w:i w:val="false"/>
          <w:color w:val="ff0000"/>
          <w:sz w:val="28"/>
        </w:rPr>
        <w:t>ст.2</w:t>
      </w:r>
      <w:r>
        <w:rPr>
          <w:rFonts w:ascii="Times New Roman"/>
          <w:b w:val="false"/>
          <w:i w:val="false"/>
          <w:color w:val="ff0000"/>
          <w:sz w:val="28"/>
        </w:rPr>
        <w:t xml:space="preserve">). </w:t>
      </w:r>
    </w:p>
    <w:bookmarkStart w:name="z168" w:id="1100"/>
    <w:p>
      <w:pPr>
        <w:spacing w:after="0"/>
        <w:ind w:left="0"/>
        <w:jc w:val="left"/>
      </w:pPr>
      <w:r>
        <w:rPr>
          <w:rFonts w:ascii="Times New Roman"/>
          <w:b/>
          <w:i w:val="false"/>
          <w:color w:val="000000"/>
        </w:rPr>
        <w:t xml:space="preserve"> Глава 28. Экономические методы регулирования</w:t>
      </w:r>
      <w:r>
        <w:br/>
      </w:r>
      <w:r>
        <w:rPr>
          <w:rFonts w:ascii="Times New Roman"/>
          <w:b/>
          <w:i w:val="false"/>
          <w:color w:val="000000"/>
        </w:rPr>
        <w:t>водопользования</w:t>
      </w:r>
    </w:p>
    <w:bookmarkEnd w:id="1100"/>
    <w:bookmarkStart w:name="z169" w:id="1101"/>
    <w:p>
      <w:pPr>
        <w:spacing w:after="0"/>
        <w:ind w:left="0"/>
        <w:jc w:val="left"/>
      </w:pPr>
      <w:r>
        <w:rPr>
          <w:rFonts w:ascii="Times New Roman"/>
          <w:b/>
          <w:i w:val="false"/>
          <w:color w:val="000000"/>
        </w:rPr>
        <w:t xml:space="preserve"> Статья 132. Виды экономического регулирования в области использования и охраны водного фонда, водоснабжения и водоотведения </w:t>
      </w:r>
    </w:p>
    <w:bookmarkEnd w:id="1101"/>
    <w:p>
      <w:pPr>
        <w:spacing w:after="0"/>
        <w:ind w:left="0"/>
        <w:jc w:val="both"/>
      </w:pPr>
      <w:r>
        <w:rPr>
          <w:rFonts w:ascii="Times New Roman"/>
          <w:b w:val="false"/>
          <w:i w:val="false"/>
          <w:color w:val="000000"/>
          <w:sz w:val="28"/>
        </w:rPr>
        <w:t xml:space="preserve">
      Основными видами экономического регулирования являются: </w:t>
      </w:r>
    </w:p>
    <w:bookmarkStart w:name="z1092" w:id="1102"/>
    <w:p>
      <w:pPr>
        <w:spacing w:after="0"/>
        <w:ind w:left="0"/>
        <w:jc w:val="both"/>
      </w:pPr>
      <w:r>
        <w:rPr>
          <w:rFonts w:ascii="Times New Roman"/>
          <w:b w:val="false"/>
          <w:i w:val="false"/>
          <w:color w:val="000000"/>
          <w:sz w:val="28"/>
        </w:rPr>
        <w:t xml:space="preserve">
      1) взимание с водопользователей платежей и сборов, предусмотренных налоговым законодательством Республики Казахстан; </w:t>
      </w:r>
    </w:p>
    <w:bookmarkEnd w:id="1102"/>
    <w:bookmarkStart w:name="z1093" w:id="1103"/>
    <w:p>
      <w:pPr>
        <w:spacing w:after="0"/>
        <w:ind w:left="0"/>
        <w:jc w:val="both"/>
      </w:pPr>
      <w:r>
        <w:rPr>
          <w:rFonts w:ascii="Times New Roman"/>
          <w:b w:val="false"/>
          <w:i w:val="false"/>
          <w:color w:val="000000"/>
          <w:sz w:val="28"/>
        </w:rPr>
        <w:t>
      2) разработка документов Системы государственного планирования Республики Казахстан, предусматривающих вопросы рационального использования и охраны водных объектов, водоснабжения и водоотведения населенных пунктов;</w:t>
      </w:r>
    </w:p>
    <w:bookmarkEnd w:id="1103"/>
    <w:bookmarkStart w:name="z1094" w:id="1104"/>
    <w:p>
      <w:pPr>
        <w:spacing w:after="0"/>
        <w:ind w:left="0"/>
        <w:jc w:val="both"/>
      </w:pPr>
      <w:r>
        <w:rPr>
          <w:rFonts w:ascii="Times New Roman"/>
          <w:b w:val="false"/>
          <w:i w:val="false"/>
          <w:color w:val="000000"/>
          <w:sz w:val="28"/>
        </w:rPr>
        <w:t xml:space="preserve">
      3) предоставление физическим и юридическим лицам в соответствии с законодательством Республики Казахстан кредитных и иных льгот при внедрении и освоении ими ресурсосберегающих, малоотходных технологий и нетрадиционных видов энергии, осуществлении других эффективных мер по охране и рациональному использованию водных ресурсов, водоснабжению и водоотведению; </w:t>
      </w:r>
    </w:p>
    <w:bookmarkEnd w:id="1104"/>
    <w:bookmarkStart w:name="z1095" w:id="1105"/>
    <w:p>
      <w:pPr>
        <w:spacing w:after="0"/>
        <w:ind w:left="0"/>
        <w:jc w:val="both"/>
      </w:pPr>
      <w:r>
        <w:rPr>
          <w:rFonts w:ascii="Times New Roman"/>
          <w:b w:val="false"/>
          <w:i w:val="false"/>
          <w:color w:val="000000"/>
          <w:sz w:val="28"/>
        </w:rPr>
        <w:t xml:space="preserve">
      4) создание общественных фондов и использование их для восстановления и охраны водных объектов. </w:t>
      </w:r>
    </w:p>
    <w:bookmarkEnd w:id="11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132 с изменениями, внесенными законами РК от 12.02.2009 </w:t>
      </w:r>
      <w:r>
        <w:rPr>
          <w:rFonts w:ascii="Times New Roman"/>
          <w:b w:val="false"/>
          <w:i w:val="false"/>
          <w:color w:val="000000"/>
          <w:sz w:val="28"/>
        </w:rPr>
        <w:t>N 132-IV</w:t>
      </w:r>
      <w:r>
        <w:rPr>
          <w:rFonts w:ascii="Times New Roman"/>
          <w:b w:val="false"/>
          <w:i w:val="false"/>
          <w:color w:val="ff0000"/>
          <w:sz w:val="28"/>
        </w:rPr>
        <w:t xml:space="preserve"> (порядок введения в действия см. </w:t>
      </w:r>
      <w:r>
        <w:rPr>
          <w:rFonts w:ascii="Times New Roman"/>
          <w:b w:val="false"/>
          <w:i w:val="false"/>
          <w:color w:val="000000"/>
          <w:sz w:val="28"/>
        </w:rPr>
        <w:t>ст. 2</w:t>
      </w:r>
      <w:r>
        <w:rPr>
          <w:rFonts w:ascii="Times New Roman"/>
          <w:b w:val="false"/>
          <w:i w:val="false"/>
          <w:color w:val="ff0000"/>
          <w:sz w:val="28"/>
        </w:rPr>
        <w:t xml:space="preserve">); от 03.07.2013 </w:t>
      </w:r>
      <w:r>
        <w:rPr>
          <w:rFonts w:ascii="Times New Roman"/>
          <w:b w:val="false"/>
          <w:i w:val="false"/>
          <w:color w:val="000000"/>
          <w:sz w:val="28"/>
        </w:rPr>
        <w:t>№ 124-V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170" w:id="1106"/>
    <w:p>
      <w:pPr>
        <w:spacing w:after="0"/>
        <w:ind w:left="0"/>
        <w:jc w:val="left"/>
      </w:pPr>
      <w:r>
        <w:rPr>
          <w:rFonts w:ascii="Times New Roman"/>
          <w:b/>
          <w:i w:val="false"/>
          <w:color w:val="000000"/>
        </w:rPr>
        <w:t xml:space="preserve"> Статья 133. Плата за пользование водными ресурсами</w:t>
      </w:r>
    </w:p>
    <w:bookmarkEnd w:id="1106"/>
    <w:bookmarkStart w:name="z1096" w:id="1107"/>
    <w:p>
      <w:pPr>
        <w:spacing w:after="0"/>
        <w:ind w:left="0"/>
        <w:jc w:val="both"/>
      </w:pPr>
      <w:r>
        <w:rPr>
          <w:rFonts w:ascii="Times New Roman"/>
          <w:b w:val="false"/>
          <w:i w:val="false"/>
          <w:color w:val="000000"/>
          <w:sz w:val="28"/>
        </w:rPr>
        <w:t xml:space="preserve">
      1. Общее водопользование в Республике Казахстан осуществляется бесплатно. </w:t>
      </w:r>
    </w:p>
    <w:bookmarkEnd w:id="1107"/>
    <w:bookmarkStart w:name="z1097" w:id="1108"/>
    <w:p>
      <w:pPr>
        <w:spacing w:after="0"/>
        <w:ind w:left="0"/>
        <w:jc w:val="both"/>
      </w:pPr>
      <w:r>
        <w:rPr>
          <w:rFonts w:ascii="Times New Roman"/>
          <w:b w:val="false"/>
          <w:i w:val="false"/>
          <w:color w:val="000000"/>
          <w:sz w:val="28"/>
        </w:rPr>
        <w:t xml:space="preserve">
      2. Специальное водопользование в Республике Казахстан осуществляется на платной основе в соответствии с налоговым законодательством Республики Казахстан. </w:t>
      </w:r>
    </w:p>
    <w:bookmarkEnd w:id="1108"/>
    <w:bookmarkStart w:name="z171" w:id="1109"/>
    <w:p>
      <w:pPr>
        <w:spacing w:after="0"/>
        <w:ind w:left="0"/>
        <w:jc w:val="left"/>
      </w:pPr>
      <w:r>
        <w:rPr>
          <w:rFonts w:ascii="Times New Roman"/>
          <w:b/>
          <w:i w:val="false"/>
          <w:color w:val="000000"/>
        </w:rPr>
        <w:t xml:space="preserve"> Статья 134. Плата за услуги по подаче воды водопользователям, водоснабжению, водоотведению</w:t>
      </w:r>
    </w:p>
    <w:bookmarkEnd w:id="1109"/>
    <w:bookmarkStart w:name="z1098" w:id="1110"/>
    <w:p>
      <w:pPr>
        <w:spacing w:after="0"/>
        <w:ind w:left="0"/>
        <w:jc w:val="both"/>
      </w:pPr>
      <w:r>
        <w:rPr>
          <w:rFonts w:ascii="Times New Roman"/>
          <w:b w:val="false"/>
          <w:i w:val="false"/>
          <w:color w:val="000000"/>
          <w:sz w:val="28"/>
        </w:rPr>
        <w:t xml:space="preserve">
      1. Услуги, связанные с подачей воды водопользователям, водоснабжением, водоотведением, выполнением ремонтно-восстановительных работ и другими водохозяйственными мероприятиями, осуществляются на платной основе. </w:t>
      </w:r>
    </w:p>
    <w:bookmarkEnd w:id="1110"/>
    <w:bookmarkStart w:name="z1099" w:id="1111"/>
    <w:p>
      <w:pPr>
        <w:spacing w:after="0"/>
        <w:ind w:left="0"/>
        <w:jc w:val="both"/>
      </w:pPr>
      <w:r>
        <w:rPr>
          <w:rFonts w:ascii="Times New Roman"/>
          <w:b w:val="false"/>
          <w:i w:val="false"/>
          <w:color w:val="000000"/>
          <w:sz w:val="28"/>
        </w:rPr>
        <w:t>
      2. Тарифы за услуги по подаче воды водопользователям, водоснабжению и водоотведению утверждаются в соответствии с законодательством Республики Казахстан о естественных монополиях.</w:t>
      </w:r>
    </w:p>
    <w:bookmarkEnd w:id="1111"/>
    <w:bookmarkStart w:name="z1100" w:id="1112"/>
    <w:p>
      <w:pPr>
        <w:spacing w:after="0"/>
        <w:ind w:left="0"/>
        <w:jc w:val="both"/>
      </w:pPr>
      <w:r>
        <w:rPr>
          <w:rFonts w:ascii="Times New Roman"/>
          <w:b w:val="false"/>
          <w:i w:val="false"/>
          <w:color w:val="000000"/>
          <w:sz w:val="28"/>
        </w:rPr>
        <w:t>
      3. Порядок и условия взимания платы за услуги по подаче воды определяются договорами сторон.</w:t>
      </w:r>
    </w:p>
    <w:bookmarkEnd w:id="11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134 с изменениями, внесенными законами РК от 07.07.2006 N </w:t>
      </w:r>
      <w:r>
        <w:rPr>
          <w:rFonts w:ascii="Times New Roman"/>
          <w:b w:val="false"/>
          <w:i w:val="false"/>
          <w:color w:val="000000"/>
          <w:sz w:val="28"/>
        </w:rPr>
        <w:t>174</w:t>
      </w:r>
      <w:r>
        <w:rPr>
          <w:rFonts w:ascii="Times New Roman"/>
          <w:b w:val="false"/>
          <w:i w:val="false"/>
          <w:color w:val="ff0000"/>
          <w:sz w:val="28"/>
        </w:rPr>
        <w:t xml:space="preserve">; от 29.12.2008 </w:t>
      </w:r>
      <w:r>
        <w:rPr>
          <w:rFonts w:ascii="Times New Roman"/>
          <w:b w:val="false"/>
          <w:i w:val="false"/>
          <w:color w:val="000000"/>
          <w:sz w:val="28"/>
        </w:rPr>
        <w:t>N 116-IV</w:t>
      </w:r>
      <w:r>
        <w:rPr>
          <w:rFonts w:ascii="Times New Roman"/>
          <w:b w:val="false"/>
          <w:i w:val="false"/>
          <w:color w:val="ff0000"/>
          <w:sz w:val="28"/>
        </w:rPr>
        <w:t xml:space="preserve"> (вводится в действие с 01.01.2009); от 12.02.2009 </w:t>
      </w:r>
      <w:r>
        <w:rPr>
          <w:rFonts w:ascii="Times New Roman"/>
          <w:b w:val="false"/>
          <w:i w:val="false"/>
          <w:color w:val="000000"/>
          <w:sz w:val="28"/>
        </w:rPr>
        <w:t>N 132-IV</w:t>
      </w:r>
      <w:r>
        <w:rPr>
          <w:rFonts w:ascii="Times New Roman"/>
          <w:b w:val="false"/>
          <w:i w:val="false"/>
          <w:color w:val="ff0000"/>
          <w:sz w:val="28"/>
        </w:rPr>
        <w:t xml:space="preserve"> (порядок введения в действия см. </w:t>
      </w:r>
      <w:r>
        <w:rPr>
          <w:rFonts w:ascii="Times New Roman"/>
          <w:b w:val="false"/>
          <w:i w:val="false"/>
          <w:color w:val="000000"/>
          <w:sz w:val="28"/>
        </w:rPr>
        <w:t>ст. 2</w:t>
      </w:r>
      <w:r>
        <w:rPr>
          <w:rFonts w:ascii="Times New Roman"/>
          <w:b w:val="false"/>
          <w:i w:val="false"/>
          <w:color w:val="ff0000"/>
          <w:sz w:val="28"/>
        </w:rPr>
        <w:t xml:space="preserve">); от 11.07.2017 </w:t>
      </w:r>
      <w:r>
        <w:rPr>
          <w:rFonts w:ascii="Times New Roman"/>
          <w:b w:val="false"/>
          <w:i w:val="false"/>
          <w:color w:val="000000"/>
          <w:sz w:val="28"/>
        </w:rPr>
        <w:t>№ 89-VI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2" w:id="1113"/>
    <w:p>
      <w:pPr>
        <w:spacing w:after="0"/>
        <w:ind w:left="0"/>
        <w:jc w:val="left"/>
      </w:pPr>
      <w:r>
        <w:rPr>
          <w:rFonts w:ascii="Times New Roman"/>
          <w:b/>
          <w:i w:val="false"/>
          <w:color w:val="000000"/>
        </w:rPr>
        <w:t xml:space="preserve"> Статья 135. Виды государственной поддержки водного хозяйства, водоснабжения и водоотведения и принципы инвестиционной политики по рациональному использованию и охране водного фонда</w:t>
      </w:r>
    </w:p>
    <w:bookmarkEnd w:id="1113"/>
    <w:p>
      <w:pPr>
        <w:spacing w:after="0"/>
        <w:ind w:left="0"/>
        <w:jc w:val="both"/>
      </w:pPr>
      <w:r>
        <w:rPr>
          <w:rFonts w:ascii="Times New Roman"/>
          <w:b w:val="false"/>
          <w:i w:val="false"/>
          <w:color w:val="ff0000"/>
          <w:sz w:val="28"/>
        </w:rPr>
        <w:t xml:space="preserve">
      Сноска. Заголовок статьи 135 с изменениями, внесенными Законом РК от 15.06.2015 </w:t>
      </w:r>
      <w:r>
        <w:rPr>
          <w:rFonts w:ascii="Times New Roman"/>
          <w:b w:val="false"/>
          <w:i w:val="false"/>
          <w:color w:val="ff0000"/>
          <w:sz w:val="28"/>
        </w:rPr>
        <w:t>№ 322-V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101" w:id="1114"/>
    <w:p>
      <w:pPr>
        <w:spacing w:after="0"/>
        <w:ind w:left="0"/>
        <w:jc w:val="both"/>
      </w:pPr>
      <w:r>
        <w:rPr>
          <w:rFonts w:ascii="Times New Roman"/>
          <w:b w:val="false"/>
          <w:i w:val="false"/>
          <w:color w:val="000000"/>
          <w:sz w:val="28"/>
        </w:rPr>
        <w:t xml:space="preserve">
      1. Основными видами государственной поддержки водного хозяйства, водоснабжения и водоотведения являются: </w:t>
      </w:r>
    </w:p>
    <w:bookmarkEnd w:id="1114"/>
    <w:bookmarkStart w:name="z1102" w:id="1115"/>
    <w:p>
      <w:pPr>
        <w:spacing w:after="0"/>
        <w:ind w:left="0"/>
        <w:jc w:val="both"/>
      </w:pPr>
      <w:r>
        <w:rPr>
          <w:rFonts w:ascii="Times New Roman"/>
          <w:b w:val="false"/>
          <w:i w:val="false"/>
          <w:color w:val="000000"/>
          <w:sz w:val="28"/>
        </w:rPr>
        <w:t>
      1) содержание государственных учреждений системы водного хозяйства;</w:t>
      </w:r>
    </w:p>
    <w:bookmarkEnd w:id="1115"/>
    <w:bookmarkStart w:name="z1103" w:id="1116"/>
    <w:p>
      <w:pPr>
        <w:spacing w:after="0"/>
        <w:ind w:left="0"/>
        <w:jc w:val="both"/>
      </w:pPr>
      <w:r>
        <w:rPr>
          <w:rFonts w:ascii="Times New Roman"/>
          <w:b w:val="false"/>
          <w:i w:val="false"/>
          <w:color w:val="000000"/>
          <w:sz w:val="28"/>
        </w:rPr>
        <w:t xml:space="preserve">
      2) финансирование затрат по эксплуатации трансграничных водохозяйственных сооружений и водохозяйственных сооружений республиканского значения, не связанных с подачей воды; </w:t>
      </w:r>
    </w:p>
    <w:bookmarkEnd w:id="1116"/>
    <w:bookmarkStart w:name="z1104" w:id="1117"/>
    <w:p>
      <w:pPr>
        <w:spacing w:after="0"/>
        <w:ind w:left="0"/>
        <w:jc w:val="both"/>
      </w:pPr>
      <w:r>
        <w:rPr>
          <w:rFonts w:ascii="Times New Roman"/>
          <w:b w:val="false"/>
          <w:i w:val="false"/>
          <w:color w:val="000000"/>
          <w:sz w:val="28"/>
        </w:rPr>
        <w:t xml:space="preserve">
      3) финансирование мероприятий по восстановлению особо аварийных водохозяйственных сооружений и гидромелиоративных систем; </w:t>
      </w:r>
    </w:p>
    <w:bookmarkEnd w:id="1117"/>
    <w:bookmarkStart w:name="z1105" w:id="1118"/>
    <w:p>
      <w:pPr>
        <w:spacing w:after="0"/>
        <w:ind w:left="0"/>
        <w:jc w:val="both"/>
      </w:pPr>
      <w:r>
        <w:rPr>
          <w:rFonts w:ascii="Times New Roman"/>
          <w:b w:val="false"/>
          <w:i w:val="false"/>
          <w:color w:val="000000"/>
          <w:sz w:val="28"/>
        </w:rPr>
        <w:t xml:space="preserve">
      4) привлечение финансовых ресурсов, в том числе заемных средств, на строительство новых и реконструкцию существующих водохозяйственных сооружений и гидромелиоративных систем; </w:t>
      </w:r>
    </w:p>
    <w:bookmarkEnd w:id="1118"/>
    <w:bookmarkStart w:name="z1106" w:id="1119"/>
    <w:p>
      <w:pPr>
        <w:spacing w:after="0"/>
        <w:ind w:left="0"/>
        <w:jc w:val="both"/>
      </w:pPr>
      <w:r>
        <w:rPr>
          <w:rFonts w:ascii="Times New Roman"/>
          <w:b w:val="false"/>
          <w:i w:val="false"/>
          <w:color w:val="000000"/>
          <w:sz w:val="28"/>
        </w:rPr>
        <w:t>
      5) субсидирование стоимости услуг по подаче питьевой воды из особо важных групповых и локальных систем водоснабжения, являющихся безальтернативными источниками питьевого водоснабжения, по перечням, утвержденным соответственно уполномоченным органом или местными исполнительными органами областей;</w:t>
      </w:r>
    </w:p>
    <w:bookmarkEnd w:id="1119"/>
    <w:bookmarkStart w:name="z1216" w:id="1120"/>
    <w:p>
      <w:pPr>
        <w:spacing w:after="0"/>
        <w:ind w:left="0"/>
        <w:jc w:val="both"/>
      </w:pPr>
      <w:r>
        <w:rPr>
          <w:rFonts w:ascii="Times New Roman"/>
          <w:b w:val="false"/>
          <w:i w:val="false"/>
          <w:color w:val="000000"/>
          <w:sz w:val="28"/>
        </w:rPr>
        <w:t>
      5-1) субсидирование строительства, реконструкции и модернизации систем водоснабжения и водоотведения на безвозмездной и невозвратной основе, осуществляемое за счет бюджетных средств;</w:t>
      </w:r>
    </w:p>
    <w:bookmarkEnd w:id="1120"/>
    <w:bookmarkStart w:name="z1107" w:id="1121"/>
    <w:p>
      <w:pPr>
        <w:spacing w:after="0"/>
        <w:ind w:left="0"/>
        <w:jc w:val="both"/>
      </w:pPr>
      <w:r>
        <w:rPr>
          <w:rFonts w:ascii="Times New Roman"/>
          <w:b w:val="false"/>
          <w:i w:val="false"/>
          <w:color w:val="000000"/>
          <w:sz w:val="28"/>
        </w:rPr>
        <w:t xml:space="preserve">
      6) предоставление льготных и долгосрочных кредитов и других преференций субъектам водного хозяйства, организациям по водоснабжению и (или) водоотведению в порядке, установленном законодательством Республики Казахстан; </w:t>
      </w:r>
    </w:p>
    <w:bookmarkEnd w:id="1121"/>
    <w:bookmarkStart w:name="z1108" w:id="1122"/>
    <w:p>
      <w:pPr>
        <w:spacing w:after="0"/>
        <w:ind w:left="0"/>
        <w:jc w:val="both"/>
      </w:pPr>
      <w:r>
        <w:rPr>
          <w:rFonts w:ascii="Times New Roman"/>
          <w:b w:val="false"/>
          <w:i w:val="false"/>
          <w:color w:val="000000"/>
          <w:sz w:val="28"/>
        </w:rPr>
        <w:t>
      7) финансирование мероприятий по обеспечению безопасности водохозяйственных систем и сооружений, находящихся в государственной собственности.</w:t>
      </w:r>
    </w:p>
    <w:bookmarkEnd w:id="11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исключен Законом РК от 13.06.2013 </w:t>
      </w:r>
      <w:r>
        <w:rPr>
          <w:rFonts w:ascii="Times New Roman"/>
          <w:b w:val="false"/>
          <w:i w:val="false"/>
          <w:color w:val="000000"/>
          <w:sz w:val="28"/>
        </w:rPr>
        <w:t>№ 102-V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1110" w:id="1123"/>
    <w:p>
      <w:pPr>
        <w:spacing w:after="0"/>
        <w:ind w:left="0"/>
        <w:jc w:val="both"/>
      </w:pPr>
      <w:r>
        <w:rPr>
          <w:rFonts w:ascii="Times New Roman"/>
          <w:b w:val="false"/>
          <w:i w:val="false"/>
          <w:color w:val="000000"/>
          <w:sz w:val="28"/>
        </w:rPr>
        <w:t>
      2. Основными принципами инвестиционной политики по рациональному использованию и охране водного фонда, гидромелиорации орошаемых земель, безопасности водохозяйственных систем и сооружений являются:</w:t>
      </w:r>
    </w:p>
    <w:bookmarkEnd w:id="1123"/>
    <w:bookmarkStart w:name="z1111" w:id="1124"/>
    <w:p>
      <w:pPr>
        <w:spacing w:after="0"/>
        <w:ind w:left="0"/>
        <w:jc w:val="both"/>
      </w:pPr>
      <w:r>
        <w:rPr>
          <w:rFonts w:ascii="Times New Roman"/>
          <w:b w:val="false"/>
          <w:i w:val="false"/>
          <w:color w:val="000000"/>
          <w:sz w:val="28"/>
        </w:rPr>
        <w:t xml:space="preserve">
      1) государственная поддержка развития водной отрасли за счет централизованных инвестиций на возвратной основе; </w:t>
      </w:r>
    </w:p>
    <w:bookmarkEnd w:id="1124"/>
    <w:bookmarkStart w:name="z1112" w:id="1125"/>
    <w:p>
      <w:pPr>
        <w:spacing w:after="0"/>
        <w:ind w:left="0"/>
        <w:jc w:val="both"/>
      </w:pPr>
      <w:r>
        <w:rPr>
          <w:rFonts w:ascii="Times New Roman"/>
          <w:b w:val="false"/>
          <w:i w:val="false"/>
          <w:color w:val="000000"/>
          <w:sz w:val="28"/>
        </w:rPr>
        <w:t xml:space="preserve">
      2) стимулирование повышения роли собственных источников организаций для использования их в инвестиционной водохозяйственной деятельности; </w:t>
      </w:r>
    </w:p>
    <w:bookmarkEnd w:id="1125"/>
    <w:bookmarkStart w:name="z1113" w:id="1126"/>
    <w:p>
      <w:pPr>
        <w:spacing w:after="0"/>
        <w:ind w:left="0"/>
        <w:jc w:val="both"/>
      </w:pPr>
      <w:r>
        <w:rPr>
          <w:rFonts w:ascii="Times New Roman"/>
          <w:b w:val="false"/>
          <w:i w:val="false"/>
          <w:color w:val="000000"/>
          <w:sz w:val="28"/>
        </w:rPr>
        <w:t xml:space="preserve">
      3) расширение практики привлечения займов, в том числе под государственные гарантии; </w:t>
      </w:r>
    </w:p>
    <w:bookmarkEnd w:id="1126"/>
    <w:bookmarkStart w:name="z1114" w:id="1127"/>
    <w:p>
      <w:pPr>
        <w:spacing w:after="0"/>
        <w:ind w:left="0"/>
        <w:jc w:val="both"/>
      </w:pPr>
      <w:r>
        <w:rPr>
          <w:rFonts w:ascii="Times New Roman"/>
          <w:b w:val="false"/>
          <w:i w:val="false"/>
          <w:color w:val="000000"/>
          <w:sz w:val="28"/>
        </w:rPr>
        <w:t xml:space="preserve">
      4) государственный контроль расходования бюджетных средств, направляемых на инвестиции. </w:t>
      </w:r>
    </w:p>
    <w:bookmarkEnd w:id="1127"/>
    <w:bookmarkStart w:name="z1115" w:id="1128"/>
    <w:p>
      <w:pPr>
        <w:spacing w:after="0"/>
        <w:ind w:left="0"/>
        <w:jc w:val="both"/>
      </w:pPr>
      <w:r>
        <w:rPr>
          <w:rFonts w:ascii="Times New Roman"/>
          <w:b w:val="false"/>
          <w:i w:val="false"/>
          <w:color w:val="000000"/>
          <w:sz w:val="28"/>
        </w:rPr>
        <w:t xml:space="preserve">
      3. Государственная поддержка водного хозяйства и инвестиционная политика по рациональному использованию и охране водного фонда, а также по ликвидации не эксплуатируемых и не подлежащих восстановлению водохозяйственных систем и сооружений, находящихся в государственной собственности осуществляются в соответствии с законодательством Республики Казахстан. </w:t>
      </w:r>
    </w:p>
    <w:bookmarkEnd w:id="11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135 с изменениями, внесенными законами РК от 20.12.2004 </w:t>
      </w:r>
      <w:r>
        <w:rPr>
          <w:rFonts w:ascii="Times New Roman"/>
          <w:b w:val="false"/>
          <w:i w:val="false"/>
          <w:color w:val="000000"/>
          <w:sz w:val="28"/>
        </w:rPr>
        <w:t>N 13</w:t>
      </w:r>
      <w:r>
        <w:rPr>
          <w:rFonts w:ascii="Times New Roman"/>
          <w:b w:val="false"/>
          <w:i w:val="false"/>
          <w:color w:val="ff0000"/>
          <w:sz w:val="28"/>
        </w:rPr>
        <w:t xml:space="preserve">; от 10.01.2006 N </w:t>
      </w:r>
      <w:r>
        <w:rPr>
          <w:rFonts w:ascii="Times New Roman"/>
          <w:b w:val="false"/>
          <w:i w:val="false"/>
          <w:color w:val="000000"/>
          <w:sz w:val="28"/>
        </w:rPr>
        <w:t>116</w:t>
      </w:r>
      <w:r>
        <w:rPr>
          <w:rFonts w:ascii="Times New Roman"/>
          <w:b w:val="false"/>
          <w:i w:val="false"/>
          <w:color w:val="ff0000"/>
          <w:sz w:val="28"/>
        </w:rPr>
        <w:t xml:space="preserve"> (порядок введения в действие см. ст. 2 Закона N </w:t>
      </w:r>
      <w:r>
        <w:rPr>
          <w:rFonts w:ascii="Times New Roman"/>
          <w:b w:val="false"/>
          <w:i w:val="false"/>
          <w:color w:val="000000"/>
          <w:sz w:val="28"/>
        </w:rPr>
        <w:t>116</w:t>
      </w:r>
      <w:r>
        <w:rPr>
          <w:rFonts w:ascii="Times New Roman"/>
          <w:b w:val="false"/>
          <w:i w:val="false"/>
          <w:color w:val="ff0000"/>
          <w:sz w:val="28"/>
        </w:rPr>
        <w:t xml:space="preserve">); от 12.02.2009 </w:t>
      </w:r>
      <w:r>
        <w:rPr>
          <w:rFonts w:ascii="Times New Roman"/>
          <w:b w:val="false"/>
          <w:i w:val="false"/>
          <w:color w:val="000000"/>
          <w:sz w:val="28"/>
        </w:rPr>
        <w:t>N 132-IV</w:t>
      </w:r>
      <w:r>
        <w:rPr>
          <w:rFonts w:ascii="Times New Roman"/>
          <w:b w:val="false"/>
          <w:i w:val="false"/>
          <w:color w:val="ff0000"/>
          <w:sz w:val="28"/>
        </w:rPr>
        <w:t xml:space="preserve"> (порядок введения в действия см. </w:t>
      </w:r>
      <w:r>
        <w:rPr>
          <w:rFonts w:ascii="Times New Roman"/>
          <w:b w:val="false"/>
          <w:i w:val="false"/>
          <w:color w:val="000000"/>
          <w:sz w:val="28"/>
        </w:rPr>
        <w:t>ст. 2</w:t>
      </w:r>
      <w:r>
        <w:rPr>
          <w:rFonts w:ascii="Times New Roman"/>
          <w:b w:val="false"/>
          <w:i w:val="false"/>
          <w:color w:val="ff0000"/>
          <w:sz w:val="28"/>
        </w:rPr>
        <w:t xml:space="preserve">); от 13.06.2013 </w:t>
      </w:r>
      <w:r>
        <w:rPr>
          <w:rFonts w:ascii="Times New Roman"/>
          <w:b w:val="false"/>
          <w:i w:val="false"/>
          <w:color w:val="000000"/>
          <w:sz w:val="28"/>
        </w:rPr>
        <w:t>№ 102-V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15.06.2015 </w:t>
      </w:r>
      <w:r>
        <w:rPr>
          <w:rFonts w:ascii="Times New Roman"/>
          <w:b w:val="false"/>
          <w:i w:val="false"/>
          <w:color w:val="000000"/>
          <w:sz w:val="28"/>
        </w:rPr>
        <w:t>№ 322-V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25.01.2021 </w:t>
      </w:r>
      <w:r>
        <w:rPr>
          <w:rFonts w:ascii="Times New Roman"/>
          <w:b w:val="false"/>
          <w:i w:val="false"/>
          <w:color w:val="000000"/>
          <w:sz w:val="28"/>
        </w:rPr>
        <w:t>№ 411-VI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17" w:id="1129"/>
    <w:p>
      <w:pPr>
        <w:spacing w:after="0"/>
        <w:ind w:left="0"/>
        <w:jc w:val="left"/>
      </w:pPr>
      <w:r>
        <w:rPr>
          <w:rFonts w:ascii="Times New Roman"/>
          <w:b/>
          <w:i w:val="false"/>
          <w:color w:val="000000"/>
        </w:rPr>
        <w:t xml:space="preserve"> Статья 135-1. Субсидирование строительства, реконструкции и модернизации систем водоснабжения и водоотведения</w:t>
      </w:r>
    </w:p>
    <w:bookmarkEnd w:id="1129"/>
    <w:bookmarkStart w:name="z1218" w:id="1130"/>
    <w:p>
      <w:pPr>
        <w:spacing w:after="0"/>
        <w:ind w:left="0"/>
        <w:jc w:val="both"/>
      </w:pPr>
      <w:r>
        <w:rPr>
          <w:rFonts w:ascii="Times New Roman"/>
          <w:b w:val="false"/>
          <w:i w:val="false"/>
          <w:color w:val="000000"/>
          <w:sz w:val="28"/>
        </w:rPr>
        <w:t>
      1. Субсидирование строительства, реконструкции и модернизации систем водоснабжения и водоотведения осуществляется в качестве экономического стимулирования развития водоснабжения и водоотведения.</w:t>
      </w:r>
    </w:p>
    <w:bookmarkEnd w:id="1130"/>
    <w:bookmarkStart w:name="z1219" w:id="1131"/>
    <w:p>
      <w:pPr>
        <w:spacing w:after="0"/>
        <w:ind w:left="0"/>
        <w:jc w:val="both"/>
      </w:pPr>
      <w:r>
        <w:rPr>
          <w:rFonts w:ascii="Times New Roman"/>
          <w:b w:val="false"/>
          <w:i w:val="false"/>
          <w:color w:val="000000"/>
          <w:sz w:val="28"/>
        </w:rPr>
        <w:t>
      2. Субсидирование строительства, реконструкции и модернизации систем водоснабжения и водоотведения осуществляется по следующим направлениям:</w:t>
      </w:r>
    </w:p>
    <w:bookmarkEnd w:id="1131"/>
    <w:p>
      <w:pPr>
        <w:spacing w:after="0"/>
        <w:ind w:left="0"/>
        <w:jc w:val="both"/>
      </w:pPr>
      <w:r>
        <w:rPr>
          <w:rFonts w:ascii="Times New Roman"/>
          <w:b w:val="false"/>
          <w:i w:val="false"/>
          <w:color w:val="000000"/>
          <w:sz w:val="28"/>
        </w:rPr>
        <w:t>
      1) техническое сопровождение проектов, которое включает разработку технического обоснования, проектно-сметной документации, осуществление технического и авторского надзоров;</w:t>
      </w:r>
    </w:p>
    <w:p>
      <w:pPr>
        <w:spacing w:after="0"/>
        <w:ind w:left="0"/>
        <w:jc w:val="both"/>
      </w:pPr>
      <w:r>
        <w:rPr>
          <w:rFonts w:ascii="Times New Roman"/>
          <w:b w:val="false"/>
          <w:i w:val="false"/>
          <w:color w:val="000000"/>
          <w:sz w:val="28"/>
        </w:rPr>
        <w:t>
      2) капиталоемкие расходы, в том числе расходы на строительно-монтажные работы, приобретение оборудования, материалов.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28 дополнена статьей 135-1 в соответствии Законом РК от 15.06.2015 </w:t>
      </w:r>
      <w:r>
        <w:rPr>
          <w:rFonts w:ascii="Times New Roman"/>
          <w:b w:val="false"/>
          <w:i w:val="false"/>
          <w:color w:val="000000"/>
          <w:sz w:val="28"/>
        </w:rPr>
        <w:t>№ 322-V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3" w:id="1132"/>
    <w:p>
      <w:pPr>
        <w:spacing w:after="0"/>
        <w:ind w:left="0"/>
        <w:jc w:val="left"/>
      </w:pPr>
      <w:r>
        <w:rPr>
          <w:rFonts w:ascii="Times New Roman"/>
          <w:b/>
          <w:i w:val="false"/>
          <w:color w:val="000000"/>
        </w:rPr>
        <w:t xml:space="preserve"> Статья 136. Страхование в области использования и охраны водного фонда</w:t>
      </w:r>
    </w:p>
    <w:bookmarkEnd w:id="1132"/>
    <w:bookmarkStart w:name="z1116" w:id="1133"/>
    <w:p>
      <w:pPr>
        <w:spacing w:after="0"/>
        <w:ind w:left="0"/>
        <w:jc w:val="both"/>
      </w:pPr>
      <w:r>
        <w:rPr>
          <w:rFonts w:ascii="Times New Roman"/>
          <w:b w:val="false"/>
          <w:i w:val="false"/>
          <w:color w:val="000000"/>
          <w:sz w:val="28"/>
        </w:rPr>
        <w:t xml:space="preserve">
      1. Страхование в области использования и охраны водного фонда представляет собой комплекс отношений, связанных с защитой имущественных интересов физических и юридических лиц, при наступлении риска ответственности по обязательствам, возникающим из договора вследствие причинения вреда объектам водных отношений, жизни, здоровью и имуществу других лиц. </w:t>
      </w:r>
    </w:p>
    <w:bookmarkEnd w:id="1133"/>
    <w:bookmarkStart w:name="z1117" w:id="1134"/>
    <w:p>
      <w:pPr>
        <w:spacing w:after="0"/>
        <w:ind w:left="0"/>
        <w:jc w:val="both"/>
      </w:pPr>
      <w:r>
        <w:rPr>
          <w:rFonts w:ascii="Times New Roman"/>
          <w:b w:val="false"/>
          <w:i w:val="false"/>
          <w:color w:val="000000"/>
          <w:sz w:val="28"/>
        </w:rPr>
        <w:t xml:space="preserve">
      2. Добровольное страхование осуществляется физическими и юридическими лицами в силу их волеизъявления. Виды, условия и порядок добровольного страхования в области использования и охраны водного фонда определяются соглашениями между страховщиком и страхователями. </w:t>
      </w:r>
    </w:p>
    <w:bookmarkEnd w:id="1134"/>
    <w:bookmarkStart w:name="z174" w:id="1135"/>
    <w:p>
      <w:pPr>
        <w:spacing w:after="0"/>
        <w:ind w:left="0"/>
        <w:jc w:val="left"/>
      </w:pPr>
      <w:r>
        <w:rPr>
          <w:rFonts w:ascii="Times New Roman"/>
          <w:b/>
          <w:i w:val="false"/>
          <w:color w:val="000000"/>
        </w:rPr>
        <w:t xml:space="preserve"> Раздел 10. Водные споры и ответственность за</w:t>
      </w:r>
      <w:r>
        <w:br/>
      </w:r>
      <w:r>
        <w:rPr>
          <w:rFonts w:ascii="Times New Roman"/>
          <w:b/>
          <w:i w:val="false"/>
          <w:color w:val="000000"/>
        </w:rPr>
        <w:t>нарушение водного законодательства Республики Казахстан</w:t>
      </w:r>
      <w:r>
        <w:rPr>
          <w:rFonts w:ascii="Times New Roman"/>
          <w:b/>
          <w:i w:val="false"/>
          <w:color w:val="000000"/>
        </w:rPr>
        <w:t xml:space="preserve"> Глава 29. Разрешение водных споров</w:t>
      </w:r>
    </w:p>
    <w:bookmarkEnd w:id="1135"/>
    <w:bookmarkStart w:name="z176" w:id="1136"/>
    <w:p>
      <w:pPr>
        <w:spacing w:after="0"/>
        <w:ind w:left="0"/>
        <w:jc w:val="left"/>
      </w:pPr>
      <w:r>
        <w:rPr>
          <w:rFonts w:ascii="Times New Roman"/>
          <w:b/>
          <w:i w:val="false"/>
          <w:color w:val="000000"/>
        </w:rPr>
        <w:t xml:space="preserve"> Статья 137. Водные споры </w:t>
      </w:r>
    </w:p>
    <w:bookmarkEnd w:id="1136"/>
    <w:bookmarkStart w:name="z1118" w:id="1137"/>
    <w:p>
      <w:pPr>
        <w:spacing w:after="0"/>
        <w:ind w:left="0"/>
        <w:jc w:val="both"/>
      </w:pPr>
      <w:r>
        <w:rPr>
          <w:rFonts w:ascii="Times New Roman"/>
          <w:b w:val="false"/>
          <w:i w:val="false"/>
          <w:color w:val="000000"/>
          <w:sz w:val="28"/>
        </w:rPr>
        <w:t xml:space="preserve">
      1. Водными спорами являются споры, возникающие между субъектами водных отношений по вопросам использования и охраны водных объектов, водохозяйственных сооружений и раздела воды. </w:t>
      </w:r>
    </w:p>
    <w:bookmarkEnd w:id="1137"/>
    <w:bookmarkStart w:name="z1119" w:id="1138"/>
    <w:p>
      <w:pPr>
        <w:spacing w:after="0"/>
        <w:ind w:left="0"/>
        <w:jc w:val="both"/>
      </w:pPr>
      <w:r>
        <w:rPr>
          <w:rFonts w:ascii="Times New Roman"/>
          <w:b w:val="false"/>
          <w:i w:val="false"/>
          <w:color w:val="000000"/>
          <w:sz w:val="28"/>
        </w:rPr>
        <w:t xml:space="preserve">
      2. Водные споры между субъектами водных отношений разрешаются путем переговоров сторон, рассмотрением их в органах, созданных объединениями водопользователей, в местных исполнительных органах области (города республиканского значения, столицы) и уполномоченном органе или в судах. </w:t>
      </w:r>
    </w:p>
    <w:bookmarkEnd w:id="11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137 внесены изменения - Законом РК от 20 декабря 2004 г. </w:t>
      </w:r>
      <w:r>
        <w:rPr>
          <w:rFonts w:ascii="Times New Roman"/>
          <w:b w:val="false"/>
          <w:i w:val="false"/>
          <w:color w:val="000000"/>
          <w:sz w:val="28"/>
        </w:rPr>
        <w:t>N 13</w:t>
      </w:r>
      <w:r>
        <w:rPr>
          <w:rFonts w:ascii="Times New Roman"/>
          <w:b w:val="false"/>
          <w:i w:val="false"/>
          <w:color w:val="ff0000"/>
          <w:sz w:val="28"/>
        </w:rPr>
        <w:t xml:space="preserve">. </w:t>
      </w:r>
      <w:r>
        <w:br/>
      </w:r>
      <w:r>
        <w:rPr>
          <w:rFonts w:ascii="Times New Roman"/>
          <w:b w:val="false"/>
          <w:i w:val="false"/>
          <w:color w:val="000000"/>
          <w:sz w:val="28"/>
        </w:rPr>
        <w:t>
</w:t>
      </w:r>
    </w:p>
    <w:bookmarkStart w:name="z177" w:id="1139"/>
    <w:p>
      <w:pPr>
        <w:spacing w:after="0"/>
        <w:ind w:left="0"/>
        <w:jc w:val="left"/>
      </w:pPr>
      <w:r>
        <w:rPr>
          <w:rFonts w:ascii="Times New Roman"/>
          <w:b/>
          <w:i w:val="false"/>
          <w:color w:val="000000"/>
        </w:rPr>
        <w:t xml:space="preserve"> Статья 138. Возврат самовольно захваченных водных объектов и водохозяйственных сооружений </w:t>
      </w:r>
    </w:p>
    <w:bookmarkEnd w:id="1139"/>
    <w:p>
      <w:pPr>
        <w:spacing w:after="0"/>
        <w:ind w:left="0"/>
        <w:jc w:val="both"/>
      </w:pPr>
      <w:r>
        <w:rPr>
          <w:rFonts w:ascii="Times New Roman"/>
          <w:b w:val="false"/>
          <w:i w:val="false"/>
          <w:color w:val="000000"/>
          <w:sz w:val="28"/>
        </w:rPr>
        <w:t xml:space="preserve">
      Самовольно захваченные водные объекты и водохозяйственные сооружения возвращаются по их принадлежности с возмещением вреда, причиненного нарушением водного законодательства Республики Казахстан за время незаконного пользования. Возврат самовольно захваченных водных объектов производится в порядке, установленном законами Республики Казахстан. </w:t>
      </w:r>
    </w:p>
    <w:bookmarkStart w:name="z178" w:id="1140"/>
    <w:p>
      <w:pPr>
        <w:spacing w:after="0"/>
        <w:ind w:left="0"/>
        <w:jc w:val="left"/>
      </w:pPr>
      <w:r>
        <w:rPr>
          <w:rFonts w:ascii="Times New Roman"/>
          <w:b/>
          <w:i w:val="false"/>
          <w:color w:val="000000"/>
        </w:rPr>
        <w:t xml:space="preserve"> Глава 30. Ответственность за нарушение</w:t>
      </w:r>
      <w:r>
        <w:br/>
      </w:r>
      <w:r>
        <w:rPr>
          <w:rFonts w:ascii="Times New Roman"/>
          <w:b/>
          <w:i w:val="false"/>
          <w:color w:val="000000"/>
        </w:rPr>
        <w:t>водного законодательства Республики Казахстан</w:t>
      </w:r>
    </w:p>
    <w:bookmarkEnd w:id="1140"/>
    <w:bookmarkStart w:name="z179" w:id="1141"/>
    <w:p>
      <w:pPr>
        <w:spacing w:after="0"/>
        <w:ind w:left="0"/>
        <w:jc w:val="left"/>
      </w:pPr>
      <w:r>
        <w:rPr>
          <w:rFonts w:ascii="Times New Roman"/>
          <w:b/>
          <w:i w:val="false"/>
          <w:color w:val="000000"/>
        </w:rPr>
        <w:t xml:space="preserve"> Статья 139. Нарушения в области использования и охраны водного фонда </w:t>
      </w:r>
    </w:p>
    <w:bookmarkEnd w:id="1141"/>
    <w:p>
      <w:pPr>
        <w:spacing w:after="0"/>
        <w:ind w:left="0"/>
        <w:jc w:val="both"/>
      </w:pPr>
      <w:r>
        <w:rPr>
          <w:rFonts w:ascii="Times New Roman"/>
          <w:b w:val="false"/>
          <w:i w:val="false"/>
          <w:color w:val="ff0000"/>
          <w:sz w:val="28"/>
        </w:rPr>
        <w:t xml:space="preserve">
      Сноска. Статья исключена Законом РК от 12.02.2009 </w:t>
      </w:r>
      <w:r>
        <w:rPr>
          <w:rFonts w:ascii="Times New Roman"/>
          <w:b w:val="false"/>
          <w:i w:val="false"/>
          <w:color w:val="ff0000"/>
          <w:sz w:val="28"/>
        </w:rPr>
        <w:t>N 132-IV</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ст. 2</w:t>
      </w:r>
      <w:r>
        <w:rPr>
          <w:rFonts w:ascii="Times New Roman"/>
          <w:b w:val="false"/>
          <w:i w:val="false"/>
          <w:color w:val="ff0000"/>
          <w:sz w:val="28"/>
        </w:rPr>
        <w:t xml:space="preserve">). </w:t>
      </w:r>
    </w:p>
    <w:bookmarkStart w:name="z180" w:id="1142"/>
    <w:p>
      <w:pPr>
        <w:spacing w:after="0"/>
        <w:ind w:left="0"/>
        <w:jc w:val="left"/>
      </w:pPr>
      <w:r>
        <w:rPr>
          <w:rFonts w:ascii="Times New Roman"/>
          <w:b/>
          <w:i w:val="false"/>
          <w:color w:val="000000"/>
        </w:rPr>
        <w:t xml:space="preserve"> Статья 140. Ответственность за нарушение водного законодательства Республики Казахстан </w:t>
      </w:r>
    </w:p>
    <w:bookmarkEnd w:id="1142"/>
    <w:p>
      <w:pPr>
        <w:spacing w:after="0"/>
        <w:ind w:left="0"/>
        <w:jc w:val="both"/>
      </w:pPr>
      <w:r>
        <w:rPr>
          <w:rFonts w:ascii="Times New Roman"/>
          <w:b w:val="false"/>
          <w:i w:val="false"/>
          <w:color w:val="000000"/>
          <w:sz w:val="28"/>
        </w:rPr>
        <w:t xml:space="preserve">
      Нарушение водного законодательства Республики Казахстан влечет ответственность в соответствии с законами Республики Казахстан.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140 в редакции Закона РК от 12.02.2009 </w:t>
      </w:r>
      <w:r>
        <w:rPr>
          <w:rFonts w:ascii="Times New Roman"/>
          <w:b w:val="false"/>
          <w:i w:val="false"/>
          <w:color w:val="000000"/>
          <w:sz w:val="28"/>
        </w:rPr>
        <w:t>N 132-IV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r>
        <w:br/>
      </w:r>
      <w:r>
        <w:rPr>
          <w:rFonts w:ascii="Times New Roman"/>
          <w:b w:val="false"/>
          <w:i w:val="false"/>
          <w:color w:val="000000"/>
          <w:sz w:val="28"/>
        </w:rPr>
        <w:t>
</w:t>
      </w:r>
    </w:p>
    <w:bookmarkStart w:name="z181" w:id="1143"/>
    <w:p>
      <w:pPr>
        <w:spacing w:after="0"/>
        <w:ind w:left="0"/>
        <w:jc w:val="left"/>
      </w:pPr>
      <w:r>
        <w:rPr>
          <w:rFonts w:ascii="Times New Roman"/>
          <w:b/>
          <w:i w:val="false"/>
          <w:color w:val="000000"/>
        </w:rPr>
        <w:t xml:space="preserve"> Раздел 11. Международное сотрудничество в области</w:t>
      </w:r>
      <w:r>
        <w:br/>
      </w:r>
      <w:r>
        <w:rPr>
          <w:rFonts w:ascii="Times New Roman"/>
          <w:b/>
          <w:i w:val="false"/>
          <w:color w:val="000000"/>
        </w:rPr>
        <w:t>использования и охраны трансграничных вод</w:t>
      </w:r>
      <w:r>
        <w:rPr>
          <w:rFonts w:ascii="Times New Roman"/>
          <w:b/>
          <w:i w:val="false"/>
          <w:color w:val="000000"/>
        </w:rPr>
        <w:t xml:space="preserve"> Глава 31. Использование и охрана трансграничных вод</w:t>
      </w:r>
    </w:p>
    <w:bookmarkEnd w:id="1143"/>
    <w:bookmarkStart w:name="z183" w:id="1144"/>
    <w:p>
      <w:pPr>
        <w:spacing w:after="0"/>
        <w:ind w:left="0"/>
        <w:jc w:val="left"/>
      </w:pPr>
      <w:r>
        <w:rPr>
          <w:rFonts w:ascii="Times New Roman"/>
          <w:b/>
          <w:i w:val="false"/>
          <w:color w:val="000000"/>
        </w:rPr>
        <w:t xml:space="preserve"> Статья 141. Основные направления международного сотрудничества в области использования и охраны трансграничных вод </w:t>
      </w:r>
    </w:p>
    <w:bookmarkEnd w:id="1144"/>
    <w:p>
      <w:pPr>
        <w:spacing w:after="0"/>
        <w:ind w:left="0"/>
        <w:jc w:val="both"/>
      </w:pPr>
      <w:r>
        <w:rPr>
          <w:rFonts w:ascii="Times New Roman"/>
          <w:b w:val="false"/>
          <w:i w:val="false"/>
          <w:color w:val="000000"/>
          <w:sz w:val="28"/>
        </w:rPr>
        <w:t xml:space="preserve">
      Основными направлениями международного сотрудничества в области использования и охраны трансграничных вод являются: </w:t>
      </w:r>
    </w:p>
    <w:bookmarkStart w:name="z1120" w:id="1145"/>
    <w:p>
      <w:pPr>
        <w:spacing w:after="0"/>
        <w:ind w:left="0"/>
        <w:jc w:val="both"/>
      </w:pPr>
      <w:r>
        <w:rPr>
          <w:rFonts w:ascii="Times New Roman"/>
          <w:b w:val="false"/>
          <w:i w:val="false"/>
          <w:color w:val="000000"/>
          <w:sz w:val="28"/>
        </w:rPr>
        <w:t xml:space="preserve">
      1) защита интересов Республики Казахстан в области использования и охраны трансграничных вод на основе заключения международных договоров; </w:t>
      </w:r>
    </w:p>
    <w:bookmarkEnd w:id="1145"/>
    <w:bookmarkStart w:name="z1121" w:id="1146"/>
    <w:p>
      <w:pPr>
        <w:spacing w:after="0"/>
        <w:ind w:left="0"/>
        <w:jc w:val="both"/>
      </w:pPr>
      <w:r>
        <w:rPr>
          <w:rFonts w:ascii="Times New Roman"/>
          <w:b w:val="false"/>
          <w:i w:val="false"/>
          <w:color w:val="000000"/>
          <w:sz w:val="28"/>
        </w:rPr>
        <w:t xml:space="preserve">
      2) выполнение обязательств Республики Казахстан по ратифицированным Республикой Казахстан международным договорам; </w:t>
      </w:r>
    </w:p>
    <w:bookmarkEnd w:id="1146"/>
    <w:bookmarkStart w:name="z1122" w:id="1147"/>
    <w:p>
      <w:pPr>
        <w:spacing w:after="0"/>
        <w:ind w:left="0"/>
        <w:jc w:val="both"/>
      </w:pPr>
      <w:r>
        <w:rPr>
          <w:rFonts w:ascii="Times New Roman"/>
          <w:b w:val="false"/>
          <w:i w:val="false"/>
          <w:color w:val="000000"/>
          <w:sz w:val="28"/>
        </w:rPr>
        <w:t xml:space="preserve">
      3) участие в гармонизации и сближении водных законодательств приграничных стран в части межгосударственных отношений по трансграничным водам; </w:t>
      </w:r>
    </w:p>
    <w:bookmarkEnd w:id="1147"/>
    <w:bookmarkStart w:name="z1123" w:id="1148"/>
    <w:p>
      <w:pPr>
        <w:spacing w:after="0"/>
        <w:ind w:left="0"/>
        <w:jc w:val="both"/>
      </w:pPr>
      <w:r>
        <w:rPr>
          <w:rFonts w:ascii="Times New Roman"/>
          <w:b w:val="false"/>
          <w:i w:val="false"/>
          <w:color w:val="000000"/>
          <w:sz w:val="28"/>
        </w:rPr>
        <w:t>
      4) научно-техническое сотрудничество, совместная разработка и реализация норм, стандартов, проектов и мониторинга в области использования и охраны трансграничных вод.</w:t>
      </w:r>
    </w:p>
    <w:bookmarkEnd w:id="11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141 с изменением, внесенным Законом РК от 03.07.2013 </w:t>
      </w:r>
      <w:r>
        <w:rPr>
          <w:rFonts w:ascii="Times New Roman"/>
          <w:b w:val="false"/>
          <w:i w:val="false"/>
          <w:color w:val="000000"/>
          <w:sz w:val="28"/>
        </w:rPr>
        <w:t>№ 124-V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184" w:id="1149"/>
    <w:p>
      <w:pPr>
        <w:spacing w:after="0"/>
        <w:ind w:left="0"/>
        <w:jc w:val="left"/>
      </w:pPr>
      <w:r>
        <w:rPr>
          <w:rFonts w:ascii="Times New Roman"/>
          <w:b/>
          <w:i w:val="false"/>
          <w:color w:val="000000"/>
        </w:rPr>
        <w:t xml:space="preserve"> Статья 142. Принципы международного сотрудничества в области использования и охраны трансграничных вод </w:t>
      </w:r>
    </w:p>
    <w:bookmarkEnd w:id="1149"/>
    <w:p>
      <w:pPr>
        <w:spacing w:after="0"/>
        <w:ind w:left="0"/>
        <w:jc w:val="both"/>
      </w:pPr>
      <w:r>
        <w:rPr>
          <w:rFonts w:ascii="Times New Roman"/>
          <w:b w:val="false"/>
          <w:i w:val="false"/>
          <w:color w:val="000000"/>
          <w:sz w:val="28"/>
        </w:rPr>
        <w:t xml:space="preserve">
      Республика Казахстан в своей политике в области использования и охраны трансграничных вод руководствуется принципами: </w:t>
      </w:r>
    </w:p>
    <w:bookmarkStart w:name="z1124" w:id="1150"/>
    <w:p>
      <w:pPr>
        <w:spacing w:after="0"/>
        <w:ind w:left="0"/>
        <w:jc w:val="both"/>
      </w:pPr>
      <w:r>
        <w:rPr>
          <w:rFonts w:ascii="Times New Roman"/>
          <w:b w:val="false"/>
          <w:i w:val="false"/>
          <w:color w:val="000000"/>
          <w:sz w:val="28"/>
        </w:rPr>
        <w:t>
      1) обеспечения экологической, санитарно-эпидемиологической безопасности и развития международного природоохранного сотрудничества;</w:t>
      </w:r>
    </w:p>
    <w:bookmarkEnd w:id="1150"/>
    <w:bookmarkStart w:name="z1125" w:id="1151"/>
    <w:p>
      <w:pPr>
        <w:spacing w:after="0"/>
        <w:ind w:left="0"/>
        <w:jc w:val="both"/>
      </w:pPr>
      <w:r>
        <w:rPr>
          <w:rFonts w:ascii="Times New Roman"/>
          <w:b w:val="false"/>
          <w:i w:val="false"/>
          <w:color w:val="000000"/>
          <w:sz w:val="28"/>
        </w:rPr>
        <w:t>
      2) обеспечения права всех стран трансграничного водотока на справедливое, разумное и взаимовыгодное использование водных ресурсов с учетом общепризнанных принципов и норм международного водного права;</w:t>
      </w:r>
    </w:p>
    <w:bookmarkEnd w:id="1151"/>
    <w:bookmarkStart w:name="z1126" w:id="1152"/>
    <w:p>
      <w:pPr>
        <w:spacing w:after="0"/>
        <w:ind w:left="0"/>
        <w:jc w:val="both"/>
      </w:pPr>
      <w:r>
        <w:rPr>
          <w:rFonts w:ascii="Times New Roman"/>
          <w:b w:val="false"/>
          <w:i w:val="false"/>
          <w:color w:val="000000"/>
          <w:sz w:val="28"/>
        </w:rPr>
        <w:t xml:space="preserve">
      3) управления водными ресурсами с учетом удовлетворения потребностей нынешнего поколения без ущерба для потребностей будущих поколений; </w:t>
      </w:r>
    </w:p>
    <w:bookmarkEnd w:id="1152"/>
    <w:bookmarkStart w:name="z1127" w:id="1153"/>
    <w:p>
      <w:pPr>
        <w:spacing w:after="0"/>
        <w:ind w:left="0"/>
        <w:jc w:val="both"/>
      </w:pPr>
      <w:r>
        <w:rPr>
          <w:rFonts w:ascii="Times New Roman"/>
          <w:b w:val="false"/>
          <w:i w:val="false"/>
          <w:color w:val="000000"/>
          <w:sz w:val="28"/>
        </w:rPr>
        <w:t xml:space="preserve">
      4) соблюдения баланса экологических прав, интересов человека и потребностей экономического развития водохозяйственных систем бассейнов трансграничных рек; </w:t>
      </w:r>
    </w:p>
    <w:bookmarkEnd w:id="1153"/>
    <w:bookmarkStart w:name="z1128" w:id="1154"/>
    <w:p>
      <w:pPr>
        <w:spacing w:after="0"/>
        <w:ind w:left="0"/>
        <w:jc w:val="both"/>
      </w:pPr>
      <w:r>
        <w:rPr>
          <w:rFonts w:ascii="Times New Roman"/>
          <w:b w:val="false"/>
          <w:i w:val="false"/>
          <w:color w:val="000000"/>
          <w:sz w:val="28"/>
        </w:rPr>
        <w:t xml:space="preserve">
      5) взаимопомощи и мирного урегулирования спорных вопросов при решении проблем использования и охраны трансграничных вод; </w:t>
      </w:r>
    </w:p>
    <w:bookmarkEnd w:id="1154"/>
    <w:bookmarkStart w:name="z1129" w:id="1155"/>
    <w:p>
      <w:pPr>
        <w:spacing w:after="0"/>
        <w:ind w:left="0"/>
        <w:jc w:val="both"/>
      </w:pPr>
      <w:r>
        <w:rPr>
          <w:rFonts w:ascii="Times New Roman"/>
          <w:b w:val="false"/>
          <w:i w:val="false"/>
          <w:color w:val="000000"/>
          <w:sz w:val="28"/>
        </w:rPr>
        <w:t xml:space="preserve">
      6) обеспечения мер предосторожности по предупреждению возможных трансграничных воздействий на состояние трансграничных вод; </w:t>
      </w:r>
    </w:p>
    <w:bookmarkEnd w:id="1155"/>
    <w:bookmarkStart w:name="z1130" w:id="1156"/>
    <w:p>
      <w:pPr>
        <w:spacing w:after="0"/>
        <w:ind w:left="0"/>
        <w:jc w:val="both"/>
      </w:pPr>
      <w:r>
        <w:rPr>
          <w:rFonts w:ascii="Times New Roman"/>
          <w:b w:val="false"/>
          <w:i w:val="false"/>
          <w:color w:val="000000"/>
          <w:sz w:val="28"/>
        </w:rPr>
        <w:t xml:space="preserve">
      7) международной ответственности и компенсации ущерба, вызванного трансграничными воздействиями. </w:t>
      </w:r>
    </w:p>
    <w:bookmarkEnd w:id="1156"/>
    <w:bookmarkStart w:name="z185" w:id="1157"/>
    <w:p>
      <w:pPr>
        <w:spacing w:after="0"/>
        <w:ind w:left="0"/>
        <w:jc w:val="left"/>
      </w:pPr>
      <w:r>
        <w:rPr>
          <w:rFonts w:ascii="Times New Roman"/>
          <w:b/>
          <w:i w:val="false"/>
          <w:color w:val="000000"/>
        </w:rPr>
        <w:t xml:space="preserve"> Статья 143. Механизм межгосударственного сотрудничества в области использования и охраны трансграничных вод </w:t>
      </w:r>
    </w:p>
    <w:bookmarkEnd w:id="1157"/>
    <w:p>
      <w:pPr>
        <w:spacing w:after="0"/>
        <w:ind w:left="0"/>
        <w:jc w:val="both"/>
      </w:pPr>
      <w:r>
        <w:rPr>
          <w:rFonts w:ascii="Times New Roman"/>
          <w:b w:val="false"/>
          <w:i w:val="false"/>
          <w:color w:val="000000"/>
          <w:sz w:val="28"/>
        </w:rPr>
        <w:t xml:space="preserve">
      Механизм межгосударственного сотрудничества в области использования и охраны трансграничных вод предусматривает: </w:t>
      </w:r>
    </w:p>
    <w:bookmarkStart w:name="z1131" w:id="1158"/>
    <w:p>
      <w:pPr>
        <w:spacing w:after="0"/>
        <w:ind w:left="0"/>
        <w:jc w:val="both"/>
      </w:pPr>
      <w:r>
        <w:rPr>
          <w:rFonts w:ascii="Times New Roman"/>
          <w:b w:val="false"/>
          <w:i w:val="false"/>
          <w:color w:val="000000"/>
          <w:sz w:val="28"/>
        </w:rPr>
        <w:t xml:space="preserve">
      1) обеспечение использования трансграничных вод разумным и справедливым образом с учетом их трансграничного характера при осуществлении деятельности, которая оказывает или может оказывать трансграничное воздействие; </w:t>
      </w:r>
    </w:p>
    <w:bookmarkEnd w:id="1158"/>
    <w:bookmarkStart w:name="z1132" w:id="1159"/>
    <w:p>
      <w:pPr>
        <w:spacing w:after="0"/>
        <w:ind w:left="0"/>
        <w:jc w:val="both"/>
      </w:pPr>
      <w:r>
        <w:rPr>
          <w:rFonts w:ascii="Times New Roman"/>
          <w:b w:val="false"/>
          <w:i w:val="false"/>
          <w:color w:val="000000"/>
          <w:sz w:val="28"/>
        </w:rPr>
        <w:t xml:space="preserve">
      2) использование трансграничных вод на основе их экологически обоснованного и рационального управления, сохранения и охраны окружающей среды; </w:t>
      </w:r>
    </w:p>
    <w:bookmarkEnd w:id="1159"/>
    <w:bookmarkStart w:name="z1133" w:id="1160"/>
    <w:p>
      <w:pPr>
        <w:spacing w:after="0"/>
        <w:ind w:left="0"/>
        <w:jc w:val="both"/>
      </w:pPr>
      <w:r>
        <w:rPr>
          <w:rFonts w:ascii="Times New Roman"/>
          <w:b w:val="false"/>
          <w:i w:val="false"/>
          <w:color w:val="000000"/>
          <w:sz w:val="28"/>
        </w:rPr>
        <w:t xml:space="preserve">
      3) меры по пресечению, предотвращению, ограничению и сокращению загрязнения трансграничных вод, которые не должны вести к переносу загрязнения на другие компоненты окружающей среды; </w:t>
      </w:r>
    </w:p>
    <w:bookmarkEnd w:id="1160"/>
    <w:bookmarkStart w:name="z1134" w:id="1161"/>
    <w:p>
      <w:pPr>
        <w:spacing w:after="0"/>
        <w:ind w:left="0"/>
        <w:jc w:val="both"/>
      </w:pPr>
      <w:r>
        <w:rPr>
          <w:rFonts w:ascii="Times New Roman"/>
          <w:b w:val="false"/>
          <w:i w:val="false"/>
          <w:color w:val="000000"/>
          <w:sz w:val="28"/>
        </w:rPr>
        <w:t xml:space="preserve">
      4) сохранение и в случае необходимости восстановление экологических систем, нарушенных трансграничным воздействием; </w:t>
      </w:r>
    </w:p>
    <w:bookmarkEnd w:id="1161"/>
    <w:bookmarkStart w:name="z1135" w:id="1162"/>
    <w:p>
      <w:pPr>
        <w:spacing w:after="0"/>
        <w:ind w:left="0"/>
        <w:jc w:val="both"/>
      </w:pPr>
      <w:r>
        <w:rPr>
          <w:rFonts w:ascii="Times New Roman"/>
          <w:b w:val="false"/>
          <w:i w:val="false"/>
          <w:color w:val="000000"/>
          <w:sz w:val="28"/>
        </w:rPr>
        <w:t>
      5) установление предельных норм сбросов сточных вод, ориентацию на жесткие нормы водосбережения, соответствующие современным техническим достижениям и экономически возможным условиям водопользования;</w:t>
      </w:r>
    </w:p>
    <w:bookmarkEnd w:id="1162"/>
    <w:bookmarkStart w:name="z1136" w:id="1163"/>
    <w:p>
      <w:pPr>
        <w:spacing w:after="0"/>
        <w:ind w:left="0"/>
        <w:jc w:val="both"/>
      </w:pPr>
      <w:r>
        <w:rPr>
          <w:rFonts w:ascii="Times New Roman"/>
          <w:b w:val="false"/>
          <w:i w:val="false"/>
          <w:color w:val="000000"/>
          <w:sz w:val="28"/>
        </w:rPr>
        <w:t xml:space="preserve">
      6) разработку и согласование программ мониторинга трансграничных вод и водных объектов и участие в их реализации; </w:t>
      </w:r>
    </w:p>
    <w:bookmarkEnd w:id="1163"/>
    <w:bookmarkStart w:name="z1137" w:id="1164"/>
    <w:p>
      <w:pPr>
        <w:spacing w:after="0"/>
        <w:ind w:left="0"/>
        <w:jc w:val="both"/>
      </w:pPr>
      <w:r>
        <w:rPr>
          <w:rFonts w:ascii="Times New Roman"/>
          <w:b w:val="false"/>
          <w:i w:val="false"/>
          <w:color w:val="000000"/>
          <w:sz w:val="28"/>
        </w:rPr>
        <w:t xml:space="preserve">
      7) совместное финансовое и техническое участие в управлении, регулировании и охране трансграничных вод; </w:t>
      </w:r>
    </w:p>
    <w:bookmarkEnd w:id="1164"/>
    <w:bookmarkStart w:name="z1138" w:id="1165"/>
    <w:p>
      <w:pPr>
        <w:spacing w:after="0"/>
        <w:ind w:left="0"/>
        <w:jc w:val="both"/>
      </w:pPr>
      <w:r>
        <w:rPr>
          <w:rFonts w:ascii="Times New Roman"/>
          <w:b w:val="false"/>
          <w:i w:val="false"/>
          <w:color w:val="000000"/>
          <w:sz w:val="28"/>
        </w:rPr>
        <w:t xml:space="preserve">
      8) обмен информацией о водохозяйственной обстановке в бассейнах трансграничных рек, оперативное оповещение и взаимную помощь при чрезвычайных водных ситуациях; </w:t>
      </w:r>
    </w:p>
    <w:bookmarkEnd w:id="1165"/>
    <w:bookmarkStart w:name="z1139" w:id="1166"/>
    <w:p>
      <w:pPr>
        <w:spacing w:after="0"/>
        <w:ind w:left="0"/>
        <w:jc w:val="both"/>
      </w:pPr>
      <w:r>
        <w:rPr>
          <w:rFonts w:ascii="Times New Roman"/>
          <w:b w:val="false"/>
          <w:i w:val="false"/>
          <w:color w:val="000000"/>
          <w:sz w:val="28"/>
        </w:rPr>
        <w:t xml:space="preserve">
      9) сотрудничество с сопредельными странами в области унификации нормативной правовой базы, создания единых систем мониторинга, разработки и реализации совместных программ охраны и восстановления трансграничных вод и связанных с ними экологических систем, привлечение для этих целей средств международных организаций; </w:t>
      </w:r>
    </w:p>
    <w:bookmarkEnd w:id="1166"/>
    <w:bookmarkStart w:name="z1140" w:id="1167"/>
    <w:p>
      <w:pPr>
        <w:spacing w:after="0"/>
        <w:ind w:left="0"/>
        <w:jc w:val="both"/>
      </w:pPr>
      <w:r>
        <w:rPr>
          <w:rFonts w:ascii="Times New Roman"/>
          <w:b w:val="false"/>
          <w:i w:val="false"/>
          <w:color w:val="000000"/>
          <w:sz w:val="28"/>
        </w:rPr>
        <w:t>
      10) разработку, согласование и осуществление мероприятий по совместной эксплуатации трансграничных вод и водохозяйственных сооружений;</w:t>
      </w:r>
    </w:p>
    <w:bookmarkEnd w:id="1167"/>
    <w:bookmarkStart w:name="z1141" w:id="1168"/>
    <w:p>
      <w:pPr>
        <w:spacing w:after="0"/>
        <w:ind w:left="0"/>
        <w:jc w:val="both"/>
      </w:pPr>
      <w:r>
        <w:rPr>
          <w:rFonts w:ascii="Times New Roman"/>
          <w:b w:val="false"/>
          <w:i w:val="false"/>
          <w:color w:val="000000"/>
          <w:sz w:val="28"/>
        </w:rPr>
        <w:t xml:space="preserve">
      11) создание при необходимости межгосударственного органа по управлению трансграничными водами для совместной реализации межгосударственных и межправительственных соглашений в области использования и охраны трансграничных вод, ратифицированных Республикой Казахстан; </w:t>
      </w:r>
    </w:p>
    <w:bookmarkEnd w:id="1168"/>
    <w:bookmarkStart w:name="z1142" w:id="1169"/>
    <w:p>
      <w:pPr>
        <w:spacing w:after="0"/>
        <w:ind w:left="0"/>
        <w:jc w:val="both"/>
      </w:pPr>
      <w:r>
        <w:rPr>
          <w:rFonts w:ascii="Times New Roman"/>
          <w:b w:val="false"/>
          <w:i w:val="false"/>
          <w:color w:val="000000"/>
          <w:sz w:val="28"/>
        </w:rPr>
        <w:t xml:space="preserve">
      12) создание региональной и национальной базы данных по использованию и охране трансграничных вод; </w:t>
      </w:r>
    </w:p>
    <w:bookmarkEnd w:id="1169"/>
    <w:bookmarkStart w:name="z1143" w:id="1170"/>
    <w:p>
      <w:pPr>
        <w:spacing w:after="0"/>
        <w:ind w:left="0"/>
        <w:jc w:val="both"/>
      </w:pPr>
      <w:r>
        <w:rPr>
          <w:rFonts w:ascii="Times New Roman"/>
          <w:b w:val="false"/>
          <w:i w:val="false"/>
          <w:color w:val="000000"/>
          <w:sz w:val="28"/>
        </w:rPr>
        <w:t xml:space="preserve">
      13) проведение совместных научно-технических исследований по решению водных проблем; </w:t>
      </w:r>
    </w:p>
    <w:bookmarkEnd w:id="1170"/>
    <w:bookmarkStart w:name="z1144" w:id="1171"/>
    <w:p>
      <w:pPr>
        <w:spacing w:after="0"/>
        <w:ind w:left="0"/>
        <w:jc w:val="both"/>
      </w:pPr>
      <w:r>
        <w:rPr>
          <w:rFonts w:ascii="Times New Roman"/>
          <w:b w:val="false"/>
          <w:i w:val="false"/>
          <w:color w:val="000000"/>
          <w:sz w:val="28"/>
        </w:rPr>
        <w:t xml:space="preserve">
      14) иную деятельность, связанную с использованием и охраной трансграничных вод. </w:t>
      </w:r>
    </w:p>
    <w:bookmarkEnd w:id="1171"/>
    <w:bookmarkStart w:name="z186" w:id="1172"/>
    <w:p>
      <w:pPr>
        <w:spacing w:after="0"/>
        <w:ind w:left="0"/>
        <w:jc w:val="left"/>
      </w:pPr>
      <w:r>
        <w:rPr>
          <w:rFonts w:ascii="Times New Roman"/>
          <w:b/>
          <w:i w:val="false"/>
          <w:color w:val="000000"/>
        </w:rPr>
        <w:t xml:space="preserve"> Статья 144. Экономическая основа международного сотрудничества в области использования и охраны трансграничных вод </w:t>
      </w:r>
    </w:p>
    <w:bookmarkEnd w:id="1172"/>
    <w:p>
      <w:pPr>
        <w:spacing w:after="0"/>
        <w:ind w:left="0"/>
        <w:jc w:val="both"/>
      </w:pPr>
      <w:r>
        <w:rPr>
          <w:rFonts w:ascii="Times New Roman"/>
          <w:b w:val="false"/>
          <w:i w:val="false"/>
          <w:color w:val="000000"/>
          <w:sz w:val="28"/>
        </w:rPr>
        <w:t xml:space="preserve">
      Экономическая основа международного сотрудничества в области использования и охраны трансграничных вод предусматривает: </w:t>
      </w:r>
    </w:p>
    <w:bookmarkStart w:name="z1145" w:id="1173"/>
    <w:p>
      <w:pPr>
        <w:spacing w:after="0"/>
        <w:ind w:left="0"/>
        <w:jc w:val="both"/>
      </w:pPr>
      <w:r>
        <w:rPr>
          <w:rFonts w:ascii="Times New Roman"/>
          <w:b w:val="false"/>
          <w:i w:val="false"/>
          <w:color w:val="000000"/>
          <w:sz w:val="28"/>
        </w:rPr>
        <w:t xml:space="preserve">
      1) эффективное и рациональное использование трансграничных вод в целях поддержания, воспроизводства и сохранения биологического равновесия на данном водном объекте и прилегающей к нему территории; </w:t>
      </w:r>
    </w:p>
    <w:bookmarkEnd w:id="1173"/>
    <w:bookmarkStart w:name="z1146" w:id="1174"/>
    <w:p>
      <w:pPr>
        <w:spacing w:after="0"/>
        <w:ind w:left="0"/>
        <w:jc w:val="both"/>
      </w:pPr>
      <w:r>
        <w:rPr>
          <w:rFonts w:ascii="Times New Roman"/>
          <w:b w:val="false"/>
          <w:i w:val="false"/>
          <w:color w:val="000000"/>
          <w:sz w:val="28"/>
        </w:rPr>
        <w:t xml:space="preserve">
      2) компенсационную ответственность за ущерб, нанесенный виновной стороной, в результате трансграничного воздействия; </w:t>
      </w:r>
    </w:p>
    <w:bookmarkEnd w:id="1174"/>
    <w:bookmarkStart w:name="z1147" w:id="1175"/>
    <w:p>
      <w:pPr>
        <w:spacing w:after="0"/>
        <w:ind w:left="0"/>
        <w:jc w:val="both"/>
      </w:pPr>
      <w:r>
        <w:rPr>
          <w:rFonts w:ascii="Times New Roman"/>
          <w:b w:val="false"/>
          <w:i w:val="false"/>
          <w:color w:val="000000"/>
          <w:sz w:val="28"/>
        </w:rPr>
        <w:t xml:space="preserve">
      3) возмещение затрат государству, осуществляющему одностороннюю эксплуатацию водохозяйственных объектов по управлению, регулированию и охране трансграничных вод, используемых другими государствами, на принципе долевого участия в используемых водных ресурсах; </w:t>
      </w:r>
    </w:p>
    <w:bookmarkEnd w:id="1175"/>
    <w:bookmarkStart w:name="z1148" w:id="1176"/>
    <w:p>
      <w:pPr>
        <w:spacing w:after="0"/>
        <w:ind w:left="0"/>
        <w:jc w:val="both"/>
      </w:pPr>
      <w:r>
        <w:rPr>
          <w:rFonts w:ascii="Times New Roman"/>
          <w:b w:val="false"/>
          <w:i w:val="false"/>
          <w:color w:val="000000"/>
          <w:sz w:val="28"/>
        </w:rPr>
        <w:t xml:space="preserve">
      4) предоставление на компенсационной основе одним из государств другому государству своей доли (часть доли) трансграничных вод, установленной на основе соответствующих ратифицированных международных договоров. </w:t>
      </w:r>
    </w:p>
    <w:bookmarkEnd w:id="1176"/>
    <w:bookmarkStart w:name="z187" w:id="1177"/>
    <w:p>
      <w:pPr>
        <w:spacing w:after="0"/>
        <w:ind w:left="0"/>
        <w:jc w:val="left"/>
      </w:pPr>
      <w:r>
        <w:rPr>
          <w:rFonts w:ascii="Times New Roman"/>
          <w:b/>
          <w:i w:val="false"/>
          <w:color w:val="000000"/>
        </w:rPr>
        <w:t xml:space="preserve"> Статья 145. Урегулирование споров по вопросам использования и охраны трансграничных вод </w:t>
      </w:r>
    </w:p>
    <w:bookmarkEnd w:id="1177"/>
    <w:bookmarkStart w:name="z1149" w:id="1178"/>
    <w:p>
      <w:pPr>
        <w:spacing w:after="0"/>
        <w:ind w:left="0"/>
        <w:jc w:val="both"/>
      </w:pPr>
      <w:r>
        <w:rPr>
          <w:rFonts w:ascii="Times New Roman"/>
          <w:b w:val="false"/>
          <w:i w:val="false"/>
          <w:color w:val="000000"/>
          <w:sz w:val="28"/>
        </w:rPr>
        <w:t>
      1. Споры по вопросам использования и охраны трансграничных вод между Республикой Казахстан и другими государствами решаются на основе доброй воли, взаимоуважения и добрососедских отношений путем переговоров или другим способом, приемлемым для участвующих в споре сторон.</w:t>
      </w:r>
    </w:p>
    <w:bookmarkEnd w:id="1178"/>
    <w:bookmarkStart w:name="z1150" w:id="1179"/>
    <w:p>
      <w:pPr>
        <w:spacing w:after="0"/>
        <w:ind w:left="0"/>
        <w:jc w:val="both"/>
      </w:pPr>
      <w:r>
        <w:rPr>
          <w:rFonts w:ascii="Times New Roman"/>
          <w:b w:val="false"/>
          <w:i w:val="false"/>
          <w:color w:val="000000"/>
          <w:sz w:val="28"/>
        </w:rPr>
        <w:t xml:space="preserve">
      2. При невозможности достижения взаимоприемлемых решений в переговорах признается целесообразным арбитражный процесс решения водных споров, если иное не предусмотрено соответствующими ратифицированными Республикой Казахстан международными договорами по использованию и охране трансграничных вод. </w:t>
      </w:r>
    </w:p>
    <w:bookmarkEnd w:id="1179"/>
    <w:bookmarkStart w:name="z188" w:id="1180"/>
    <w:p>
      <w:pPr>
        <w:spacing w:after="0"/>
        <w:ind w:left="0"/>
        <w:jc w:val="left"/>
      </w:pPr>
      <w:r>
        <w:rPr>
          <w:rFonts w:ascii="Times New Roman"/>
          <w:b/>
          <w:i w:val="false"/>
          <w:color w:val="000000"/>
        </w:rPr>
        <w:t xml:space="preserve"> Глава 32. Заключительные и переходные положения</w:t>
      </w:r>
    </w:p>
    <w:bookmarkEnd w:id="1180"/>
    <w:p>
      <w:pPr>
        <w:spacing w:after="0"/>
        <w:ind w:left="0"/>
        <w:jc w:val="both"/>
      </w:pPr>
      <w:r>
        <w:rPr>
          <w:rFonts w:ascii="Times New Roman"/>
          <w:b w:val="false"/>
          <w:i w:val="false"/>
          <w:color w:val="ff0000"/>
          <w:sz w:val="28"/>
        </w:rPr>
        <w:t xml:space="preserve">
      Сноска. Заголовок главы 32 в редакции Закона РК от 10.07.2009 </w:t>
      </w:r>
      <w:r>
        <w:rPr>
          <w:rFonts w:ascii="Times New Roman"/>
          <w:b w:val="false"/>
          <w:i w:val="false"/>
          <w:color w:val="ff0000"/>
          <w:sz w:val="28"/>
        </w:rPr>
        <w:t>N 180-IV</w:t>
      </w:r>
      <w:r>
        <w:rPr>
          <w:rFonts w:ascii="Times New Roman"/>
          <w:b w:val="false"/>
          <w:i w:val="false"/>
          <w:color w:val="ff0000"/>
          <w:sz w:val="28"/>
        </w:rPr>
        <w:t>.</w:t>
      </w:r>
    </w:p>
    <w:bookmarkStart w:name="z310" w:id="1181"/>
    <w:p>
      <w:pPr>
        <w:spacing w:after="0"/>
        <w:ind w:left="0"/>
        <w:jc w:val="left"/>
      </w:pPr>
      <w:r>
        <w:rPr>
          <w:rFonts w:ascii="Times New Roman"/>
          <w:b/>
          <w:i w:val="false"/>
          <w:color w:val="000000"/>
        </w:rPr>
        <w:t xml:space="preserve"> Статья 145-1. Переходные положения</w:t>
      </w:r>
    </w:p>
    <w:bookmarkEnd w:id="1181"/>
    <w:p>
      <w:pPr>
        <w:spacing w:after="0"/>
        <w:ind w:left="0"/>
        <w:jc w:val="both"/>
      </w:pPr>
      <w:r>
        <w:rPr>
          <w:rFonts w:ascii="Times New Roman"/>
          <w:b w:val="false"/>
          <w:i w:val="false"/>
          <w:color w:val="000000"/>
          <w:sz w:val="28"/>
        </w:rPr>
        <w:t xml:space="preserve">
      Положения подпункта 2) пункта 1 статьи 125 настоящего Кодекса не распространяются на эксплуатацию зданий и сооружений, возведенных в пределах границ водоохранных полос до 1 июля 2009 года. При этом их эксплуатация допускается только при наличии организованной централизованной канализации, иной системы отвода и очистки загрязненных сточных вод или устройства водонепроницаемых выгребов с обеспечением вывоза их содержимого.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Кодекс дополнен статьей 145-1 в соответствии с Законом РК от 10.07.2009 </w:t>
      </w:r>
      <w:r>
        <w:rPr>
          <w:rFonts w:ascii="Times New Roman"/>
          <w:b w:val="false"/>
          <w:i w:val="false"/>
          <w:color w:val="000000"/>
          <w:sz w:val="28"/>
        </w:rPr>
        <w:t>N 180-IV</w:t>
      </w:r>
      <w:r>
        <w:rPr>
          <w:rFonts w:ascii="Times New Roman"/>
          <w:b w:val="false"/>
          <w:i w:val="false"/>
          <w:color w:val="ff0000"/>
          <w:sz w:val="28"/>
        </w:rPr>
        <w:t>.</w:t>
      </w:r>
      <w:r>
        <w:br/>
      </w:r>
      <w:r>
        <w:rPr>
          <w:rFonts w:ascii="Times New Roman"/>
          <w:b w:val="false"/>
          <w:i w:val="false"/>
          <w:color w:val="000000"/>
          <w:sz w:val="28"/>
        </w:rPr>
        <w:t>
</w:t>
      </w:r>
    </w:p>
    <w:bookmarkStart w:name="z189" w:id="1182"/>
    <w:p>
      <w:pPr>
        <w:spacing w:after="0"/>
        <w:ind w:left="0"/>
        <w:jc w:val="left"/>
      </w:pPr>
      <w:r>
        <w:rPr>
          <w:rFonts w:ascii="Times New Roman"/>
          <w:b/>
          <w:i w:val="false"/>
          <w:color w:val="000000"/>
        </w:rPr>
        <w:t xml:space="preserve"> Статья 146. Порядок введения в действие настоящего Кодекса</w:t>
      </w:r>
    </w:p>
    <w:bookmarkEnd w:id="1182"/>
    <w:bookmarkStart w:name="z1151" w:id="1183"/>
    <w:p>
      <w:pPr>
        <w:spacing w:after="0"/>
        <w:ind w:left="0"/>
        <w:jc w:val="both"/>
      </w:pPr>
      <w:r>
        <w:rPr>
          <w:rFonts w:ascii="Times New Roman"/>
          <w:b w:val="false"/>
          <w:i w:val="false"/>
          <w:color w:val="000000"/>
          <w:sz w:val="28"/>
        </w:rPr>
        <w:t xml:space="preserve">
      1. Настоящий Кодекс вводится в действие со дня его официального опубликования. </w:t>
      </w:r>
    </w:p>
    <w:bookmarkEnd w:id="1183"/>
    <w:bookmarkStart w:name="z1152" w:id="1184"/>
    <w:p>
      <w:pPr>
        <w:spacing w:after="0"/>
        <w:ind w:left="0"/>
        <w:jc w:val="both"/>
      </w:pPr>
      <w:r>
        <w:rPr>
          <w:rFonts w:ascii="Times New Roman"/>
          <w:b w:val="false"/>
          <w:i w:val="false"/>
          <w:color w:val="000000"/>
          <w:sz w:val="28"/>
        </w:rPr>
        <w:t xml:space="preserve">
      2. Признать утратившими силу: </w:t>
      </w:r>
    </w:p>
    <w:bookmarkEnd w:id="1184"/>
    <w:p>
      <w:pPr>
        <w:spacing w:after="0"/>
        <w:ind w:left="0"/>
        <w:jc w:val="both"/>
      </w:pPr>
      <w:r>
        <w:rPr>
          <w:rFonts w:ascii="Times New Roman"/>
          <w:b w:val="false"/>
          <w:i w:val="false"/>
          <w:color w:val="000000"/>
          <w:sz w:val="28"/>
        </w:rPr>
        <w:t xml:space="preserve">
      Водный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31 марта 1993 г. (Ведомости Верховного Совета Республики Казахстан, 1993 г., N 7, ст. 149; Ведомости Парламента Республики Казахстан, 1996 г., N 22, ст. 408; 1999 г., N 11, ст. 357; 2001 г., N 3, ст. 20; N 24, ст. 338);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Постановление </w:t>
      </w:r>
      <w:r>
        <w:rPr>
          <w:rFonts w:ascii="Times New Roman"/>
          <w:b w:val="false"/>
          <w:i w:val="false"/>
          <w:color w:val="000000"/>
          <w:sz w:val="28"/>
        </w:rPr>
        <w:t>Верховного Совета Республики Казахстан от 31 марта 1993 г. "О введении в действие Водного кодекса Республики Казахстан" (Ведомости Верховного Совета Республики Казахстан, 1993 г., N 7, ст. 150).</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Президент</w:t>
            </w:r>
          </w:p>
          <w:p>
            <w:pPr>
              <w:spacing w:after="20"/>
              <w:ind w:left="20"/>
              <w:jc w:val="both"/>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