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596a5" w14:textId="de596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Казахстан на пороге нового рывка вперед в своем развитии</w:t>
      </w:r>
    </w:p>
    <w:p>
      <w:pPr>
        <w:spacing w:after="0"/>
        <w:ind w:left="0"/>
        <w:jc w:val="both"/>
      </w:pPr>
      <w:r>
        <w:rPr>
          <w:rFonts w:ascii="Times New Roman"/>
          <w:b w:val="false"/>
          <w:i w:val="false"/>
          <w:color w:val="000000"/>
          <w:sz w:val="28"/>
        </w:rPr>
        <w:t>Послание Президента Республики Казахстан народу Казахстана, г. Астана, 1 марта 2006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Послание Президента Республики Казахстан Н. Назарбаева народу Казахстана </w:t>
      </w:r>
    </w:p>
    <w:p>
      <w:pPr>
        <w:spacing w:after="0"/>
        <w:ind w:left="0"/>
        <w:jc w:val="both"/>
      </w:pPr>
      <w:r>
        <w:rPr>
          <w:rFonts w:ascii="Times New Roman"/>
          <w:b/>
          <w:i w:val="false"/>
          <w:color w:val="000080"/>
          <w:sz w:val="28"/>
        </w:rPr>
        <w:t xml:space="preserve">Стратегия вхождения Казахстана в число 50-ти  </w:t>
      </w:r>
      <w:r>
        <w:br/>
      </w:r>
      <w:r>
        <w:rPr>
          <w:rFonts w:ascii="Times New Roman"/>
          <w:b w:val="false"/>
          <w:i w:val="false"/>
          <w:color w:val="000000"/>
          <w:sz w:val="28"/>
        </w:rPr>
        <w:t>
</w:t>
      </w:r>
      <w:r>
        <w:rPr>
          <w:rFonts w:ascii="Times New Roman"/>
          <w:b/>
          <w:i w:val="false"/>
          <w:color w:val="000080"/>
          <w:sz w:val="28"/>
        </w:rPr>
        <w:t xml:space="preserve">наиболее конкурентоспособных стран мира </w:t>
      </w:r>
    </w:p>
    <w:p>
      <w:pPr>
        <w:spacing w:after="0"/>
        <w:ind w:left="0"/>
        <w:jc w:val="both"/>
      </w:pPr>
      <w:r>
        <w:rPr>
          <w:rFonts w:ascii="Times New Roman"/>
          <w:b/>
          <w:i w:val="false"/>
          <w:color w:val="000080"/>
          <w:sz w:val="28"/>
        </w:rPr>
        <w:t xml:space="preserve">        </w:t>
      </w:r>
    </w:p>
    <w:p>
      <w:pPr>
        <w:spacing w:after="0"/>
        <w:ind w:left="0"/>
        <w:jc w:val="both"/>
      </w:pPr>
      <w:r>
        <w:rPr>
          <w:rFonts w:ascii="Times New Roman"/>
          <w:b/>
          <w:i w:val="false"/>
          <w:color w:val="000080"/>
          <w:sz w:val="28"/>
        </w:rPr>
        <w:t xml:space="preserve">Казахстан на пороге нового рывка вперед в своем развитии  </w:t>
      </w:r>
    </w:p>
    <w:p>
      <w:pPr>
        <w:spacing w:after="0"/>
        <w:ind w:left="0"/>
        <w:jc w:val="both"/>
      </w:pPr>
      <w:r>
        <w:rPr>
          <w:rFonts w:ascii="Times New Roman"/>
          <w:b/>
          <w:i w:val="false"/>
          <w:color w:val="000080"/>
          <w:sz w:val="28"/>
        </w:rPr>
        <w:t xml:space="preserve">       </w:t>
      </w:r>
    </w:p>
    <w:p>
      <w:pPr>
        <w:spacing w:after="0"/>
        <w:ind w:left="0"/>
        <w:jc w:val="both"/>
      </w:pPr>
      <w:r>
        <w:rPr>
          <w:rFonts w:ascii="Times New Roman"/>
          <w:b/>
          <w:i w:val="false"/>
          <w:color w:val="000000"/>
          <w:sz w:val="28"/>
        </w:rPr>
        <w:t xml:space="preserve">Дорогие казахстанцы!  </w:t>
      </w:r>
      <w:r>
        <w:br/>
      </w:r>
      <w:r>
        <w:rPr>
          <w:rFonts w:ascii="Times New Roman"/>
          <w:b w:val="false"/>
          <w:i w:val="false"/>
          <w:color w:val="000000"/>
          <w:sz w:val="28"/>
        </w:rPr>
        <w:t>
</w:t>
      </w:r>
      <w:r>
        <w:rPr>
          <w:rFonts w:ascii="Times New Roman"/>
          <w:b/>
          <w:i w:val="false"/>
          <w:color w:val="000000"/>
          <w:sz w:val="28"/>
        </w:rPr>
        <w:t xml:space="preserve">Уважаемые депутаты и члены Правительства!  </w:t>
      </w:r>
      <w:r>
        <w:br/>
      </w:r>
      <w:r>
        <w:rPr>
          <w:rFonts w:ascii="Times New Roman"/>
          <w:b w:val="false"/>
          <w:i w:val="false"/>
          <w:color w:val="000000"/>
          <w:sz w:val="28"/>
        </w:rPr>
        <w:t>
</w:t>
      </w:r>
      <w:r>
        <w:rPr>
          <w:rFonts w:ascii="Times New Roman"/>
          <w:b/>
          <w:i w:val="false"/>
          <w:color w:val="000000"/>
          <w:sz w:val="28"/>
        </w:rPr>
        <w:t xml:space="preserve">Дамы и господа!  </w:t>
      </w:r>
    </w:p>
    <w:p>
      <w:pPr>
        <w:spacing w:after="0"/>
        <w:ind w:left="0"/>
        <w:jc w:val="both"/>
      </w:pPr>
      <w:r>
        <w:rPr>
          <w:rFonts w:ascii="Times New Roman"/>
          <w:b w:val="false"/>
          <w:i w:val="false"/>
          <w:color w:val="000000"/>
          <w:sz w:val="28"/>
        </w:rPr>
        <w:t xml:space="preserve">      Казахстан стоит сегодня на рубеже нового этапа социально - экономической модернизации и политической демократизации. </w:t>
      </w:r>
      <w:r>
        <w:br/>
      </w:r>
      <w:r>
        <w:rPr>
          <w:rFonts w:ascii="Times New Roman"/>
          <w:b w:val="false"/>
          <w:i w:val="false"/>
          <w:color w:val="000000"/>
          <w:sz w:val="28"/>
        </w:rPr>
        <w:t xml:space="preserve">
      Мое понимание главных составляющих, которые позволят нам претендовать на место в группе стран, входящих в верхнюю часть таблицы мирового рейтинга, заключается в следующем. </w:t>
      </w:r>
      <w:r>
        <w:br/>
      </w:r>
      <w:r>
        <w:rPr>
          <w:rFonts w:ascii="Times New Roman"/>
          <w:b w:val="false"/>
          <w:i w:val="false"/>
          <w:color w:val="000000"/>
          <w:sz w:val="28"/>
        </w:rPr>
        <w:t xml:space="preserve">
       </w:t>
      </w:r>
      <w:r>
        <w:rPr>
          <w:rFonts w:ascii="Times New Roman"/>
          <w:b/>
          <w:i w:val="false"/>
          <w:color w:val="000080"/>
          <w:sz w:val="28"/>
        </w:rPr>
        <w:t xml:space="preserve">Во-первых, </w:t>
      </w:r>
      <w:r>
        <w:rPr>
          <w:rFonts w:ascii="Times New Roman"/>
          <w:b w:val="false"/>
          <w:i w:val="false"/>
          <w:color w:val="000000"/>
          <w:sz w:val="28"/>
        </w:rPr>
        <w:t xml:space="preserve"> фундаментом процветающего и динамично развивающегося общества может быть только современная, конкурентоспособная и открытая рыночная экономика, не ограниченная рамками только сырьевого сектора. Это экономика, основанная на уважении и защите института частной собственности и контрактных отношений, инициативе и предприимчивости всех членов общества. </w:t>
      </w:r>
      <w:r>
        <w:br/>
      </w:r>
      <w:r>
        <w:rPr>
          <w:rFonts w:ascii="Times New Roman"/>
          <w:b w:val="false"/>
          <w:i w:val="false"/>
          <w:color w:val="000000"/>
          <w:sz w:val="28"/>
        </w:rPr>
        <w:t xml:space="preserve">
       </w:t>
      </w:r>
      <w:r>
        <w:rPr>
          <w:rFonts w:ascii="Times New Roman"/>
          <w:b/>
          <w:i w:val="false"/>
          <w:color w:val="000080"/>
          <w:sz w:val="28"/>
        </w:rPr>
        <w:t xml:space="preserve">Во-вторых, </w:t>
      </w:r>
      <w:r>
        <w:rPr>
          <w:rFonts w:ascii="Times New Roman"/>
          <w:b w:val="false"/>
          <w:i w:val="false"/>
          <w:color w:val="000000"/>
          <w:sz w:val="28"/>
        </w:rPr>
        <w:t xml:space="preserve"> мы строим социально ориентированное общество, в котором окружены заботой и вниманием люди старшего поколения, материнство и детство, молодежь, общество, которое обеспечивает высокое качество и передовые социальные стандарты жизни всех слоев населения страны. </w:t>
      </w:r>
      <w:r>
        <w:br/>
      </w:r>
      <w:r>
        <w:rPr>
          <w:rFonts w:ascii="Times New Roman"/>
          <w:b w:val="false"/>
          <w:i w:val="false"/>
          <w:color w:val="000000"/>
          <w:sz w:val="28"/>
        </w:rPr>
        <w:t xml:space="preserve">
       </w:t>
      </w:r>
      <w:r>
        <w:rPr>
          <w:rFonts w:ascii="Times New Roman"/>
          <w:b/>
          <w:i w:val="false"/>
          <w:color w:val="000080"/>
          <w:sz w:val="28"/>
        </w:rPr>
        <w:t xml:space="preserve">В-третьих, </w:t>
      </w:r>
      <w:r>
        <w:rPr>
          <w:rFonts w:ascii="Times New Roman"/>
          <w:b w:val="false"/>
          <w:i w:val="false"/>
          <w:color w:val="000000"/>
          <w:sz w:val="28"/>
        </w:rPr>
        <w:t xml:space="preserve"> мы строим свободное, открытое и демократическое общество. </w:t>
      </w:r>
      <w:r>
        <w:br/>
      </w:r>
      <w:r>
        <w:rPr>
          <w:rFonts w:ascii="Times New Roman"/>
          <w:b w:val="false"/>
          <w:i w:val="false"/>
          <w:color w:val="000000"/>
          <w:sz w:val="28"/>
        </w:rPr>
        <w:t xml:space="preserve">
       </w:t>
      </w:r>
      <w:r>
        <w:rPr>
          <w:rFonts w:ascii="Times New Roman"/>
          <w:b/>
          <w:i w:val="false"/>
          <w:color w:val="000080"/>
          <w:sz w:val="28"/>
        </w:rPr>
        <w:t xml:space="preserve">В-четвертых, </w:t>
      </w:r>
      <w:r>
        <w:rPr>
          <w:rFonts w:ascii="Times New Roman"/>
          <w:b w:val="false"/>
          <w:i w:val="false"/>
          <w:color w:val="000000"/>
          <w:sz w:val="28"/>
        </w:rPr>
        <w:t xml:space="preserve"> мы последовательно создаем и укрепляем правовое государство, основанное на сбалансированной системе политических сдержек и противовесов. </w:t>
      </w:r>
      <w:r>
        <w:br/>
      </w:r>
      <w:r>
        <w:rPr>
          <w:rFonts w:ascii="Times New Roman"/>
          <w:b w:val="false"/>
          <w:i w:val="false"/>
          <w:color w:val="000000"/>
          <w:sz w:val="28"/>
        </w:rPr>
        <w:t xml:space="preserve">
       </w:t>
      </w:r>
      <w:r>
        <w:rPr>
          <w:rFonts w:ascii="Times New Roman"/>
          <w:b/>
          <w:i w:val="false"/>
          <w:color w:val="000080"/>
          <w:sz w:val="28"/>
        </w:rPr>
        <w:t xml:space="preserve">В-пятых, </w:t>
      </w:r>
      <w:r>
        <w:rPr>
          <w:rFonts w:ascii="Times New Roman"/>
          <w:b w:val="false"/>
          <w:i w:val="false"/>
          <w:color w:val="000000"/>
          <w:sz w:val="28"/>
        </w:rPr>
        <w:t xml:space="preserve"> мы гарантируем и обеспечиваем полное равноправие всех религий и межконфессиональное согласие в Казахстане. Мы уважаем и развиваем лучшие традиции Ислама, других мировых и традиционных религий, но строим современное светское государство.    </w:t>
      </w:r>
      <w:r>
        <w:br/>
      </w:r>
      <w:r>
        <w:rPr>
          <w:rFonts w:ascii="Times New Roman"/>
          <w:b w:val="false"/>
          <w:i w:val="false"/>
          <w:color w:val="000000"/>
          <w:sz w:val="28"/>
        </w:rPr>
        <w:t xml:space="preserve">
       </w:t>
      </w:r>
      <w:r>
        <w:rPr>
          <w:rFonts w:ascii="Times New Roman"/>
          <w:b/>
          <w:i w:val="false"/>
          <w:color w:val="000080"/>
          <w:sz w:val="28"/>
        </w:rPr>
        <w:t xml:space="preserve">В-шестых, </w:t>
      </w:r>
      <w:r>
        <w:rPr>
          <w:rFonts w:ascii="Times New Roman"/>
          <w:b w:val="false"/>
          <w:i w:val="false"/>
          <w:color w:val="000000"/>
          <w:sz w:val="28"/>
        </w:rPr>
        <w:t xml:space="preserve"> мы сохраняем и развиваем многовековые традиции, язык и культуру казахского народа, обеспечивая при этом межнациональное и межкультурное согласие, прогресс единого народа Казахстана. </w:t>
      </w:r>
      <w:r>
        <w:br/>
      </w:r>
      <w:r>
        <w:rPr>
          <w:rFonts w:ascii="Times New Roman"/>
          <w:b w:val="false"/>
          <w:i w:val="false"/>
          <w:color w:val="000000"/>
          <w:sz w:val="28"/>
        </w:rPr>
        <w:t xml:space="preserve">
       </w:t>
      </w:r>
      <w:r>
        <w:rPr>
          <w:rFonts w:ascii="Times New Roman"/>
          <w:b/>
          <w:i w:val="false"/>
          <w:color w:val="000080"/>
          <w:sz w:val="28"/>
        </w:rPr>
        <w:t xml:space="preserve">В-седьмых, </w:t>
      </w:r>
      <w:r>
        <w:rPr>
          <w:rFonts w:ascii="Times New Roman"/>
          <w:b w:val="false"/>
          <w:i w:val="false"/>
          <w:color w:val="000000"/>
          <w:sz w:val="28"/>
        </w:rPr>
        <w:t xml:space="preserve"> и это один из наших важнейших приоритетов, мы рассматриваем нашу страну как полноправного и ответственного члена международного сообщества, где Казахстан выполняет важные функции по обеспечению геополитической стабильности и безопасности в регионе. </w:t>
      </w:r>
      <w:r>
        <w:br/>
      </w:r>
      <w:r>
        <w:rPr>
          <w:rFonts w:ascii="Times New Roman"/>
          <w:b w:val="false"/>
          <w:i w:val="false"/>
          <w:color w:val="000000"/>
          <w:sz w:val="28"/>
        </w:rPr>
        <w:t xml:space="preserve">
      Сегодня, обращаясь со своим ежегодным Посланием к вам, уважаемые казахстанцы, я хочу представить основные приоритеты продвижения Казахстана в число наиболее конкурентоспособных и динамично развивающихся государств мира.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Первый приоритет: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80"/>
          <w:sz w:val="28"/>
        </w:rPr>
        <w:t xml:space="preserve">Успешная интеграция Казахстана </w:t>
      </w:r>
      <w:r>
        <w:br/>
      </w:r>
      <w:r>
        <w:rPr>
          <w:rFonts w:ascii="Times New Roman"/>
          <w:b w:val="false"/>
          <w:i w:val="false"/>
          <w:color w:val="000000"/>
          <w:sz w:val="28"/>
        </w:rPr>
        <w:t>
</w:t>
      </w:r>
      <w:r>
        <w:rPr>
          <w:rFonts w:ascii="Times New Roman"/>
          <w:b/>
          <w:i w:val="false"/>
          <w:color w:val="000080"/>
          <w:sz w:val="28"/>
        </w:rPr>
        <w:t xml:space="preserve">в мировую экономику - основа качественного прорыва </w:t>
      </w:r>
      <w:r>
        <w:br/>
      </w:r>
      <w:r>
        <w:rPr>
          <w:rFonts w:ascii="Times New Roman"/>
          <w:b w:val="false"/>
          <w:i w:val="false"/>
          <w:color w:val="000000"/>
          <w:sz w:val="28"/>
        </w:rPr>
        <w:t>
</w:t>
      </w:r>
      <w:r>
        <w:rPr>
          <w:rFonts w:ascii="Times New Roman"/>
          <w:b/>
          <w:i w:val="false"/>
          <w:color w:val="000080"/>
          <w:sz w:val="28"/>
        </w:rPr>
        <w:t xml:space="preserve">в экономическом развитии страны </w:t>
      </w:r>
    </w:p>
    <w:p>
      <w:pPr>
        <w:spacing w:after="0"/>
        <w:ind w:left="0"/>
        <w:jc w:val="both"/>
      </w:pPr>
      <w:r>
        <w:rPr>
          <w:rFonts w:ascii="Times New Roman"/>
          <w:b w:val="false"/>
          <w:i w:val="false"/>
          <w:color w:val="000000"/>
          <w:sz w:val="28"/>
        </w:rPr>
        <w:t xml:space="preserve">      Мы желаем видеть Казахстан страной, развивающейся в соответствии с глобальными экономическими тенденциями. Страной, вбирающей в себя все новое и передовое, что создается в мире, занимающей в системе мирового хозяйства пусть небольшую, но свою конкретную "нишу", и способной быстро адаптироваться к новым экономическим условиям. </w:t>
      </w:r>
      <w:r>
        <w:br/>
      </w:r>
      <w:r>
        <w:rPr>
          <w:rFonts w:ascii="Times New Roman"/>
          <w:b w:val="false"/>
          <w:i w:val="false"/>
          <w:color w:val="000000"/>
          <w:sz w:val="28"/>
        </w:rPr>
        <w:t xml:space="preserve">
      Мы должны быть готовы к острой конкуренции и использовать ее в своих интересах. Казахстан может и должен активно участвовать в многосторонних международных экономических проектах, которые способствуют нашей интеграции в глобальную экономику, и опираются, в том числе, на наше выгодное экономико-географическое положение и имеющиеся ресурсы. </w:t>
      </w:r>
      <w:r>
        <w:br/>
      </w:r>
      <w:r>
        <w:rPr>
          <w:rFonts w:ascii="Times New Roman"/>
          <w:b w:val="false"/>
          <w:i w:val="false"/>
          <w:color w:val="000000"/>
          <w:sz w:val="28"/>
        </w:rPr>
        <w:t xml:space="preserve">
      Государство со своей стороны обязано устранить законодательные, административные и бюрократические преграды на пути деловой инициативы, оказывать прямую поддержку перспективным деловым начинаниям частного капитала. </w:t>
      </w:r>
      <w:r>
        <w:br/>
      </w:r>
      <w:r>
        <w:rPr>
          <w:rFonts w:ascii="Times New Roman"/>
          <w:b w:val="false"/>
          <w:i w:val="false"/>
          <w:color w:val="000000"/>
          <w:sz w:val="28"/>
        </w:rPr>
        <w:t xml:space="preserve">
      Рассматривая интеграцию в мировую экономику как необходимое условие качественного "прорыва" в экономическом развитии Казахстана, считаю необходимым сосредоточить внимание на следующих направлениях.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1.1. Реализация "прорывных" проектов международного значения, </w:t>
      </w:r>
      <w:r>
        <w:br/>
      </w:r>
      <w:r>
        <w:rPr>
          <w:rFonts w:ascii="Times New Roman"/>
          <w:b w:val="false"/>
          <w:i w:val="false"/>
          <w:color w:val="000000"/>
          <w:sz w:val="28"/>
        </w:rPr>
        <w:t>
</w:t>
      </w:r>
      <w:r>
        <w:rPr>
          <w:rFonts w:ascii="Times New Roman"/>
          <w:b/>
          <w:i w:val="false"/>
          <w:color w:val="000000"/>
          <w:sz w:val="28"/>
        </w:rPr>
        <w:t xml:space="preserve">развитие индустрий, производства товаров и услуг, которые могут быть конкурентоспособными в определенных нишах на мировом рынке </w:t>
      </w:r>
    </w:p>
    <w:p>
      <w:pPr>
        <w:spacing w:after="0"/>
        <w:ind w:left="0"/>
        <w:jc w:val="both"/>
      </w:pPr>
      <w:r>
        <w:rPr>
          <w:rFonts w:ascii="Times New Roman"/>
          <w:b w:val="false"/>
          <w:i w:val="false"/>
          <w:color w:val="000000"/>
          <w:sz w:val="28"/>
        </w:rPr>
        <w:t xml:space="preserve">      Мы должны сделать ставку на создание и развитие производств, ориентированных на экспорт конечных продуктов; совместных предприятий в области нефтегазового, транспортного и других подотраслей машиностроения, металлургии, химии, агропромышленной сферы. Предстоит развивать биотехнологические центры при активном международном участии; Парк информационных технологий как региональный IT-центр. </w:t>
      </w:r>
      <w:r>
        <w:br/>
      </w:r>
      <w:r>
        <w:rPr>
          <w:rFonts w:ascii="Times New Roman"/>
          <w:b w:val="false"/>
          <w:i w:val="false"/>
          <w:color w:val="000000"/>
          <w:sz w:val="28"/>
        </w:rPr>
        <w:t xml:space="preserve">
      Правительством должны быть приняты конкретные программы поддержки конкурентоспособности национальных товаров и услуг. Надо иметь специализированные структуры поддержки частного бизнеса и продвижения его товаров и услуг на мировые рынки, изучить мировой опыт работы таких организаций и адаптировать его к условиям нашей страны.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1.2. Интеграция в международную экономику </w:t>
      </w:r>
      <w:r>
        <w:br/>
      </w:r>
      <w:r>
        <w:rPr>
          <w:rFonts w:ascii="Times New Roman"/>
          <w:b w:val="false"/>
          <w:i w:val="false"/>
          <w:color w:val="000000"/>
          <w:sz w:val="28"/>
        </w:rPr>
        <w:t>
</w:t>
      </w:r>
      <w:r>
        <w:rPr>
          <w:rFonts w:ascii="Times New Roman"/>
          <w:b/>
          <w:i w:val="false"/>
          <w:color w:val="000000"/>
          <w:sz w:val="28"/>
        </w:rPr>
        <w:t xml:space="preserve">путем участия Казахстана в региональных и международных </w:t>
      </w:r>
      <w:r>
        <w:br/>
      </w:r>
      <w:r>
        <w:rPr>
          <w:rFonts w:ascii="Times New Roman"/>
          <w:b w:val="false"/>
          <w:i w:val="false"/>
          <w:color w:val="000000"/>
          <w:sz w:val="28"/>
        </w:rPr>
        <w:t>
</w:t>
      </w:r>
      <w:r>
        <w:rPr>
          <w:rFonts w:ascii="Times New Roman"/>
          <w:b/>
          <w:i w:val="false"/>
          <w:color w:val="000000"/>
          <w:sz w:val="28"/>
        </w:rPr>
        <w:t xml:space="preserve">экономических объединениях и ассоциациях </w:t>
      </w:r>
    </w:p>
    <w:p>
      <w:pPr>
        <w:spacing w:after="0"/>
        <w:ind w:left="0"/>
        <w:jc w:val="both"/>
      </w:pPr>
      <w:r>
        <w:rPr>
          <w:rFonts w:ascii="Times New Roman"/>
          <w:b w:val="false"/>
          <w:i w:val="false"/>
          <w:color w:val="000000"/>
          <w:sz w:val="28"/>
        </w:rPr>
        <w:t xml:space="preserve">      Казахстан может и должен активно участвовать в многосторонних международных экономических проектах, что будет способствовать нашей интеграции в глобальную экономику и поддержит наших экспортеров. </w:t>
      </w:r>
      <w:r>
        <w:br/>
      </w:r>
      <w:r>
        <w:rPr>
          <w:rFonts w:ascii="Times New Roman"/>
          <w:b w:val="false"/>
          <w:i w:val="false"/>
          <w:color w:val="000000"/>
          <w:sz w:val="28"/>
        </w:rPr>
        <w:t xml:space="preserve">
      В плане регионального партнерства мы намерены и дальше содействовать расширению взаимовыгодного сотрудничества в рамках ЕврАзЭС и формированию Единого Экономического Пространства. </w:t>
      </w:r>
      <w:r>
        <w:br/>
      </w:r>
      <w:r>
        <w:rPr>
          <w:rFonts w:ascii="Times New Roman"/>
          <w:b w:val="false"/>
          <w:i w:val="false"/>
          <w:color w:val="000000"/>
          <w:sz w:val="28"/>
        </w:rPr>
        <w:t xml:space="preserve">
      Необходимо также сконцентрировать внимание на проектах Всемирного банка, Европейского банка реконструкции и развития, Азиатского банка развития и недавно созданного Евразийского банка развития.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1.3. Вступление в ВТО как дополнительный инструмент </w:t>
      </w:r>
      <w:r>
        <w:br/>
      </w:r>
      <w:r>
        <w:rPr>
          <w:rFonts w:ascii="Times New Roman"/>
          <w:b w:val="false"/>
          <w:i w:val="false"/>
          <w:color w:val="000000"/>
          <w:sz w:val="28"/>
        </w:rPr>
        <w:t>
</w:t>
      </w:r>
      <w:r>
        <w:rPr>
          <w:rFonts w:ascii="Times New Roman"/>
          <w:b/>
          <w:i w:val="false"/>
          <w:color w:val="000000"/>
          <w:sz w:val="28"/>
        </w:rPr>
        <w:t xml:space="preserve">экономической модернизации и укрепления конкурентоспособности </w:t>
      </w:r>
      <w:r>
        <w:br/>
      </w:r>
      <w:r>
        <w:rPr>
          <w:rFonts w:ascii="Times New Roman"/>
          <w:b w:val="false"/>
          <w:i w:val="false"/>
          <w:color w:val="000000"/>
          <w:sz w:val="28"/>
        </w:rPr>
        <w:t>
</w:t>
      </w:r>
      <w:r>
        <w:rPr>
          <w:rFonts w:ascii="Times New Roman"/>
          <w:b/>
          <w:i w:val="false"/>
          <w:color w:val="000000"/>
          <w:sz w:val="28"/>
        </w:rPr>
        <w:t xml:space="preserve">Казахстана на международных рынках </w:t>
      </w:r>
    </w:p>
    <w:p>
      <w:pPr>
        <w:spacing w:after="0"/>
        <w:ind w:left="0"/>
        <w:jc w:val="both"/>
      </w:pPr>
      <w:r>
        <w:rPr>
          <w:rFonts w:ascii="Times New Roman"/>
          <w:b w:val="false"/>
          <w:i w:val="false"/>
          <w:color w:val="000000"/>
          <w:sz w:val="28"/>
        </w:rPr>
        <w:t xml:space="preserve">      Переговорный процесс по вступлению Казахстана в ВТО идет полным ходом. Значительная часть законов республики, которые регулируют внешнеторговый режим, уже приведены в соответствие с нормами ВТО или находятся на обсуждении в Парламенте. </w:t>
      </w:r>
      <w:r>
        <w:br/>
      </w:r>
      <w:r>
        <w:rPr>
          <w:rFonts w:ascii="Times New Roman"/>
          <w:b w:val="false"/>
          <w:i w:val="false"/>
          <w:color w:val="000000"/>
          <w:sz w:val="28"/>
        </w:rPr>
        <w:t xml:space="preserve">
      Убежден, что вступление нашей страны в эту международную экономическую организацию открывает широкие возможности для укрепления конкурентоспособности Казахстана на международных рынках. Однако, эти возможности нужно умело и выгодно использовать. </w:t>
      </w:r>
      <w:r>
        <w:br/>
      </w:r>
      <w:r>
        <w:rPr>
          <w:rFonts w:ascii="Times New Roman"/>
          <w:b w:val="false"/>
          <w:i w:val="false"/>
          <w:color w:val="000000"/>
          <w:sz w:val="28"/>
        </w:rPr>
        <w:t xml:space="preserve">
      Мы должны снять экономически неоправданные ограничения на уровне учредительного участия иностранных инвесторов в тех секторах, где это еще не сделано.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1.4. Государственная поддержка развития  </w:t>
      </w:r>
      <w:r>
        <w:br/>
      </w:r>
      <w:r>
        <w:rPr>
          <w:rFonts w:ascii="Times New Roman"/>
          <w:b w:val="false"/>
          <w:i w:val="false"/>
          <w:color w:val="000000"/>
          <w:sz w:val="28"/>
        </w:rPr>
        <w:t>
</w:t>
      </w:r>
      <w:r>
        <w:rPr>
          <w:rFonts w:ascii="Times New Roman"/>
          <w:b/>
          <w:i w:val="false"/>
          <w:color w:val="000000"/>
          <w:sz w:val="28"/>
        </w:rPr>
        <w:t xml:space="preserve">экспортно-импортного кредитования </w:t>
      </w:r>
    </w:p>
    <w:p>
      <w:pPr>
        <w:spacing w:after="0"/>
        <w:ind w:left="0"/>
        <w:jc w:val="both"/>
      </w:pPr>
      <w:r>
        <w:rPr>
          <w:rFonts w:ascii="Times New Roman"/>
          <w:b w:val="false"/>
          <w:i w:val="false"/>
          <w:color w:val="000000"/>
          <w:sz w:val="28"/>
        </w:rPr>
        <w:t xml:space="preserve">      Приоритетом должны стать поддержка и кредитование экспорта несырьевых товаров и импорта высокотехнологичного оборудования. </w:t>
      </w:r>
      <w:r>
        <w:br/>
      </w:r>
      <w:r>
        <w:rPr>
          <w:rFonts w:ascii="Times New Roman"/>
          <w:b w:val="false"/>
          <w:i w:val="false"/>
          <w:color w:val="000000"/>
          <w:sz w:val="28"/>
        </w:rPr>
        <w:t xml:space="preserve">
      Объем экспорта готовой продукции сегодня составляет 2 миллиарда долларов США в год. На этом уровне несырьевой экспорт находится уже почти десяток лет. Необходимо, наконец, добиться поступательного увеличения этого объема. </w:t>
      </w:r>
      <w:r>
        <w:br/>
      </w:r>
      <w:r>
        <w:rPr>
          <w:rFonts w:ascii="Times New Roman"/>
          <w:b w:val="false"/>
          <w:i w:val="false"/>
          <w:color w:val="000000"/>
          <w:sz w:val="28"/>
        </w:rPr>
        <w:t xml:space="preserve">
      Мы должны опираться на лучшую мировую практику, активно развивать сотрудничество с экспортно-импортными агентствами зарубежных стран.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1.5. Участие Казахстана в качестве учредителя </w:t>
      </w:r>
      <w:r>
        <w:br/>
      </w:r>
      <w:r>
        <w:rPr>
          <w:rFonts w:ascii="Times New Roman"/>
          <w:b w:val="false"/>
          <w:i w:val="false"/>
          <w:color w:val="000000"/>
          <w:sz w:val="28"/>
        </w:rPr>
        <w:t>
</w:t>
      </w:r>
      <w:r>
        <w:rPr>
          <w:rFonts w:ascii="Times New Roman"/>
          <w:b/>
          <w:i w:val="false"/>
          <w:color w:val="000000"/>
          <w:sz w:val="28"/>
        </w:rPr>
        <w:t xml:space="preserve">и акционера международных компаний, разрабатывающих </w:t>
      </w:r>
      <w:r>
        <w:br/>
      </w:r>
      <w:r>
        <w:rPr>
          <w:rFonts w:ascii="Times New Roman"/>
          <w:b w:val="false"/>
          <w:i w:val="false"/>
          <w:color w:val="000000"/>
          <w:sz w:val="28"/>
        </w:rPr>
        <w:t>
</w:t>
      </w:r>
      <w:r>
        <w:rPr>
          <w:rFonts w:ascii="Times New Roman"/>
          <w:b/>
          <w:i w:val="false"/>
          <w:color w:val="000000"/>
          <w:sz w:val="28"/>
        </w:rPr>
        <w:t xml:space="preserve">и развивающих новые технологии </w:t>
      </w:r>
    </w:p>
    <w:p>
      <w:pPr>
        <w:spacing w:after="0"/>
        <w:ind w:left="0"/>
        <w:jc w:val="both"/>
      </w:pPr>
      <w:r>
        <w:rPr>
          <w:rFonts w:ascii="Times New Roman"/>
          <w:b w:val="false"/>
          <w:i w:val="false"/>
          <w:color w:val="000000"/>
          <w:sz w:val="28"/>
        </w:rPr>
        <w:t xml:space="preserve">      Полагаю, что настало время, когда Казахстан в дополнение к собственным научным ресурсам должен проявить инициативу по участию в международном бизнесе высоких технологий, в том числе на самом начальном, учредительском уровне. </w:t>
      </w:r>
      <w:r>
        <w:br/>
      </w:r>
      <w:r>
        <w:rPr>
          <w:rFonts w:ascii="Times New Roman"/>
          <w:b w:val="false"/>
          <w:i w:val="false"/>
          <w:color w:val="000000"/>
          <w:sz w:val="28"/>
        </w:rPr>
        <w:t xml:space="preserve">
      И здесь очень важна роль Инновационного Фонда, который будет отвечать за эту работу. </w:t>
      </w:r>
      <w:r>
        <w:br/>
      </w:r>
      <w:r>
        <w:rPr>
          <w:rFonts w:ascii="Times New Roman"/>
          <w:b w:val="false"/>
          <w:i w:val="false"/>
          <w:color w:val="000000"/>
          <w:sz w:val="28"/>
        </w:rPr>
        <w:t xml:space="preserve">
      Мы могли бы последовать примеру других стран, которые приобретали пакеты акций новых или формирующихся высокотехнологичных компаний по всему миру для овладения передовыми технологическими идеями в наиболее «прорывных» направлениях экономического развития. </w:t>
      </w:r>
      <w:r>
        <w:br/>
      </w:r>
      <w:r>
        <w:rPr>
          <w:rFonts w:ascii="Times New Roman"/>
          <w:b w:val="false"/>
          <w:i w:val="false"/>
          <w:color w:val="000000"/>
          <w:sz w:val="28"/>
        </w:rPr>
        <w:t xml:space="preserve">
      Тем самым, мы можем стать владельцами соответствующих авторских прав и интеллектуальной собственности. Для таких проектов нам надо шире использовать институт "почетных консулов" в других странах. </w:t>
      </w:r>
      <w:r>
        <w:br/>
      </w:r>
      <w:r>
        <w:rPr>
          <w:rFonts w:ascii="Times New Roman"/>
          <w:b w:val="false"/>
          <w:i w:val="false"/>
          <w:color w:val="000000"/>
          <w:sz w:val="28"/>
        </w:rPr>
        <w:t xml:space="preserve">
      Правительство должно тщательно проработать вопрос технологической инициативы Казахстана на международном рынке.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1.6. Формирование в Казахстане благоприятных условий </w:t>
      </w:r>
      <w:r>
        <w:br/>
      </w:r>
      <w:r>
        <w:rPr>
          <w:rFonts w:ascii="Times New Roman"/>
          <w:b w:val="false"/>
          <w:i w:val="false"/>
          <w:color w:val="000000"/>
          <w:sz w:val="28"/>
        </w:rPr>
        <w:t>
</w:t>
      </w:r>
      <w:r>
        <w:rPr>
          <w:rFonts w:ascii="Times New Roman"/>
          <w:b/>
          <w:i w:val="false"/>
          <w:color w:val="000000"/>
          <w:sz w:val="28"/>
        </w:rPr>
        <w:t xml:space="preserve">для производства товаров с защищенными правами интеллектуальной </w:t>
      </w:r>
      <w:r>
        <w:br/>
      </w:r>
      <w:r>
        <w:rPr>
          <w:rFonts w:ascii="Times New Roman"/>
          <w:b w:val="false"/>
          <w:i w:val="false"/>
          <w:color w:val="000000"/>
          <w:sz w:val="28"/>
        </w:rPr>
        <w:t>
</w:t>
      </w:r>
      <w:r>
        <w:rPr>
          <w:rFonts w:ascii="Times New Roman"/>
          <w:b/>
          <w:i w:val="false"/>
          <w:color w:val="000000"/>
          <w:sz w:val="28"/>
        </w:rPr>
        <w:t xml:space="preserve">собственности и торговой маркой </w:t>
      </w:r>
    </w:p>
    <w:p>
      <w:pPr>
        <w:spacing w:after="0"/>
        <w:ind w:left="0"/>
        <w:jc w:val="both"/>
      </w:pPr>
      <w:r>
        <w:rPr>
          <w:rFonts w:ascii="Times New Roman"/>
          <w:b w:val="false"/>
          <w:i w:val="false"/>
          <w:color w:val="000000"/>
          <w:sz w:val="28"/>
        </w:rPr>
        <w:t xml:space="preserve">      Уверен, что укрепление репутации Казахстана как жесткого гаранта защиты авторских прав и торговых марок позволит нам активнее развивать и диверсифицировать новые сектора экономики. </w:t>
      </w:r>
      <w:r>
        <w:br/>
      </w:r>
      <w:r>
        <w:rPr>
          <w:rFonts w:ascii="Times New Roman"/>
          <w:b w:val="false"/>
          <w:i w:val="false"/>
          <w:color w:val="000000"/>
          <w:sz w:val="28"/>
        </w:rPr>
        <w:t xml:space="preserve">
      Считаю, что Казахстан должен реализовать широкую публичную кампанию, направленную на создание нетерпимого отношения к контрафактной продукции, принять меры административного и уголовного преследования за нарушение прав интеллектуальной собственности и подделку торговых марок. Уверен, что эти меры получат одобрение и поддержку мировых производителей высокотехнологичной и наукоемкой продукции и обернутся притоком новых инвестиций и диверсификацией экономики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1.7. Создание академических центров </w:t>
      </w:r>
      <w:r>
        <w:br/>
      </w:r>
      <w:r>
        <w:rPr>
          <w:rFonts w:ascii="Times New Roman"/>
          <w:b w:val="false"/>
          <w:i w:val="false"/>
          <w:color w:val="000000"/>
          <w:sz w:val="28"/>
        </w:rPr>
        <w:t>
</w:t>
      </w:r>
      <w:r>
        <w:rPr>
          <w:rFonts w:ascii="Times New Roman"/>
          <w:b/>
          <w:i w:val="false"/>
          <w:color w:val="000000"/>
          <w:sz w:val="28"/>
        </w:rPr>
        <w:t xml:space="preserve">и учебных заведений, соответствующих самым </w:t>
      </w:r>
      <w:r>
        <w:br/>
      </w:r>
      <w:r>
        <w:rPr>
          <w:rFonts w:ascii="Times New Roman"/>
          <w:b w:val="false"/>
          <w:i w:val="false"/>
          <w:color w:val="000000"/>
          <w:sz w:val="28"/>
        </w:rPr>
        <w:t>
</w:t>
      </w:r>
      <w:r>
        <w:rPr>
          <w:rFonts w:ascii="Times New Roman"/>
          <w:b/>
          <w:i w:val="false"/>
          <w:color w:val="000000"/>
          <w:sz w:val="28"/>
        </w:rPr>
        <w:t xml:space="preserve">высоким международным стандартам </w:t>
      </w:r>
    </w:p>
    <w:p>
      <w:pPr>
        <w:spacing w:after="0"/>
        <w:ind w:left="0"/>
        <w:jc w:val="both"/>
      </w:pPr>
      <w:r>
        <w:rPr>
          <w:rFonts w:ascii="Times New Roman"/>
          <w:b w:val="false"/>
          <w:i w:val="false"/>
          <w:color w:val="000000"/>
          <w:sz w:val="28"/>
        </w:rPr>
        <w:t xml:space="preserve">      Речь идет о создании и развитии в Казахстане современных научных центров и "технологических парков" с международным участием, поддержке процесса освоения новых технологий и формировании гибкой системы переквалификации кадров. </w:t>
      </w:r>
      <w:r>
        <w:br/>
      </w:r>
      <w:r>
        <w:rPr>
          <w:rFonts w:ascii="Times New Roman"/>
          <w:b w:val="false"/>
          <w:i w:val="false"/>
          <w:color w:val="000000"/>
          <w:sz w:val="28"/>
        </w:rPr>
        <w:t xml:space="preserve">
      Развитие научного потенциала должно быть направлено на максимальное приближение прикладной науки к производству, к бизнесу. </w:t>
      </w:r>
      <w:r>
        <w:br/>
      </w:r>
      <w:r>
        <w:rPr>
          <w:rFonts w:ascii="Times New Roman"/>
          <w:b w:val="false"/>
          <w:i w:val="false"/>
          <w:color w:val="000000"/>
          <w:sz w:val="28"/>
        </w:rPr>
        <w:t xml:space="preserve">
      Нужно создать соответствующие предпосылки для привлечения лидирующих академических институтов и центров в Казахстан. Для этого нам нужно использовать инструменты типа "инкубационных проектов" для совместного развития в Казахстане филиалов международных учебных заведений. </w:t>
      </w:r>
      <w:r>
        <w:br/>
      </w:r>
      <w:r>
        <w:rPr>
          <w:rFonts w:ascii="Times New Roman"/>
          <w:b w:val="false"/>
          <w:i w:val="false"/>
          <w:color w:val="000000"/>
          <w:sz w:val="28"/>
        </w:rPr>
        <w:t xml:space="preserve">
      Считаю, что в целях стимулирования развития «инкубационных проектов» Правительству надо решить ряд организационных вопросов, в том числе, бесплатного предоставления земельных участков для развития научных центров как это было сделано, к примеру, в Индии; предоставления первоначального стартового капитала, создания необходимой базовой инфраструктуры и ряд других.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1.8. Развитие современной и конкурентоспособной </w:t>
      </w:r>
      <w:r>
        <w:br/>
      </w:r>
      <w:r>
        <w:rPr>
          <w:rFonts w:ascii="Times New Roman"/>
          <w:b w:val="false"/>
          <w:i w:val="false"/>
          <w:color w:val="000000"/>
          <w:sz w:val="28"/>
        </w:rPr>
        <w:t>
</w:t>
      </w:r>
      <w:r>
        <w:rPr>
          <w:rFonts w:ascii="Times New Roman"/>
          <w:b/>
          <w:i w:val="false"/>
          <w:color w:val="000000"/>
          <w:sz w:val="28"/>
        </w:rPr>
        <w:t xml:space="preserve">транспортно-коммуникационной инфраструктуры </w:t>
      </w:r>
    </w:p>
    <w:p>
      <w:pPr>
        <w:spacing w:after="0"/>
        <w:ind w:left="0"/>
        <w:jc w:val="both"/>
      </w:pPr>
      <w:r>
        <w:rPr>
          <w:rFonts w:ascii="Times New Roman"/>
          <w:b w:val="false"/>
          <w:i w:val="false"/>
          <w:color w:val="000000"/>
          <w:sz w:val="28"/>
        </w:rPr>
        <w:t xml:space="preserve">      Основной задачей транспортно-коммуникационного комплекса Казахстана остается интеграция в евразийскую транспортную систему. Развитие транспортно- коммуникационного комплекса должно в полной мере обеспечить использование преимуществ геостратегического расположения страны, являющейся транзитным мостом между Европой и Азией. </w:t>
      </w:r>
      <w:r>
        <w:br/>
      </w:r>
      <w:r>
        <w:rPr>
          <w:rFonts w:ascii="Times New Roman"/>
          <w:b w:val="false"/>
          <w:i w:val="false"/>
          <w:color w:val="000000"/>
          <w:sz w:val="28"/>
        </w:rPr>
        <w:t xml:space="preserve">
      Следует развивать конкретные договоренности с соседями для введения эффективных процедур по организации быстрого прохождения грузов. </w:t>
      </w:r>
      <w:r>
        <w:br/>
      </w:r>
      <w:r>
        <w:rPr>
          <w:rFonts w:ascii="Times New Roman"/>
          <w:b w:val="false"/>
          <w:i w:val="false"/>
          <w:color w:val="000000"/>
          <w:sz w:val="28"/>
        </w:rPr>
        <w:t xml:space="preserve">
      Все эти и другие задачи должны найти отражение в ходе разработки и реализации Транспортной Стратегии Республики Казахстан до 2015 года. </w:t>
      </w:r>
      <w:r>
        <w:br/>
      </w:r>
      <w:r>
        <w:rPr>
          <w:rFonts w:ascii="Times New Roman"/>
          <w:b w:val="false"/>
          <w:i w:val="false"/>
          <w:color w:val="000000"/>
          <w:sz w:val="28"/>
        </w:rPr>
        <w:t xml:space="preserve">
      При решении этих вопросов мы должны уделить особое внимание механизмам обеспечения государственно-частного партнерства.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1.9. Реализация открытой политики </w:t>
      </w:r>
      <w:r>
        <w:br/>
      </w:r>
      <w:r>
        <w:rPr>
          <w:rFonts w:ascii="Times New Roman"/>
          <w:b w:val="false"/>
          <w:i w:val="false"/>
          <w:color w:val="000000"/>
          <w:sz w:val="28"/>
        </w:rPr>
        <w:t>
</w:t>
      </w:r>
      <w:r>
        <w:rPr>
          <w:rFonts w:ascii="Times New Roman"/>
          <w:b/>
          <w:i w:val="false"/>
          <w:color w:val="000000"/>
          <w:sz w:val="28"/>
        </w:rPr>
        <w:t xml:space="preserve">использования природных ресурсов </w:t>
      </w:r>
    </w:p>
    <w:p>
      <w:pPr>
        <w:spacing w:after="0"/>
        <w:ind w:left="0"/>
        <w:jc w:val="both"/>
      </w:pPr>
      <w:r>
        <w:rPr>
          <w:rFonts w:ascii="Times New Roman"/>
          <w:b w:val="false"/>
          <w:i w:val="false"/>
          <w:color w:val="000000"/>
          <w:sz w:val="28"/>
        </w:rPr>
        <w:t xml:space="preserve">      Мы инициировали, и будем проводить и дальше открытую политику использования природных ресурсов, обеспечения прозрачных и стабильных условий сотрудничества с транснациональными компаниями и нашими главными региональными соседями. Это укрепит репутацию Казахстана как перспективного и надежного международного партнера, который вносит свой конкретный вклад в обеспечение энергетической безопасности. </w:t>
      </w:r>
      <w:r>
        <w:br/>
      </w:r>
      <w:r>
        <w:rPr>
          <w:rFonts w:ascii="Times New Roman"/>
          <w:b w:val="false"/>
          <w:i w:val="false"/>
          <w:color w:val="000000"/>
          <w:sz w:val="28"/>
        </w:rPr>
        <w:t xml:space="preserve">
      Наше внимание должно быть сосредоточено сейчас на диверсификации и обеспечении устойчивых каналов поставок энергоресурсов Казахстана на мировые рынки, а также на опережающем развитии отраслей глубокой переработки, непосредственно связанных с нефтегазовым комплексом.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1.10. Развитие Алматы как крупного </w:t>
      </w:r>
      <w:r>
        <w:br/>
      </w:r>
      <w:r>
        <w:rPr>
          <w:rFonts w:ascii="Times New Roman"/>
          <w:b w:val="false"/>
          <w:i w:val="false"/>
          <w:color w:val="000000"/>
          <w:sz w:val="28"/>
        </w:rPr>
        <w:t>
</w:t>
      </w:r>
      <w:r>
        <w:rPr>
          <w:rFonts w:ascii="Times New Roman"/>
          <w:b/>
          <w:i w:val="false"/>
          <w:color w:val="000000"/>
          <w:sz w:val="28"/>
        </w:rPr>
        <w:t xml:space="preserve">регионального центра финансовой и деловой активности </w:t>
      </w:r>
    </w:p>
    <w:p>
      <w:pPr>
        <w:spacing w:after="0"/>
        <w:ind w:left="0"/>
        <w:jc w:val="both"/>
      </w:pPr>
      <w:r>
        <w:rPr>
          <w:rFonts w:ascii="Times New Roman"/>
          <w:b w:val="false"/>
          <w:i w:val="false"/>
          <w:color w:val="000000"/>
          <w:sz w:val="28"/>
        </w:rPr>
        <w:t xml:space="preserve">      Динамичное развитие Алматы в качестве главного финансового центра Центрально-азиатского региона должно быть сфокусировано на создании благоприятных условий и возможностей для крупных финансовых организаций Казахстана стать основными "подрядчиками" в сфере предоставления займов, страховых и финансовых услуг для крупных региональных бизнес-проектов. </w:t>
      </w:r>
      <w:r>
        <w:br/>
      </w:r>
      <w:r>
        <w:rPr>
          <w:rFonts w:ascii="Times New Roman"/>
          <w:b w:val="false"/>
          <w:i w:val="false"/>
          <w:color w:val="000000"/>
          <w:sz w:val="28"/>
        </w:rPr>
        <w:t xml:space="preserve">
      Для обеспечения эффективной работы Финансового центра необходимо создать и соответствующую инфраструктуру, прежде всего, телекоммуникации. Очевидно также, что требуется привлечение менеджеров, имеющих отличную деловую репутацию и опыт работы по созданию таких центров и свободных зон за рубежом. </w:t>
      </w:r>
      <w:r>
        <w:br/>
      </w:r>
      <w:r>
        <w:rPr>
          <w:rFonts w:ascii="Times New Roman"/>
          <w:b w:val="false"/>
          <w:i w:val="false"/>
          <w:color w:val="000000"/>
          <w:sz w:val="28"/>
        </w:rPr>
        <w:t xml:space="preserve">
      Следует обратить особое внимание и на развитие рынка сопутствующих услуг в "свободных" финансово-экономических зонах.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1.11. Практическая реализация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 целях практической реализации Первого Приоритета поручаю Правительству: </w:t>
      </w:r>
      <w:r>
        <w:br/>
      </w:r>
      <w:r>
        <w:rPr>
          <w:rFonts w:ascii="Times New Roman"/>
          <w:b w:val="false"/>
          <w:i w:val="false"/>
          <w:color w:val="000000"/>
          <w:sz w:val="28"/>
        </w:rPr>
        <w:t xml:space="preserve">
      - В 2006 году провести анализ и корректировку действующей нормативной правовой базы. Разработать новую редакцию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конкуренции и ограничении монополистической деятельности", законы«"О концессиях" и "О региональном финансовом центре города Алматы". </w:t>
      </w:r>
      <w:r>
        <w:br/>
      </w:r>
      <w:r>
        <w:rPr>
          <w:rFonts w:ascii="Times New Roman"/>
          <w:b w:val="false"/>
          <w:i w:val="false"/>
          <w:color w:val="000000"/>
          <w:sz w:val="28"/>
        </w:rPr>
        <w:t xml:space="preserve">
      - Провести реформу налогового и таможенного администрирования, переориентацию государственной помощи отечественным производителям, привести внутренние стандарты технического регулирования в соответствие с международными стандартами ВТО, продолжить реформирование рынка финансовых услуг. </w:t>
      </w:r>
      <w:r>
        <w:br/>
      </w:r>
      <w:r>
        <w:rPr>
          <w:rFonts w:ascii="Times New Roman"/>
          <w:b w:val="false"/>
          <w:i w:val="false"/>
          <w:color w:val="000000"/>
          <w:sz w:val="28"/>
        </w:rPr>
        <w:t xml:space="preserve">
      - Разработать и реализовать в рамках вступления в ВТО специальную экономическую "программу адаптации", которая позволит поддержать некоторые отрасли нашей экономики в переходный период, особенно сельское хозяйство, развивая переработку сырья. </w:t>
      </w:r>
      <w:r>
        <w:br/>
      </w:r>
      <w:r>
        <w:rPr>
          <w:rFonts w:ascii="Times New Roman"/>
          <w:b w:val="false"/>
          <w:i w:val="false"/>
          <w:color w:val="000000"/>
          <w:sz w:val="28"/>
        </w:rPr>
        <w:t xml:space="preserve">
      - Продолжить сфокусированные исследования во всех секторах мировых рынков, где Казахстан может быть конкурентоспособным поставщиком, и с учетом этого сформировать конкретную и адресную программу поддержки международной конкурентоспособности национальных товаров и услуг. </w:t>
      </w:r>
      <w:r>
        <w:br/>
      </w:r>
      <w:r>
        <w:rPr>
          <w:rFonts w:ascii="Times New Roman"/>
          <w:b w:val="false"/>
          <w:i w:val="false"/>
          <w:color w:val="000000"/>
          <w:sz w:val="28"/>
        </w:rPr>
        <w:t xml:space="preserve">
      - Совместно с институтами развития и ведущими казахстанскими компаниями сформировать перечень целевых среднесрочных и долгосрочных проектов. Проработать вопросы индустриальных зон, в частности, в Астане, специальных экономических зон, транспортно-логистических центров. Особое внимание должно быть уделено развитию Центра приграничного сотрудничества с Китаем "Хоргос". </w:t>
      </w:r>
      <w:r>
        <w:br/>
      </w:r>
      <w:r>
        <w:rPr>
          <w:rFonts w:ascii="Times New Roman"/>
          <w:b w:val="false"/>
          <w:i w:val="false"/>
          <w:color w:val="000000"/>
          <w:sz w:val="28"/>
        </w:rPr>
        <w:t xml:space="preserve">
      - Для координации действий государственных институтов развития сформировать  </w:t>
      </w:r>
      <w:r>
        <w:rPr>
          <w:rFonts w:ascii="Times New Roman"/>
          <w:b/>
          <w:i w:val="false"/>
          <w:color w:val="000000"/>
          <w:sz w:val="28"/>
        </w:rPr>
        <w:t xml:space="preserve">Управляющую компанию </w:t>
      </w:r>
      <w:r>
        <w:rPr>
          <w:rFonts w:ascii="Times New Roman"/>
          <w:b w:val="false"/>
          <w:i w:val="false"/>
          <w:color w:val="000000"/>
          <w:sz w:val="28"/>
        </w:rPr>
        <w:t xml:space="preserve">, в которую войдут все институты развития. </w:t>
      </w:r>
      <w:r>
        <w:br/>
      </w:r>
      <w:r>
        <w:rPr>
          <w:rFonts w:ascii="Times New Roman"/>
          <w:b w:val="false"/>
          <w:i w:val="false"/>
          <w:color w:val="000000"/>
          <w:sz w:val="28"/>
        </w:rPr>
        <w:t xml:space="preserve">
      - Утвердить в этом году Транспортную Стратегию Республики Казахстан до 2015 года, обеспечив эффективное сотрудничество с бизнесом по развитию инфраструктуры на основе государственно-частного партнерства. Создать, по крайней мере, 2-3 авиационных хаба для обеспечения качественных перевозок Европа - Азия. Для обеспечения качественного обслуживания авиационных перевозок создать в г. Астана сервисный центр.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Второй приоритет: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80"/>
          <w:sz w:val="28"/>
        </w:rPr>
        <w:t xml:space="preserve">Дальнейшая модернизация </w:t>
      </w:r>
      <w:r>
        <w:br/>
      </w:r>
      <w:r>
        <w:rPr>
          <w:rFonts w:ascii="Times New Roman"/>
          <w:b w:val="false"/>
          <w:i w:val="false"/>
          <w:color w:val="000000"/>
          <w:sz w:val="28"/>
        </w:rPr>
        <w:t>
</w:t>
      </w:r>
      <w:r>
        <w:rPr>
          <w:rFonts w:ascii="Times New Roman"/>
          <w:b/>
          <w:i w:val="false"/>
          <w:color w:val="000080"/>
          <w:sz w:val="28"/>
        </w:rPr>
        <w:t xml:space="preserve">и диверсификация экономики Казахстана </w:t>
      </w:r>
      <w:r>
        <w:br/>
      </w:r>
      <w:r>
        <w:rPr>
          <w:rFonts w:ascii="Times New Roman"/>
          <w:b w:val="false"/>
          <w:i w:val="false"/>
          <w:color w:val="000000"/>
          <w:sz w:val="28"/>
        </w:rPr>
        <w:t>
</w:t>
      </w:r>
      <w:r>
        <w:rPr>
          <w:rFonts w:ascii="Times New Roman"/>
          <w:b/>
          <w:i w:val="false"/>
          <w:color w:val="000080"/>
          <w:sz w:val="28"/>
        </w:rPr>
        <w:t xml:space="preserve">как фундамент устойчивого экономического роста  </w:t>
      </w:r>
    </w:p>
    <w:p>
      <w:pPr>
        <w:spacing w:after="0"/>
        <w:ind w:left="0"/>
        <w:jc w:val="both"/>
      </w:pPr>
      <w:r>
        <w:rPr>
          <w:rFonts w:ascii="Times New Roman"/>
          <w:b w:val="false"/>
          <w:i w:val="false"/>
          <w:color w:val="000000"/>
          <w:sz w:val="28"/>
        </w:rPr>
        <w:t xml:space="preserve">      Для поддержания устойчивого и динамичного роста экономики страны государство обязано стимулировать спрос на продукты и услуги высокого качества, используя инструменты фискальной, денежно-кредитной политики, государственного регулирования эффективного перераспределения основных факторов производства. </w:t>
      </w:r>
      <w:r>
        <w:br/>
      </w:r>
      <w:r>
        <w:rPr>
          <w:rFonts w:ascii="Times New Roman"/>
          <w:b w:val="false"/>
          <w:i w:val="false"/>
          <w:color w:val="000000"/>
          <w:sz w:val="28"/>
        </w:rPr>
        <w:t xml:space="preserve">
      В конкретном плане в целях дальнейшей модернизации и диверсификации экономики Казахстана считаю необходимым сконцентрировать внимание на следующих направлениях.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2.1. Денежно-кредитная политика.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Основной целью денежно-кредитной политики является обеспечение сдерживания инфляции. Национальный Банк и Правительство несут ответственность за достижение этой цели. Для этого они наделены всеми необходимыми полномочиями и инструментами. </w:t>
      </w:r>
      <w:r>
        <w:br/>
      </w:r>
      <w:r>
        <w:rPr>
          <w:rFonts w:ascii="Times New Roman"/>
          <w:b w:val="false"/>
          <w:i w:val="false"/>
          <w:color w:val="000000"/>
          <w:sz w:val="28"/>
        </w:rPr>
        <w:t xml:space="preserve">
      Другая задача денежно-кредитной политики - обеспечение стабильности финансового рынка, поддержание необходимой гибкости реального обменного курса для снижения отрицательных последствий роста инфляции и, одновременно, стимулирования экономического роста. </w:t>
      </w:r>
      <w:r>
        <w:br/>
      </w:r>
      <w:r>
        <w:rPr>
          <w:rFonts w:ascii="Times New Roman"/>
          <w:b w:val="false"/>
          <w:i w:val="false"/>
          <w:color w:val="000000"/>
          <w:sz w:val="28"/>
        </w:rPr>
        <w:t xml:space="preserve">
      Важную роль в этой связи призван сыграть Национальный фонд. Полагаю, что Правительство обеспечит прозрачное и эффективное формирование и использование средств Фонда.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2.2.Фискальная дисциплина и  </w:t>
      </w:r>
      <w:r>
        <w:br/>
      </w:r>
      <w:r>
        <w:rPr>
          <w:rFonts w:ascii="Times New Roman"/>
          <w:b w:val="false"/>
          <w:i w:val="false"/>
          <w:color w:val="000000"/>
          <w:sz w:val="28"/>
        </w:rPr>
        <w:t>
</w:t>
      </w:r>
      <w:r>
        <w:rPr>
          <w:rFonts w:ascii="Times New Roman"/>
          <w:b/>
          <w:i w:val="false"/>
          <w:color w:val="000000"/>
          <w:sz w:val="28"/>
        </w:rPr>
        <w:t xml:space="preserve">эффективная налоговая политика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Реформирование налоговой и таможенной политики должно стать важным инструментом всей политики экономической модернизации. </w:t>
      </w:r>
      <w:r>
        <w:br/>
      </w:r>
      <w:r>
        <w:rPr>
          <w:rFonts w:ascii="Times New Roman"/>
          <w:b w:val="false"/>
          <w:i w:val="false"/>
          <w:color w:val="000000"/>
          <w:sz w:val="28"/>
        </w:rPr>
        <w:t xml:space="preserve">
      Важно использовать гибкую налоговую и бюджетную политику в целях стимулирования диверсификации и развития новых отраслей нашей экономики, привлечения в эти сферы иностранного капитала и ноу-хау. </w:t>
      </w:r>
      <w:r>
        <w:br/>
      </w:r>
      <w:r>
        <w:rPr>
          <w:rFonts w:ascii="Times New Roman"/>
          <w:b w:val="false"/>
          <w:i w:val="false"/>
          <w:color w:val="000000"/>
          <w:sz w:val="28"/>
        </w:rPr>
        <w:t xml:space="preserve">
      Считаю необходимым в целях развития и расширения производства снизить ставку налога на добавленную стоимость. </w:t>
      </w:r>
      <w:r>
        <w:br/>
      </w:r>
      <w:r>
        <w:rPr>
          <w:rFonts w:ascii="Times New Roman"/>
          <w:b w:val="false"/>
          <w:i w:val="false"/>
          <w:color w:val="000000"/>
          <w:sz w:val="28"/>
        </w:rPr>
        <w:t xml:space="preserve">
      Для проверки налоговых поступлений от крупнейших налогоплательщиков рассмотреть создание специализированного отдела в Налоговом комитете Министерства финансов. Он должен привлечь для проверки международные аудиторские фирмы, у которых отсутствует конфликт интересов. </w:t>
      </w:r>
      <w:r>
        <w:br/>
      </w:r>
      <w:r>
        <w:rPr>
          <w:rFonts w:ascii="Times New Roman"/>
          <w:b w:val="false"/>
          <w:i w:val="false"/>
          <w:color w:val="000000"/>
          <w:sz w:val="28"/>
        </w:rPr>
        <w:t xml:space="preserve">
      Необходимо соблюдать жесткую бюджетную и налоговую дисциплину.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2.3. Повышение уровня эффективности и экономической отдачи топливно-энергетического и добывающего секторов экономики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Осваивать новые ниши внутреннего и мирового рынка нам предстоит за счет развития глубокой переработки в нефтяной, газовой и других отраслях добывающей промышленности. </w:t>
      </w:r>
      <w:r>
        <w:br/>
      </w:r>
      <w:r>
        <w:rPr>
          <w:rFonts w:ascii="Times New Roman"/>
          <w:b w:val="false"/>
          <w:i w:val="false"/>
          <w:color w:val="000000"/>
          <w:sz w:val="28"/>
        </w:rPr>
        <w:t xml:space="preserve">
      Каждое нефтегазовое месторождение должно рассматриваться как целостный анклав развития предпринимательства: от сферы современных бытовых услуг и до самого передового инженерного и программного обеспечения. </w:t>
      </w:r>
      <w:r>
        <w:br/>
      </w:r>
      <w:r>
        <w:rPr>
          <w:rFonts w:ascii="Times New Roman"/>
          <w:b w:val="false"/>
          <w:i w:val="false"/>
          <w:color w:val="000000"/>
          <w:sz w:val="28"/>
        </w:rPr>
        <w:t xml:space="preserve">
      По отношению к потребителям Казахстан должен иметь репутацию надежного поставщика. </w:t>
      </w:r>
      <w:r>
        <w:br/>
      </w:r>
      <w:r>
        <w:rPr>
          <w:rFonts w:ascii="Times New Roman"/>
          <w:b w:val="false"/>
          <w:i w:val="false"/>
          <w:color w:val="000000"/>
          <w:sz w:val="28"/>
        </w:rPr>
        <w:t xml:space="preserve">
      Расчитываю, что в течение этого года Правительство приступит к практической реализации комплексного Генерального плана развития нефтехимического производства в Казахстане на ближайшие десять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2.4. Эффективное управление государственными активами </w:t>
      </w:r>
    </w:p>
    <w:p>
      <w:pPr>
        <w:spacing w:after="0"/>
        <w:ind w:left="0"/>
        <w:jc w:val="both"/>
      </w:pPr>
      <w:r>
        <w:rPr>
          <w:rFonts w:ascii="Times New Roman"/>
          <w:b w:val="false"/>
          <w:i w:val="false"/>
          <w:color w:val="000000"/>
          <w:sz w:val="28"/>
        </w:rPr>
        <w:t xml:space="preserve">      Правительству необходимо создать прозрачную и ясную систему управления активами государства. Следует провести инвентаризацию государственной собственности и создать единую базу данных для всей страны. Должны применяться единые критерии при принятии решений о реабилитации или банкротстве. Банкротство должно быть последним шагом при невозможности восстановить деятельность убыточных государственных предприятий. </w:t>
      </w:r>
      <w:r>
        <w:br/>
      </w:r>
      <w:r>
        <w:rPr>
          <w:rFonts w:ascii="Times New Roman"/>
          <w:b w:val="false"/>
          <w:i w:val="false"/>
          <w:color w:val="000000"/>
          <w:sz w:val="28"/>
        </w:rPr>
        <w:t xml:space="preserve">
      Необходимо прекратить практику привлечения одних и тех же конкурсных управляющих, предпочитающих банкротство как наиболее выгодный для себя способ управления госимуществом и создать максимум конкуренции в этой области. При необходимости - нанимать международные компании для управления наиболее крупными активами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2.5.Повышение эффективности экономических </w:t>
      </w:r>
      <w:r>
        <w:br/>
      </w:r>
      <w:r>
        <w:rPr>
          <w:rFonts w:ascii="Times New Roman"/>
          <w:b w:val="false"/>
          <w:i w:val="false"/>
          <w:color w:val="000000"/>
          <w:sz w:val="28"/>
        </w:rPr>
        <w:t>
</w:t>
      </w:r>
      <w:r>
        <w:rPr>
          <w:rFonts w:ascii="Times New Roman"/>
          <w:b/>
          <w:i w:val="false"/>
          <w:color w:val="000000"/>
          <w:sz w:val="28"/>
        </w:rPr>
        <w:t xml:space="preserve">взаимоотношений между государством и частным сектором </w:t>
      </w:r>
      <w:r>
        <w:br/>
      </w:r>
      <w:r>
        <w:rPr>
          <w:rFonts w:ascii="Times New Roman"/>
          <w:b w:val="false"/>
          <w:i w:val="false"/>
          <w:color w:val="000000"/>
          <w:sz w:val="28"/>
        </w:rPr>
        <w:t>
</w:t>
      </w:r>
      <w:r>
        <w:rPr>
          <w:rFonts w:ascii="Times New Roman"/>
          <w:b/>
          <w:i w:val="false"/>
          <w:color w:val="000000"/>
          <w:sz w:val="28"/>
        </w:rPr>
        <w:t xml:space="preserve">на основе рыночных принципов </w:t>
      </w:r>
    </w:p>
    <w:p>
      <w:pPr>
        <w:spacing w:after="0"/>
        <w:ind w:left="0"/>
        <w:jc w:val="both"/>
      </w:pPr>
      <w:r>
        <w:rPr>
          <w:rFonts w:ascii="Times New Roman"/>
          <w:b w:val="false"/>
          <w:i w:val="false"/>
          <w:color w:val="000000"/>
          <w:sz w:val="28"/>
        </w:rPr>
        <w:t xml:space="preserve">      Мы должны оптимизировать государственное участие в экономике за счет административной реформы. </w:t>
      </w:r>
      <w:r>
        <w:br/>
      </w:r>
      <w:r>
        <w:rPr>
          <w:rFonts w:ascii="Times New Roman"/>
          <w:b w:val="false"/>
          <w:i w:val="false"/>
          <w:color w:val="000000"/>
          <w:sz w:val="28"/>
        </w:rPr>
        <w:t xml:space="preserve">
      Новая экономика требует новых управленческих решений, которые способны принимать только современно мыслящие и ориентированные на конечный результат государственные менеджеры. </w:t>
      </w:r>
      <w:r>
        <w:br/>
      </w:r>
      <w:r>
        <w:rPr>
          <w:rFonts w:ascii="Times New Roman"/>
          <w:b w:val="false"/>
          <w:i w:val="false"/>
          <w:color w:val="000000"/>
          <w:sz w:val="28"/>
        </w:rPr>
        <w:t xml:space="preserve">
      Для развития контрактных отношений в обществе и укрепления института частной собственности необходимы дополнительные законодательные и административные меры, а также развитие системы независимого рассмотрения споров и арбитражных процедур. </w:t>
      </w:r>
      <w:r>
        <w:br/>
      </w:r>
      <w:r>
        <w:rPr>
          <w:rFonts w:ascii="Times New Roman"/>
          <w:b w:val="false"/>
          <w:i w:val="false"/>
          <w:color w:val="000000"/>
          <w:sz w:val="28"/>
        </w:rPr>
        <w:t xml:space="preserve">
      Экономическая, административная и даже уголовная ответственность за неисполнение контрактных обязательств - должна распространяться как на представителей органов власти, так и на всех других агентов экономической жизни. </w:t>
      </w:r>
      <w:r>
        <w:br/>
      </w:r>
      <w:r>
        <w:rPr>
          <w:rFonts w:ascii="Times New Roman"/>
          <w:b w:val="false"/>
          <w:i w:val="false"/>
          <w:color w:val="000000"/>
          <w:sz w:val="28"/>
        </w:rPr>
        <w:t xml:space="preserve">
      Нам очень важно иметь адекватное законодательство по защите прав миноритарных акционеров и учредителей. Следует также, предусмотреть предоставление законодательных гарантий против ренационализации. </w:t>
      </w:r>
      <w:r>
        <w:br/>
      </w:r>
      <w:r>
        <w:rPr>
          <w:rFonts w:ascii="Times New Roman"/>
          <w:b w:val="false"/>
          <w:i w:val="false"/>
          <w:color w:val="000000"/>
          <w:sz w:val="28"/>
        </w:rPr>
        <w:t xml:space="preserve">
      Специальный акцент хочу сделать на необходимости скорейшего внедрения системы "электронного правительства". Это повысит эффективность деятельности государственных органов, приведет к снижению коррупции и административных барьеров.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2.6. Реализация широкомасштабной государственной </w:t>
      </w:r>
      <w:r>
        <w:br/>
      </w:r>
      <w:r>
        <w:rPr>
          <w:rFonts w:ascii="Times New Roman"/>
          <w:b w:val="false"/>
          <w:i w:val="false"/>
          <w:color w:val="000000"/>
          <w:sz w:val="28"/>
        </w:rPr>
        <w:t>
</w:t>
      </w:r>
      <w:r>
        <w:rPr>
          <w:rFonts w:ascii="Times New Roman"/>
          <w:b/>
          <w:i w:val="false"/>
          <w:color w:val="000000"/>
          <w:sz w:val="28"/>
        </w:rPr>
        <w:t xml:space="preserve">поддержки предпринимательства, расширение и укрепление </w:t>
      </w:r>
      <w:r>
        <w:br/>
      </w:r>
      <w:r>
        <w:rPr>
          <w:rFonts w:ascii="Times New Roman"/>
          <w:b w:val="false"/>
          <w:i w:val="false"/>
          <w:color w:val="000000"/>
          <w:sz w:val="28"/>
        </w:rPr>
        <w:t>
</w:t>
      </w:r>
      <w:r>
        <w:rPr>
          <w:rFonts w:ascii="Times New Roman"/>
          <w:b/>
          <w:i w:val="false"/>
          <w:color w:val="000000"/>
          <w:sz w:val="28"/>
        </w:rPr>
        <w:t xml:space="preserve">позиций малого и среднего бизнеса </w:t>
      </w:r>
    </w:p>
    <w:p>
      <w:pPr>
        <w:spacing w:after="0"/>
        <w:ind w:left="0"/>
        <w:jc w:val="both"/>
      </w:pPr>
      <w:r>
        <w:rPr>
          <w:rFonts w:ascii="Times New Roman"/>
          <w:b w:val="false"/>
          <w:i w:val="false"/>
          <w:color w:val="000000"/>
          <w:sz w:val="28"/>
        </w:rPr>
        <w:t xml:space="preserve">      Фонд развития малого предпринимательства должен стать реальным источником финансовых ресурсов и экспертизы для различных слоев населения, желающих реализовать предпринимательский потенциал и инициативу. Необходимо расширить представительскую сеть Фонда, усилить работу в регионах, направленную на поддержку предпринимательства. </w:t>
      </w:r>
      <w:r>
        <w:br/>
      </w:r>
      <w:r>
        <w:rPr>
          <w:rFonts w:ascii="Times New Roman"/>
          <w:b w:val="false"/>
          <w:i w:val="false"/>
          <w:color w:val="000000"/>
          <w:sz w:val="28"/>
        </w:rPr>
        <w:t xml:space="preserve">
      Надо также разрушить "скрытые" монополии, существующие в металлургии, в банковской сфере, в страховании, в химической промышленности и в других отраслях. Это нужно сделать через реформу антимонопольного законодательства, а также через создание привлекательных и прозрачных условий для вхождения в эти секторы экономики новых компаний - как отечественных, так и иностранных, то есть через повышение конкуренции в этих секторах. </w:t>
      </w:r>
      <w:r>
        <w:br/>
      </w:r>
      <w:r>
        <w:rPr>
          <w:rFonts w:ascii="Times New Roman"/>
          <w:b w:val="false"/>
          <w:i w:val="false"/>
          <w:color w:val="000000"/>
          <w:sz w:val="28"/>
        </w:rPr>
        <w:t xml:space="preserve">
      Необходимо пресекать попытки бюрократии установить контроль над производственными активами.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2.7. Создание региональных "локомотивов" </w:t>
      </w:r>
      <w:r>
        <w:br/>
      </w:r>
      <w:r>
        <w:rPr>
          <w:rFonts w:ascii="Times New Roman"/>
          <w:b w:val="false"/>
          <w:i w:val="false"/>
          <w:color w:val="000000"/>
          <w:sz w:val="28"/>
        </w:rPr>
        <w:t>
</w:t>
      </w:r>
      <w:r>
        <w:rPr>
          <w:rFonts w:ascii="Times New Roman"/>
          <w:b/>
          <w:i w:val="false"/>
          <w:color w:val="000000"/>
          <w:sz w:val="28"/>
        </w:rPr>
        <w:t xml:space="preserve">экономического развития за счет формирования региональных </w:t>
      </w:r>
      <w:r>
        <w:br/>
      </w:r>
      <w:r>
        <w:rPr>
          <w:rFonts w:ascii="Times New Roman"/>
          <w:b w:val="false"/>
          <w:i w:val="false"/>
          <w:color w:val="000000"/>
          <w:sz w:val="28"/>
        </w:rPr>
        <w:t>
</w:t>
      </w:r>
      <w:r>
        <w:rPr>
          <w:rFonts w:ascii="Times New Roman"/>
          <w:b/>
          <w:i w:val="false"/>
          <w:color w:val="000000"/>
          <w:sz w:val="28"/>
        </w:rPr>
        <w:t xml:space="preserve">корпораций социального развития и предпринимательства  </w:t>
      </w:r>
    </w:p>
    <w:p>
      <w:pPr>
        <w:spacing w:after="0"/>
        <w:ind w:left="0"/>
        <w:jc w:val="both"/>
      </w:pPr>
      <w:r>
        <w:rPr>
          <w:rFonts w:ascii="Times New Roman"/>
          <w:b w:val="false"/>
          <w:i w:val="false"/>
          <w:color w:val="000000"/>
          <w:sz w:val="28"/>
        </w:rPr>
        <w:t xml:space="preserve">      Социально-предпринимательские корпорации (СПК) - это устойчивые бизнес-структуры, осуществляющие свою деятельность с целью получения прибыли от производства и продажи товаров и услуг. Основным отличием СПК от коммерческих корпораций является то, что полученная прибыль реинвестируется для реализации социальных, экономических или культурных целей населения того региона, в интересах которого СПК создавались. </w:t>
      </w:r>
      <w:r>
        <w:br/>
      </w:r>
      <w:r>
        <w:rPr>
          <w:rFonts w:ascii="Times New Roman"/>
          <w:b w:val="false"/>
          <w:i w:val="false"/>
          <w:color w:val="000000"/>
          <w:sz w:val="28"/>
        </w:rPr>
        <w:t xml:space="preserve">
      В Казахстане можно сформировать СПК в разных регионах, передав им при этом коммунальную собственность, землю, нерентабельные, но работающие предприятия, которые можно использовать для создания нового бизнеса. </w:t>
      </w:r>
      <w:r>
        <w:br/>
      </w:r>
      <w:r>
        <w:rPr>
          <w:rFonts w:ascii="Times New Roman"/>
          <w:b w:val="false"/>
          <w:i w:val="false"/>
          <w:color w:val="000000"/>
          <w:sz w:val="28"/>
        </w:rPr>
        <w:t xml:space="preserve">
      Каждая СПК должна стать своего рода региональным институтом развития и может представлять собой холдинговую компанию, управляющую государственными активами в соответствующем регионе страны. </w:t>
      </w:r>
      <w:r>
        <w:br/>
      </w:r>
      <w:r>
        <w:rPr>
          <w:rFonts w:ascii="Times New Roman"/>
          <w:b w:val="false"/>
          <w:i w:val="false"/>
          <w:color w:val="000000"/>
          <w:sz w:val="28"/>
        </w:rPr>
        <w:t xml:space="preserve">
      В дальнейшем, по мере накопления управленческого опыта и повышения уровня капитализации СПК, речь может идти о расширении и диверсификации их "сферы ответственности", включая выход на региональные и международные рынки. </w:t>
      </w:r>
      <w:r>
        <w:br/>
      </w:r>
      <w:r>
        <w:rPr>
          <w:rFonts w:ascii="Times New Roman"/>
          <w:b w:val="false"/>
          <w:i w:val="false"/>
          <w:color w:val="000000"/>
          <w:sz w:val="28"/>
        </w:rPr>
        <w:t xml:space="preserve">
      Деятельность этих корпораций будет направлена на привлечение новых проектов, развитие малого и среднего бизнеса, усилении кооперации. </w:t>
      </w:r>
      <w:r>
        <w:br/>
      </w:r>
      <w:r>
        <w:rPr>
          <w:rFonts w:ascii="Times New Roman"/>
          <w:b w:val="false"/>
          <w:i w:val="false"/>
          <w:color w:val="000000"/>
          <w:sz w:val="28"/>
        </w:rPr>
        <w:t xml:space="preserve">
      В результате СПК превратятся в крупных работодателей и локомотивы» развития страны, не обременяя при этом государство увеличением числа государственных служащих.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2.8. Территориальное развитие, соответствующее </w:t>
      </w:r>
      <w:r>
        <w:br/>
      </w:r>
      <w:r>
        <w:rPr>
          <w:rFonts w:ascii="Times New Roman"/>
          <w:b w:val="false"/>
          <w:i w:val="false"/>
          <w:color w:val="000000"/>
          <w:sz w:val="28"/>
        </w:rPr>
        <w:t>
</w:t>
      </w:r>
      <w:r>
        <w:rPr>
          <w:rFonts w:ascii="Times New Roman"/>
          <w:b/>
          <w:i w:val="false"/>
          <w:color w:val="000000"/>
          <w:sz w:val="28"/>
        </w:rPr>
        <w:t xml:space="preserve">потребностям сбалансированного развития экономики </w:t>
      </w:r>
    </w:p>
    <w:p>
      <w:pPr>
        <w:spacing w:after="0"/>
        <w:ind w:left="0"/>
        <w:jc w:val="both"/>
      </w:pPr>
      <w:r>
        <w:rPr>
          <w:rFonts w:ascii="Times New Roman"/>
          <w:b w:val="false"/>
          <w:i w:val="false"/>
          <w:color w:val="000000"/>
          <w:sz w:val="28"/>
        </w:rPr>
        <w:t xml:space="preserve">      Сегодня нужна новая, современная  </w:t>
      </w:r>
      <w:r>
        <w:rPr>
          <w:rFonts w:ascii="Times New Roman"/>
          <w:b/>
          <w:i w:val="false"/>
          <w:color w:val="000000"/>
          <w:sz w:val="28"/>
        </w:rPr>
        <w:t xml:space="preserve">стратегия территориального развития </w:t>
      </w:r>
      <w:r>
        <w:rPr>
          <w:rFonts w:ascii="Times New Roman"/>
          <w:b w:val="false"/>
          <w:i w:val="false"/>
          <w:color w:val="000000"/>
          <w:sz w:val="28"/>
        </w:rPr>
        <w:t xml:space="preserve">, направленная на активизацию экономической деятельности в развитых региональных центрах, способных стать "локомотивами" экономической модернизации страны в целом, а также формирование эффективной экономической специализации регионов. Все это должно найти отражение в Стратегии территориального развития Казахстана до 2015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2.9. Развитие Астаны как города, соответствующего </w:t>
      </w:r>
      <w:r>
        <w:br/>
      </w:r>
      <w:r>
        <w:rPr>
          <w:rFonts w:ascii="Times New Roman"/>
          <w:b w:val="false"/>
          <w:i w:val="false"/>
          <w:color w:val="000000"/>
          <w:sz w:val="28"/>
        </w:rPr>
        <w:t>
</w:t>
      </w:r>
      <w:r>
        <w:rPr>
          <w:rFonts w:ascii="Times New Roman"/>
          <w:b/>
          <w:i w:val="false"/>
          <w:color w:val="000000"/>
          <w:sz w:val="28"/>
        </w:rPr>
        <w:t xml:space="preserve">современным мировым стандартам, как одного из крупных </w:t>
      </w:r>
      <w:r>
        <w:br/>
      </w:r>
      <w:r>
        <w:rPr>
          <w:rFonts w:ascii="Times New Roman"/>
          <w:b w:val="false"/>
          <w:i w:val="false"/>
          <w:color w:val="000000"/>
          <w:sz w:val="28"/>
        </w:rPr>
        <w:t>
</w:t>
      </w:r>
      <w:r>
        <w:rPr>
          <w:rFonts w:ascii="Times New Roman"/>
          <w:b/>
          <w:i w:val="false"/>
          <w:color w:val="000000"/>
          <w:sz w:val="28"/>
        </w:rPr>
        <w:t xml:space="preserve">центров международного взаимодействия в Евразии </w:t>
      </w:r>
    </w:p>
    <w:p>
      <w:pPr>
        <w:spacing w:after="0"/>
        <w:ind w:left="0"/>
        <w:jc w:val="both"/>
      </w:pPr>
      <w:r>
        <w:rPr>
          <w:rFonts w:ascii="Times New Roman"/>
          <w:b w:val="false"/>
          <w:i w:val="false"/>
          <w:color w:val="000000"/>
          <w:sz w:val="28"/>
        </w:rPr>
        <w:t xml:space="preserve">      За короткое время Астана уже стала современным крупнейшим быстрорастущим городом страны. Ей по силам стать образцовой столицей на евразийском пространстве, и служить основой для обеспечения устойчивого развития страны. </w:t>
      </w:r>
      <w:r>
        <w:br/>
      </w:r>
      <w:r>
        <w:rPr>
          <w:rFonts w:ascii="Times New Roman"/>
          <w:b w:val="false"/>
          <w:i w:val="false"/>
          <w:color w:val="000000"/>
          <w:sz w:val="28"/>
        </w:rPr>
        <w:t xml:space="preserve">
      Для этого мы должны реализовать несколько масштабных проектов. </w:t>
      </w:r>
      <w:r>
        <w:br/>
      </w:r>
      <w:r>
        <w:rPr>
          <w:rFonts w:ascii="Times New Roman"/>
          <w:b w:val="false"/>
          <w:i w:val="false"/>
          <w:color w:val="000000"/>
          <w:sz w:val="28"/>
        </w:rPr>
        <w:t xml:space="preserve">
      Создать на левобережье Астаны современный, инновационный и динамичный кластер медицинских услуг на базе нового центра, объединяющего основные направления современной медицины. </w:t>
      </w:r>
      <w:r>
        <w:br/>
      </w:r>
      <w:r>
        <w:rPr>
          <w:rFonts w:ascii="Times New Roman"/>
          <w:b w:val="false"/>
          <w:i w:val="false"/>
          <w:color w:val="000000"/>
          <w:sz w:val="28"/>
        </w:rPr>
        <w:t xml:space="preserve">
      Для формирования уникальной академической среды в нашей столице необходимо создать престижный университет международного уровня. </w:t>
      </w:r>
      <w:r>
        <w:br/>
      </w:r>
      <w:r>
        <w:rPr>
          <w:rFonts w:ascii="Times New Roman"/>
          <w:b w:val="false"/>
          <w:i w:val="false"/>
          <w:color w:val="000000"/>
          <w:sz w:val="28"/>
        </w:rPr>
        <w:t xml:space="preserve">
      Кроме того, нужно обеспечить развитие индустриальной зоны, в которой сконцентрируются производства отрасли строительных материалов, мебельной, пищевой промышленности и другие конкурентоспособные направления. </w:t>
      </w:r>
      <w:r>
        <w:br/>
      </w:r>
      <w:r>
        <w:rPr>
          <w:rFonts w:ascii="Times New Roman"/>
          <w:b w:val="false"/>
          <w:i w:val="false"/>
          <w:color w:val="000000"/>
          <w:sz w:val="28"/>
        </w:rPr>
        <w:t xml:space="preserve">
      Каждый застройщик должен будет потратить часть своего капитала на развитие социальной сферы города. Это является важным фактором привлечения бизнеса и населения в процесс развития города. </w:t>
      </w:r>
      <w:r>
        <w:br/>
      </w:r>
      <w:r>
        <w:rPr>
          <w:rFonts w:ascii="Times New Roman"/>
          <w:b w:val="false"/>
          <w:i w:val="false"/>
          <w:color w:val="000000"/>
          <w:sz w:val="28"/>
        </w:rPr>
        <w:t xml:space="preserve">
      Надо уделить ключевое внимание обновлению имиджа города как привлекательного места для мирового бизнеса, делового туризма, проведения научных и культурных мероприятий международного значения. </w:t>
      </w:r>
      <w:r>
        <w:br/>
      </w:r>
      <w:r>
        <w:rPr>
          <w:rFonts w:ascii="Times New Roman"/>
          <w:b w:val="false"/>
          <w:i w:val="false"/>
          <w:color w:val="000000"/>
          <w:sz w:val="28"/>
        </w:rPr>
        <w:t xml:space="preserve">
      В перспективе развитие города должно трансформироваться в формирование сетевой "зоны роста" с вовлечением в нее городов Темиртау, Карагандинской агломерации и Щучинско-Боровской курортной зоны.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2.10. Практическая реализация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В целях практической реализации Второго Приоритета поручаю Правительству: </w:t>
      </w:r>
      <w:r>
        <w:br/>
      </w:r>
      <w:r>
        <w:rPr>
          <w:rFonts w:ascii="Times New Roman"/>
          <w:b w:val="false"/>
          <w:i w:val="false"/>
          <w:color w:val="000000"/>
          <w:sz w:val="28"/>
        </w:rPr>
        <w:t xml:space="preserve">
      Завершить разработку подзаконных актов к </w:t>
      </w:r>
      <w:r>
        <w:rPr>
          <w:rFonts w:ascii="Times New Roman"/>
          <w:b w:val="false"/>
          <w:i w:val="false"/>
          <w:color w:val="000000"/>
          <w:sz w:val="28"/>
        </w:rPr>
        <w:t xml:space="preserve">закону </w:t>
      </w:r>
      <w:r>
        <w:rPr>
          <w:rFonts w:ascii="Times New Roman"/>
          <w:b w:val="false"/>
          <w:i w:val="false"/>
          <w:color w:val="000000"/>
          <w:sz w:val="28"/>
        </w:rPr>
        <w:t xml:space="preserve">"О валютном регулировании", упростив порядок осуществления валютных операций. </w:t>
      </w:r>
      <w:r>
        <w:br/>
      </w:r>
      <w:r>
        <w:rPr>
          <w:rFonts w:ascii="Times New Roman"/>
          <w:b w:val="false"/>
          <w:i w:val="false"/>
          <w:color w:val="000000"/>
          <w:sz w:val="28"/>
        </w:rPr>
        <w:t xml:space="preserve">
      - С 2007 года снизить ставку налога на добавленную стоимость на 1 %, а с 2008-2009 годов - еще на 1-2 %. </w:t>
      </w:r>
      <w:r>
        <w:br/>
      </w:r>
      <w:r>
        <w:rPr>
          <w:rFonts w:ascii="Times New Roman"/>
          <w:b w:val="false"/>
          <w:i w:val="false"/>
          <w:color w:val="000000"/>
          <w:sz w:val="28"/>
        </w:rPr>
        <w:t xml:space="preserve">
      - С 2008 года снизить социальный налог в среднем на 30 %, что должно стать стимулом для работодателей к повышению заработной платы работников; </w:t>
      </w:r>
      <w:r>
        <w:br/>
      </w:r>
      <w:r>
        <w:rPr>
          <w:rFonts w:ascii="Times New Roman"/>
          <w:b w:val="false"/>
          <w:i w:val="false"/>
          <w:color w:val="000000"/>
          <w:sz w:val="28"/>
        </w:rPr>
        <w:t xml:space="preserve">
      - С 2007 года ввести фиксированную ставку подоходного налога для всех физических лиц в 10 %. С целью сохранения уровня доходов низкооплачиваемой категории работников, предлагаю исключать из их облагаемого дохода минимальный размер заработной платы, вместо месячного расчетного показателя. </w:t>
      </w:r>
      <w:r>
        <w:br/>
      </w:r>
      <w:r>
        <w:rPr>
          <w:rFonts w:ascii="Times New Roman"/>
          <w:b w:val="false"/>
          <w:i w:val="false"/>
          <w:color w:val="000000"/>
          <w:sz w:val="28"/>
        </w:rPr>
        <w:t xml:space="preserve">
      - С 1 января 2007 года ввести уменьшенную единую ставку налогообложения для субъектов малого бизнеса. </w:t>
      </w:r>
      <w:r>
        <w:br/>
      </w:r>
      <w:r>
        <w:rPr>
          <w:rFonts w:ascii="Times New Roman"/>
          <w:b w:val="false"/>
          <w:i w:val="false"/>
          <w:color w:val="000000"/>
          <w:sz w:val="28"/>
        </w:rPr>
        <w:t xml:space="preserve">
      - В течение шести месяцев выработать конкретные предложения по созданию Специального отдела налоговой службы, о котором говорилось выше. </w:t>
      </w:r>
      <w:r>
        <w:br/>
      </w:r>
      <w:r>
        <w:rPr>
          <w:rFonts w:ascii="Times New Roman"/>
          <w:b w:val="false"/>
          <w:i w:val="false"/>
          <w:color w:val="000000"/>
          <w:sz w:val="28"/>
        </w:rPr>
        <w:t xml:space="preserve">
      - В 2006 году начать активную реализацию комплексного Генерального плана развития нефтехимического производства на ближайшие десять лет. </w:t>
      </w:r>
      <w:r>
        <w:br/>
      </w:r>
      <w:r>
        <w:rPr>
          <w:rFonts w:ascii="Times New Roman"/>
          <w:b w:val="false"/>
          <w:i w:val="false"/>
          <w:color w:val="000000"/>
          <w:sz w:val="28"/>
        </w:rPr>
        <w:t xml:space="preserve">
      - Составить Единый реестр государственной собственности, определив четкие цели ее использования и критерии эффективности. </w:t>
      </w:r>
      <w:r>
        <w:br/>
      </w:r>
      <w:r>
        <w:rPr>
          <w:rFonts w:ascii="Times New Roman"/>
          <w:b w:val="false"/>
          <w:i w:val="false"/>
          <w:color w:val="000000"/>
          <w:sz w:val="28"/>
        </w:rPr>
        <w:t xml:space="preserve">
      - В течение 2006 года разработать и представить на обсуждение комплекс дополнительных мер, направленных на повышение ответственности за исполнение контрактных обязательств. </w:t>
      </w:r>
      <w:r>
        <w:br/>
      </w:r>
      <w:r>
        <w:rPr>
          <w:rFonts w:ascii="Times New Roman"/>
          <w:b w:val="false"/>
          <w:i w:val="false"/>
          <w:color w:val="000000"/>
          <w:sz w:val="28"/>
        </w:rPr>
        <w:t xml:space="preserve">
      - Национальному банку и Агентству по надзору и регулированию за финансовыми рынками и финансовыми организациями разработать Закон о защите прав инвесторов, акционеров и учредителей, владеющих малыми долями в уставном капитале компаний. </w:t>
      </w:r>
      <w:r>
        <w:br/>
      </w:r>
      <w:r>
        <w:rPr>
          <w:rFonts w:ascii="Times New Roman"/>
          <w:b w:val="false"/>
          <w:i w:val="false"/>
          <w:color w:val="000000"/>
          <w:sz w:val="28"/>
        </w:rPr>
        <w:t xml:space="preserve">
      - Ускорить реализацию проекта </w:t>
      </w:r>
      <w:r>
        <w:rPr>
          <w:rFonts w:ascii="Times New Roman"/>
          <w:b w:val="false"/>
          <w:i w:val="false"/>
          <w:color w:val="000000"/>
          <w:sz w:val="28"/>
        </w:rPr>
        <w:t xml:space="preserve">"электронного правительства" </w:t>
      </w:r>
      <w:r>
        <w:rPr>
          <w:rFonts w:ascii="Times New Roman"/>
          <w:b w:val="false"/>
          <w:i w:val="false"/>
          <w:color w:val="000000"/>
          <w:sz w:val="28"/>
        </w:rPr>
        <w:t xml:space="preserve">. Для этого в этом году следует принять Закон "О Национальных реестрах идентификационных номеров" и внести необходимые изменения и дополнения в </w:t>
      </w:r>
      <w:r>
        <w:rPr>
          <w:rFonts w:ascii="Times New Roman"/>
          <w:b w:val="false"/>
          <w:i w:val="false"/>
          <w:color w:val="000000"/>
          <w:sz w:val="28"/>
        </w:rPr>
        <w:t xml:space="preserve">Закон </w:t>
      </w:r>
      <w:r>
        <w:rPr>
          <w:rFonts w:ascii="Times New Roman"/>
          <w:b w:val="false"/>
          <w:i w:val="false"/>
          <w:color w:val="000000"/>
          <w:sz w:val="28"/>
        </w:rPr>
        <w:t xml:space="preserve">"Об информатизации". В практической реализации это выразится в том, что каждый гражданин станет обладателем универсального персонального кода, вместо множества требуемых сейчас: РНН, СИК, номер паспорта и так далее. </w:t>
      </w:r>
      <w:r>
        <w:br/>
      </w:r>
      <w:r>
        <w:rPr>
          <w:rFonts w:ascii="Times New Roman"/>
          <w:b w:val="false"/>
          <w:i w:val="false"/>
          <w:color w:val="000000"/>
          <w:sz w:val="28"/>
        </w:rPr>
        <w:t xml:space="preserve">
      - В течение шести месяцев внести предложения по совершенствованию антимонопольного законодательства и защите конкуренции. </w:t>
      </w:r>
      <w:r>
        <w:br/>
      </w:r>
      <w:r>
        <w:rPr>
          <w:rFonts w:ascii="Times New Roman"/>
          <w:b w:val="false"/>
          <w:i w:val="false"/>
          <w:color w:val="000000"/>
          <w:sz w:val="28"/>
        </w:rPr>
        <w:t xml:space="preserve">
      - В 2006 году завершить разработку Стратегии территориального развития Казахстана до 2015 года. </w:t>
      </w:r>
      <w:r>
        <w:br/>
      </w:r>
      <w:r>
        <w:rPr>
          <w:rFonts w:ascii="Times New Roman"/>
          <w:b w:val="false"/>
          <w:i w:val="false"/>
          <w:color w:val="000000"/>
          <w:sz w:val="28"/>
        </w:rPr>
        <w:t xml:space="preserve">
      - В течение трех месяцев разработать концепцию создания социально-предпринимательских корпораций, и к сентябрю 2006 года создать СПК в конкретных регионах. </w:t>
      </w:r>
      <w:r>
        <w:br/>
      </w:r>
      <w:r>
        <w:rPr>
          <w:rFonts w:ascii="Times New Roman"/>
          <w:b w:val="false"/>
          <w:i w:val="false"/>
          <w:color w:val="000000"/>
          <w:sz w:val="28"/>
        </w:rPr>
        <w:t xml:space="preserve">
      - В 2006 году начать реализацию Стратегического плана развития города Астана до 2030 года и </w:t>
      </w:r>
      <w:r>
        <w:rPr>
          <w:rFonts w:ascii="Times New Roman"/>
          <w:b w:val="false"/>
          <w:i w:val="false"/>
          <w:color w:val="000000"/>
          <w:sz w:val="28"/>
        </w:rPr>
        <w:t xml:space="preserve">Государственной программы </w:t>
      </w:r>
      <w:r>
        <w:rPr>
          <w:rFonts w:ascii="Times New Roman"/>
          <w:b w:val="false"/>
          <w:i w:val="false"/>
          <w:color w:val="000000"/>
          <w:sz w:val="28"/>
        </w:rPr>
        <w:t xml:space="preserve">социально-экономического развития города Астана на 2006-2010 годы. </w:t>
      </w:r>
      <w:r>
        <w:br/>
      </w:r>
      <w:r>
        <w:rPr>
          <w:rFonts w:ascii="Times New Roman"/>
          <w:b w:val="false"/>
          <w:i w:val="false"/>
          <w:color w:val="000000"/>
          <w:sz w:val="28"/>
        </w:rPr>
        <w:t xml:space="preserve">
      - В течение шести месяцев внести изменения в законодательство, касающееся деятельности государственной холдинговой компании "Самрук" и разработать программу выведения ценных бумаг национальных компаний на фондовый рынок.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Третий приоритет: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80"/>
          <w:sz w:val="28"/>
        </w:rPr>
        <w:t xml:space="preserve">Современная социальная политика, </w:t>
      </w:r>
      <w:r>
        <w:br/>
      </w:r>
      <w:r>
        <w:rPr>
          <w:rFonts w:ascii="Times New Roman"/>
          <w:b w:val="false"/>
          <w:i w:val="false"/>
          <w:color w:val="000000"/>
          <w:sz w:val="28"/>
        </w:rPr>
        <w:t>
</w:t>
      </w:r>
      <w:r>
        <w:rPr>
          <w:rFonts w:ascii="Times New Roman"/>
          <w:b/>
          <w:i w:val="false"/>
          <w:color w:val="000080"/>
          <w:sz w:val="28"/>
        </w:rPr>
        <w:t xml:space="preserve">защищающая наиболее "уязвимые" слои населения, </w:t>
      </w:r>
      <w:r>
        <w:br/>
      </w:r>
      <w:r>
        <w:rPr>
          <w:rFonts w:ascii="Times New Roman"/>
          <w:b w:val="false"/>
          <w:i w:val="false"/>
          <w:color w:val="000000"/>
          <w:sz w:val="28"/>
        </w:rPr>
        <w:t>
</w:t>
      </w:r>
      <w:r>
        <w:rPr>
          <w:rFonts w:ascii="Times New Roman"/>
          <w:b/>
          <w:i w:val="false"/>
          <w:color w:val="000080"/>
          <w:sz w:val="28"/>
        </w:rPr>
        <w:t xml:space="preserve">и поддерживающая развитие экономики </w:t>
      </w:r>
    </w:p>
    <w:p>
      <w:pPr>
        <w:spacing w:after="0"/>
        <w:ind w:left="0"/>
        <w:jc w:val="both"/>
      </w:pPr>
      <w:r>
        <w:rPr>
          <w:rFonts w:ascii="Times New Roman"/>
          <w:b w:val="false"/>
          <w:i w:val="false"/>
          <w:color w:val="000000"/>
          <w:sz w:val="28"/>
        </w:rPr>
        <w:t xml:space="preserve">      К числу наиболее приоритетных направлений дальнейшей модернизации социальной сферы относятся следующие.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3.1. Поддержка наиболее "уязвимых" слоев населения </w:t>
      </w:r>
    </w:p>
    <w:p>
      <w:pPr>
        <w:spacing w:after="0"/>
        <w:ind w:left="0"/>
        <w:jc w:val="both"/>
      </w:pPr>
      <w:r>
        <w:rPr>
          <w:rFonts w:ascii="Times New Roman"/>
          <w:b w:val="false"/>
          <w:i w:val="false"/>
          <w:color w:val="000000"/>
          <w:sz w:val="28"/>
        </w:rPr>
        <w:t xml:space="preserve">      Государство, как и прежде, не будет жалеть средств на поддержку социально "уязвимых" слоев населения. </w:t>
      </w:r>
      <w:r>
        <w:br/>
      </w:r>
      <w:r>
        <w:rPr>
          <w:rFonts w:ascii="Times New Roman"/>
          <w:b w:val="false"/>
          <w:i w:val="false"/>
          <w:color w:val="000000"/>
          <w:sz w:val="28"/>
        </w:rPr>
        <w:t xml:space="preserve">
      Считаю возможным и необходимым повышение уровня государственной поддержки участников региональных военных конфликтов и некоторых других категорий населения. </w:t>
      </w:r>
      <w:r>
        <w:br/>
      </w:r>
      <w:r>
        <w:rPr>
          <w:rFonts w:ascii="Times New Roman"/>
          <w:b w:val="false"/>
          <w:i w:val="false"/>
          <w:color w:val="000000"/>
          <w:sz w:val="28"/>
        </w:rPr>
        <w:t xml:space="preserve">
      Должен быть наведен порядок и устранены возникшие перекосы выплат пенсий пенсионерам силовых структур. </w:t>
      </w:r>
      <w:r>
        <w:br/>
      </w:r>
      <w:r>
        <w:rPr>
          <w:rFonts w:ascii="Times New Roman"/>
          <w:b w:val="false"/>
          <w:i w:val="false"/>
          <w:color w:val="000000"/>
          <w:sz w:val="28"/>
        </w:rPr>
        <w:t xml:space="preserve">
      Настало время для участия частного сектора в обеспечении системы социальных услуг, особенно на получение образования и новой специальности, а также усиления ответственности бизнеса за социальную стабильность.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3.2. Переориентирование системы социальной поддержки </w:t>
      </w:r>
      <w:r>
        <w:br/>
      </w:r>
      <w:r>
        <w:rPr>
          <w:rFonts w:ascii="Times New Roman"/>
          <w:b w:val="false"/>
          <w:i w:val="false"/>
          <w:color w:val="000000"/>
          <w:sz w:val="28"/>
        </w:rPr>
        <w:t>
</w:t>
      </w:r>
      <w:r>
        <w:rPr>
          <w:rFonts w:ascii="Times New Roman"/>
          <w:b/>
          <w:i w:val="false"/>
          <w:color w:val="000000"/>
          <w:sz w:val="28"/>
        </w:rPr>
        <w:t xml:space="preserve">в соответствии с условиями рыночной экономики </w:t>
      </w:r>
    </w:p>
    <w:p>
      <w:pPr>
        <w:spacing w:after="0"/>
        <w:ind w:left="0"/>
        <w:jc w:val="both"/>
      </w:pPr>
      <w:r>
        <w:rPr>
          <w:rFonts w:ascii="Times New Roman"/>
          <w:b w:val="false"/>
          <w:i w:val="false"/>
          <w:color w:val="000000"/>
          <w:sz w:val="28"/>
        </w:rPr>
        <w:t xml:space="preserve">      Самой действенной социальной политикой была и остается политика устойчивой занятости. </w:t>
      </w:r>
      <w:r>
        <w:br/>
      </w:r>
      <w:r>
        <w:rPr>
          <w:rFonts w:ascii="Times New Roman"/>
          <w:b w:val="false"/>
          <w:i w:val="false"/>
          <w:color w:val="000000"/>
          <w:sz w:val="28"/>
        </w:rPr>
        <w:t xml:space="preserve">
      Считаю, что государство обязано взять на себя полную ответственность за поддержку лишь тех членов общества, которые действительно нуждаются в этой помощи. </w:t>
      </w:r>
      <w:r>
        <w:br/>
      </w:r>
      <w:r>
        <w:rPr>
          <w:rFonts w:ascii="Times New Roman"/>
          <w:b w:val="false"/>
          <w:i w:val="false"/>
          <w:color w:val="000000"/>
          <w:sz w:val="28"/>
        </w:rPr>
        <w:t xml:space="preserve">
      В этой связи политика социальной помощи должна сосредоточиться в рамках, определяемых не "нуждами социальных слоев", а "подготовкой работоспособных граждан для входа в пул работающих". Государственная система поддержки граждан должна быть выстроена таким образом, чтобы стимулировать их к переобучению и получению новой профессии. </w:t>
      </w:r>
      <w:r>
        <w:br/>
      </w:r>
      <w:r>
        <w:rPr>
          <w:rFonts w:ascii="Times New Roman"/>
          <w:b w:val="false"/>
          <w:i w:val="false"/>
          <w:color w:val="000000"/>
          <w:sz w:val="28"/>
        </w:rPr>
        <w:t xml:space="preserve">
      В ходе проведения моего Прямого эфира с казахстанцами в августе прошлого года поступило очень много предложений по выплате пенсий и социальных выплат месяц в месяц. Этот вопрос будем решать. </w:t>
      </w:r>
      <w:r>
        <w:br/>
      </w:r>
      <w:r>
        <w:rPr>
          <w:rFonts w:ascii="Times New Roman"/>
          <w:b w:val="false"/>
          <w:i w:val="false"/>
          <w:color w:val="000000"/>
          <w:sz w:val="28"/>
        </w:rPr>
        <w:t xml:space="preserve">
      В целях расширения сферы социального обслуживания, объема социальных услуг и повышения их качества предстоит разработать и законодательно утвердить перечень гарантированных и дополнительных социальных услуг и внести изменения в порядок их предоставления. </w:t>
      </w:r>
      <w:r>
        <w:br/>
      </w:r>
      <w:r>
        <w:rPr>
          <w:rFonts w:ascii="Times New Roman"/>
          <w:b w:val="false"/>
          <w:i w:val="false"/>
          <w:color w:val="000000"/>
          <w:sz w:val="28"/>
        </w:rPr>
        <w:t xml:space="preserve">
      Предстоит внедрить государственные стандарты социального обслуживания, ввести обязательное лицензирование деятельности организаций, занимающихся социальным обслуживанием, и аккредитацию их работников.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3.3. Вопросы жилищного строительства и </w:t>
      </w:r>
      <w:r>
        <w:br/>
      </w:r>
      <w:r>
        <w:rPr>
          <w:rFonts w:ascii="Times New Roman"/>
          <w:b w:val="false"/>
          <w:i w:val="false"/>
          <w:color w:val="000000"/>
          <w:sz w:val="28"/>
        </w:rPr>
        <w:t>
</w:t>
      </w:r>
      <w:r>
        <w:rPr>
          <w:rFonts w:ascii="Times New Roman"/>
          <w:b/>
          <w:i w:val="false"/>
          <w:color w:val="000000"/>
          <w:sz w:val="28"/>
        </w:rPr>
        <w:t xml:space="preserve">развития рынка недвижимости </w:t>
      </w:r>
    </w:p>
    <w:p>
      <w:pPr>
        <w:spacing w:after="0"/>
        <w:ind w:left="0"/>
        <w:jc w:val="both"/>
      </w:pPr>
      <w:r>
        <w:rPr>
          <w:rFonts w:ascii="Times New Roman"/>
          <w:b w:val="false"/>
          <w:i w:val="false"/>
          <w:color w:val="000000"/>
          <w:sz w:val="28"/>
        </w:rPr>
        <w:t xml:space="preserve">      У нас уже третий год реализуется жилищная программа. За это время мы смогли в полной мере оценить ее достоинства. </w:t>
      </w:r>
      <w:r>
        <w:br/>
      </w:r>
      <w:r>
        <w:rPr>
          <w:rFonts w:ascii="Times New Roman"/>
          <w:b w:val="false"/>
          <w:i w:val="false"/>
          <w:color w:val="000000"/>
          <w:sz w:val="28"/>
        </w:rPr>
        <w:t xml:space="preserve">
      Только за 2005 год по всем источникам финансирования введено свыше 5 миллионов квадратных метров жилья, при предусмотренных программой трех миллионах, что в 1,8 раза больше уровня 2004 года. </w:t>
      </w:r>
      <w:r>
        <w:br/>
      </w:r>
      <w:r>
        <w:rPr>
          <w:rFonts w:ascii="Times New Roman"/>
          <w:b w:val="false"/>
          <w:i w:val="false"/>
          <w:color w:val="000000"/>
          <w:sz w:val="28"/>
        </w:rPr>
        <w:t xml:space="preserve">
      Надо очень тщательно изучить успехи и недостатки в этой работе и скорректировать жилищную программу. </w:t>
      </w:r>
      <w:r>
        <w:br/>
      </w:r>
      <w:r>
        <w:rPr>
          <w:rFonts w:ascii="Times New Roman"/>
          <w:b w:val="false"/>
          <w:i w:val="false"/>
          <w:color w:val="000000"/>
          <w:sz w:val="28"/>
        </w:rPr>
        <w:t xml:space="preserve">
      Необходимо создать стимулы для широкомасштабного развития индивидуального жилищного строительства. </w:t>
      </w:r>
      <w:r>
        <w:br/>
      </w:r>
      <w:r>
        <w:rPr>
          <w:rFonts w:ascii="Times New Roman"/>
          <w:b w:val="false"/>
          <w:i w:val="false"/>
          <w:color w:val="000000"/>
          <w:sz w:val="28"/>
        </w:rPr>
        <w:t xml:space="preserve">
      Следует дальше развивать систему жилищных строительных сбережений для граждан, доходы которых не позволяют приобрести жилье по системе ипотечного кредитования. </w:t>
      </w:r>
      <w:r>
        <w:br/>
      </w:r>
      <w:r>
        <w:rPr>
          <w:rFonts w:ascii="Times New Roman"/>
          <w:b w:val="false"/>
          <w:i w:val="false"/>
          <w:color w:val="000000"/>
          <w:sz w:val="28"/>
        </w:rPr>
        <w:t xml:space="preserve">
      В стране нужно развивать рынок арендного жилья, в соответствии с мировыми стандартами, и сделать его прозрачным для государства и интересным для бизнеса.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3.4. Переход на современные принципы </w:t>
      </w:r>
      <w:r>
        <w:br/>
      </w:r>
      <w:r>
        <w:rPr>
          <w:rFonts w:ascii="Times New Roman"/>
          <w:b w:val="false"/>
          <w:i w:val="false"/>
          <w:color w:val="000000"/>
          <w:sz w:val="28"/>
        </w:rPr>
        <w:t>
</w:t>
      </w:r>
      <w:r>
        <w:rPr>
          <w:rFonts w:ascii="Times New Roman"/>
          <w:b/>
          <w:i w:val="false"/>
          <w:color w:val="000000"/>
          <w:sz w:val="28"/>
        </w:rPr>
        <w:t xml:space="preserve">и стандарты в организации сферы здравоохранения </w:t>
      </w:r>
    </w:p>
    <w:p>
      <w:pPr>
        <w:spacing w:after="0"/>
        <w:ind w:left="0"/>
        <w:jc w:val="both"/>
      </w:pPr>
      <w:r>
        <w:rPr>
          <w:rFonts w:ascii="Times New Roman"/>
          <w:b w:val="false"/>
          <w:i w:val="false"/>
          <w:color w:val="000000"/>
          <w:sz w:val="28"/>
        </w:rPr>
        <w:t xml:space="preserve">      Реализация с 2005 года </w:t>
      </w:r>
      <w:r>
        <w:rPr>
          <w:rFonts w:ascii="Times New Roman"/>
          <w:b w:val="false"/>
          <w:i w:val="false"/>
          <w:color w:val="000000"/>
          <w:sz w:val="28"/>
        </w:rPr>
        <w:t xml:space="preserve">Государственной программы </w:t>
      </w:r>
      <w:r>
        <w:rPr>
          <w:rFonts w:ascii="Times New Roman"/>
          <w:b w:val="false"/>
          <w:i w:val="false"/>
          <w:color w:val="000000"/>
          <w:sz w:val="28"/>
        </w:rPr>
        <w:t xml:space="preserve">развития и реформирования здравоохранения доказала в целом правильность и эффективность выбранных стратегических направлений развития отрасли. </w:t>
      </w:r>
      <w:r>
        <w:br/>
      </w:r>
      <w:r>
        <w:rPr>
          <w:rFonts w:ascii="Times New Roman"/>
          <w:b w:val="false"/>
          <w:i w:val="false"/>
          <w:color w:val="000000"/>
          <w:sz w:val="28"/>
        </w:rPr>
        <w:t xml:space="preserve">
      Вместе с тем, с учетом новых задач, считаю необходимым уже в этом году завершить работу по реализации пакета законодательных и административных реформ в отрасли с учетом перехода на международные стандарты. </w:t>
      </w:r>
      <w:r>
        <w:br/>
      </w:r>
      <w:r>
        <w:rPr>
          <w:rFonts w:ascii="Times New Roman"/>
          <w:b w:val="false"/>
          <w:i w:val="false"/>
          <w:color w:val="000000"/>
          <w:sz w:val="28"/>
        </w:rPr>
        <w:t xml:space="preserve">
      Необходимо привлечение лидирующих иностранных компаний для создания и управления в Казахстане современными клиниками на самом высоком уровне. </w:t>
      </w:r>
      <w:r>
        <w:br/>
      </w:r>
      <w:r>
        <w:rPr>
          <w:rFonts w:ascii="Times New Roman"/>
          <w:b w:val="false"/>
          <w:i w:val="false"/>
          <w:color w:val="000000"/>
          <w:sz w:val="28"/>
        </w:rPr>
        <w:t xml:space="preserve">
      Должны быть осуществлены новые подходы к оплате труда медицинских работников в зависимости от конечного результата труда, с учетом его качества, объема и сложности оказываемой медицинской помощи, а также уровня квалификации.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3.5. Обеспечение охраны окружающей среды </w:t>
      </w:r>
      <w:r>
        <w:br/>
      </w:r>
      <w:r>
        <w:rPr>
          <w:rFonts w:ascii="Times New Roman"/>
          <w:b w:val="false"/>
          <w:i w:val="false"/>
          <w:color w:val="000000"/>
          <w:sz w:val="28"/>
        </w:rPr>
        <w:t>
</w:t>
      </w:r>
      <w:r>
        <w:rPr>
          <w:rFonts w:ascii="Times New Roman"/>
          <w:b/>
          <w:i w:val="false"/>
          <w:color w:val="000000"/>
          <w:sz w:val="28"/>
        </w:rPr>
        <w:t xml:space="preserve">и экологической безопасности в соответствии </w:t>
      </w:r>
      <w:r>
        <w:br/>
      </w:r>
      <w:r>
        <w:rPr>
          <w:rFonts w:ascii="Times New Roman"/>
          <w:b w:val="false"/>
          <w:i w:val="false"/>
          <w:color w:val="000000"/>
          <w:sz w:val="28"/>
        </w:rPr>
        <w:t>
</w:t>
      </w:r>
      <w:r>
        <w:rPr>
          <w:rFonts w:ascii="Times New Roman"/>
          <w:b/>
          <w:i w:val="false"/>
          <w:color w:val="000000"/>
          <w:sz w:val="28"/>
        </w:rPr>
        <w:t xml:space="preserve">с международными стандартами </w:t>
      </w:r>
    </w:p>
    <w:p>
      <w:pPr>
        <w:spacing w:after="0"/>
        <w:ind w:left="0"/>
        <w:jc w:val="both"/>
      </w:pPr>
      <w:r>
        <w:rPr>
          <w:rFonts w:ascii="Times New Roman"/>
          <w:b w:val="false"/>
          <w:i w:val="false"/>
          <w:color w:val="000000"/>
          <w:sz w:val="28"/>
        </w:rPr>
        <w:t xml:space="preserve">      В 2006 году должен быть принят Экологический Кодекс, направленный на гармонизацию нашего экологического законодательства с передовыми международными актами, переход на новые стандарты, совершенствование системы государственного контроля. </w:t>
      </w:r>
      <w:r>
        <w:br/>
      </w:r>
      <w:r>
        <w:rPr>
          <w:rFonts w:ascii="Times New Roman"/>
          <w:b w:val="false"/>
          <w:i w:val="false"/>
          <w:color w:val="000000"/>
          <w:sz w:val="28"/>
        </w:rPr>
        <w:t xml:space="preserve">
      В целом, к 2010 году мы должны создать основные экологические стандарты устойчивого развития общества.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3.6. Внедрение международных стандартов </w:t>
      </w:r>
      <w:r>
        <w:br/>
      </w:r>
      <w:r>
        <w:rPr>
          <w:rFonts w:ascii="Times New Roman"/>
          <w:b w:val="false"/>
          <w:i w:val="false"/>
          <w:color w:val="000000"/>
          <w:sz w:val="28"/>
        </w:rPr>
        <w:t>
</w:t>
      </w:r>
      <w:r>
        <w:rPr>
          <w:rFonts w:ascii="Times New Roman"/>
          <w:b/>
          <w:i w:val="false"/>
          <w:color w:val="000000"/>
          <w:sz w:val="28"/>
        </w:rPr>
        <w:t xml:space="preserve">социальной ответственности бизнеса </w:t>
      </w:r>
    </w:p>
    <w:p>
      <w:pPr>
        <w:spacing w:after="0"/>
        <w:ind w:left="0"/>
        <w:jc w:val="both"/>
      </w:pPr>
      <w:r>
        <w:rPr>
          <w:rFonts w:ascii="Times New Roman"/>
          <w:b w:val="false"/>
          <w:i w:val="false"/>
          <w:color w:val="000000"/>
          <w:sz w:val="28"/>
        </w:rPr>
        <w:t xml:space="preserve">      Казахстанский бизнес уже прочно стоит на ногах, начинает осознавать свою социальную ответственность и выстраивать свою деятельность в соответствии с ней. Пример в этом подают наши национальные компании и крупные инвесторы, выделяя средства на благотворительность, проекты в образовании, здравоохранении, спорте и культуре, оказывая реальную поддержку социально незащищенным гражданам. </w:t>
      </w:r>
      <w:r>
        <w:br/>
      </w:r>
      <w:r>
        <w:rPr>
          <w:rFonts w:ascii="Times New Roman"/>
          <w:b w:val="false"/>
          <w:i w:val="false"/>
          <w:color w:val="000000"/>
          <w:sz w:val="28"/>
        </w:rPr>
        <w:t xml:space="preserve">
      Для бизнес-среды такая практика должна стать нормой, так, как это происходит в развитых странах. </w:t>
      </w:r>
      <w:r>
        <w:br/>
      </w:r>
      <w:r>
        <w:rPr>
          <w:rFonts w:ascii="Times New Roman"/>
          <w:b w:val="false"/>
          <w:i w:val="false"/>
          <w:color w:val="000000"/>
          <w:sz w:val="28"/>
        </w:rPr>
        <w:t xml:space="preserve">
      К примеру, совместная деятельность бизнеса и образовательной системы в области подготовки квалифицированных кадров для экономики выгодна как самим компаниям, так и интересам страны в целом. </w:t>
      </w:r>
      <w:r>
        <w:br/>
      </w:r>
      <w:r>
        <w:rPr>
          <w:rFonts w:ascii="Times New Roman"/>
          <w:b w:val="false"/>
          <w:i w:val="false"/>
          <w:color w:val="000000"/>
          <w:sz w:val="28"/>
        </w:rPr>
        <w:t xml:space="preserve">
      Очевидно, что здесь требуется как серьезная разъяснительная работа, так и программа поддержки инициатив бизнеса. </w:t>
      </w:r>
      <w:r>
        <w:br/>
      </w:r>
      <w:r>
        <w:rPr>
          <w:rFonts w:ascii="Times New Roman"/>
          <w:b w:val="false"/>
          <w:i w:val="false"/>
          <w:color w:val="000000"/>
          <w:sz w:val="28"/>
        </w:rPr>
        <w:t xml:space="preserve">
      Полагаю, нам пора разработать общепринятые правила социальной отчетности бизнеса и повысить его социальную ответственность в решении общенациональных задач, опираясь на лучший международный опыт в этой области. </w:t>
      </w:r>
      <w:r>
        <w:br/>
      </w:r>
      <w:r>
        <w:rPr>
          <w:rFonts w:ascii="Times New Roman"/>
          <w:b w:val="false"/>
          <w:i w:val="false"/>
          <w:color w:val="000000"/>
          <w:sz w:val="28"/>
        </w:rPr>
        <w:t xml:space="preserve">
      Стандарты социальной ответственности бизнеса определены в Глобальном договоре ООН.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3.7. Создание эффективной системы  </w:t>
      </w:r>
      <w:r>
        <w:br/>
      </w:r>
      <w:r>
        <w:rPr>
          <w:rFonts w:ascii="Times New Roman"/>
          <w:b w:val="false"/>
          <w:i w:val="false"/>
          <w:color w:val="000000"/>
          <w:sz w:val="28"/>
        </w:rPr>
        <w:t>
</w:t>
      </w:r>
      <w:r>
        <w:rPr>
          <w:rFonts w:ascii="Times New Roman"/>
          <w:b/>
          <w:i w:val="false"/>
          <w:color w:val="000000"/>
          <w:sz w:val="28"/>
        </w:rPr>
        <w:t xml:space="preserve">развития трудовых ресурсов </w:t>
      </w:r>
    </w:p>
    <w:p>
      <w:pPr>
        <w:spacing w:after="0"/>
        <w:ind w:left="0"/>
        <w:jc w:val="both"/>
      </w:pPr>
      <w:r>
        <w:rPr>
          <w:rFonts w:ascii="Times New Roman"/>
          <w:b w:val="false"/>
          <w:i w:val="false"/>
          <w:color w:val="000000"/>
          <w:sz w:val="28"/>
        </w:rPr>
        <w:t xml:space="preserve">      Нам нужна современная концепция миграционной политики. </w:t>
      </w:r>
      <w:r>
        <w:br/>
      </w:r>
      <w:r>
        <w:rPr>
          <w:rFonts w:ascii="Times New Roman"/>
          <w:b w:val="false"/>
          <w:i w:val="false"/>
          <w:color w:val="000000"/>
          <w:sz w:val="28"/>
        </w:rPr>
        <w:t xml:space="preserve">
      Сложившаяся в Казахстане благоприятная социально-экономическая ситуация создает условия для притока иностранной рабочей силы. </w:t>
      </w:r>
      <w:r>
        <w:br/>
      </w:r>
      <w:r>
        <w:rPr>
          <w:rFonts w:ascii="Times New Roman"/>
          <w:b w:val="false"/>
          <w:i w:val="false"/>
          <w:color w:val="000000"/>
          <w:sz w:val="28"/>
        </w:rPr>
        <w:t xml:space="preserve">
      Правительству с учетом опыта других стран нужно проработать механизм проведения разовой акции по легализации незаконных трудовых мигрантов, осуществляющих трудовую деятельность на территории республики путем их регистрации в органах внутренних дел и других соответствующих ведомствах. </w:t>
      </w:r>
      <w:r>
        <w:br/>
      </w:r>
      <w:r>
        <w:rPr>
          <w:rFonts w:ascii="Times New Roman"/>
          <w:b w:val="false"/>
          <w:i w:val="false"/>
          <w:color w:val="000000"/>
          <w:sz w:val="28"/>
        </w:rPr>
        <w:t xml:space="preserve">
      Кроме того, нам нужно выработать механизмы привлечения в Казахстан высококвалифицированных и профессиональных работников, которые могли бы работать в нашей республике на постоянной основе. </w:t>
      </w:r>
      <w:r>
        <w:br/>
      </w:r>
      <w:r>
        <w:rPr>
          <w:rFonts w:ascii="Times New Roman"/>
          <w:b w:val="false"/>
          <w:i w:val="false"/>
          <w:color w:val="000000"/>
          <w:sz w:val="28"/>
        </w:rPr>
        <w:t xml:space="preserve">
      При этом мы не должны забывать о воспитании и повышении квалификации и профессионализма наших отечественных работников. </w:t>
      </w:r>
      <w:r>
        <w:br/>
      </w:r>
      <w:r>
        <w:rPr>
          <w:rFonts w:ascii="Times New Roman"/>
          <w:b w:val="false"/>
          <w:i w:val="false"/>
          <w:color w:val="000000"/>
          <w:sz w:val="28"/>
        </w:rPr>
        <w:t xml:space="preserve">
      Наше внимание должно быть в большей степени уделено созданию условий по предварительной подготовке в специальных центрах, адаптации и интеграции оралманов в наше общество. Если обучить их профессии, языку, как принято в других странах, они быстрее привыкнут к новым условиям.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3.8. Практическая реализация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Для решения вышеперечисленных вопросов социальной защиты населения поручаю Правительству: </w:t>
      </w:r>
      <w:r>
        <w:br/>
      </w:r>
      <w:r>
        <w:rPr>
          <w:rFonts w:ascii="Times New Roman"/>
          <w:b w:val="false"/>
          <w:i w:val="false"/>
          <w:color w:val="000000"/>
          <w:sz w:val="28"/>
        </w:rPr>
        <w:t xml:space="preserve">
      - с 2007 года повысить заработную плату работников бюджетной сферы в среднем на 30 процентов; </w:t>
      </w:r>
      <w:r>
        <w:br/>
      </w:r>
      <w:r>
        <w:rPr>
          <w:rFonts w:ascii="Times New Roman"/>
          <w:b w:val="false"/>
          <w:i w:val="false"/>
          <w:color w:val="000000"/>
          <w:sz w:val="28"/>
        </w:rPr>
        <w:t xml:space="preserve">
      - с 1 июля 2006 года размеры специальных государственных пособий увеличить: </w:t>
      </w:r>
      <w:r>
        <w:br/>
      </w:r>
      <w:r>
        <w:rPr>
          <w:rFonts w:ascii="Times New Roman"/>
          <w:b w:val="false"/>
          <w:i w:val="false"/>
          <w:color w:val="000000"/>
          <w:sz w:val="28"/>
        </w:rPr>
        <w:t xml:space="preserve">
      - лицам, приравненным к участникам войны в 2,4 раза ( </w:t>
      </w:r>
      <w:r>
        <w:rPr>
          <w:rFonts w:ascii="Times New Roman"/>
          <w:b w:val="false"/>
          <w:i/>
          <w:color w:val="000000"/>
          <w:sz w:val="28"/>
        </w:rPr>
        <w:t xml:space="preserve">c 2 472 тенге до 5 974 тенге </w:t>
      </w:r>
      <w:r>
        <w:rPr>
          <w:rFonts w:ascii="Times New Roman"/>
          <w:b w:val="false"/>
          <w:i w:val="false"/>
          <w:color w:val="000000"/>
          <w:sz w:val="28"/>
        </w:rPr>
        <w:t xml:space="preserve">); </w:t>
      </w:r>
      <w:r>
        <w:br/>
      </w:r>
      <w:r>
        <w:rPr>
          <w:rFonts w:ascii="Times New Roman"/>
          <w:b w:val="false"/>
          <w:i w:val="false"/>
          <w:color w:val="000000"/>
          <w:sz w:val="28"/>
        </w:rPr>
        <w:t xml:space="preserve">
      - лицам, приравненным к инвалидам войны в 1,2 раза ( </w:t>
      </w:r>
      <w:r>
        <w:rPr>
          <w:rFonts w:ascii="Times New Roman"/>
          <w:b w:val="false"/>
          <w:i/>
          <w:color w:val="000000"/>
          <w:sz w:val="28"/>
        </w:rPr>
        <w:t xml:space="preserve">с 5 871 тенге до 7 313 тенге </w:t>
      </w:r>
      <w:r>
        <w:rPr>
          <w:rFonts w:ascii="Times New Roman"/>
          <w:b w:val="false"/>
          <w:i w:val="false"/>
          <w:color w:val="000000"/>
          <w:sz w:val="28"/>
        </w:rPr>
        <w:t xml:space="preserve">); </w:t>
      </w:r>
      <w:r>
        <w:br/>
      </w:r>
      <w:r>
        <w:rPr>
          <w:rFonts w:ascii="Times New Roman"/>
          <w:b w:val="false"/>
          <w:i w:val="false"/>
          <w:color w:val="000000"/>
          <w:sz w:val="28"/>
        </w:rPr>
        <w:t xml:space="preserve">
      - вдовам воинов, погибших в период Великой Отечественной войны в 1,6 раза ( </w:t>
      </w:r>
      <w:r>
        <w:rPr>
          <w:rFonts w:ascii="Times New Roman"/>
          <w:b w:val="false"/>
          <w:i/>
          <w:color w:val="000000"/>
          <w:sz w:val="28"/>
        </w:rPr>
        <w:t xml:space="preserve">с 2 781 тенге до 4 326 тенге </w:t>
      </w:r>
      <w:r>
        <w:rPr>
          <w:rFonts w:ascii="Times New Roman"/>
          <w:b w:val="false"/>
          <w:i w:val="false"/>
          <w:color w:val="000000"/>
          <w:sz w:val="28"/>
        </w:rPr>
        <w:t xml:space="preserve">); </w:t>
      </w:r>
      <w:r>
        <w:br/>
      </w:r>
      <w:r>
        <w:rPr>
          <w:rFonts w:ascii="Times New Roman"/>
          <w:b w:val="false"/>
          <w:i w:val="false"/>
          <w:color w:val="000000"/>
          <w:sz w:val="28"/>
        </w:rPr>
        <w:t xml:space="preserve">
      - семьям, погибших (умерших) военнослужащих в полтора раза ( </w:t>
      </w:r>
      <w:r>
        <w:rPr>
          <w:rFonts w:ascii="Times New Roman"/>
          <w:b w:val="false"/>
          <w:i/>
          <w:color w:val="000000"/>
          <w:sz w:val="28"/>
        </w:rPr>
        <w:t xml:space="preserve">с 2 884 тенге до 4 429 тенге </w:t>
      </w:r>
      <w:r>
        <w:rPr>
          <w:rFonts w:ascii="Times New Roman"/>
          <w:b w:val="false"/>
          <w:i w:val="false"/>
          <w:color w:val="000000"/>
          <w:sz w:val="28"/>
        </w:rPr>
        <w:t xml:space="preserve">); </w:t>
      </w:r>
      <w:r>
        <w:br/>
      </w:r>
      <w:r>
        <w:rPr>
          <w:rFonts w:ascii="Times New Roman"/>
          <w:b w:val="false"/>
          <w:i w:val="false"/>
          <w:color w:val="000000"/>
          <w:sz w:val="28"/>
        </w:rPr>
        <w:t xml:space="preserve">
      - женам, мужьям умерших инвалидов войны в 2,7 раза ( </w:t>
      </w:r>
      <w:r>
        <w:rPr>
          <w:rFonts w:ascii="Times New Roman"/>
          <w:b w:val="false"/>
          <w:i/>
          <w:color w:val="000000"/>
          <w:sz w:val="28"/>
        </w:rPr>
        <w:t xml:space="preserve">с 927 тенге до 2 472 тенге </w:t>
      </w:r>
      <w:r>
        <w:rPr>
          <w:rFonts w:ascii="Times New Roman"/>
          <w:b w:val="false"/>
          <w:i w:val="false"/>
          <w:color w:val="000000"/>
          <w:sz w:val="28"/>
        </w:rPr>
        <w:t xml:space="preserve">); </w:t>
      </w:r>
      <w:r>
        <w:br/>
      </w:r>
      <w:r>
        <w:rPr>
          <w:rFonts w:ascii="Times New Roman"/>
          <w:b w:val="false"/>
          <w:i w:val="false"/>
          <w:color w:val="000000"/>
          <w:sz w:val="28"/>
        </w:rPr>
        <w:t xml:space="preserve">
      - лицам, награжденным орденами и медалями бывшего Союза ССР за самоотверженный труд в годы Великой Отечественной войны, а также лицам, проработавшим (прослужившим) не менее шести месяцев в тылу в два раза ( </w:t>
      </w:r>
      <w:r>
        <w:rPr>
          <w:rFonts w:ascii="Times New Roman"/>
          <w:b w:val="false"/>
          <w:i/>
          <w:color w:val="000000"/>
          <w:sz w:val="28"/>
        </w:rPr>
        <w:t xml:space="preserve">с 1030 тенге до 2 060 тенге </w:t>
      </w:r>
      <w:r>
        <w:rPr>
          <w:rFonts w:ascii="Times New Roman"/>
          <w:b w:val="false"/>
          <w:i w:val="false"/>
          <w:color w:val="000000"/>
          <w:sz w:val="28"/>
        </w:rPr>
        <w:t xml:space="preserve">); </w:t>
      </w:r>
      <w:r>
        <w:br/>
      </w:r>
      <w:r>
        <w:rPr>
          <w:rFonts w:ascii="Times New Roman"/>
          <w:b w:val="false"/>
          <w:i w:val="false"/>
          <w:color w:val="000000"/>
          <w:sz w:val="28"/>
        </w:rPr>
        <w:t xml:space="preserve">
      - лицам из числа участников ликвидации последствий катастрофы на Чернобыльской АЭС в 1988-89 годах в четыре раза ( </w:t>
      </w:r>
      <w:r>
        <w:rPr>
          <w:rFonts w:ascii="Times New Roman"/>
          <w:b w:val="false"/>
          <w:i/>
          <w:color w:val="000000"/>
          <w:sz w:val="28"/>
        </w:rPr>
        <w:t xml:space="preserve">с 515 тенге до 2 060 тенге </w:t>
      </w:r>
      <w:r>
        <w:rPr>
          <w:rFonts w:ascii="Times New Roman"/>
          <w:b w:val="false"/>
          <w:i w:val="false"/>
          <w:color w:val="000000"/>
          <w:sz w:val="28"/>
        </w:rPr>
        <w:t xml:space="preserve">). </w:t>
      </w:r>
      <w:r>
        <w:br/>
      </w:r>
      <w:r>
        <w:rPr>
          <w:rFonts w:ascii="Times New Roman"/>
          <w:b w:val="false"/>
          <w:i w:val="false"/>
          <w:color w:val="000000"/>
          <w:sz w:val="28"/>
        </w:rPr>
        <w:t xml:space="preserve">
      - С 1 июля текущего года провести разовое дифференцированное повышение размеров пенсий для пенсионеров силовых структур. </w:t>
      </w:r>
      <w:r>
        <w:br/>
      </w:r>
      <w:r>
        <w:rPr>
          <w:rFonts w:ascii="Times New Roman"/>
          <w:b w:val="false"/>
          <w:i w:val="false"/>
          <w:color w:val="000000"/>
          <w:sz w:val="28"/>
        </w:rPr>
        <w:t xml:space="preserve">
      Кроме того, я поручаю Правительству провести еще ряд мероприятий для улучшения социальной системы в нашей республике: </w:t>
      </w:r>
      <w:r>
        <w:br/>
      </w:r>
      <w:r>
        <w:rPr>
          <w:rFonts w:ascii="Times New Roman"/>
          <w:b w:val="false"/>
          <w:i w:val="false"/>
          <w:color w:val="000000"/>
          <w:sz w:val="28"/>
        </w:rPr>
        <w:t xml:space="preserve">
      - С 2007 года перейти к осуществлению пенсионных и социальных выплат за текущий месяц, выделив на эти цели порядка 30 миллиардов тенге. </w:t>
      </w:r>
      <w:r>
        <w:br/>
      </w:r>
      <w:r>
        <w:rPr>
          <w:rFonts w:ascii="Times New Roman"/>
          <w:b w:val="false"/>
          <w:i w:val="false"/>
          <w:color w:val="000000"/>
          <w:sz w:val="28"/>
        </w:rPr>
        <w:t xml:space="preserve">
      - В 2007 году разработать проект Кодекса о здоровье народа и системе здравоохранения. </w:t>
      </w:r>
      <w:r>
        <w:br/>
      </w:r>
      <w:r>
        <w:rPr>
          <w:rFonts w:ascii="Times New Roman"/>
          <w:b w:val="false"/>
          <w:i w:val="false"/>
          <w:color w:val="000000"/>
          <w:sz w:val="28"/>
        </w:rPr>
        <w:t xml:space="preserve">
      - Разработать Программу по обучению и профессиональной подготовке квалифицированных национальных кадров по рабочим специальностям через систему профессионально-технических и высших образовательных заведений. </w:t>
      </w:r>
      <w:r>
        <w:br/>
      </w:r>
      <w:r>
        <w:rPr>
          <w:rFonts w:ascii="Times New Roman"/>
          <w:b w:val="false"/>
          <w:i w:val="false"/>
          <w:color w:val="000000"/>
          <w:sz w:val="28"/>
        </w:rPr>
        <w:t xml:space="preserve">
      В программе должен быть задействован потенциал иностранных компаний, работающих в Казахстане, частного бизнеса, путем создания для них стимулов и механизмов для участия в системе профессионально-технического образования. </w:t>
      </w:r>
      <w:r>
        <w:br/>
      </w:r>
      <w:r>
        <w:rPr>
          <w:rFonts w:ascii="Times New Roman"/>
          <w:b w:val="false"/>
          <w:i w:val="false"/>
          <w:color w:val="000000"/>
          <w:sz w:val="28"/>
        </w:rPr>
        <w:t xml:space="preserve">
      - В 2006 году необходимо принять </w:t>
      </w:r>
      <w:r>
        <w:rPr>
          <w:rFonts w:ascii="Times New Roman"/>
          <w:b w:val="false"/>
          <w:i w:val="false"/>
          <w:color w:val="000000"/>
          <w:sz w:val="28"/>
        </w:rPr>
        <w:t xml:space="preserve">Трудовой кодекс </w:t>
      </w:r>
      <w:r>
        <w:rPr>
          <w:rFonts w:ascii="Times New Roman"/>
          <w:b w:val="false"/>
          <w:i w:val="false"/>
          <w:color w:val="000000"/>
          <w:sz w:val="28"/>
        </w:rPr>
        <w:t xml:space="preserve">, концепция которого соответствует всем международным стандартам, требованиям Международной организации труда и Всемирной торговой организации. </w:t>
      </w:r>
      <w:r>
        <w:br/>
      </w:r>
      <w:r>
        <w:rPr>
          <w:rFonts w:ascii="Times New Roman"/>
          <w:b w:val="false"/>
          <w:i w:val="false"/>
          <w:color w:val="000000"/>
          <w:sz w:val="28"/>
        </w:rPr>
        <w:t xml:space="preserve">
      - Правительству в 2006 году разработать объективные критерии включения в квоту иммиграции оралманов с учетом их образования и квалификации. </w:t>
      </w:r>
      <w:r>
        <w:br/>
      </w:r>
      <w:r>
        <w:rPr>
          <w:rFonts w:ascii="Times New Roman"/>
          <w:b w:val="false"/>
          <w:i w:val="false"/>
          <w:color w:val="000000"/>
          <w:sz w:val="28"/>
        </w:rPr>
        <w:t xml:space="preserve">
  </w:t>
      </w:r>
      <w:r>
        <w:br/>
      </w:r>
      <w:r>
        <w:rPr>
          <w:rFonts w:ascii="Times New Roman"/>
          <w:b w:val="false"/>
          <w:i w:val="false"/>
          <w:color w:val="000000"/>
          <w:sz w:val="28"/>
        </w:rPr>
        <w:t xml:space="preserve">
            Дорогие казахстанцы! Повышая наше экономическое благосостояние, мы не должны забывать о людях, которые в разное время при разных обстоятельствах, пожертвовали своей жизнью и здоровьем, когда это было нужно для родной им страны, мы не должны забывать об их семьях и близких. </w:t>
      </w:r>
      <w:r>
        <w:br/>
      </w:r>
      <w:r>
        <w:rPr>
          <w:rFonts w:ascii="Times New Roman"/>
          <w:b w:val="false"/>
          <w:i w:val="false"/>
          <w:color w:val="000000"/>
          <w:sz w:val="28"/>
        </w:rPr>
        <w:t xml:space="preserve">
      И Казахстан никогда не забывает о своей социальной ответственности перед ними. С 2002 года ежегодные расходы республиканского бюджета на оказание социальной помощи и социального обеспечения, включая расходы, запланированные на 2006 год, выросли со 160 миллиардов тенге до более 362 миллиардов тенге, то есть больше чем в два раза. </w:t>
      </w:r>
      <w:r>
        <w:br/>
      </w:r>
      <w:r>
        <w:rPr>
          <w:rFonts w:ascii="Times New Roman"/>
          <w:b w:val="false"/>
          <w:i w:val="false"/>
          <w:color w:val="000000"/>
          <w:sz w:val="28"/>
        </w:rPr>
        <w:t xml:space="preserve">
      Как вы видите, по мере роста возможностей, государство будет продолжать увеличивать размеры оказываемой им помощи.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Четвертый приоритет: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80"/>
          <w:sz w:val="28"/>
        </w:rPr>
        <w:t xml:space="preserve">Развитие современного образования, </w:t>
      </w:r>
      <w:r>
        <w:br/>
      </w:r>
      <w:r>
        <w:rPr>
          <w:rFonts w:ascii="Times New Roman"/>
          <w:b w:val="false"/>
          <w:i w:val="false"/>
          <w:color w:val="000000"/>
          <w:sz w:val="28"/>
        </w:rPr>
        <w:t>
</w:t>
      </w:r>
      <w:r>
        <w:rPr>
          <w:rFonts w:ascii="Times New Roman"/>
          <w:b/>
          <w:i w:val="false"/>
          <w:color w:val="000080"/>
          <w:sz w:val="28"/>
        </w:rPr>
        <w:t xml:space="preserve">непрерывное повышение квалификации </w:t>
      </w:r>
      <w:r>
        <w:br/>
      </w:r>
      <w:r>
        <w:rPr>
          <w:rFonts w:ascii="Times New Roman"/>
          <w:b w:val="false"/>
          <w:i w:val="false"/>
          <w:color w:val="000000"/>
          <w:sz w:val="28"/>
        </w:rPr>
        <w:t>
</w:t>
      </w:r>
      <w:r>
        <w:rPr>
          <w:rFonts w:ascii="Times New Roman"/>
          <w:b/>
          <w:i w:val="false"/>
          <w:color w:val="000080"/>
          <w:sz w:val="28"/>
        </w:rPr>
        <w:t xml:space="preserve">и переквалификации кадров и дальнейшее процветание </w:t>
      </w:r>
      <w:r>
        <w:br/>
      </w:r>
      <w:r>
        <w:rPr>
          <w:rFonts w:ascii="Times New Roman"/>
          <w:b w:val="false"/>
          <w:i w:val="false"/>
          <w:color w:val="000000"/>
          <w:sz w:val="28"/>
        </w:rPr>
        <w:t>
</w:t>
      </w:r>
      <w:r>
        <w:rPr>
          <w:rFonts w:ascii="Times New Roman"/>
          <w:b/>
          <w:i w:val="false"/>
          <w:color w:val="000080"/>
          <w:sz w:val="28"/>
        </w:rPr>
        <w:t xml:space="preserve">культуры народа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4.1. Развитие системы современного образования </w:t>
      </w:r>
      <w:r>
        <w:br/>
      </w:r>
      <w:r>
        <w:rPr>
          <w:rFonts w:ascii="Times New Roman"/>
          <w:b w:val="false"/>
          <w:i w:val="false"/>
          <w:color w:val="000000"/>
          <w:sz w:val="28"/>
        </w:rPr>
        <w:t>
</w:t>
      </w:r>
      <w:r>
        <w:rPr>
          <w:rFonts w:ascii="Times New Roman"/>
          <w:b/>
          <w:i w:val="false"/>
          <w:color w:val="000000"/>
          <w:sz w:val="28"/>
        </w:rPr>
        <w:t xml:space="preserve">и подготовки квалифицированных кадров </w:t>
      </w:r>
    </w:p>
    <w:p>
      <w:pPr>
        <w:spacing w:after="0"/>
        <w:ind w:left="0"/>
        <w:jc w:val="both"/>
      </w:pPr>
      <w:r>
        <w:rPr>
          <w:rFonts w:ascii="Times New Roman"/>
          <w:b w:val="false"/>
          <w:i w:val="false"/>
          <w:color w:val="000000"/>
          <w:sz w:val="28"/>
        </w:rPr>
        <w:t xml:space="preserve">      Реформа образования - это один из важнейших инструментов, позволяющих обеспечить реальную конкурентоспособность Казахстана. </w:t>
      </w:r>
      <w:r>
        <w:br/>
      </w:r>
      <w:r>
        <w:rPr>
          <w:rFonts w:ascii="Times New Roman"/>
          <w:b w:val="false"/>
          <w:i w:val="false"/>
          <w:color w:val="000000"/>
          <w:sz w:val="28"/>
        </w:rPr>
        <w:t xml:space="preserve">
      Нам нужна современная система образования, соответствующая потребностям экономической и общественной модернизации. </w:t>
      </w:r>
      <w:r>
        <w:br/>
      </w:r>
      <w:r>
        <w:rPr>
          <w:rFonts w:ascii="Times New Roman"/>
          <w:b w:val="false"/>
          <w:i w:val="false"/>
          <w:color w:val="000000"/>
          <w:sz w:val="28"/>
        </w:rPr>
        <w:t xml:space="preserve">
      Поэтому в рамках перехода на двенадцатилетнее обучение нельзя исключать десятилетнее среднее образование для желающих выбрать в дальнейшем обучение в заведениях технического и профессионального образования. Необходимо создать условия для получения образования на протяжении всей жизни человека. </w:t>
      </w:r>
      <w:r>
        <w:br/>
      </w:r>
      <w:r>
        <w:rPr>
          <w:rFonts w:ascii="Times New Roman"/>
          <w:b w:val="false"/>
          <w:i w:val="false"/>
          <w:color w:val="000000"/>
          <w:sz w:val="28"/>
        </w:rPr>
        <w:t xml:space="preserve">
      Для тех, кто желает получить высшее образование должны быть выработаны предложения по 12-летнему обучению. </w:t>
      </w:r>
      <w:r>
        <w:br/>
      </w:r>
      <w:r>
        <w:rPr>
          <w:rFonts w:ascii="Times New Roman"/>
          <w:b w:val="false"/>
          <w:i w:val="false"/>
          <w:color w:val="000000"/>
          <w:sz w:val="28"/>
        </w:rPr>
        <w:t xml:space="preserve">
      В сфере высшего образования должна быть проведена оптимизация сети ВУЗов с уделением особого внимания на развитие технического образования. Для подготовки современных государственных менеджеров на базе Академии государственного управления должна быть создана с участием зарубежных партнеров национальная управленческая школа, отвечающая самым высоким международным стандартам. </w:t>
      </w:r>
      <w:r>
        <w:br/>
      </w:r>
      <w:r>
        <w:rPr>
          <w:rFonts w:ascii="Times New Roman"/>
          <w:b w:val="false"/>
          <w:i w:val="false"/>
          <w:color w:val="000000"/>
          <w:sz w:val="28"/>
        </w:rPr>
        <w:t xml:space="preserve">
      В целях стимулирования развития системы образования необходимо укреплять партнерство между частным сектором и государством, совершенствовать систему государственно-частного образовательного кредитования. </w:t>
      </w:r>
      <w:r>
        <w:br/>
      </w:r>
      <w:r>
        <w:rPr>
          <w:rFonts w:ascii="Times New Roman"/>
          <w:b w:val="false"/>
          <w:i w:val="false"/>
          <w:color w:val="000000"/>
          <w:sz w:val="28"/>
        </w:rPr>
        <w:t xml:space="preserve">
      Cледует подумать о дифференциации стоимости государственных грантов в зависимости от статуса ВУЗа и специальности.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4.2. Укрепление роли культуры в процессе </w:t>
      </w:r>
      <w:r>
        <w:br/>
      </w:r>
      <w:r>
        <w:rPr>
          <w:rFonts w:ascii="Times New Roman"/>
          <w:b w:val="false"/>
          <w:i w:val="false"/>
          <w:color w:val="000000"/>
          <w:sz w:val="28"/>
        </w:rPr>
        <w:t>
</w:t>
      </w:r>
      <w:r>
        <w:rPr>
          <w:rFonts w:ascii="Times New Roman"/>
          <w:b/>
          <w:i w:val="false"/>
          <w:color w:val="000000"/>
          <w:sz w:val="28"/>
        </w:rPr>
        <w:t xml:space="preserve">становления государственности страны на основе </w:t>
      </w:r>
      <w:r>
        <w:br/>
      </w:r>
      <w:r>
        <w:rPr>
          <w:rFonts w:ascii="Times New Roman"/>
          <w:b w:val="false"/>
          <w:i w:val="false"/>
          <w:color w:val="000000"/>
          <w:sz w:val="28"/>
        </w:rPr>
        <w:t>
</w:t>
      </w:r>
      <w:r>
        <w:rPr>
          <w:rFonts w:ascii="Times New Roman"/>
          <w:b/>
          <w:i w:val="false"/>
          <w:color w:val="000000"/>
          <w:sz w:val="28"/>
        </w:rPr>
        <w:t xml:space="preserve">многонациональности и многоконфессиональности Казахстана </w:t>
      </w:r>
    </w:p>
    <w:p>
      <w:pPr>
        <w:spacing w:after="0"/>
        <w:ind w:left="0"/>
        <w:jc w:val="both"/>
      </w:pPr>
      <w:r>
        <w:rPr>
          <w:rFonts w:ascii="Times New Roman"/>
          <w:b w:val="false"/>
          <w:i w:val="false"/>
          <w:color w:val="000000"/>
          <w:sz w:val="28"/>
        </w:rPr>
        <w:t xml:space="preserve">      Сейчас настала пора оптимизации государственно-частного участия в развитии сферы культуры, то есть в создании условий, при которых наши таланты могут иметь достойный уровень жизни за счет своей творческой деятельности. Это и государственная поддержка при проведении крупных международных аукционов искусства в стране, поддержка талантливых музыкантов и исполнителей и создание, к примеру, частной компании с минимальным государственным участием по страхованию и перевозке выставок искусства и тому подобные меры. </w:t>
      </w:r>
      <w:r>
        <w:br/>
      </w:r>
      <w:r>
        <w:rPr>
          <w:rFonts w:ascii="Times New Roman"/>
          <w:b w:val="false"/>
          <w:i w:val="false"/>
          <w:color w:val="000000"/>
          <w:sz w:val="28"/>
        </w:rPr>
        <w:t xml:space="preserve">
      Занятость в сфере культуры - огромный источник гибкого местного спроса, незамедлительно отражающийся на благосостоянии нашего населения.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Пятый приоритет: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80"/>
          <w:sz w:val="28"/>
        </w:rPr>
        <w:t xml:space="preserve">Дальнейшее развитие демократии </w:t>
      </w:r>
      <w:r>
        <w:br/>
      </w:r>
      <w:r>
        <w:rPr>
          <w:rFonts w:ascii="Times New Roman"/>
          <w:b w:val="false"/>
          <w:i w:val="false"/>
          <w:color w:val="000000"/>
          <w:sz w:val="28"/>
        </w:rPr>
        <w:t>
</w:t>
      </w:r>
      <w:r>
        <w:rPr>
          <w:rFonts w:ascii="Times New Roman"/>
          <w:b/>
          <w:i w:val="false"/>
          <w:color w:val="000080"/>
          <w:sz w:val="28"/>
        </w:rPr>
        <w:t xml:space="preserve">и модернизация политической системы  </w:t>
      </w:r>
    </w:p>
    <w:p>
      <w:pPr>
        <w:spacing w:after="0"/>
        <w:ind w:left="0"/>
        <w:jc w:val="both"/>
      </w:pPr>
      <w:r>
        <w:rPr>
          <w:rFonts w:ascii="Times New Roman"/>
          <w:b w:val="false"/>
          <w:i w:val="false"/>
          <w:color w:val="000000"/>
          <w:sz w:val="28"/>
        </w:rPr>
        <w:t xml:space="preserve">      Как вы знаете, в течение прошлого года в стране было развернуто обсуждение Общенациональной программы демократических реформ. Национальная комиссия по вопросам демократизации и гражданского общества обобщила итоги состоявшихся дискуссий. </w:t>
      </w:r>
      <w:r>
        <w:br/>
      </w:r>
      <w:r>
        <w:rPr>
          <w:rFonts w:ascii="Times New Roman"/>
          <w:b w:val="false"/>
          <w:i w:val="false"/>
          <w:color w:val="000000"/>
          <w:sz w:val="28"/>
        </w:rPr>
        <w:t xml:space="preserve">
      Мы продолжим масштабные политические реформы в стране, направленные на повышение эффективности политической системы и государственного устройства Казахстана. </w:t>
      </w:r>
      <w:r>
        <w:br/>
      </w:r>
      <w:r>
        <w:rPr>
          <w:rFonts w:ascii="Times New Roman"/>
          <w:b w:val="false"/>
          <w:i w:val="false"/>
          <w:color w:val="000000"/>
          <w:sz w:val="28"/>
        </w:rPr>
        <w:t xml:space="preserve">
      Необходимо гармонично учитывать как общие закономерности построения демократических и процветающих государств, так и важные культурно-исторические черты и традиции нашего общества. </w:t>
      </w:r>
      <w:r>
        <w:br/>
      </w:r>
      <w:r>
        <w:rPr>
          <w:rFonts w:ascii="Times New Roman"/>
          <w:b w:val="false"/>
          <w:i w:val="false"/>
          <w:color w:val="000000"/>
          <w:sz w:val="28"/>
        </w:rPr>
        <w:t xml:space="preserve">
      Единение, которое продемонстрировали казахстанцы, выбирая Главу государства в декабре прошлого года, не оставляет сомнений в консолидации нашего общества. Наши граждане четко понимают, что это необходимое условие стабильного развития страны. Мы впервые в ходе предвыборной кампании столкнулись с таким феноменом как обеспокоенность казахстанцев, а в отдельных случаях, и просто страх из-за возможной дестабилизации в стране, тем более, что кое-кто, видимо, на это и рассчитывал. </w:t>
      </w:r>
      <w:r>
        <w:br/>
      </w:r>
      <w:r>
        <w:rPr>
          <w:rFonts w:ascii="Times New Roman"/>
          <w:b w:val="false"/>
          <w:i w:val="false"/>
          <w:color w:val="000000"/>
          <w:sz w:val="28"/>
        </w:rPr>
        <w:t xml:space="preserve">
      И мы помним, как облегченно вздохнули наши граждане после выборов. </w:t>
      </w:r>
      <w:r>
        <w:br/>
      </w:r>
      <w:r>
        <w:rPr>
          <w:rFonts w:ascii="Times New Roman"/>
          <w:b w:val="false"/>
          <w:i w:val="false"/>
          <w:color w:val="000000"/>
          <w:sz w:val="28"/>
        </w:rPr>
        <w:t xml:space="preserve">
      Мы должны признать, что отсутствие глубоких традиций демократической культуры, восприятие свободы как вседозволенности вполне способны дестабилизировать страну, перечеркнуть все наши планы на будущее и отбросить нас далеко назад. Это урок, который мы извлекли из состоявшейся президентской гонки. </w:t>
      </w:r>
      <w:r>
        <w:br/>
      </w:r>
      <w:r>
        <w:rPr>
          <w:rFonts w:ascii="Times New Roman"/>
          <w:b w:val="false"/>
          <w:i w:val="false"/>
          <w:color w:val="000000"/>
          <w:sz w:val="28"/>
        </w:rPr>
        <w:t xml:space="preserve">
      Одна из причин наших заблуждений в том, что либерализм власти, воспринимается упрощенно, как ее слабость и неспособность наложить вето на те или иные "шалости"» и "капризы" своевольных честолюбцев. Нам надо избавляться от иллюзий и заблуждений. </w:t>
      </w:r>
      <w:r>
        <w:br/>
      </w:r>
      <w:r>
        <w:rPr>
          <w:rFonts w:ascii="Times New Roman"/>
          <w:b w:val="false"/>
          <w:i w:val="false"/>
          <w:color w:val="000000"/>
          <w:sz w:val="28"/>
        </w:rPr>
        <w:t xml:space="preserve">
      Поэтому без оглядки на критику внутри страны и извне, мы должны наряду с развитием демократических традиций предусмотреть достаточно жесткую систему их защиты. Надо, наконец, осуществлять суровый спрос за нарушение законов, должны быть определены меры ответственности за клевету, подкуп, насилие, и, если нужно, пересмотрены соответствующие законы. </w:t>
      </w:r>
      <w:r>
        <w:br/>
      </w:r>
      <w:r>
        <w:rPr>
          <w:rFonts w:ascii="Times New Roman"/>
          <w:b w:val="false"/>
          <w:i w:val="false"/>
          <w:color w:val="000000"/>
          <w:sz w:val="28"/>
        </w:rPr>
        <w:t xml:space="preserve">
      Обеспечение исполнения гражданами </w:t>
      </w:r>
      <w:r>
        <w:rPr>
          <w:rFonts w:ascii="Times New Roman"/>
          <w:b w:val="false"/>
          <w:i w:val="false"/>
          <w:color w:val="000000"/>
          <w:sz w:val="28"/>
        </w:rPr>
        <w:t xml:space="preserve">Конституции </w:t>
      </w:r>
      <w:r>
        <w:rPr>
          <w:rFonts w:ascii="Times New Roman"/>
          <w:b w:val="false"/>
          <w:i w:val="false"/>
          <w:color w:val="000000"/>
          <w:sz w:val="28"/>
        </w:rPr>
        <w:t xml:space="preserve">и законов страны - обязанность правоохранительных органов. Для них не должен возникать вопрос: "А что скажут где-то и кто-то?", а есть четкое правило: "нарушил закон - несешь ответственность согласно его статьям". Иначе мы повторим советское "закон-дышло". </w:t>
      </w:r>
      <w:r>
        <w:br/>
      </w:r>
      <w:r>
        <w:rPr>
          <w:rFonts w:ascii="Times New Roman"/>
          <w:b w:val="false"/>
          <w:i w:val="false"/>
          <w:color w:val="000000"/>
          <w:sz w:val="28"/>
        </w:rPr>
        <w:t xml:space="preserve">
      Кто из руководителей правоохранительных органов не исполняет это правило, тот не может оставаться в должности. По-другому мы не построим правовое государство и демократическое общество. </w:t>
      </w:r>
      <w:r>
        <w:br/>
      </w:r>
      <w:r>
        <w:rPr>
          <w:rFonts w:ascii="Times New Roman"/>
          <w:b w:val="false"/>
          <w:i w:val="false"/>
          <w:color w:val="000000"/>
          <w:sz w:val="28"/>
        </w:rPr>
        <w:t xml:space="preserve">
      Мы должны поставить жесткий заслон распространению религиозного экстремизма. </w:t>
      </w:r>
      <w:r>
        <w:br/>
      </w:r>
      <w:r>
        <w:rPr>
          <w:rFonts w:ascii="Times New Roman"/>
          <w:b w:val="false"/>
          <w:i w:val="false"/>
          <w:color w:val="000000"/>
          <w:sz w:val="28"/>
        </w:rPr>
        <w:t xml:space="preserve">
      Мы должны активно привлекать НПО на развитие социальной сферы, для контроля исполнения программ развития страны. В то же время, мы не должны допускать их деятельность, не предусмотренную законом. </w:t>
      </w:r>
      <w:r>
        <w:br/>
      </w:r>
      <w:r>
        <w:rPr>
          <w:rFonts w:ascii="Times New Roman"/>
          <w:b w:val="false"/>
          <w:i w:val="false"/>
          <w:color w:val="000000"/>
          <w:sz w:val="28"/>
        </w:rPr>
        <w:t xml:space="preserve">
      Ассамблея народов Казахстана вот уже более 10 лет превосходно решает задачи единения многонационального народа Казахстана. Я не помню случая за это время, чтобы, принимая важное для страны и народа решение, мы бы обошли вниманием Ассамблею или не приняли бы в расчет ее позицию. Полагаю, что роль этого общественного института надо повышать. Все эти вопросы предстоит рассмотреть Госкомиссии по вопросам демократизации.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 Шестой приоритет: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80"/>
          <w:sz w:val="28"/>
        </w:rPr>
        <w:t xml:space="preserve">Реализация Cтратегии национальной безопасности, </w:t>
      </w:r>
      <w:r>
        <w:br/>
      </w:r>
      <w:r>
        <w:rPr>
          <w:rFonts w:ascii="Times New Roman"/>
          <w:b w:val="false"/>
          <w:i w:val="false"/>
          <w:color w:val="000000"/>
          <w:sz w:val="28"/>
        </w:rPr>
        <w:t>
</w:t>
      </w:r>
      <w:r>
        <w:rPr>
          <w:rFonts w:ascii="Times New Roman"/>
          <w:b/>
          <w:i w:val="false"/>
          <w:color w:val="000080"/>
          <w:sz w:val="28"/>
        </w:rPr>
        <w:t xml:space="preserve">адекватной современным угрозам и вызовам  </w:t>
      </w:r>
    </w:p>
    <w:p>
      <w:pPr>
        <w:spacing w:after="0"/>
        <w:ind w:left="0"/>
        <w:jc w:val="both"/>
      </w:pPr>
      <w:r>
        <w:rPr>
          <w:rFonts w:ascii="Times New Roman"/>
          <w:b w:val="false"/>
          <w:i w:val="false"/>
          <w:color w:val="000000"/>
          <w:sz w:val="28"/>
        </w:rPr>
        <w:t xml:space="preserve">      К числу наиболее приоритетных направлений дальнейшего укрепления национальной безопасности нашей страны относятся следующие.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6.1. Новая Стратегия национальной безопасности  </w:t>
      </w:r>
      <w:r>
        <w:br/>
      </w:r>
      <w:r>
        <w:rPr>
          <w:rFonts w:ascii="Times New Roman"/>
          <w:b w:val="false"/>
          <w:i w:val="false"/>
          <w:color w:val="000000"/>
          <w:sz w:val="28"/>
        </w:rPr>
        <w:t>
</w:t>
      </w:r>
      <w:r>
        <w:rPr>
          <w:rFonts w:ascii="Times New Roman"/>
          <w:b/>
          <w:i w:val="false"/>
          <w:color w:val="000000"/>
          <w:sz w:val="28"/>
        </w:rPr>
        <w:t xml:space="preserve">на 2006-2010 годы </w:t>
      </w:r>
    </w:p>
    <w:p>
      <w:pPr>
        <w:spacing w:after="0"/>
        <w:ind w:left="0"/>
        <w:jc w:val="both"/>
      </w:pPr>
      <w:r>
        <w:rPr>
          <w:rFonts w:ascii="Times New Roman"/>
          <w:b w:val="false"/>
          <w:i w:val="false"/>
          <w:color w:val="000000"/>
          <w:sz w:val="28"/>
        </w:rPr>
        <w:t xml:space="preserve">      Укрепление государственности, национального суверенитета и целостности Казахстана должно осуществляться на основе новой военной доктрины. Она должна предусматривать создание профессиональной армии, способной осуществлять быстрое развертывание сил и средств, соответствовать самым высоким международным стандартам. </w:t>
      </w:r>
      <w:r>
        <w:br/>
      </w:r>
      <w:r>
        <w:rPr>
          <w:rFonts w:ascii="Times New Roman"/>
          <w:b w:val="false"/>
          <w:i w:val="false"/>
          <w:color w:val="000000"/>
          <w:sz w:val="28"/>
        </w:rPr>
        <w:t xml:space="preserve">
      Вооруженные силы Казахстана должны быть обеспечены современными военно-техническими средствами, они оправданно рассчитывают на высокие оборонные технологии, соответствующие угрозам, специфическим для Казахстана и новой международной ситуации. </w:t>
      </w:r>
      <w:r>
        <w:br/>
      </w:r>
      <w:r>
        <w:rPr>
          <w:rFonts w:ascii="Times New Roman"/>
          <w:b w:val="false"/>
          <w:i w:val="false"/>
          <w:color w:val="000000"/>
          <w:sz w:val="28"/>
        </w:rPr>
        <w:t xml:space="preserve">
      Следует подробно рассчитать необходимые средства и учесть их в военной доктрине и для решения поставленных задач объем расходов государственного бюджета на оборону надо увеличить.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6.2. Политика, направленная на противодействие </w:t>
      </w:r>
      <w:r>
        <w:br/>
      </w:r>
      <w:r>
        <w:rPr>
          <w:rFonts w:ascii="Times New Roman"/>
          <w:b w:val="false"/>
          <w:i w:val="false"/>
          <w:color w:val="000000"/>
          <w:sz w:val="28"/>
        </w:rPr>
        <w:t>
</w:t>
      </w:r>
      <w:r>
        <w:rPr>
          <w:rFonts w:ascii="Times New Roman"/>
          <w:b/>
          <w:i w:val="false"/>
          <w:color w:val="000000"/>
          <w:sz w:val="28"/>
        </w:rPr>
        <w:t xml:space="preserve">религиозному экстремизму и борьбу с международным </w:t>
      </w:r>
      <w:r>
        <w:br/>
      </w:r>
      <w:r>
        <w:rPr>
          <w:rFonts w:ascii="Times New Roman"/>
          <w:b w:val="false"/>
          <w:i w:val="false"/>
          <w:color w:val="000000"/>
          <w:sz w:val="28"/>
        </w:rPr>
        <w:t>
</w:t>
      </w:r>
      <w:r>
        <w:rPr>
          <w:rFonts w:ascii="Times New Roman"/>
          <w:b/>
          <w:i w:val="false"/>
          <w:color w:val="000000"/>
          <w:sz w:val="28"/>
        </w:rPr>
        <w:t xml:space="preserve">терроризмом и наркоторговлей </w:t>
      </w:r>
    </w:p>
    <w:p>
      <w:pPr>
        <w:spacing w:after="0"/>
        <w:ind w:left="0"/>
        <w:jc w:val="both"/>
      </w:pPr>
      <w:r>
        <w:rPr>
          <w:rFonts w:ascii="Times New Roman"/>
          <w:b w:val="false"/>
          <w:i w:val="false"/>
          <w:color w:val="000000"/>
          <w:sz w:val="28"/>
        </w:rPr>
        <w:t xml:space="preserve">      Укрепление и расширение международного сотрудничества в борьбе с терроризмом, организованной преступностью, незаконным распространением оружия, наркоторговлей и другими подобными угрозами предполагает активное участие Казахстана в разработке и практической реализации соответствующих международных договоров и соглашений. Мы должны укреплять сотрудничество государств центрально-азиатского региона для противостояния этим вызовам современности, в том числе, участвуя в проведении совместных учений в рамках ОДКБ и ШОС, а также совместных с НАТО антитеррористических инициатив и операций.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6.3. Последовательная реализация комплексной </w:t>
      </w:r>
      <w:r>
        <w:br/>
      </w:r>
      <w:r>
        <w:rPr>
          <w:rFonts w:ascii="Times New Roman"/>
          <w:b w:val="false"/>
          <w:i w:val="false"/>
          <w:color w:val="000000"/>
          <w:sz w:val="28"/>
        </w:rPr>
        <w:t>
</w:t>
      </w:r>
      <w:r>
        <w:rPr>
          <w:rFonts w:ascii="Times New Roman"/>
          <w:b/>
          <w:i w:val="false"/>
          <w:color w:val="000000"/>
          <w:sz w:val="28"/>
        </w:rPr>
        <w:t xml:space="preserve">общенациональной программы по борьбе с коррупцией </w:t>
      </w:r>
      <w:r>
        <w:br/>
      </w:r>
      <w:r>
        <w:rPr>
          <w:rFonts w:ascii="Times New Roman"/>
          <w:b w:val="false"/>
          <w:i w:val="false"/>
          <w:color w:val="000000"/>
          <w:sz w:val="28"/>
        </w:rPr>
        <w:t>
</w:t>
      </w:r>
      <w:r>
        <w:rPr>
          <w:rFonts w:ascii="Times New Roman"/>
          <w:b/>
          <w:i w:val="false"/>
          <w:color w:val="000000"/>
          <w:sz w:val="28"/>
        </w:rPr>
        <w:t xml:space="preserve">как угрозой национальной безопасности и общественной стабильности </w:t>
      </w:r>
    </w:p>
    <w:p>
      <w:pPr>
        <w:spacing w:after="0"/>
        <w:ind w:left="0"/>
        <w:jc w:val="both"/>
      </w:pPr>
      <w:r>
        <w:rPr>
          <w:rFonts w:ascii="Times New Roman"/>
          <w:b w:val="false"/>
          <w:i w:val="false"/>
          <w:color w:val="000000"/>
          <w:sz w:val="28"/>
        </w:rPr>
        <w:t xml:space="preserve">      Мы постоянно работаем по борьбе с коррупцией и улучшаем ситуацию, но непрозрачность денежных потоков некоторых финансово-промышленных групп и их незаконное обогащение за счет сокрытия прибыли, вывод финансов и имущества в зарубежье, уклонение от налогов, а также теневая экономика становятся серьезными ограничителями нашего развития. Именно их представители сотрясают воздух призывами о борьбе с коррупцией. В то же время именно здесь кроются основные потери бюджета. Пора перейти от слов к действию. </w:t>
      </w:r>
      <w:r>
        <w:br/>
      </w:r>
      <w:r>
        <w:rPr>
          <w:rFonts w:ascii="Times New Roman"/>
          <w:b w:val="false"/>
          <w:i w:val="false"/>
          <w:color w:val="000000"/>
          <w:sz w:val="28"/>
        </w:rPr>
        <w:t xml:space="preserve">
      Необходимо внести изменения и дополнения в законодательство, обеспечивающие прозрачность деятельности и финансовых потоков национальных компаний и государственных предприятий, а также крупных частных компаний. Это обеспечение прозрачности процесса приватизации, принятия решений в области налоговой политики, недропользования и земельных отношений. </w:t>
      </w:r>
      <w:r>
        <w:br/>
      </w:r>
      <w:r>
        <w:rPr>
          <w:rFonts w:ascii="Times New Roman"/>
          <w:b w:val="false"/>
          <w:i w:val="false"/>
          <w:color w:val="000000"/>
          <w:sz w:val="28"/>
        </w:rPr>
        <w:t xml:space="preserve">
      Думаю, настало время по-настоящему ответственно и взвешенно рассмотреть проблему амнистии капиталов и имущества, выведенных из легального оборота. Этот процесс, проведенный открыто, может стать одним из важных элементов построения прозрачной экономики Казахстана. Разумеется, говоря о необходимости проработки вопроса об амнистии капитала, я не имею в виду те доходы, которые были получены в результате преступной деятельности, такой как наркоторговля, бандитизм, незаконная торговля оружием и т.п. </w:t>
      </w:r>
      <w:r>
        <w:br/>
      </w:r>
      <w:r>
        <w:rPr>
          <w:rFonts w:ascii="Times New Roman"/>
          <w:b w:val="false"/>
          <w:i w:val="false"/>
          <w:color w:val="000000"/>
          <w:sz w:val="28"/>
        </w:rPr>
        <w:t xml:space="preserve">
      Хочу специально подчеркнуть, что амнистия капиталов и имущества не может быть бесплатной. Активы, выведенные из легального оборота или вывезенные за рубеж, не облагались налогами и не пополняли бюджет государства. Эти долги должны быть компенсированы через специальный налог в 10% от стоимости легализуемых активов, который поступит в бюджет страны. Это небольшая цена за те доходы, которые получены в результате вывода капиталов из легального оборота. </w:t>
      </w:r>
      <w:r>
        <w:br/>
      </w:r>
      <w:r>
        <w:rPr>
          <w:rFonts w:ascii="Times New Roman"/>
          <w:b w:val="false"/>
          <w:i w:val="false"/>
          <w:color w:val="000000"/>
          <w:sz w:val="28"/>
        </w:rPr>
        <w:t xml:space="preserve">
      Этим государство предлагает заплатить небольшой налог в развитие своей страны, получив тем самым право в виде специального документа на законное владение своими активами, стать честным и жить спокойно. </w:t>
      </w:r>
      <w:r>
        <w:br/>
      </w:r>
      <w:r>
        <w:rPr>
          <w:rFonts w:ascii="Times New Roman"/>
          <w:b w:val="false"/>
          <w:i w:val="false"/>
          <w:color w:val="000000"/>
          <w:sz w:val="28"/>
        </w:rPr>
        <w:t xml:space="preserve">
      Мы не будем заставлять возвращать активы в Казахстан, если с них будет уплачен налог в 10%. Понятно, что активы не просто спрятаны, они работают на своего владельца, приносят ему доход. Поэтому напрашивается вопрос: "Почему, например, гражданин США, имея активы за пределами своей страны, платит налог от доходов, полученных за рубежом, а наши граждане этого не делают?". </w:t>
      </w:r>
      <w:r>
        <w:br/>
      </w:r>
      <w:r>
        <w:rPr>
          <w:rFonts w:ascii="Times New Roman"/>
          <w:b w:val="false"/>
          <w:i w:val="false"/>
          <w:color w:val="000000"/>
          <w:sz w:val="28"/>
        </w:rPr>
        <w:t xml:space="preserve">
      По международной практике должны платить. </w:t>
      </w:r>
      <w:r>
        <w:br/>
      </w:r>
      <w:r>
        <w:rPr>
          <w:rFonts w:ascii="Times New Roman"/>
          <w:b w:val="false"/>
          <w:i w:val="false"/>
          <w:color w:val="000000"/>
          <w:sz w:val="28"/>
        </w:rPr>
        <w:t xml:space="preserve">
      Если эти люди захотят вернуть деньги в Казахстан, чтобы они работали внутри страны, механизм амнистии должен предусмотреть и такую возможность. </w:t>
      </w:r>
      <w:r>
        <w:br/>
      </w:r>
      <w:r>
        <w:rPr>
          <w:rFonts w:ascii="Times New Roman"/>
          <w:b w:val="false"/>
          <w:i w:val="false"/>
          <w:color w:val="000000"/>
          <w:sz w:val="28"/>
        </w:rPr>
        <w:t xml:space="preserve">
      Многие прячут свою недвижимую собственность, компании. Эти активы выведены из оборота, их нельзя заложить. Легализация всей собственности выгодна гражданам и стране. </w:t>
      </w:r>
      <w:r>
        <w:br/>
      </w:r>
      <w:r>
        <w:rPr>
          <w:rFonts w:ascii="Times New Roman"/>
          <w:b w:val="false"/>
          <w:i w:val="false"/>
          <w:color w:val="000000"/>
          <w:sz w:val="28"/>
        </w:rPr>
        <w:t xml:space="preserve">
      Необходимо разработать простой и эффективный механизм, который будет гарантировать владельцам легализованных активов защиту от каких-либо преследований. Одну амнистию мы проводили. Положительный опыт у нас уже есть. Механизм должен быть понятен и доведен до каждого казахстанца и мирового сообщества. </w:t>
      </w:r>
      <w:r>
        <w:br/>
      </w:r>
      <w:r>
        <w:rPr>
          <w:rFonts w:ascii="Times New Roman"/>
          <w:b w:val="false"/>
          <w:i w:val="false"/>
          <w:color w:val="000000"/>
          <w:sz w:val="28"/>
        </w:rPr>
        <w:t xml:space="preserve">
      При этом все должны понимать, что после амнистии капиталов, будут проведены мероприятия по поиску выведенных ранее из легального оборота капиталов. Эта работа будет проводиться совместно с международными правоохранительными организациями. Тогда тем, кто не воспользовался предоставленной возможностью, обижаться не надо. </w:t>
      </w:r>
      <w:r>
        <w:br/>
      </w:r>
      <w:r>
        <w:rPr>
          <w:rFonts w:ascii="Times New Roman"/>
          <w:b w:val="false"/>
          <w:i w:val="false"/>
          <w:color w:val="000000"/>
          <w:sz w:val="28"/>
        </w:rPr>
        <w:t xml:space="preserve">
      Правительству нужно в течение первого полугодия этого года разработать и внести на обсуждение в Парламент соответствующий законопроект, в котором предусмотреть четкий механизм, учитывающий все возможные нюансы этого сложного вопроса. </w:t>
      </w:r>
      <w:r>
        <w:br/>
      </w:r>
      <w:r>
        <w:rPr>
          <w:rFonts w:ascii="Times New Roman"/>
          <w:b w:val="false"/>
          <w:i w:val="false"/>
          <w:color w:val="000000"/>
          <w:sz w:val="28"/>
        </w:rPr>
        <w:t xml:space="preserve">
      Администрации Президента и Правительству разработать и провести комплекс мероприятий по разъяснению целей, механизма и значения данной акции.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7. Седьмой приоритет: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80"/>
          <w:sz w:val="28"/>
        </w:rPr>
        <w:t xml:space="preserve">Дальнейшая реализация </w:t>
      </w:r>
      <w:r>
        <w:br/>
      </w:r>
      <w:r>
        <w:rPr>
          <w:rFonts w:ascii="Times New Roman"/>
          <w:b w:val="false"/>
          <w:i w:val="false"/>
          <w:color w:val="000000"/>
          <w:sz w:val="28"/>
        </w:rPr>
        <w:t>
</w:t>
      </w:r>
      <w:r>
        <w:rPr>
          <w:rFonts w:ascii="Times New Roman"/>
          <w:b/>
          <w:i w:val="false"/>
          <w:color w:val="000080"/>
          <w:sz w:val="28"/>
        </w:rPr>
        <w:t xml:space="preserve">сбалансированного и ответственного внешнеполитического </w:t>
      </w:r>
      <w:r>
        <w:br/>
      </w:r>
      <w:r>
        <w:rPr>
          <w:rFonts w:ascii="Times New Roman"/>
          <w:b w:val="false"/>
          <w:i w:val="false"/>
          <w:color w:val="000000"/>
          <w:sz w:val="28"/>
        </w:rPr>
        <w:t>
</w:t>
      </w:r>
      <w:r>
        <w:rPr>
          <w:rFonts w:ascii="Times New Roman"/>
          <w:b/>
          <w:i w:val="false"/>
          <w:color w:val="000080"/>
          <w:sz w:val="28"/>
        </w:rPr>
        <w:t xml:space="preserve">курса, учитывающего интересы Казахстана </w:t>
      </w:r>
      <w:r>
        <w:br/>
      </w:r>
      <w:r>
        <w:rPr>
          <w:rFonts w:ascii="Times New Roman"/>
          <w:b w:val="false"/>
          <w:i w:val="false"/>
          <w:color w:val="000000"/>
          <w:sz w:val="28"/>
        </w:rPr>
        <w:t>
</w:t>
      </w:r>
      <w:r>
        <w:rPr>
          <w:rFonts w:ascii="Times New Roman"/>
          <w:b/>
          <w:i w:val="false"/>
          <w:color w:val="000080"/>
          <w:sz w:val="28"/>
        </w:rPr>
        <w:t xml:space="preserve">и динамику регионального и мирового развития  </w:t>
      </w:r>
    </w:p>
    <w:p>
      <w:pPr>
        <w:spacing w:after="0"/>
        <w:ind w:left="0"/>
        <w:jc w:val="both"/>
      </w:pPr>
      <w:r>
        <w:rPr>
          <w:rFonts w:ascii="Times New Roman"/>
          <w:b w:val="false"/>
          <w:i w:val="false"/>
          <w:color w:val="000000"/>
          <w:sz w:val="28"/>
        </w:rPr>
        <w:t xml:space="preserve">      Наши приоритеты во внешней политике остаются неизменными. Казахстан всегда будет оставаться ответственным и надежным международным партнером.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7.1. Развитие отношений стратегического </w:t>
      </w:r>
      <w:r>
        <w:br/>
      </w:r>
      <w:r>
        <w:rPr>
          <w:rFonts w:ascii="Times New Roman"/>
          <w:b w:val="false"/>
          <w:i w:val="false"/>
          <w:color w:val="000000"/>
          <w:sz w:val="28"/>
        </w:rPr>
        <w:t>
</w:t>
      </w:r>
      <w:r>
        <w:rPr>
          <w:rFonts w:ascii="Times New Roman"/>
          <w:b/>
          <w:i w:val="false"/>
          <w:color w:val="000000"/>
          <w:sz w:val="28"/>
        </w:rPr>
        <w:t xml:space="preserve">партнерства с Россией на основе широких интеграционных </w:t>
      </w:r>
      <w:r>
        <w:br/>
      </w:r>
      <w:r>
        <w:rPr>
          <w:rFonts w:ascii="Times New Roman"/>
          <w:b w:val="false"/>
          <w:i w:val="false"/>
          <w:color w:val="000000"/>
          <w:sz w:val="28"/>
        </w:rPr>
        <w:t>
</w:t>
      </w:r>
      <w:r>
        <w:rPr>
          <w:rFonts w:ascii="Times New Roman"/>
          <w:b/>
          <w:i w:val="false"/>
          <w:color w:val="000000"/>
          <w:sz w:val="28"/>
        </w:rPr>
        <w:t xml:space="preserve">процессов между нашими странами </w:t>
      </w:r>
    </w:p>
    <w:p>
      <w:pPr>
        <w:spacing w:after="0"/>
        <w:ind w:left="0"/>
        <w:jc w:val="both"/>
      </w:pPr>
      <w:r>
        <w:rPr>
          <w:rFonts w:ascii="Times New Roman"/>
          <w:b w:val="false"/>
          <w:i w:val="false"/>
          <w:color w:val="000000"/>
          <w:sz w:val="28"/>
        </w:rPr>
        <w:t xml:space="preserve">      Казахстанско-российские отношения находятся на высоком уровне доверия и стратегического партнерства. </w:t>
      </w:r>
      <w:r>
        <w:br/>
      </w:r>
      <w:r>
        <w:rPr>
          <w:rFonts w:ascii="Times New Roman"/>
          <w:b w:val="false"/>
          <w:i w:val="false"/>
          <w:color w:val="000000"/>
          <w:sz w:val="28"/>
        </w:rPr>
        <w:t xml:space="preserve">
      Российский вектор - важнейший приоритет внешней политики Казахстана. </w:t>
      </w:r>
      <w:r>
        <w:br/>
      </w:r>
      <w:r>
        <w:rPr>
          <w:rFonts w:ascii="Times New Roman"/>
          <w:b w:val="false"/>
          <w:i w:val="false"/>
          <w:color w:val="000000"/>
          <w:sz w:val="28"/>
        </w:rPr>
        <w:t xml:space="preserve">
      Между Казахстаном и Россией не существует проблем, которые не были бы решены путем конструктивного диалога и учета взаимных интересов. Это касается как политических, так и экономических вопросов. </w:t>
      </w:r>
      <w:r>
        <w:br/>
      </w:r>
      <w:r>
        <w:rPr>
          <w:rFonts w:ascii="Times New Roman"/>
          <w:b w:val="false"/>
          <w:i w:val="false"/>
          <w:color w:val="000000"/>
          <w:sz w:val="28"/>
        </w:rPr>
        <w:t xml:space="preserve">
      Главные вопросы сегодня лежат в плоскости расширения торгово-экономического сотрудничества и развития региональной интеграции в рамках ЕврАзЭС, ЕЭП, ШОС. Важное место занимают вопросы укрепления безопасности. Во всех этих сферах Казахстан и Россия имеют схожие или близкие позиции.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7.2. Укрепление взаимовыгодного сотрудничества с КНР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Мы продолжим релизацию двусторонних договоров с Китайской Народной Республикой по вопросам экономического и политического сотрудничества. Казахстан исходит из того, что альтернативы взаимовыгодным связям с этой динамично развивающейся страной не существует. Экономическое сотрудничество должно подкрепляться активным политическим диалогом по проблемам международной безопасности. </w:t>
      </w:r>
      <w:r>
        <w:br/>
      </w:r>
      <w:r>
        <w:rPr>
          <w:rFonts w:ascii="Times New Roman"/>
          <w:b w:val="false"/>
          <w:i w:val="false"/>
          <w:color w:val="000000"/>
          <w:sz w:val="28"/>
        </w:rPr>
        <w:t xml:space="preserve">
      Мы также намерены координировать политику по решению проблем миграции и региональной безопасности как в рамках ШОС, так и на основе конкретных двусторонних инициатив и договоренностей.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7.3. Укрепление высокого уровня взаимоотношений с США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Между Казахстаном и США установлены отношения долгосрочного и стабильного партнерства, которые характеризуются широким спектром взаимодействия по вопросам обеспечения международной энергетической стабильности и безопасности, борьбы с терроризмом и религиозным экстремизмом, продолжения демократических преобразований. </w:t>
      </w:r>
      <w:r>
        <w:br/>
      </w:r>
      <w:r>
        <w:rPr>
          <w:rFonts w:ascii="Times New Roman"/>
          <w:b w:val="false"/>
          <w:i w:val="false"/>
          <w:color w:val="000000"/>
          <w:sz w:val="28"/>
        </w:rPr>
        <w:t xml:space="preserve">
      В повестке дня - дальнейшее развитие сотрудничества в экономической сфере, создание благоприятных условий для привлечения американских инвестиций и внедрения передовых технологий в Казахстане.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7.4. Развитие сотрудничества с Европейским Союзом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Казахстан заинтересован в придании сотрудничеству с ЕС большей содержательности в области региональной и международной безопасности, экономики, социального и культурного развития. Мы должны создавать для наших европейских партнеров благоприятные условия для инвестиционной деятельности, реализации крупных международных проектов, привлечения в нашу страну передовых технологий и знаний. </w:t>
      </w:r>
      <w:r>
        <w:br/>
      </w:r>
      <w:r>
        <w:rPr>
          <w:rFonts w:ascii="Times New Roman"/>
          <w:b w:val="false"/>
          <w:i w:val="false"/>
          <w:color w:val="000000"/>
          <w:sz w:val="28"/>
        </w:rPr>
        <w:t xml:space="preserve">
      Целесообразно укреплять сотрудничество с ОБСЕ по решению проблем и вызовов современности, обеспечению мира и безопасности, обеспечению основных свобод человека.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7.5. Сотрудничество с соседними государствами Средней Азии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Важно не снижать темпов интеграции в нашем регионе. Мы должны развивать всесторонние связи с соседними государствами Средней Азии, с которыми нас объединяют общая культура и история. Наше взаимодействие в торгово-экономической и культурно - гуманитарной сферах имеет самые благоприятные перспективы. </w:t>
      </w:r>
      <w:r>
        <w:br/>
      </w:r>
      <w:r>
        <w:rPr>
          <w:rFonts w:ascii="Times New Roman"/>
          <w:b w:val="false"/>
          <w:i w:val="false"/>
          <w:color w:val="000000"/>
          <w:sz w:val="28"/>
        </w:rPr>
        <w:t xml:space="preserve">
      Наши усилия должны быть направлены на их дальнейшее развитие.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7.6. Развитие наших отношений со странами мусульманского мира </w:t>
      </w:r>
    </w:p>
    <w:p>
      <w:pPr>
        <w:spacing w:after="0"/>
        <w:ind w:left="0"/>
        <w:jc w:val="both"/>
      </w:pPr>
      <w:r>
        <w:rPr>
          <w:rFonts w:ascii="Times New Roman"/>
          <w:b w:val="false"/>
          <w:i w:val="false"/>
          <w:color w:val="000000"/>
          <w:sz w:val="28"/>
        </w:rPr>
        <w:t xml:space="preserve">      Для нас является совершенно естественным активное участие в структурах международного сотрудничества и  </w:t>
      </w:r>
      <w:r>
        <w:rPr>
          <w:rFonts w:ascii="Times New Roman"/>
          <w:b/>
          <w:i w:val="false"/>
          <w:color w:val="000000"/>
          <w:sz w:val="28"/>
        </w:rPr>
        <w:t xml:space="preserve">культурного обмена со странами мусульманского мира </w:t>
      </w:r>
      <w:r>
        <w:rPr>
          <w:rFonts w:ascii="Times New Roman"/>
          <w:b w:val="false"/>
          <w:i w:val="false"/>
          <w:color w:val="000000"/>
          <w:sz w:val="28"/>
        </w:rPr>
        <w:t xml:space="preserve">. Мы также активно развиваем взаимовыгодные и взаимообогащающие двусторонние отношения с большинством исламских стран и стран Арабского Востока. </w:t>
      </w:r>
      <w:r>
        <w:br/>
      </w:r>
      <w:r>
        <w:rPr>
          <w:rFonts w:ascii="Times New Roman"/>
          <w:b w:val="false"/>
          <w:i w:val="false"/>
          <w:color w:val="000000"/>
          <w:sz w:val="28"/>
        </w:rPr>
        <w:t xml:space="preserve">
      В международном сообществе уже получила признание наша последовательная политика, направленная на обеспечение толерантности, межконфессионального и межкультурного согласия представителей всех национальностей, проживающих в нашей стране и представляющих единый народ Казахстана. Народ, который активно строит современное и конкурентоспособное светское государство. </w:t>
      </w:r>
      <w:r>
        <w:br/>
      </w:r>
      <w:r>
        <w:rPr>
          <w:rFonts w:ascii="Times New Roman"/>
          <w:b w:val="false"/>
          <w:i w:val="false"/>
          <w:color w:val="000000"/>
          <w:sz w:val="28"/>
        </w:rPr>
        <w:t xml:space="preserve">
      Именно поэтому я хочу еще раз подтвердить готовность Казахстана выполнять функции одного из центров межкультурного и межконфессионального диалога на международном уровне, тем более что мы уже располагаем подобным опытом. </w:t>
      </w:r>
      <w:r>
        <w:br/>
      </w:r>
      <w:r>
        <w:rPr>
          <w:rFonts w:ascii="Times New Roman"/>
          <w:b w:val="false"/>
          <w:i w:val="false"/>
          <w:color w:val="000000"/>
          <w:sz w:val="28"/>
        </w:rPr>
        <w:t xml:space="preserve">
      Думаю, что с рядом стран мусульманского мира, которые, как и мы, заинтересованы в расширении и углублении так называемого диалога цивилизаций, мы могли бы совместно выступить с рядом международных инициатив, направленных на сближение понимания между Востоком и Западом по ключевым проблемам современного мироустройства.  </w:t>
      </w:r>
    </w:p>
    <w:p>
      <w:pPr>
        <w:spacing w:after="0"/>
        <w:ind w:left="0"/>
        <w:jc w:val="both"/>
      </w:pPr>
      <w:r>
        <w:rPr>
          <w:rFonts w:ascii="Times New Roman"/>
          <w:b/>
          <w:i w:val="false"/>
          <w:color w:val="000000"/>
          <w:sz w:val="28"/>
        </w:rPr>
        <w:t xml:space="preserve">Дорогие казахстанцы! </w:t>
      </w:r>
      <w:r>
        <w:br/>
      </w:r>
      <w:r>
        <w:rPr>
          <w:rFonts w:ascii="Times New Roman"/>
          <w:b w:val="false"/>
          <w:i w:val="false"/>
          <w:color w:val="000000"/>
          <w:sz w:val="28"/>
        </w:rPr>
        <w:t>
</w:t>
      </w:r>
      <w:r>
        <w:rPr>
          <w:rFonts w:ascii="Times New Roman"/>
          <w:b/>
          <w:i w:val="false"/>
          <w:color w:val="000000"/>
          <w:sz w:val="28"/>
        </w:rPr>
        <w:t xml:space="preserve">      Уважаемые депутаты и члены Правительства! </w:t>
      </w:r>
      <w:r>
        <w:br/>
      </w:r>
      <w:r>
        <w:rPr>
          <w:rFonts w:ascii="Times New Roman"/>
          <w:b w:val="false"/>
          <w:i w:val="false"/>
          <w:color w:val="000000"/>
          <w:sz w:val="28"/>
        </w:rPr>
        <w:t>
</w:t>
      </w:r>
      <w:r>
        <w:rPr>
          <w:rFonts w:ascii="Times New Roman"/>
          <w:b/>
          <w:i w:val="false"/>
          <w:color w:val="000000"/>
          <w:sz w:val="28"/>
        </w:rPr>
        <w:t xml:space="preserve">      Дамы и господа!         </w:t>
      </w:r>
    </w:p>
    <w:p>
      <w:pPr>
        <w:spacing w:after="0"/>
        <w:ind w:left="0"/>
        <w:jc w:val="both"/>
      </w:pPr>
      <w:r>
        <w:rPr>
          <w:rFonts w:ascii="Times New Roman"/>
          <w:b w:val="false"/>
          <w:i w:val="false"/>
          <w:color w:val="000000"/>
          <w:sz w:val="28"/>
        </w:rPr>
        <w:t xml:space="preserve">      Прошло не так много времени с тех пор, как вы оказали мне высочайшую поддержку, вновь доверив свою судьбу и судьбу нашего Отечества. </w:t>
      </w:r>
      <w:r>
        <w:br/>
      </w:r>
      <w:r>
        <w:rPr>
          <w:rFonts w:ascii="Times New Roman"/>
          <w:b w:val="false"/>
          <w:i w:val="false"/>
          <w:color w:val="000000"/>
          <w:sz w:val="28"/>
        </w:rPr>
        <w:t xml:space="preserve">
      Мы с вами всегда, по большому счету, были единомышленниками, не давали повода усомниться друг в друге. Мои обещания никогда не оказывались пустыми, а ваша поддержка всегда была искренней, обнадеживающей и вдохновляющей на большие свершения. </w:t>
      </w:r>
      <w:r>
        <w:br/>
      </w:r>
      <w:r>
        <w:rPr>
          <w:rFonts w:ascii="Times New Roman"/>
          <w:b w:val="false"/>
          <w:i w:val="false"/>
          <w:color w:val="000000"/>
          <w:sz w:val="28"/>
        </w:rPr>
        <w:t xml:space="preserve">
      Сегодня я представил на ваше обсуждение Cтратегию, позволяющую Казахстану претендовать на место в сообществе конкурентоспособных и развитых государств, обозначив те задачи, которые нам предстоит решать. </w:t>
      </w:r>
      <w:r>
        <w:br/>
      </w:r>
      <w:r>
        <w:rPr>
          <w:rFonts w:ascii="Times New Roman"/>
          <w:b w:val="false"/>
          <w:i w:val="false"/>
          <w:color w:val="000000"/>
          <w:sz w:val="28"/>
        </w:rPr>
        <w:t xml:space="preserve">
      Когда народ един, живет в мире и благополучии, для него нет недостижимых высот. </w:t>
      </w:r>
      <w:r>
        <w:br/>
      </w:r>
      <w:r>
        <w:rPr>
          <w:rFonts w:ascii="Times New Roman"/>
          <w:b w:val="false"/>
          <w:i w:val="false"/>
          <w:color w:val="000000"/>
          <w:sz w:val="28"/>
        </w:rPr>
        <w:t xml:space="preserve">
      Мы это доказали самоотверженным трудом, своим единством во имя процветания родного Отечества. </w:t>
      </w:r>
      <w:r>
        <w:br/>
      </w:r>
      <w:r>
        <w:rPr>
          <w:rFonts w:ascii="Times New Roman"/>
          <w:b w:val="false"/>
          <w:i w:val="false"/>
          <w:color w:val="000000"/>
          <w:sz w:val="28"/>
        </w:rPr>
        <w:t xml:space="preserve">
      Надеюсь на вас. Как всегда, расчитываю на ваше понимание и поддержку в этих грандиозных по масштабам, начинаниях, и желаю успеха. </w:t>
      </w:r>
      <w:r>
        <w:br/>
      </w:r>
      <w:r>
        <w:rPr>
          <w:rFonts w:ascii="Times New Roman"/>
          <w:b w:val="false"/>
          <w:i w:val="false"/>
          <w:color w:val="000000"/>
          <w:sz w:val="28"/>
        </w:rPr>
        <w:t xml:space="preserve">
      Спасибо. </w:t>
      </w:r>
      <w:r>
        <w:br/>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Астана, 1 марта 2006 года. </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