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ad14f" w14:textId="ccad1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браке (супружестве) и семье</w:t>
      </w:r>
    </w:p>
    <w:p>
      <w:pPr>
        <w:spacing w:after="0"/>
        <w:ind w:left="0"/>
        <w:jc w:val="both"/>
      </w:pPr>
      <w:r>
        <w:rPr>
          <w:rFonts w:ascii="Times New Roman"/>
          <w:b w:val="false"/>
          <w:i w:val="false"/>
          <w:color w:val="000000"/>
          <w:sz w:val="28"/>
        </w:rPr>
        <w:t>Кодекс Республики Казахстан от 26 декабря 2011 года № 518-IV.</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Для удобства пользования ИЗПИ создано Содержание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Кодекса РК см. </w:t>
      </w:r>
      <w:r>
        <w:rPr>
          <w:rFonts w:ascii="Times New Roman"/>
          <w:b w:val="false"/>
          <w:i w:val="false"/>
          <w:color w:val="000000"/>
          <w:sz w:val="28"/>
        </w:rPr>
        <w:t>ст. 283</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Настоящий Кодекс определяет цели, задачи, принципы и правовые основы регулирования брачно-семейных (супружеско-семейных) отношений, обеспечивает защиту прав и интересов семьи, определяя ее развитие приоритетным направлением государственной социальной политики Республики Казахстан.</w:t>
      </w:r>
    </w:p>
    <w:bookmarkEnd w:id="0"/>
    <w:bookmarkStart w:name="z2" w:id="1"/>
    <w:p>
      <w:pPr>
        <w:spacing w:after="0"/>
        <w:ind w:left="0"/>
        <w:jc w:val="left"/>
      </w:pPr>
      <w:r>
        <w:rPr>
          <w:rFonts w:ascii="Times New Roman"/>
          <w:b/>
          <w:i w:val="false"/>
          <w:color w:val="000000"/>
        </w:rPr>
        <w:t xml:space="preserve"> ОБЩАЯ ЧАСТЬ</w:t>
      </w:r>
    </w:p>
    <w:bookmarkEnd w:id="1"/>
    <w:bookmarkStart w:name="z3" w:id="2"/>
    <w:p>
      <w:pPr>
        <w:spacing w:after="0"/>
        <w:ind w:left="0"/>
        <w:jc w:val="left"/>
      </w:pPr>
      <w:r>
        <w:rPr>
          <w:rFonts w:ascii="Times New Roman"/>
          <w:b/>
          <w:i w:val="false"/>
          <w:color w:val="000000"/>
        </w:rPr>
        <w:t xml:space="preserve"> РАЗДЕЛ 1. ОБЩИЕ ПОЛОЖЕНИЯ</w:t>
      </w:r>
    </w:p>
    <w:bookmarkEnd w:id="2"/>
    <w:bookmarkStart w:name="z4" w:id="3"/>
    <w:p>
      <w:pPr>
        <w:spacing w:after="0"/>
        <w:ind w:left="0"/>
        <w:jc w:val="left"/>
      </w:pPr>
      <w:r>
        <w:rPr>
          <w:rFonts w:ascii="Times New Roman"/>
          <w:b/>
          <w:i w:val="false"/>
          <w:color w:val="000000"/>
        </w:rPr>
        <w:t xml:space="preserve"> Глава 1. БРАЧНО-СЕМЕЙНОЕ ЗАКОНОДАТЕЛЬСТВО РЕСПУБЛИКИ КАЗАХСТАН</w:t>
      </w:r>
    </w:p>
    <w:bookmarkEnd w:id="3"/>
    <w:p>
      <w:pPr>
        <w:spacing w:after="0"/>
        <w:ind w:left="0"/>
        <w:jc w:val="both"/>
      </w:pPr>
      <w:r>
        <w:rPr>
          <w:rFonts w:ascii="Times New Roman"/>
          <w:b/>
          <w:i w:val="false"/>
          <w:color w:val="000000"/>
          <w:sz w:val="28"/>
        </w:rPr>
        <w:t>Статья 1. Основные понятия, используемые в настоящем Кодексе</w:t>
      </w:r>
    </w:p>
    <w:bookmarkStart w:name="z6" w:id="4"/>
    <w:p>
      <w:pPr>
        <w:spacing w:after="0"/>
        <w:ind w:left="0"/>
        <w:jc w:val="both"/>
      </w:pPr>
      <w:r>
        <w:rPr>
          <w:rFonts w:ascii="Times New Roman"/>
          <w:b w:val="false"/>
          <w:i w:val="false"/>
          <w:color w:val="000000"/>
          <w:sz w:val="28"/>
        </w:rPr>
        <w:t>
      1. В настоящем Кодексе используются следующие основные понятия:</w:t>
      </w:r>
    </w:p>
    <w:bookmarkEnd w:id="4"/>
    <w:bookmarkStart w:name="z7" w:id="5"/>
    <w:p>
      <w:pPr>
        <w:spacing w:after="0"/>
        <w:ind w:left="0"/>
        <w:jc w:val="both"/>
      </w:pPr>
      <w:r>
        <w:rPr>
          <w:rFonts w:ascii="Times New Roman"/>
          <w:b w:val="false"/>
          <w:i w:val="false"/>
          <w:color w:val="000000"/>
          <w:sz w:val="28"/>
        </w:rPr>
        <w:t>
      1) акты гражданского состояния - юридически оформленные обстоятельства, которые индивидуализируют человека и с которыми связано возникновение, наличие и прекращение его прав и обязанностей;</w:t>
      </w:r>
    </w:p>
    <w:bookmarkEnd w:id="5"/>
    <w:bookmarkStart w:name="z8" w:id="6"/>
    <w:p>
      <w:pPr>
        <w:spacing w:after="0"/>
        <w:ind w:left="0"/>
        <w:jc w:val="both"/>
      </w:pPr>
      <w:r>
        <w:rPr>
          <w:rFonts w:ascii="Times New Roman"/>
          <w:b w:val="false"/>
          <w:i w:val="false"/>
          <w:color w:val="000000"/>
          <w:sz w:val="28"/>
        </w:rPr>
        <w:t>
      2) орган регистрации актов гражданского состояния (далее – регистрирующий орган) – Государственная корпорация "Правительство для граждан", осуществляющая государственную регистрацию актов гражданского состояния и другие виды государственных услуг, связанных с государственной регистрацией актов гражданского состояния;</w:t>
      </w:r>
    </w:p>
    <w:bookmarkEnd w:id="6"/>
    <w:bookmarkStart w:name="z3186" w:id="7"/>
    <w:p>
      <w:pPr>
        <w:spacing w:after="0"/>
        <w:ind w:left="0"/>
        <w:jc w:val="both"/>
      </w:pPr>
      <w:r>
        <w:rPr>
          <w:rFonts w:ascii="Times New Roman"/>
          <w:b w:val="false"/>
          <w:i w:val="false"/>
          <w:color w:val="000000"/>
          <w:sz w:val="28"/>
        </w:rPr>
        <w:t>
      2-1) информационная система актов гражданского состояния – информационная система, предназначенная для государственной регистрации актов гражданского состояния, внесения в них изменений, исправлений, дополнений, аннулирования и восстановления актов гражданского состояния, также содержащая сведения, составляющие персональные данные физических лиц;</w:t>
      </w:r>
    </w:p>
    <w:bookmarkEnd w:id="7"/>
    <w:p>
      <w:pPr>
        <w:spacing w:after="0"/>
        <w:ind w:left="0"/>
        <w:jc w:val="both"/>
      </w:pPr>
      <w:r>
        <w:rPr>
          <w:rFonts w:ascii="Times New Roman"/>
          <w:b w:val="false"/>
          <w:i w:val="false"/>
          <w:color w:val="000000"/>
          <w:sz w:val="28"/>
        </w:rPr>
        <w:t>
      3) аккредитация – официальное признание уполномоченным органом в области защиты прав детей Республики Казахстан права агентств по усыновлению и организаций по оказанию содействия в устройстве детей-сирот, детей, оставшихся без попечения родителей, в семьи граждан Республики Казахстан осуществлять свою деятельность;</w:t>
      </w:r>
    </w:p>
    <w:p>
      <w:pPr>
        <w:spacing w:after="0"/>
        <w:ind w:left="0"/>
        <w:jc w:val="both"/>
      </w:pPr>
      <w:r>
        <w:rPr>
          <w:rFonts w:ascii="Times New Roman"/>
          <w:b w:val="false"/>
          <w:i w:val="false"/>
          <w:color w:val="000000"/>
          <w:sz w:val="28"/>
        </w:rPr>
        <w:t>
      4) алименты - денежное или материальное содержание, которое одно лицо обязано предоставить другому лицу, имеющему право на его получение;</w:t>
      </w:r>
    </w:p>
    <w:p>
      <w:pPr>
        <w:spacing w:after="0"/>
        <w:ind w:left="0"/>
        <w:jc w:val="both"/>
      </w:pPr>
      <w:r>
        <w:rPr>
          <w:rFonts w:ascii="Times New Roman"/>
          <w:b w:val="false"/>
          <w:i w:val="false"/>
          <w:color w:val="000000"/>
          <w:sz w:val="28"/>
        </w:rPr>
        <w:t>
      5) ребенок (дети), оставшийся без попечения родителей (родителя), - ребенок (дети), лишившийся попечения единственного или обоих родителей в связи с ограничением или лишением их родительских прав, признанием безвестно отсутствующими, объявлением умершими, признанием недееспособными или ограниченно дееспособными, отбыванием наказания в местах лишения свободы, уклонением от воспитания ребенка или защиты его прав и интересов, в том числе с отказом взять ребенка из воспитательной или медицинской организации, а также в иных случаях отсутствия родительского попечения и нуждающийся в обеспечении необходимой защиты его прав и интересов, предусмотренных законами Республики Казахстан;</w:t>
      </w:r>
    </w:p>
    <w:bookmarkStart w:name="z12" w:id="8"/>
    <w:p>
      <w:pPr>
        <w:spacing w:after="0"/>
        <w:ind w:left="0"/>
        <w:jc w:val="both"/>
      </w:pPr>
      <w:r>
        <w:rPr>
          <w:rFonts w:ascii="Times New Roman"/>
          <w:b w:val="false"/>
          <w:i w:val="false"/>
          <w:color w:val="000000"/>
          <w:sz w:val="28"/>
        </w:rPr>
        <w:t>
      6) отказной ребенок (отказные дети) - ребенок, родители (родитель) которого отказались от его дальнейшего воспитания, обучения, материального обеспечения путем оформления соответствующих юридических документов;</w:t>
      </w:r>
    </w:p>
    <w:bookmarkEnd w:id="8"/>
    <w:bookmarkStart w:name="z13" w:id="9"/>
    <w:p>
      <w:pPr>
        <w:spacing w:after="0"/>
        <w:ind w:left="0"/>
        <w:jc w:val="both"/>
      </w:pPr>
      <w:r>
        <w:rPr>
          <w:rFonts w:ascii="Times New Roman"/>
          <w:b w:val="false"/>
          <w:i w:val="false"/>
          <w:color w:val="000000"/>
          <w:sz w:val="28"/>
        </w:rPr>
        <w:t>
      7) установление отцовства - установление регистрирующим органом либо в судебном порядке отцовства в отношении ребенка лица, не состоящего в браке (супружестве) с матерью ребенка;</w:t>
      </w:r>
    </w:p>
    <w:bookmarkEnd w:id="9"/>
    <w:bookmarkStart w:name="z14" w:id="10"/>
    <w:p>
      <w:pPr>
        <w:spacing w:after="0"/>
        <w:ind w:left="0"/>
        <w:jc w:val="both"/>
      </w:pPr>
      <w:r>
        <w:rPr>
          <w:rFonts w:ascii="Times New Roman"/>
          <w:b w:val="false"/>
          <w:i w:val="false"/>
          <w:color w:val="000000"/>
          <w:sz w:val="28"/>
        </w:rPr>
        <w:t>
      8) ребенок (дети) - лицо, не достигшее восемнадцатилетнего возраста (совершеннолетия);</w:t>
      </w:r>
    </w:p>
    <w:bookmarkEnd w:id="10"/>
    <w:bookmarkStart w:name="z15" w:id="11"/>
    <w:p>
      <w:pPr>
        <w:spacing w:after="0"/>
        <w:ind w:left="0"/>
        <w:jc w:val="both"/>
      </w:pPr>
      <w:r>
        <w:rPr>
          <w:rFonts w:ascii="Times New Roman"/>
          <w:b w:val="false"/>
          <w:i w:val="false"/>
          <w:color w:val="000000"/>
          <w:sz w:val="28"/>
        </w:rPr>
        <w:t>
      9) усыновление (удочерение) - правовая форма передачи ребенка (детей) на воспитание в семью на основании судебного решения, в результате которой возникают личные неимущественные и имущественные права и обязанности, приравниваемые к правам и обязанностям родственников по происхождению;</w:t>
      </w:r>
    </w:p>
    <w:bookmarkEnd w:id="11"/>
    <w:bookmarkStart w:name="z16" w:id="12"/>
    <w:p>
      <w:pPr>
        <w:spacing w:after="0"/>
        <w:ind w:left="0"/>
        <w:jc w:val="both"/>
      </w:pPr>
      <w:r>
        <w:rPr>
          <w:rFonts w:ascii="Times New Roman"/>
          <w:b w:val="false"/>
          <w:i w:val="false"/>
          <w:color w:val="000000"/>
          <w:sz w:val="28"/>
        </w:rPr>
        <w:t>
      10) агентства по усыновлению (удочерению) - некоммерческие, иностранные организации, осуществляющие деятельность по усыновлению (удочерению) детей на территории своего государства и аккредитованные для осуществления подобной деятельности на территории Республики Казахстан в порядке, установленном настоящим Кодексом;</w:t>
      </w:r>
    </w:p>
    <w:bookmarkEnd w:id="12"/>
    <w:bookmarkStart w:name="z437" w:id="13"/>
    <w:p>
      <w:pPr>
        <w:spacing w:after="0"/>
        <w:ind w:left="0"/>
        <w:jc w:val="both"/>
      </w:pPr>
      <w:r>
        <w:rPr>
          <w:rFonts w:ascii="Times New Roman"/>
          <w:b w:val="false"/>
          <w:i w:val="false"/>
          <w:color w:val="000000"/>
          <w:sz w:val="28"/>
        </w:rPr>
        <w:t>
      10-1) гостевая семья – семья, временно принявшая на воспитание детей-сирот, детей, оставшихся без попечения родителей, находящихся в организациях всех типов (образовательные, медицинские и другие), в периоды, не связанные с образовательным процессом (каникулы, выходные и праздничные дни);</w:t>
      </w:r>
    </w:p>
    <w:bookmarkEnd w:id="13"/>
    <w:bookmarkStart w:name="z17" w:id="14"/>
    <w:p>
      <w:pPr>
        <w:spacing w:after="0"/>
        <w:ind w:left="0"/>
        <w:jc w:val="both"/>
      </w:pPr>
      <w:r>
        <w:rPr>
          <w:rFonts w:ascii="Times New Roman"/>
          <w:b w:val="false"/>
          <w:i w:val="false"/>
          <w:color w:val="000000"/>
          <w:sz w:val="28"/>
        </w:rPr>
        <w:t>
      11) детство - правовое состояние лиц, не достигших совершеннолетия;</w:t>
      </w:r>
    </w:p>
    <w:bookmarkEnd w:id="14"/>
    <w:bookmarkStart w:name="z438" w:id="15"/>
    <w:p>
      <w:pPr>
        <w:spacing w:after="0"/>
        <w:ind w:left="0"/>
        <w:jc w:val="both"/>
      </w:pPr>
      <w:r>
        <w:rPr>
          <w:rFonts w:ascii="Times New Roman"/>
          <w:b w:val="false"/>
          <w:i w:val="false"/>
          <w:color w:val="000000"/>
          <w:sz w:val="28"/>
        </w:rPr>
        <w:t>
      11-1) приемная семья – форма устройства в семью, принявшую на воспитание не менее четырех и не более десяти детей-сирот, детей, оставшихся без попечения родителей, находящихся в организациях образования для детей-сирот, детей, оставшихся без попечения родителей;</w:t>
      </w:r>
    </w:p>
    <w:bookmarkEnd w:id="15"/>
    <w:bookmarkStart w:name="z18" w:id="16"/>
    <w:p>
      <w:pPr>
        <w:spacing w:after="0"/>
        <w:ind w:left="0"/>
        <w:jc w:val="both"/>
      </w:pPr>
      <w:r>
        <w:rPr>
          <w:rFonts w:ascii="Times New Roman"/>
          <w:b w:val="false"/>
          <w:i w:val="false"/>
          <w:color w:val="000000"/>
          <w:sz w:val="28"/>
        </w:rPr>
        <w:t>
      12) законные представители ребенка – родители (родитель), усыновители (удочерители), опекун или попечитель, приемный родитель (приемные родители), патронатный воспитатель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bookmarkEnd w:id="16"/>
    <w:bookmarkStart w:name="z19" w:id="17"/>
    <w:p>
      <w:pPr>
        <w:spacing w:after="0"/>
        <w:ind w:left="0"/>
        <w:jc w:val="both"/>
      </w:pPr>
      <w:r>
        <w:rPr>
          <w:rFonts w:ascii="Times New Roman"/>
          <w:b w:val="false"/>
          <w:i w:val="false"/>
          <w:color w:val="000000"/>
          <w:sz w:val="28"/>
        </w:rPr>
        <w:t>
      13) близкие родственники - родители (родитель), дети, усыновители (удочерители), усыновленные (удочеренные), полнородные и неполнородные братья и сестры, дедушка, бабушка, внуки;</w:t>
      </w:r>
    </w:p>
    <w:bookmarkEnd w:id="17"/>
    <w:bookmarkStart w:name="z20" w:id="18"/>
    <w:p>
      <w:pPr>
        <w:spacing w:after="0"/>
        <w:ind w:left="0"/>
        <w:jc w:val="both"/>
      </w:pPr>
      <w:r>
        <w:rPr>
          <w:rFonts w:ascii="Times New Roman"/>
          <w:b w:val="false"/>
          <w:i w:val="false"/>
          <w:color w:val="000000"/>
          <w:sz w:val="28"/>
        </w:rPr>
        <w:t>
      14) фиктивный брак (супружество) - брак (супружество), заключенный в установленном законом Республики Казахстан порядке, без намерения супругов или одного из них создать семью;</w:t>
      </w:r>
    </w:p>
    <w:bookmarkEnd w:id="18"/>
    <w:bookmarkStart w:name="z21" w:id="19"/>
    <w:p>
      <w:pPr>
        <w:spacing w:after="0"/>
        <w:ind w:left="0"/>
        <w:jc w:val="both"/>
      </w:pPr>
      <w:r>
        <w:rPr>
          <w:rFonts w:ascii="Times New Roman"/>
          <w:b w:val="false"/>
          <w:i w:val="false"/>
          <w:color w:val="000000"/>
          <w:sz w:val="28"/>
        </w:rPr>
        <w:t>
      15) документ, удостоверяющий личность, – материальный объект установленного образца с зафиксированной на нем информацией о персональных данных физического лица, позволяющей установить личность и правовой статус его владельца в целях идентификации личности.</w:t>
      </w:r>
    </w:p>
    <w:bookmarkEnd w:id="19"/>
    <w:bookmarkStart w:name="z22" w:id="20"/>
    <w:p>
      <w:pPr>
        <w:spacing w:after="0"/>
        <w:ind w:left="0"/>
        <w:jc w:val="both"/>
      </w:pPr>
      <w:r>
        <w:rPr>
          <w:rFonts w:ascii="Times New Roman"/>
          <w:b w:val="false"/>
          <w:i w:val="false"/>
          <w:color w:val="000000"/>
          <w:sz w:val="28"/>
        </w:rPr>
        <w:t xml:space="preserve">
      К документам, удостоверяющим личность, относятся документы,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6 Закона Республики Казахстан "О документах, удостоверяющих личность";</w:t>
      </w:r>
    </w:p>
    <w:bookmarkEnd w:id="20"/>
    <w:bookmarkStart w:name="z23" w:id="21"/>
    <w:p>
      <w:pPr>
        <w:spacing w:after="0"/>
        <w:ind w:left="0"/>
        <w:jc w:val="both"/>
      </w:pPr>
      <w:r>
        <w:rPr>
          <w:rFonts w:ascii="Times New Roman"/>
          <w:b w:val="false"/>
          <w:i w:val="false"/>
          <w:color w:val="000000"/>
          <w:sz w:val="28"/>
        </w:rPr>
        <w:t>
      16) свойство - отношение одного из супругов к близким родственникам другого супруга;</w:t>
      </w:r>
    </w:p>
    <w:bookmarkEnd w:id="21"/>
    <w:bookmarkStart w:name="z24" w:id="22"/>
    <w:p>
      <w:pPr>
        <w:spacing w:after="0"/>
        <w:ind w:left="0"/>
        <w:jc w:val="both"/>
      </w:pPr>
      <w:r>
        <w:rPr>
          <w:rFonts w:ascii="Times New Roman"/>
          <w:b w:val="false"/>
          <w:i w:val="false"/>
          <w:color w:val="000000"/>
          <w:sz w:val="28"/>
        </w:rPr>
        <w:t>
      17) ребенок-сирота (дети-сироты) - ребенок (дети), у которого умерли оба или единственный родитель;</w:t>
      </w:r>
    </w:p>
    <w:bookmarkEnd w:id="22"/>
    <w:bookmarkStart w:name="z1625" w:id="23"/>
    <w:p>
      <w:pPr>
        <w:spacing w:after="0"/>
        <w:ind w:left="0"/>
        <w:jc w:val="both"/>
      </w:pPr>
      <w:r>
        <w:rPr>
          <w:rFonts w:ascii="Times New Roman"/>
          <w:b w:val="false"/>
          <w:i w:val="false"/>
          <w:color w:val="000000"/>
          <w:sz w:val="28"/>
        </w:rPr>
        <w:t>
      17-1) организация по оказанию содействия в устройстве детей-сирот, детей, оставшихся без попечения родителей, в семьи граждан Республики Казахстан – некоммерческая организация, осуществляющая на безвозмездной основе на территории Республики Казахстан содействие в устройстве детей-сирот, детей, оставшихся без попечения родителей, на воспитание в семьи в соответствии с компетенцией, установленной настоящим Кодексом, гражданам Республики Казахстан, постоянно проживающим на территории Республики Казахстан, желающим принять и принявшим детей на воспитание, и аккредитованная для осуществления подобной деятельности в порядке, установленном настоящим Кодексом;</w:t>
      </w:r>
    </w:p>
    <w:bookmarkEnd w:id="23"/>
    <w:bookmarkStart w:name="z1659" w:id="24"/>
    <w:p>
      <w:pPr>
        <w:spacing w:after="0"/>
        <w:ind w:left="0"/>
        <w:jc w:val="both"/>
      </w:pPr>
      <w:r>
        <w:rPr>
          <w:rFonts w:ascii="Times New Roman"/>
          <w:b w:val="false"/>
          <w:i w:val="false"/>
          <w:color w:val="000000"/>
          <w:sz w:val="28"/>
        </w:rPr>
        <w:t>
      17-2) Республиканский банк данных детей-сирот, детей, оставшихся без попечения родителей, и лиц, желающих принять детей на воспитание в свои семьи (далее – Республиканский банк данных), – база данных, содержащая сведения о детях-сиротах, детях, оставшихся без попечения родителей, а также о лицах, желающих принять детей-сирот, детей, оставшихся без попечения родителей, на воспитание в свои семьи;</w:t>
      </w:r>
    </w:p>
    <w:bookmarkEnd w:id="24"/>
    <w:bookmarkStart w:name="z1714" w:id="25"/>
    <w:p>
      <w:pPr>
        <w:spacing w:after="0"/>
        <w:ind w:left="0"/>
        <w:jc w:val="both"/>
      </w:pPr>
      <w:r>
        <w:rPr>
          <w:rFonts w:ascii="Times New Roman"/>
          <w:b w:val="false"/>
          <w:i w:val="false"/>
          <w:color w:val="000000"/>
          <w:sz w:val="28"/>
        </w:rPr>
        <w:t>
      17-3) многодетная семья – семья, имеющая в своем составе четырех и более совместно проживающих несовершеннолетних детей, в том числе детей, обучающихся по очной форме обучения по общеобразовательным или профессиональным программам в организациях общего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bookmarkEnd w:id="25"/>
    <w:bookmarkStart w:name="z25" w:id="26"/>
    <w:p>
      <w:pPr>
        <w:spacing w:after="0"/>
        <w:ind w:left="0"/>
        <w:jc w:val="both"/>
      </w:pPr>
      <w:r>
        <w:rPr>
          <w:rFonts w:ascii="Times New Roman"/>
          <w:b w:val="false"/>
          <w:i w:val="false"/>
          <w:color w:val="000000"/>
          <w:sz w:val="28"/>
        </w:rPr>
        <w:t>
      18) уполномоченный орган в области защиты прав детей Республики Казахстан - центральный исполнительный орган, определяемый Правительством Республики Казахстан;</w:t>
      </w:r>
    </w:p>
    <w:bookmarkEnd w:id="26"/>
    <w:bookmarkStart w:name="z26" w:id="27"/>
    <w:p>
      <w:pPr>
        <w:spacing w:after="0"/>
        <w:ind w:left="0"/>
        <w:jc w:val="both"/>
      </w:pPr>
      <w:r>
        <w:rPr>
          <w:rFonts w:ascii="Times New Roman"/>
          <w:b w:val="false"/>
          <w:i w:val="false"/>
          <w:color w:val="000000"/>
          <w:sz w:val="28"/>
        </w:rPr>
        <w:t>
      19) попечительство - правовая форма защиты прав и интересов ребенка (детей) в возрасте от четырнадцати до восемнадцати лет, а также совершеннолетних лиц, ограниченных судом в дееспособности вследствие злоупотребления азартными играми, пари, спиртными напитками или наркотическими средствами;</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8"/>
    <w:p>
      <w:pPr>
        <w:spacing w:after="0"/>
        <w:ind w:left="0"/>
        <w:jc w:val="both"/>
      </w:pPr>
      <w:r>
        <w:rPr>
          <w:rFonts w:ascii="Times New Roman"/>
          <w:b w:val="false"/>
          <w:i w:val="false"/>
          <w:color w:val="000000"/>
          <w:sz w:val="28"/>
        </w:rPr>
        <w:t>
      21) опека - правовая форма защиты прав и интересов детей, не достигших четырнадцати лет, и лиц, признанных судом недееспособными;</w:t>
      </w:r>
    </w:p>
    <w:bookmarkEnd w:id="28"/>
    <w:bookmarkStart w:name="z29" w:id="29"/>
    <w:p>
      <w:pPr>
        <w:spacing w:after="0"/>
        <w:ind w:left="0"/>
        <w:jc w:val="both"/>
      </w:pPr>
      <w:r>
        <w:rPr>
          <w:rFonts w:ascii="Times New Roman"/>
          <w:b w:val="false"/>
          <w:i w:val="false"/>
          <w:color w:val="000000"/>
          <w:sz w:val="28"/>
        </w:rPr>
        <w:t>
      22) опекун или попечитель - лицо, назначенное в установленном законом Республики Казахстан порядке для осуществления функций по опеке или попечительству;</w:t>
      </w:r>
    </w:p>
    <w:bookmarkEnd w:id="29"/>
    <w:bookmarkStart w:name="z30" w:id="30"/>
    <w:p>
      <w:pPr>
        <w:spacing w:after="0"/>
        <w:ind w:left="0"/>
        <w:jc w:val="both"/>
      </w:pPr>
      <w:r>
        <w:rPr>
          <w:rFonts w:ascii="Times New Roman"/>
          <w:b w:val="false"/>
          <w:i w:val="false"/>
          <w:color w:val="000000"/>
          <w:sz w:val="28"/>
        </w:rPr>
        <w:t>
      23) вспомогательные репродуктивные методы и технологии - комплекс медицинских мероприятий по диагностике, лечению и реабилитации, направленных на коррекцию репродуктивной деятельности граждан;</w:t>
      </w:r>
    </w:p>
    <w:bookmarkEnd w:id="30"/>
    <w:bookmarkStart w:name="z31" w:id="31"/>
    <w:p>
      <w:pPr>
        <w:spacing w:after="0"/>
        <w:ind w:left="0"/>
        <w:jc w:val="both"/>
      </w:pPr>
      <w:r>
        <w:rPr>
          <w:rFonts w:ascii="Times New Roman"/>
          <w:b w:val="false"/>
          <w:i w:val="false"/>
          <w:color w:val="000000"/>
          <w:sz w:val="28"/>
        </w:rPr>
        <w:t>
      24) материальное положение - наличие или отсутствие заработной платы, пенсии, других доходов; их размер; наличие имущества; получение или неполучение материальной помощи от других членов семьи;</w:t>
      </w:r>
    </w:p>
    <w:bookmarkEnd w:id="31"/>
    <w:bookmarkStart w:name="z3271" w:id="32"/>
    <w:p>
      <w:pPr>
        <w:spacing w:after="0"/>
        <w:ind w:left="0"/>
        <w:jc w:val="both"/>
      </w:pPr>
      <w:r>
        <w:rPr>
          <w:rFonts w:ascii="Times New Roman"/>
          <w:b w:val="false"/>
          <w:i w:val="false"/>
          <w:color w:val="000000"/>
          <w:sz w:val="28"/>
        </w:rPr>
        <w:t>
      24-1) уполномоченный орган в сфере государственной семейной политики – центральный исполнительный орган, осуществляющий руководство и межотраслевую координацию по формированию государственной семейной политики;</w:t>
      </w:r>
    </w:p>
    <w:bookmarkEnd w:id="32"/>
    <w:bookmarkStart w:name="z32" w:id="33"/>
    <w:p>
      <w:pPr>
        <w:spacing w:after="0"/>
        <w:ind w:left="0"/>
        <w:jc w:val="both"/>
      </w:pPr>
      <w:r>
        <w:rPr>
          <w:rFonts w:ascii="Times New Roman"/>
          <w:b w:val="false"/>
          <w:i w:val="false"/>
          <w:color w:val="000000"/>
          <w:sz w:val="28"/>
        </w:rPr>
        <w:t>
      25) договорный режим имущества - режим собственности супругов, установленный брачным договором;</w:t>
      </w:r>
    </w:p>
    <w:bookmarkEnd w:id="33"/>
    <w:bookmarkStart w:name="z33" w:id="34"/>
    <w:p>
      <w:pPr>
        <w:spacing w:after="0"/>
        <w:ind w:left="0"/>
        <w:jc w:val="both"/>
      </w:pPr>
      <w:r>
        <w:rPr>
          <w:rFonts w:ascii="Times New Roman"/>
          <w:b w:val="false"/>
          <w:i w:val="false"/>
          <w:color w:val="000000"/>
          <w:sz w:val="28"/>
        </w:rPr>
        <w:t>
      26) брак (супружество) - равноправный союз между мужчиной и женщиной, заключенный при свободном и полном согласии сторон в установленном законом Республики Казахстан порядке, с целью создания семьи, порождающий имущественные и личные неимущественные права и обязанности между супругами;</w:t>
      </w:r>
    </w:p>
    <w:bookmarkEnd w:id="34"/>
    <w:bookmarkStart w:name="z34" w:id="35"/>
    <w:p>
      <w:pPr>
        <w:spacing w:after="0"/>
        <w:ind w:left="0"/>
        <w:jc w:val="both"/>
      </w:pPr>
      <w:r>
        <w:rPr>
          <w:rFonts w:ascii="Times New Roman"/>
          <w:b w:val="false"/>
          <w:i w:val="false"/>
          <w:color w:val="000000"/>
          <w:sz w:val="28"/>
        </w:rPr>
        <w:t>
      27) брачный (супружеский) возраст - установленный настоящим Кодексом возраст, по достижении которого лицо вправе вступить в брак (супружество);</w:t>
      </w:r>
    </w:p>
    <w:bookmarkEnd w:id="35"/>
    <w:bookmarkStart w:name="z35" w:id="36"/>
    <w:p>
      <w:pPr>
        <w:spacing w:after="0"/>
        <w:ind w:left="0"/>
        <w:jc w:val="both"/>
      </w:pPr>
      <w:r>
        <w:rPr>
          <w:rFonts w:ascii="Times New Roman"/>
          <w:b w:val="false"/>
          <w:i w:val="false"/>
          <w:color w:val="000000"/>
          <w:sz w:val="28"/>
        </w:rPr>
        <w:t>
      28) мать, не состоящая в браке (супружестве), - женщина, родившая ребенка (детей), но не состоящая в браке (супружестве), зарегистрированном в регистрирующих органах;</w:t>
      </w:r>
    </w:p>
    <w:bookmarkEnd w:id="36"/>
    <w:bookmarkStart w:name="z36" w:id="37"/>
    <w:p>
      <w:pPr>
        <w:spacing w:after="0"/>
        <w:ind w:left="0"/>
        <w:jc w:val="both"/>
      </w:pPr>
      <w:r>
        <w:rPr>
          <w:rFonts w:ascii="Times New Roman"/>
          <w:b w:val="false"/>
          <w:i w:val="false"/>
          <w:color w:val="000000"/>
          <w:sz w:val="28"/>
        </w:rPr>
        <w:t>
      29) семья - круг лиц, связанных имущественными и личными неимущественными правами и обязанностями, вытекающими из брака (супружества), родства, свойства, усыновления (удочерения) или иной формы принятия детей на воспитание и призванными способствовать укреплению и развитию семейных отношений;</w:t>
      </w:r>
    </w:p>
    <w:bookmarkEnd w:id="37"/>
    <w:bookmarkStart w:name="z3272" w:id="38"/>
    <w:p>
      <w:pPr>
        <w:spacing w:after="0"/>
        <w:ind w:left="0"/>
        <w:jc w:val="both"/>
      </w:pPr>
      <w:r>
        <w:rPr>
          <w:rFonts w:ascii="Times New Roman"/>
          <w:b w:val="false"/>
          <w:i w:val="false"/>
          <w:color w:val="000000"/>
          <w:sz w:val="28"/>
        </w:rPr>
        <w:t>
      29-1) контакт-центр "111" по вопросам семьи, защиты прав женщин и детей (далее – контакт-центр "111") – юридическое лицо, определенное уполномоченным органом в сфере информатизации, выполняющее функции информационно-справочной, организационной, психологической службы по вопросам семьи, защиты прав женщин и детей.</w:t>
      </w:r>
    </w:p>
    <w:bookmarkEnd w:id="38"/>
    <w:bookmarkStart w:name="z37" w:id="39"/>
    <w:p>
      <w:pPr>
        <w:spacing w:after="0"/>
        <w:ind w:left="0"/>
        <w:jc w:val="both"/>
      </w:pPr>
      <w:r>
        <w:rPr>
          <w:rFonts w:ascii="Times New Roman"/>
          <w:b w:val="false"/>
          <w:i w:val="false"/>
          <w:color w:val="000000"/>
          <w:sz w:val="28"/>
        </w:rPr>
        <w:t>
      30) семейное положение - состояние либо несостояние в браке (супружестве) или расторжение брака (супружества), вдовство, наличие или отсутствие детей или других членов семьи;</w:t>
      </w:r>
    </w:p>
    <w:bookmarkEnd w:id="39"/>
    <w:bookmarkStart w:name="z1662" w:id="40"/>
    <w:p>
      <w:pPr>
        <w:spacing w:after="0"/>
        <w:ind w:left="0"/>
        <w:jc w:val="both"/>
      </w:pPr>
      <w:r>
        <w:rPr>
          <w:rFonts w:ascii="Times New Roman"/>
          <w:b w:val="false"/>
          <w:i w:val="false"/>
          <w:color w:val="000000"/>
          <w:sz w:val="28"/>
        </w:rPr>
        <w:t>
      30-1) ребенок (дети), нуждающийся в специальных социальных услугах, – ребенок (дети), жизнедеятельность которого нарушена в результате сложившихся обстоятельств, предусмотренных законодательством Республики Казахстан о социальной защите, и который не может преодолеть данные обстоятельства самостоятельно или с помощью семьи;</w:t>
      </w:r>
    </w:p>
    <w:bookmarkEnd w:id="40"/>
    <w:bookmarkStart w:name="z38" w:id="41"/>
    <w:p>
      <w:pPr>
        <w:spacing w:after="0"/>
        <w:ind w:left="0"/>
        <w:jc w:val="both"/>
      </w:pPr>
      <w:r>
        <w:rPr>
          <w:rFonts w:ascii="Times New Roman"/>
          <w:b w:val="false"/>
          <w:i w:val="false"/>
          <w:color w:val="000000"/>
          <w:sz w:val="28"/>
        </w:rPr>
        <w:t>
      31) патронат - форма воспитания, при которой дети-сироты, дети, оставшиеся без попечения родителей (родителя), передаются на патронатное воспитание в семьи по договору, заключаемому органом, осуществляющим функции по опеке или попечительству, и лицом, выразившим желание взять ребенка (детей) на воспитание;</w:t>
      </w:r>
    </w:p>
    <w:bookmarkEnd w:id="41"/>
    <w:bookmarkStart w:name="z39" w:id="42"/>
    <w:p>
      <w:pPr>
        <w:spacing w:after="0"/>
        <w:ind w:left="0"/>
        <w:jc w:val="both"/>
      </w:pPr>
      <w:r>
        <w:rPr>
          <w:rFonts w:ascii="Times New Roman"/>
          <w:b w:val="false"/>
          <w:i w:val="false"/>
          <w:color w:val="000000"/>
          <w:sz w:val="28"/>
        </w:rPr>
        <w:t>
      32) репродуктивное здоровье - здоровье человека, отражающее его способность к воспроизводству полноценного потомства;</w:t>
      </w:r>
    </w:p>
    <w:bookmarkEnd w:id="42"/>
    <w:bookmarkStart w:name="z40" w:id="43"/>
    <w:p>
      <w:pPr>
        <w:spacing w:after="0"/>
        <w:ind w:left="0"/>
        <w:jc w:val="both"/>
      </w:pPr>
      <w:r>
        <w:rPr>
          <w:rFonts w:ascii="Times New Roman"/>
          <w:b w:val="false"/>
          <w:i w:val="false"/>
          <w:color w:val="000000"/>
          <w:sz w:val="28"/>
        </w:rPr>
        <w:t>
      33) суррогатная мать - женщина, вынашивающая плод после применения вспомогательных репродуктивных методов и технологий и рожающая ребенка (детей) для заказчиков согласно договору суррогатного материнства;</w:t>
      </w:r>
    </w:p>
    <w:bookmarkEnd w:id="43"/>
    <w:bookmarkStart w:name="z41" w:id="44"/>
    <w:p>
      <w:pPr>
        <w:spacing w:after="0"/>
        <w:ind w:left="0"/>
        <w:jc w:val="both"/>
      </w:pPr>
      <w:r>
        <w:rPr>
          <w:rFonts w:ascii="Times New Roman"/>
          <w:b w:val="false"/>
          <w:i w:val="false"/>
          <w:color w:val="000000"/>
          <w:sz w:val="28"/>
        </w:rPr>
        <w:t>
      34) суррогатное материнство - вынашивание и рождение ребенка (детей), включая случаи преждевременных родов, по договору между суррогатной матерью и супругами с выплатой вознаграждения;</w:t>
      </w:r>
    </w:p>
    <w:bookmarkEnd w:id="44"/>
    <w:bookmarkStart w:name="z42" w:id="45"/>
    <w:p>
      <w:pPr>
        <w:spacing w:after="0"/>
        <w:ind w:left="0"/>
        <w:jc w:val="both"/>
      </w:pPr>
      <w:r>
        <w:rPr>
          <w:rFonts w:ascii="Times New Roman"/>
          <w:b w:val="false"/>
          <w:i w:val="false"/>
          <w:color w:val="000000"/>
          <w:sz w:val="28"/>
        </w:rPr>
        <w:t>
      35) договор суррогатного материнства - нотариально удостоверенное письменное соглашение между лицами, состоящими в браке (супружестве) и желающими иметь ребенка, и женщиной, давшей свое согласие на вынашивание и рождение ребенка путем применения вспомогательных репродуктивных методов и технологий;</w:t>
      </w:r>
    </w:p>
    <w:bookmarkEnd w:id="45"/>
    <w:bookmarkStart w:name="z43" w:id="46"/>
    <w:p>
      <w:pPr>
        <w:spacing w:after="0"/>
        <w:ind w:left="0"/>
        <w:jc w:val="both"/>
      </w:pPr>
      <w:r>
        <w:rPr>
          <w:rFonts w:ascii="Times New Roman"/>
          <w:b w:val="false"/>
          <w:i w:val="false"/>
          <w:color w:val="000000"/>
          <w:sz w:val="28"/>
        </w:rPr>
        <w:t>
      36) родственники - лица, находящиеся в родственной связи, имеющие общих предков до прадедушки и прабабушки.</w:t>
      </w:r>
    </w:p>
    <w:bookmarkEnd w:id="46"/>
    <w:bookmarkStart w:name="z44" w:id="47"/>
    <w:p>
      <w:pPr>
        <w:spacing w:after="0"/>
        <w:ind w:left="0"/>
        <w:jc w:val="both"/>
      </w:pPr>
      <w:r>
        <w:rPr>
          <w:rFonts w:ascii="Times New Roman"/>
          <w:b w:val="false"/>
          <w:i w:val="false"/>
          <w:color w:val="000000"/>
          <w:sz w:val="28"/>
        </w:rPr>
        <w:t>
      2. Понятия "усыновление (удочерение)" и "усыновление", "усыновители (удочерители)" и "усыновители", "усыновленные (удочеренные)" и "усыновленные", "ребенок (дети)" и "ребенок", "родители (родитель)" и "родители", "супруги (супруг, супруга)" и "супруги" равнозначны, если настоящим Кодексом не предусмотрено иное.</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29.01.2013 </w:t>
      </w:r>
      <w:r>
        <w:rPr>
          <w:rFonts w:ascii="Times New Roman"/>
          <w:b w:val="false"/>
          <w:i w:val="false"/>
          <w:color w:val="000000"/>
          <w:sz w:val="28"/>
        </w:rPr>
        <w:t>№ 74-V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05.07.2014 </w:t>
      </w:r>
      <w:r>
        <w:rPr>
          <w:rFonts w:ascii="Times New Roman"/>
          <w:b w:val="false"/>
          <w:i w:val="false"/>
          <w:color w:val="ff0000"/>
          <w:sz w:val="28"/>
        </w:rPr>
        <w:t>№ 236-V</w:t>
      </w:r>
      <w:r>
        <w:rPr>
          <w:rFonts w:ascii="Times New Roman"/>
          <w:b w:val="false"/>
          <w:i w:val="false"/>
          <w:color w:val="ff0000"/>
          <w:sz w:val="28"/>
        </w:rPr>
        <w:t xml:space="preserve"> (вводится в действие с 01.01.2015);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ff0000"/>
          <w:sz w:val="28"/>
        </w:rPr>
        <w:t>№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02.07.2020 </w:t>
      </w:r>
      <w:r>
        <w:rPr>
          <w:rFonts w:ascii="Times New Roman"/>
          <w:b w:val="false"/>
          <w:i w:val="false"/>
          <w:color w:val="ff0000"/>
          <w:sz w:val="28"/>
        </w:rPr>
        <w:t>№ 356-VI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ff0000"/>
          <w:sz w:val="28"/>
        </w:rPr>
        <w:t>№ 141-VII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15.04.2024 </w:t>
      </w:r>
      <w:r>
        <w:rPr>
          <w:rFonts w:ascii="Times New Roman"/>
          <w:b w:val="false"/>
          <w:i w:val="false"/>
          <w:color w:val="00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Основы брачно-семейного законодательства Республики Казахстан</w:t>
      </w:r>
    </w:p>
    <w:bookmarkStart w:name="z46" w:id="48"/>
    <w:p>
      <w:pPr>
        <w:spacing w:after="0"/>
        <w:ind w:left="0"/>
        <w:jc w:val="both"/>
      </w:pPr>
      <w:r>
        <w:rPr>
          <w:rFonts w:ascii="Times New Roman"/>
          <w:b w:val="false"/>
          <w:i w:val="false"/>
          <w:color w:val="000000"/>
          <w:sz w:val="28"/>
        </w:rPr>
        <w:t>
      1. Брак (супружество) и семья, материнство, отцовство и детство находятся под защитой государства.</w:t>
      </w:r>
    </w:p>
    <w:bookmarkEnd w:id="48"/>
    <w:bookmarkStart w:name="z47" w:id="49"/>
    <w:p>
      <w:pPr>
        <w:spacing w:after="0"/>
        <w:ind w:left="0"/>
        <w:jc w:val="both"/>
      </w:pPr>
      <w:r>
        <w:rPr>
          <w:rFonts w:ascii="Times New Roman"/>
          <w:b w:val="false"/>
          <w:i w:val="false"/>
          <w:color w:val="000000"/>
          <w:sz w:val="28"/>
        </w:rPr>
        <w:t>
      2. Брачно-семейное законодательство Республики Казахстан основывается на принципах:</w:t>
      </w:r>
    </w:p>
    <w:bookmarkEnd w:id="49"/>
    <w:bookmarkStart w:name="z48" w:id="50"/>
    <w:p>
      <w:pPr>
        <w:spacing w:after="0"/>
        <w:ind w:left="0"/>
        <w:jc w:val="both"/>
      </w:pPr>
      <w:r>
        <w:rPr>
          <w:rFonts w:ascii="Times New Roman"/>
          <w:b w:val="false"/>
          <w:i w:val="false"/>
          <w:color w:val="000000"/>
          <w:sz w:val="28"/>
        </w:rPr>
        <w:t>
      1) добровольности брачного (супружеского) союза мужчины и женщины;</w:t>
      </w:r>
    </w:p>
    <w:bookmarkEnd w:id="50"/>
    <w:bookmarkStart w:name="z49" w:id="51"/>
    <w:p>
      <w:pPr>
        <w:spacing w:after="0"/>
        <w:ind w:left="0"/>
        <w:jc w:val="both"/>
      </w:pPr>
      <w:r>
        <w:rPr>
          <w:rFonts w:ascii="Times New Roman"/>
          <w:b w:val="false"/>
          <w:i w:val="false"/>
          <w:color w:val="000000"/>
          <w:sz w:val="28"/>
        </w:rPr>
        <w:t>
      2) равенства прав супругов в семье;</w:t>
      </w:r>
    </w:p>
    <w:bookmarkEnd w:id="51"/>
    <w:bookmarkStart w:name="z50" w:id="52"/>
    <w:p>
      <w:pPr>
        <w:spacing w:after="0"/>
        <w:ind w:left="0"/>
        <w:jc w:val="both"/>
      </w:pPr>
      <w:r>
        <w:rPr>
          <w:rFonts w:ascii="Times New Roman"/>
          <w:b w:val="false"/>
          <w:i w:val="false"/>
          <w:color w:val="000000"/>
          <w:sz w:val="28"/>
        </w:rPr>
        <w:t>
      3) недопустимости произвольного вмешательства кого-либо в дела семьи;</w:t>
      </w:r>
    </w:p>
    <w:bookmarkEnd w:id="52"/>
    <w:bookmarkStart w:name="z51" w:id="53"/>
    <w:p>
      <w:pPr>
        <w:spacing w:after="0"/>
        <w:ind w:left="0"/>
        <w:jc w:val="both"/>
      </w:pPr>
      <w:r>
        <w:rPr>
          <w:rFonts w:ascii="Times New Roman"/>
          <w:b w:val="false"/>
          <w:i w:val="false"/>
          <w:color w:val="000000"/>
          <w:sz w:val="28"/>
        </w:rPr>
        <w:t>
      4) разрешения внутрисемейных вопросов по взаимному согласию;</w:t>
      </w:r>
    </w:p>
    <w:bookmarkEnd w:id="53"/>
    <w:bookmarkStart w:name="z52" w:id="54"/>
    <w:p>
      <w:pPr>
        <w:spacing w:after="0"/>
        <w:ind w:left="0"/>
        <w:jc w:val="both"/>
      </w:pPr>
      <w:r>
        <w:rPr>
          <w:rFonts w:ascii="Times New Roman"/>
          <w:b w:val="false"/>
          <w:i w:val="false"/>
          <w:color w:val="000000"/>
          <w:sz w:val="28"/>
        </w:rPr>
        <w:t>
      5) приоритета семейного воспитания детей, заботы об их развитии и благосостоянии;</w:t>
      </w:r>
    </w:p>
    <w:bookmarkEnd w:id="54"/>
    <w:bookmarkStart w:name="z53" w:id="55"/>
    <w:p>
      <w:pPr>
        <w:spacing w:after="0"/>
        <w:ind w:left="0"/>
        <w:jc w:val="both"/>
      </w:pPr>
      <w:r>
        <w:rPr>
          <w:rFonts w:ascii="Times New Roman"/>
          <w:b w:val="false"/>
          <w:i w:val="false"/>
          <w:color w:val="000000"/>
          <w:sz w:val="28"/>
        </w:rPr>
        <w:t>
      6) приоритетной защиты прав и интересов несовершеннолетних, пожилых и нетрудоспособных членов семьи;</w:t>
      </w:r>
    </w:p>
    <w:bookmarkEnd w:id="55"/>
    <w:bookmarkStart w:name="z54" w:id="56"/>
    <w:p>
      <w:pPr>
        <w:spacing w:after="0"/>
        <w:ind w:left="0"/>
        <w:jc w:val="both"/>
      </w:pPr>
      <w:r>
        <w:rPr>
          <w:rFonts w:ascii="Times New Roman"/>
          <w:b w:val="false"/>
          <w:i w:val="false"/>
          <w:color w:val="000000"/>
          <w:sz w:val="28"/>
        </w:rPr>
        <w:t>
      7) обеспечения беспрепятственного осуществления членами семьи своих прав, возможности судебной защиты этих прав;</w:t>
      </w:r>
    </w:p>
    <w:bookmarkEnd w:id="56"/>
    <w:bookmarkStart w:name="z55" w:id="57"/>
    <w:p>
      <w:pPr>
        <w:spacing w:after="0"/>
        <w:ind w:left="0"/>
        <w:jc w:val="both"/>
      </w:pPr>
      <w:r>
        <w:rPr>
          <w:rFonts w:ascii="Times New Roman"/>
          <w:b w:val="false"/>
          <w:i w:val="false"/>
          <w:color w:val="000000"/>
          <w:sz w:val="28"/>
        </w:rPr>
        <w:t>
      8) поддержания здорового образа жизни всех членов семьи.</w:t>
      </w:r>
    </w:p>
    <w:bookmarkEnd w:id="57"/>
    <w:bookmarkStart w:name="z3273" w:id="58"/>
    <w:p>
      <w:pPr>
        <w:spacing w:after="0"/>
        <w:ind w:left="0"/>
        <w:jc w:val="both"/>
      </w:pPr>
      <w:r>
        <w:rPr>
          <w:rFonts w:ascii="Times New Roman"/>
          <w:b w:val="false"/>
          <w:i w:val="false"/>
          <w:color w:val="000000"/>
          <w:sz w:val="28"/>
        </w:rPr>
        <w:t>
      9) защиты, сохранения, укрепления и продвижения традиционных семейных ценностей, основанных на укреплении института брака и семьи, отцовства, материнства и детства;</w:t>
      </w:r>
    </w:p>
    <w:bookmarkEnd w:id="58"/>
    <w:bookmarkStart w:name="z3274" w:id="59"/>
    <w:p>
      <w:pPr>
        <w:spacing w:after="0"/>
        <w:ind w:left="0"/>
        <w:jc w:val="both"/>
      </w:pPr>
      <w:r>
        <w:rPr>
          <w:rFonts w:ascii="Times New Roman"/>
          <w:b w:val="false"/>
          <w:i w:val="false"/>
          <w:color w:val="000000"/>
          <w:sz w:val="28"/>
        </w:rPr>
        <w:t>
      10) обеспечения нравственного и духовного воспитания детей в духе уважения к общечеловеческим, национальным, традиционным, культурным и семейным ценностям в части, не противоречащей Конституции Республики Казахстан и законодательству Республики Казахстан.</w:t>
      </w:r>
    </w:p>
    <w:bookmarkEnd w:id="59"/>
    <w:bookmarkStart w:name="z56" w:id="60"/>
    <w:p>
      <w:pPr>
        <w:spacing w:after="0"/>
        <w:ind w:left="0"/>
        <w:jc w:val="both"/>
      </w:pPr>
      <w:r>
        <w:rPr>
          <w:rFonts w:ascii="Times New Roman"/>
          <w:b w:val="false"/>
          <w:i w:val="false"/>
          <w:color w:val="000000"/>
          <w:sz w:val="28"/>
        </w:rPr>
        <w:t>
      3. Признается брак (супружество), заключенный только государственными органами.</w:t>
      </w:r>
    </w:p>
    <w:bookmarkEnd w:id="60"/>
    <w:bookmarkStart w:name="z57" w:id="61"/>
    <w:p>
      <w:pPr>
        <w:spacing w:after="0"/>
        <w:ind w:left="0"/>
        <w:jc w:val="both"/>
      </w:pPr>
      <w:r>
        <w:rPr>
          <w:rFonts w:ascii="Times New Roman"/>
          <w:b w:val="false"/>
          <w:i w:val="false"/>
          <w:color w:val="000000"/>
          <w:sz w:val="28"/>
        </w:rPr>
        <w:t>
      Брак (супружество), заключенный по религиозным обрядам и церемониям, не приравнивается к зарегистрированному в регистрирующих органах браку (супружеству) и не порождает соответствующих правовых последствий.</w:t>
      </w:r>
    </w:p>
    <w:bookmarkEnd w:id="61"/>
    <w:bookmarkStart w:name="z58" w:id="62"/>
    <w:p>
      <w:pPr>
        <w:spacing w:after="0"/>
        <w:ind w:left="0"/>
        <w:jc w:val="both"/>
      </w:pPr>
      <w:r>
        <w:rPr>
          <w:rFonts w:ascii="Times New Roman"/>
          <w:b w:val="false"/>
          <w:i w:val="false"/>
          <w:color w:val="000000"/>
          <w:sz w:val="28"/>
        </w:rPr>
        <w:t>
      Браком (супружеством) не признается фактическое сожительство как мужчины и женщины, так и лиц одного пола.</w:t>
      </w:r>
    </w:p>
    <w:bookmarkEnd w:id="62"/>
    <w:bookmarkStart w:name="z59" w:id="63"/>
    <w:p>
      <w:pPr>
        <w:spacing w:after="0"/>
        <w:ind w:left="0"/>
        <w:jc w:val="both"/>
      </w:pPr>
      <w:r>
        <w:rPr>
          <w:rFonts w:ascii="Times New Roman"/>
          <w:b w:val="false"/>
          <w:i w:val="false"/>
          <w:color w:val="000000"/>
          <w:sz w:val="28"/>
        </w:rPr>
        <w:t>
      4. Запрещаются любые формы ограничения прав граждан при вступлении в брак (супружество) и в семейных отношениях по мотивам происхождения, социального, должностного и имущественного положения, расы, национальности, языка, отношения к религии или по любым иным обстоятельствам.</w:t>
      </w:r>
    </w:p>
    <w:bookmarkEnd w:id="63"/>
    <w:bookmarkStart w:name="z60" w:id="64"/>
    <w:p>
      <w:pPr>
        <w:spacing w:after="0"/>
        <w:ind w:left="0"/>
        <w:jc w:val="both"/>
      </w:pPr>
      <w:r>
        <w:rPr>
          <w:rFonts w:ascii="Times New Roman"/>
          <w:b w:val="false"/>
          <w:i w:val="false"/>
          <w:color w:val="000000"/>
          <w:sz w:val="28"/>
        </w:rPr>
        <w:t>
      Права граждан в брачно-семейных (супружеско-семейных) отношениях могут быть ограничены только на основании закона и только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Законом РК от 15.04.2024 </w:t>
      </w:r>
      <w:r>
        <w:rPr>
          <w:rFonts w:ascii="Times New Roman"/>
          <w:b w:val="false"/>
          <w:i w:val="false"/>
          <w:color w:val="00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Отношения, регулируемые брачно-семейным законодательством Республики Казахстан</w:t>
      </w:r>
    </w:p>
    <w:bookmarkStart w:name="z62" w:id="65"/>
    <w:p>
      <w:pPr>
        <w:spacing w:after="0"/>
        <w:ind w:left="0"/>
        <w:jc w:val="both"/>
      </w:pPr>
      <w:r>
        <w:rPr>
          <w:rFonts w:ascii="Times New Roman"/>
          <w:b w:val="false"/>
          <w:i w:val="false"/>
          <w:color w:val="000000"/>
          <w:sz w:val="28"/>
        </w:rPr>
        <w:t>
      Брачно-семейное законодательство Республики Казахстан:</w:t>
      </w:r>
    </w:p>
    <w:bookmarkEnd w:id="65"/>
    <w:bookmarkStart w:name="z63" w:id="66"/>
    <w:p>
      <w:pPr>
        <w:spacing w:after="0"/>
        <w:ind w:left="0"/>
        <w:jc w:val="both"/>
      </w:pPr>
      <w:r>
        <w:rPr>
          <w:rFonts w:ascii="Times New Roman"/>
          <w:b w:val="false"/>
          <w:i w:val="false"/>
          <w:color w:val="000000"/>
          <w:sz w:val="28"/>
        </w:rPr>
        <w:t>
      1) устанавливает права и обязанности, имущественные и личные неимущественные отношения между членами семьи: супругами, родителями и детьми, а в случаях и в пределах, предусмотренных брачно-семейным законодательством Республики Казахстан, между другими родственниками и иными лицами;</w:t>
      </w:r>
    </w:p>
    <w:bookmarkEnd w:id="66"/>
    <w:bookmarkStart w:name="z64" w:id="67"/>
    <w:p>
      <w:pPr>
        <w:spacing w:after="0"/>
        <w:ind w:left="0"/>
        <w:jc w:val="both"/>
      </w:pPr>
      <w:r>
        <w:rPr>
          <w:rFonts w:ascii="Times New Roman"/>
          <w:b w:val="false"/>
          <w:i w:val="false"/>
          <w:color w:val="000000"/>
          <w:sz w:val="28"/>
        </w:rPr>
        <w:t>
      2) устанавливает условия и порядок вступления в брак (супружество), прекращения брака (супружества) и признания его недействительным;</w:t>
      </w:r>
    </w:p>
    <w:bookmarkEnd w:id="67"/>
    <w:bookmarkStart w:name="z65" w:id="68"/>
    <w:p>
      <w:pPr>
        <w:spacing w:after="0"/>
        <w:ind w:left="0"/>
        <w:jc w:val="both"/>
      </w:pPr>
      <w:r>
        <w:rPr>
          <w:rFonts w:ascii="Times New Roman"/>
          <w:b w:val="false"/>
          <w:i w:val="false"/>
          <w:color w:val="000000"/>
          <w:sz w:val="28"/>
        </w:rPr>
        <w:t>
      3) определяет формы и порядок устройства в семью детей-сирот, детей, оставшихся без попечения родителей;</w:t>
      </w:r>
    </w:p>
    <w:bookmarkEnd w:id="68"/>
    <w:bookmarkStart w:name="z66" w:id="69"/>
    <w:p>
      <w:pPr>
        <w:spacing w:after="0"/>
        <w:ind w:left="0"/>
        <w:jc w:val="both"/>
      </w:pPr>
      <w:r>
        <w:rPr>
          <w:rFonts w:ascii="Times New Roman"/>
          <w:b w:val="false"/>
          <w:i w:val="false"/>
          <w:color w:val="000000"/>
          <w:sz w:val="28"/>
        </w:rPr>
        <w:t>
      4) регулирует порядок государственной регистрации актов гражданского состояния;</w:t>
      </w:r>
    </w:p>
    <w:bookmarkEnd w:id="69"/>
    <w:bookmarkStart w:name="z67" w:id="70"/>
    <w:p>
      <w:pPr>
        <w:spacing w:after="0"/>
        <w:ind w:left="0"/>
        <w:jc w:val="both"/>
      </w:pPr>
      <w:r>
        <w:rPr>
          <w:rFonts w:ascii="Times New Roman"/>
          <w:b w:val="false"/>
          <w:i w:val="false"/>
          <w:color w:val="000000"/>
          <w:sz w:val="28"/>
        </w:rPr>
        <w:t>
      5) определяет функции органов, осуществляющих государственную регистрацию актов гражданского состояния.</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Брачно-семейное законодательство Республики Казахстан</w:t>
      </w:r>
    </w:p>
    <w:bookmarkStart w:name="z69" w:id="71"/>
    <w:p>
      <w:pPr>
        <w:spacing w:after="0"/>
        <w:ind w:left="0"/>
        <w:jc w:val="both"/>
      </w:pPr>
      <w:r>
        <w:rPr>
          <w:rFonts w:ascii="Times New Roman"/>
          <w:b w:val="false"/>
          <w:i w:val="false"/>
          <w:color w:val="000000"/>
          <w:sz w:val="28"/>
        </w:rPr>
        <w:t xml:space="preserve">
      1. Брачно-семейное законодательство Республики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Кодекса, иных нормативных правовых актов Республики Казахстан.</w:t>
      </w:r>
    </w:p>
    <w:bookmarkEnd w:id="71"/>
    <w:bookmarkStart w:name="z70" w:id="72"/>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72"/>
    <w:p>
      <w:pPr>
        <w:spacing w:after="0"/>
        <w:ind w:left="0"/>
        <w:jc w:val="both"/>
      </w:pPr>
      <w:r>
        <w:rPr>
          <w:rFonts w:ascii="Times New Roman"/>
          <w:b/>
          <w:i w:val="false"/>
          <w:color w:val="000000"/>
          <w:sz w:val="28"/>
        </w:rPr>
        <w:t>Статья 5. Применение гражданского законодательства Республики Казахстан к брачно-семейным (супружеско-семейным) отношениям</w:t>
      </w:r>
    </w:p>
    <w:bookmarkStart w:name="z72" w:id="73"/>
    <w:p>
      <w:pPr>
        <w:spacing w:after="0"/>
        <w:ind w:left="0"/>
        <w:jc w:val="both"/>
      </w:pPr>
      <w:r>
        <w:rPr>
          <w:rFonts w:ascii="Times New Roman"/>
          <w:b w:val="false"/>
          <w:i w:val="false"/>
          <w:color w:val="000000"/>
          <w:sz w:val="28"/>
        </w:rPr>
        <w:t xml:space="preserve">
      1. К названным в </w:t>
      </w:r>
      <w:r>
        <w:rPr>
          <w:rFonts w:ascii="Times New Roman"/>
          <w:b w:val="false"/>
          <w:i w:val="false"/>
          <w:color w:val="000000"/>
          <w:sz w:val="28"/>
        </w:rPr>
        <w:t>статье 3</w:t>
      </w:r>
      <w:r>
        <w:rPr>
          <w:rFonts w:ascii="Times New Roman"/>
          <w:b w:val="false"/>
          <w:i w:val="false"/>
          <w:color w:val="000000"/>
          <w:sz w:val="28"/>
        </w:rPr>
        <w:t xml:space="preserve"> настоящего Кодекса имущественным и личным неимущественным отношениям между членами семьи, не урегулированным брачно-семейным законодательством Республики Казахстан, применяется гражданское законодательство Республики Казахстан, поскольку это не противоречит существу брачно-семейных (супружеско-семейных) отношений.</w:t>
      </w:r>
    </w:p>
    <w:bookmarkEnd w:id="73"/>
    <w:bookmarkStart w:name="z73" w:id="74"/>
    <w:p>
      <w:pPr>
        <w:spacing w:after="0"/>
        <w:ind w:left="0"/>
        <w:jc w:val="both"/>
      </w:pPr>
      <w:r>
        <w:rPr>
          <w:rFonts w:ascii="Times New Roman"/>
          <w:b w:val="false"/>
          <w:i w:val="false"/>
          <w:color w:val="000000"/>
          <w:sz w:val="28"/>
        </w:rPr>
        <w:t xml:space="preserve">
      2. В случаях, когда отношения, предусмотренные </w:t>
      </w:r>
      <w:r>
        <w:rPr>
          <w:rFonts w:ascii="Times New Roman"/>
          <w:b w:val="false"/>
          <w:i w:val="false"/>
          <w:color w:val="000000"/>
          <w:sz w:val="28"/>
        </w:rPr>
        <w:t>статьей 3</w:t>
      </w:r>
      <w:r>
        <w:rPr>
          <w:rFonts w:ascii="Times New Roman"/>
          <w:b w:val="false"/>
          <w:i w:val="false"/>
          <w:color w:val="000000"/>
          <w:sz w:val="28"/>
        </w:rPr>
        <w:t xml:space="preserve"> настоящего Кодекса, прямо не урегулированы законодательством Республики Казахстан или соглашением сторон и отсутствуют применяемые к ним обычаи, к таким отношениям, поскольку это не противоречит их существу, применяются нормы брачно-семейного и (или) гражданского законодательства Республики Казахстан, регулирующие сходные отношения (аналогия закона). При невозможности использования в указанных случаях аналогии закона права и обязанности субъектов брачно-семейных  (супружеско-семейных) отношений определяются исходя из общих начал и смысла брачно-семейного или гражданского законодательства Республики Казахстан и требований добросовестности, разумности и справедливости (аналогия права), также с соблюдением принципов действия закона во времени, в пространстве и по кругу лиц.</w:t>
      </w:r>
    </w:p>
    <w:bookmarkEnd w:id="74"/>
    <w:p>
      <w:pPr>
        <w:spacing w:after="0"/>
        <w:ind w:left="0"/>
        <w:jc w:val="both"/>
      </w:pPr>
      <w:r>
        <w:rPr>
          <w:rFonts w:ascii="Times New Roman"/>
          <w:b/>
          <w:i w:val="false"/>
          <w:color w:val="000000"/>
          <w:sz w:val="28"/>
        </w:rPr>
        <w:t>Статья 5-1. Центры поддержки семьи</w:t>
      </w:r>
    </w:p>
    <w:bookmarkStart w:name="z3276" w:id="75"/>
    <w:p>
      <w:pPr>
        <w:spacing w:after="0"/>
        <w:ind w:left="0"/>
        <w:jc w:val="both"/>
      </w:pPr>
      <w:r>
        <w:rPr>
          <w:rFonts w:ascii="Times New Roman"/>
          <w:b w:val="false"/>
          <w:i w:val="false"/>
          <w:color w:val="000000"/>
          <w:sz w:val="28"/>
        </w:rPr>
        <w:t xml:space="preserve">
      1. Центры поддержки семьи создаются и (или) организуются по решению местных исполнительных органов в районах и районах в городах при местных исполнительных органах по вопросам социальной защиты и занятости населения. </w:t>
      </w:r>
    </w:p>
    <w:bookmarkEnd w:id="75"/>
    <w:bookmarkStart w:name="z3277" w:id="76"/>
    <w:p>
      <w:pPr>
        <w:spacing w:after="0"/>
        <w:ind w:left="0"/>
        <w:jc w:val="both"/>
      </w:pPr>
      <w:r>
        <w:rPr>
          <w:rFonts w:ascii="Times New Roman"/>
          <w:b w:val="false"/>
          <w:i w:val="false"/>
          <w:color w:val="000000"/>
          <w:sz w:val="28"/>
        </w:rPr>
        <w:t xml:space="preserve">
      2. Центры поддержки семьи осуществляют: </w:t>
      </w:r>
    </w:p>
    <w:bookmarkEnd w:id="76"/>
    <w:bookmarkStart w:name="z3278" w:id="77"/>
    <w:p>
      <w:pPr>
        <w:spacing w:after="0"/>
        <w:ind w:left="0"/>
        <w:jc w:val="both"/>
      </w:pPr>
      <w:r>
        <w:rPr>
          <w:rFonts w:ascii="Times New Roman"/>
          <w:b w:val="false"/>
          <w:i w:val="false"/>
          <w:color w:val="000000"/>
          <w:sz w:val="28"/>
        </w:rPr>
        <w:t xml:space="preserve">
      1) реализацию мер государственной семейной политики, в том числе мер по сохранению брака и семьи, разрешению семейных конфликтов; </w:t>
      </w:r>
    </w:p>
    <w:bookmarkEnd w:id="77"/>
    <w:bookmarkStart w:name="z3279" w:id="78"/>
    <w:p>
      <w:pPr>
        <w:spacing w:after="0"/>
        <w:ind w:left="0"/>
        <w:jc w:val="both"/>
      </w:pPr>
      <w:r>
        <w:rPr>
          <w:rFonts w:ascii="Times New Roman"/>
          <w:b w:val="false"/>
          <w:i w:val="false"/>
          <w:color w:val="000000"/>
          <w:sz w:val="28"/>
        </w:rPr>
        <w:t>
      2) координацию работы по охвату поддержкой лиц (семей), оказавшихся в трудной жизненной ситуации, государственными органами в пределах своей компетенции, в том числе посредством интегрированной модели;</w:t>
      </w:r>
    </w:p>
    <w:bookmarkEnd w:id="78"/>
    <w:bookmarkStart w:name="z3280" w:id="79"/>
    <w:p>
      <w:pPr>
        <w:spacing w:after="0"/>
        <w:ind w:left="0"/>
        <w:jc w:val="both"/>
      </w:pPr>
      <w:r>
        <w:rPr>
          <w:rFonts w:ascii="Times New Roman"/>
          <w:b w:val="false"/>
          <w:i w:val="false"/>
          <w:color w:val="000000"/>
          <w:sz w:val="28"/>
        </w:rPr>
        <w:t xml:space="preserve">
      3) содействие в оказании социальной, юридической и психологической поддержки лицам (семьям), оказавшимся в трудной жизненной ситуации; </w:t>
      </w:r>
    </w:p>
    <w:bookmarkEnd w:id="79"/>
    <w:bookmarkStart w:name="z3281" w:id="80"/>
    <w:p>
      <w:pPr>
        <w:spacing w:after="0"/>
        <w:ind w:left="0"/>
        <w:jc w:val="both"/>
      </w:pPr>
      <w:r>
        <w:rPr>
          <w:rFonts w:ascii="Times New Roman"/>
          <w:b w:val="false"/>
          <w:i w:val="false"/>
          <w:color w:val="000000"/>
          <w:sz w:val="28"/>
        </w:rPr>
        <w:t>
      4) оказание поддержки лицам с признаками бытового насилия с возможностью их временного проживания сроком до одного месяца;</w:t>
      </w:r>
    </w:p>
    <w:bookmarkEnd w:id="80"/>
    <w:bookmarkStart w:name="z3282" w:id="81"/>
    <w:p>
      <w:pPr>
        <w:spacing w:after="0"/>
        <w:ind w:left="0"/>
        <w:jc w:val="both"/>
      </w:pPr>
      <w:r>
        <w:rPr>
          <w:rFonts w:ascii="Times New Roman"/>
          <w:b w:val="false"/>
          <w:i w:val="false"/>
          <w:color w:val="000000"/>
          <w:sz w:val="28"/>
        </w:rPr>
        <w:t>
      5) информационно-разъяснительную работу о направлениях и мерах государственной семейной политики;</w:t>
      </w:r>
    </w:p>
    <w:bookmarkEnd w:id="81"/>
    <w:bookmarkStart w:name="z3283" w:id="82"/>
    <w:p>
      <w:pPr>
        <w:spacing w:after="0"/>
        <w:ind w:left="0"/>
        <w:jc w:val="both"/>
      </w:pPr>
      <w:r>
        <w:rPr>
          <w:rFonts w:ascii="Times New Roman"/>
          <w:b w:val="false"/>
          <w:i w:val="false"/>
          <w:color w:val="000000"/>
          <w:sz w:val="28"/>
        </w:rPr>
        <w:t>
      6) взаимодействие с местными исполнительными органами, организациями, волонтерами, консультативно-совещательными органами по вопросам реализации государственной семейной политики, профилактики бытового насилия;</w:t>
      </w:r>
    </w:p>
    <w:bookmarkEnd w:id="82"/>
    <w:bookmarkStart w:name="z3284" w:id="83"/>
    <w:p>
      <w:pPr>
        <w:spacing w:after="0"/>
        <w:ind w:left="0"/>
        <w:jc w:val="both"/>
      </w:pPr>
      <w:r>
        <w:rPr>
          <w:rFonts w:ascii="Times New Roman"/>
          <w:b w:val="false"/>
          <w:i w:val="false"/>
          <w:color w:val="000000"/>
          <w:sz w:val="28"/>
        </w:rPr>
        <w:t>
      7) мониторинг и анализ тенденций государственной семейной политики;</w:t>
      </w:r>
    </w:p>
    <w:bookmarkEnd w:id="83"/>
    <w:bookmarkStart w:name="z3285" w:id="84"/>
    <w:p>
      <w:pPr>
        <w:spacing w:after="0"/>
        <w:ind w:left="0"/>
        <w:jc w:val="both"/>
      </w:pPr>
      <w:r>
        <w:rPr>
          <w:rFonts w:ascii="Times New Roman"/>
          <w:b w:val="false"/>
          <w:i w:val="false"/>
          <w:color w:val="000000"/>
          <w:sz w:val="28"/>
        </w:rPr>
        <w:t>
      8) организацию работы мобильных групп по раннему выявлению и организации оказания поддержки лицам (семьям), находящимся в трудной жизненной ситуации, при участии органов образования, здравоохранения, внутренних дел в пределах своей компетенции под координацией местного исполнительного органа по вопросам социальной защиты и занятости населения;</w:t>
      </w:r>
    </w:p>
    <w:bookmarkEnd w:id="84"/>
    <w:bookmarkStart w:name="z3286" w:id="85"/>
    <w:p>
      <w:pPr>
        <w:spacing w:after="0"/>
        <w:ind w:left="0"/>
        <w:jc w:val="both"/>
      </w:pPr>
      <w:r>
        <w:rPr>
          <w:rFonts w:ascii="Times New Roman"/>
          <w:b w:val="false"/>
          <w:i w:val="false"/>
          <w:color w:val="000000"/>
          <w:sz w:val="28"/>
        </w:rPr>
        <w:t>
      9) реализацию иных мер по профилактике бытового насилия в соответствии с законодательством Республики Казахстан.</w:t>
      </w:r>
    </w:p>
    <w:bookmarkEnd w:id="85"/>
    <w:bookmarkStart w:name="z3287" w:id="86"/>
    <w:p>
      <w:pPr>
        <w:spacing w:after="0"/>
        <w:ind w:left="0"/>
        <w:jc w:val="both"/>
      </w:pPr>
      <w:r>
        <w:rPr>
          <w:rFonts w:ascii="Times New Roman"/>
          <w:b w:val="false"/>
          <w:i w:val="false"/>
          <w:color w:val="000000"/>
          <w:sz w:val="28"/>
        </w:rPr>
        <w:t>
      3. Центры поддержки семьи осуществляют свою деятельность в порядке, определяемом уполномоченным органом в сфере государственной семейной политики.</w:t>
      </w:r>
    </w:p>
    <w:bookmarkEnd w:id="86"/>
    <w:bookmarkStart w:name="z3288" w:id="87"/>
    <w:p>
      <w:pPr>
        <w:spacing w:after="0"/>
        <w:ind w:left="0"/>
        <w:jc w:val="both"/>
      </w:pPr>
      <w:r>
        <w:rPr>
          <w:rFonts w:ascii="Times New Roman"/>
          <w:b w:val="false"/>
          <w:i w:val="false"/>
          <w:color w:val="000000"/>
          <w:sz w:val="28"/>
        </w:rPr>
        <w:t>
      4. Координация и методическое руководство деятельностью центров поддержки семьи осуществляются уполномоченным органом в сфере государственной семейной политики.</w:t>
      </w:r>
    </w:p>
    <w:bookmarkEnd w:id="87"/>
    <w:bookmarkStart w:name="z3289" w:id="88"/>
    <w:p>
      <w:pPr>
        <w:spacing w:after="0"/>
        <w:ind w:left="0"/>
        <w:jc w:val="both"/>
      </w:pPr>
      <w:r>
        <w:rPr>
          <w:rFonts w:ascii="Times New Roman"/>
          <w:b w:val="false"/>
          <w:i w:val="false"/>
          <w:color w:val="000000"/>
          <w:sz w:val="28"/>
        </w:rPr>
        <w:t>
      5. Центры поддержки семьи финансируются за счет бюджетных средств и иных источников, не запрещенных законодательством Республики Казахстан.</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5-1 в соответствии с Законом РК от 15.04.2024 </w:t>
      </w:r>
      <w:r>
        <w:rPr>
          <w:rFonts w:ascii="Times New Roman"/>
          <w:b w:val="false"/>
          <w:i w:val="false"/>
          <w:color w:val="00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89"/>
    <w:p>
      <w:pPr>
        <w:spacing w:after="0"/>
        <w:ind w:left="0"/>
        <w:jc w:val="left"/>
      </w:pPr>
      <w:r>
        <w:rPr>
          <w:rFonts w:ascii="Times New Roman"/>
          <w:b/>
          <w:i w:val="false"/>
          <w:color w:val="000000"/>
        </w:rPr>
        <w:t xml:space="preserve"> Глава 2. ОСУЩЕСТВЛЕНИЕ И ЗАЩИТА БРАЧНО-СЕМЕЙНЫХ</w:t>
      </w:r>
      <w:r>
        <w:br/>
      </w:r>
      <w:r>
        <w:rPr>
          <w:rFonts w:ascii="Times New Roman"/>
          <w:b/>
          <w:i w:val="false"/>
          <w:color w:val="000000"/>
        </w:rPr>
        <w:t>(СУПРУЖЕСКО-СЕМЕЙНЫХ) ПРАВ</w:t>
      </w:r>
    </w:p>
    <w:bookmarkEnd w:id="89"/>
    <w:p>
      <w:pPr>
        <w:spacing w:after="0"/>
        <w:ind w:left="0"/>
        <w:jc w:val="both"/>
      </w:pPr>
      <w:r>
        <w:rPr>
          <w:rFonts w:ascii="Times New Roman"/>
          <w:b/>
          <w:i w:val="false"/>
          <w:color w:val="000000"/>
          <w:sz w:val="28"/>
        </w:rPr>
        <w:t xml:space="preserve">Статья 6. Осуществление прав и обязанностей в брачно-семейных </w:t>
      </w:r>
      <w:r>
        <w:rPr>
          <w:rFonts w:ascii="Times New Roman"/>
          <w:b/>
          <w:i w:val="false"/>
          <w:color w:val="000000"/>
          <w:sz w:val="28"/>
        </w:rPr>
        <w:t>(</w:t>
      </w:r>
      <w:r>
        <w:rPr>
          <w:rFonts w:ascii="Times New Roman"/>
          <w:b/>
          <w:i w:val="false"/>
          <w:color w:val="000000"/>
          <w:sz w:val="28"/>
        </w:rPr>
        <w:t>супружеско-семейных)отношениях</w:t>
      </w:r>
    </w:p>
    <w:bookmarkStart w:name="z76" w:id="90"/>
    <w:p>
      <w:pPr>
        <w:spacing w:after="0"/>
        <w:ind w:left="0"/>
        <w:jc w:val="both"/>
      </w:pPr>
      <w:r>
        <w:rPr>
          <w:rFonts w:ascii="Times New Roman"/>
          <w:b w:val="false"/>
          <w:i w:val="false"/>
          <w:color w:val="000000"/>
          <w:sz w:val="28"/>
        </w:rPr>
        <w:t>
      Граждане по своему усмотрению распоряжаются принадлежащими им правами, вытекающими из брачно-семейных (супружеско-семейных) отношений, в том числе правом на защиту этих прав, если иное не установлено законодательными актами Республики Казахстан.</w:t>
      </w:r>
    </w:p>
    <w:bookmarkEnd w:id="90"/>
    <w:bookmarkStart w:name="z77" w:id="91"/>
    <w:p>
      <w:pPr>
        <w:spacing w:after="0"/>
        <w:ind w:left="0"/>
        <w:jc w:val="both"/>
      </w:pPr>
      <w:r>
        <w:rPr>
          <w:rFonts w:ascii="Times New Roman"/>
          <w:b w:val="false"/>
          <w:i w:val="false"/>
          <w:color w:val="000000"/>
          <w:sz w:val="28"/>
        </w:rPr>
        <w:t>
      Осуществление брачно-семейных (супружеско-семейных) прав и исполнение обязанностей не должны нарушать права, свободы и законные интересы других членов семьи и иных субъектов права.</w:t>
      </w:r>
    </w:p>
    <w:bookmarkEnd w:id="91"/>
    <w:p>
      <w:pPr>
        <w:spacing w:after="0"/>
        <w:ind w:left="0"/>
        <w:jc w:val="both"/>
      </w:pPr>
      <w:r>
        <w:rPr>
          <w:rFonts w:ascii="Times New Roman"/>
          <w:b/>
          <w:i w:val="false"/>
          <w:color w:val="000000"/>
          <w:sz w:val="28"/>
        </w:rPr>
        <w:t>Статья 7. Защита брачно-семейных (супружеско-семейных) прав</w:t>
      </w:r>
    </w:p>
    <w:bookmarkStart w:name="z79" w:id="92"/>
    <w:p>
      <w:pPr>
        <w:spacing w:after="0"/>
        <w:ind w:left="0"/>
        <w:jc w:val="both"/>
      </w:pPr>
      <w:r>
        <w:rPr>
          <w:rFonts w:ascii="Times New Roman"/>
          <w:b w:val="false"/>
          <w:i w:val="false"/>
          <w:color w:val="000000"/>
          <w:sz w:val="28"/>
        </w:rPr>
        <w:t>
      Защита брачно-семейных (супружеско-семейных) прав осуществляется в порядке, установленном настоящим Кодексом и иными законами Республики Казахстан.</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 в редакции Закона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Применение исковой давности в брачно-семейных (супружеско-семейных) отношениях</w:t>
      </w:r>
    </w:p>
    <w:bookmarkStart w:name="z82" w:id="93"/>
    <w:p>
      <w:pPr>
        <w:spacing w:after="0"/>
        <w:ind w:left="0"/>
        <w:jc w:val="both"/>
      </w:pPr>
      <w:r>
        <w:rPr>
          <w:rFonts w:ascii="Times New Roman"/>
          <w:b w:val="false"/>
          <w:i w:val="false"/>
          <w:color w:val="000000"/>
          <w:sz w:val="28"/>
        </w:rPr>
        <w:t xml:space="preserve">
      1. Исковая давность не распространяется на требования, вытекающие из брачно-семейных (супружеско-семейных) отношений, за исключением случаев, когда срок для защиты нарушенного права установлен настоящим </w:t>
      </w:r>
      <w:r>
        <w:rPr>
          <w:rFonts w:ascii="Times New Roman"/>
          <w:b w:val="false"/>
          <w:i w:val="false"/>
          <w:color w:val="000000"/>
          <w:sz w:val="28"/>
        </w:rPr>
        <w:t>Кодексом</w:t>
      </w:r>
      <w:r>
        <w:rPr>
          <w:rFonts w:ascii="Times New Roman"/>
          <w:b w:val="false"/>
          <w:i w:val="false"/>
          <w:color w:val="000000"/>
          <w:sz w:val="28"/>
        </w:rPr>
        <w:t>.</w:t>
      </w:r>
    </w:p>
    <w:bookmarkEnd w:id="93"/>
    <w:bookmarkStart w:name="z83" w:id="94"/>
    <w:p>
      <w:pPr>
        <w:spacing w:after="0"/>
        <w:ind w:left="0"/>
        <w:jc w:val="both"/>
      </w:pPr>
      <w:r>
        <w:rPr>
          <w:rFonts w:ascii="Times New Roman"/>
          <w:b w:val="false"/>
          <w:i w:val="false"/>
          <w:color w:val="000000"/>
          <w:sz w:val="28"/>
        </w:rPr>
        <w:t>
      2. При применении норм, устанавливающих исковую давность, при рассмотрении споров, вытекающих из брачно-семейных (супружеско-семейных) отношений, суд руководствуется нормами Гражданского кодекса Республики Казахстан.</w:t>
      </w:r>
    </w:p>
    <w:bookmarkEnd w:id="94"/>
    <w:bookmarkStart w:name="z85" w:id="95"/>
    <w:p>
      <w:pPr>
        <w:spacing w:after="0"/>
        <w:ind w:left="0"/>
        <w:jc w:val="left"/>
      </w:pPr>
      <w:r>
        <w:rPr>
          <w:rFonts w:ascii="Times New Roman"/>
          <w:b/>
          <w:i w:val="false"/>
          <w:color w:val="000000"/>
        </w:rPr>
        <w:t xml:space="preserve"> РАЗДЕЛ 2. БРАК (СУПРУЖЕСТВО)</w:t>
      </w:r>
      <w:r>
        <w:br/>
      </w:r>
      <w:r>
        <w:rPr>
          <w:rFonts w:ascii="Times New Roman"/>
          <w:b/>
          <w:i w:val="false"/>
          <w:color w:val="000000"/>
        </w:rPr>
        <w:t>Глава 3. УСЛОВИЯ И ПОРЯДОК ЗАКЛЮЧЕНИЯ БРАКА (СУПРУЖЕСТВА)</w:t>
      </w:r>
    </w:p>
    <w:bookmarkEnd w:id="95"/>
    <w:p>
      <w:pPr>
        <w:spacing w:after="0"/>
        <w:ind w:left="0"/>
        <w:jc w:val="both"/>
      </w:pPr>
      <w:r>
        <w:rPr>
          <w:rFonts w:ascii="Times New Roman"/>
          <w:b/>
          <w:i w:val="false"/>
          <w:color w:val="000000"/>
          <w:sz w:val="28"/>
        </w:rPr>
        <w:t>Статья 9. Условия заключения брака (супружества)</w:t>
      </w:r>
    </w:p>
    <w:bookmarkStart w:name="z87" w:id="96"/>
    <w:p>
      <w:pPr>
        <w:spacing w:after="0"/>
        <w:ind w:left="0"/>
        <w:jc w:val="both"/>
      </w:pPr>
      <w:r>
        <w:rPr>
          <w:rFonts w:ascii="Times New Roman"/>
          <w:b w:val="false"/>
          <w:i w:val="false"/>
          <w:color w:val="000000"/>
          <w:sz w:val="28"/>
        </w:rPr>
        <w:t>
      1. Для заключения брака (супружества) необходимы свободное и полное согласие мужчины и женщины, вступающих в брак (супружество), и достижение ими брачного (супружеского) возраста.</w:t>
      </w:r>
    </w:p>
    <w:bookmarkEnd w:id="96"/>
    <w:bookmarkStart w:name="z88" w:id="97"/>
    <w:p>
      <w:pPr>
        <w:spacing w:after="0"/>
        <w:ind w:left="0"/>
        <w:jc w:val="both"/>
      </w:pPr>
      <w:r>
        <w:rPr>
          <w:rFonts w:ascii="Times New Roman"/>
          <w:b w:val="false"/>
          <w:i w:val="false"/>
          <w:color w:val="000000"/>
          <w:sz w:val="28"/>
        </w:rPr>
        <w:t xml:space="preserve">
      2. Брак (супружество) не может быть заключен при наличии обстоятельств, указанных в </w:t>
      </w:r>
      <w:r>
        <w:rPr>
          <w:rFonts w:ascii="Times New Roman"/>
          <w:b w:val="false"/>
          <w:i w:val="false"/>
          <w:color w:val="000000"/>
          <w:sz w:val="28"/>
        </w:rPr>
        <w:t>статье 11</w:t>
      </w:r>
      <w:r>
        <w:rPr>
          <w:rFonts w:ascii="Times New Roman"/>
          <w:b w:val="false"/>
          <w:i w:val="false"/>
          <w:color w:val="000000"/>
          <w:sz w:val="28"/>
        </w:rPr>
        <w:t xml:space="preserve"> настоящего Кодекса.</w:t>
      </w:r>
    </w:p>
    <w:bookmarkEnd w:id="97"/>
    <w:p>
      <w:pPr>
        <w:spacing w:after="0"/>
        <w:ind w:left="0"/>
        <w:jc w:val="both"/>
      </w:pPr>
      <w:r>
        <w:rPr>
          <w:rFonts w:ascii="Times New Roman"/>
          <w:b/>
          <w:i w:val="false"/>
          <w:color w:val="000000"/>
          <w:sz w:val="28"/>
        </w:rPr>
        <w:t>Статья 10. Брачный (супружеский) возраст</w:t>
      </w:r>
    </w:p>
    <w:bookmarkStart w:name="z90" w:id="98"/>
    <w:p>
      <w:pPr>
        <w:spacing w:after="0"/>
        <w:ind w:left="0"/>
        <w:jc w:val="both"/>
      </w:pPr>
      <w:r>
        <w:rPr>
          <w:rFonts w:ascii="Times New Roman"/>
          <w:b w:val="false"/>
          <w:i w:val="false"/>
          <w:color w:val="000000"/>
          <w:sz w:val="28"/>
        </w:rPr>
        <w:t>
      1. Брачный (супружеский) возраст устанавливается для мужчин и женщин в восемнадцать лет.</w:t>
      </w:r>
    </w:p>
    <w:bookmarkEnd w:id="98"/>
    <w:bookmarkStart w:name="z91" w:id="99"/>
    <w:p>
      <w:pPr>
        <w:spacing w:after="0"/>
        <w:ind w:left="0"/>
        <w:jc w:val="both"/>
      </w:pPr>
      <w:r>
        <w:rPr>
          <w:rFonts w:ascii="Times New Roman"/>
          <w:b w:val="false"/>
          <w:i w:val="false"/>
          <w:color w:val="000000"/>
          <w:sz w:val="28"/>
        </w:rPr>
        <w:t>
      2. Регистрирующие органы по месту государственной регистрации заключения брака (супружества) снижают брачный (супружеский) возраст на срок не более двух лет при наличии следующих уважительных причин:</w:t>
      </w:r>
    </w:p>
    <w:bookmarkEnd w:id="99"/>
    <w:bookmarkStart w:name="z92" w:id="100"/>
    <w:p>
      <w:pPr>
        <w:spacing w:after="0"/>
        <w:ind w:left="0"/>
        <w:jc w:val="both"/>
      </w:pPr>
      <w:r>
        <w:rPr>
          <w:rFonts w:ascii="Times New Roman"/>
          <w:b w:val="false"/>
          <w:i w:val="false"/>
          <w:color w:val="000000"/>
          <w:sz w:val="28"/>
        </w:rPr>
        <w:t>
      1) беременности;</w:t>
      </w:r>
    </w:p>
    <w:bookmarkEnd w:id="100"/>
    <w:bookmarkStart w:name="z93" w:id="101"/>
    <w:p>
      <w:pPr>
        <w:spacing w:after="0"/>
        <w:ind w:left="0"/>
        <w:jc w:val="both"/>
      </w:pPr>
      <w:r>
        <w:rPr>
          <w:rFonts w:ascii="Times New Roman"/>
          <w:b w:val="false"/>
          <w:i w:val="false"/>
          <w:color w:val="000000"/>
          <w:sz w:val="28"/>
        </w:rPr>
        <w:t>
      2) рождении общего ребенка.</w:t>
      </w:r>
    </w:p>
    <w:bookmarkEnd w:id="101"/>
    <w:bookmarkStart w:name="z94" w:id="102"/>
    <w:p>
      <w:pPr>
        <w:spacing w:after="0"/>
        <w:ind w:left="0"/>
        <w:jc w:val="both"/>
      </w:pPr>
      <w:r>
        <w:rPr>
          <w:rFonts w:ascii="Times New Roman"/>
          <w:b w:val="false"/>
          <w:i w:val="false"/>
          <w:color w:val="000000"/>
          <w:sz w:val="28"/>
        </w:rPr>
        <w:t>
      3. Ходатайство о снижении брачного (супружеского) возраста может быть подано желающими вступить в брак (супружество) и их родителями либо попечителями с указанием причин, вызывающих необходимость снижения установленного брачного (супружеского) возраста.</w:t>
      </w:r>
    </w:p>
    <w:bookmarkEnd w:id="102"/>
    <w:bookmarkStart w:name="z95" w:id="103"/>
    <w:p>
      <w:pPr>
        <w:spacing w:after="0"/>
        <w:ind w:left="0"/>
        <w:jc w:val="both"/>
      </w:pPr>
      <w:r>
        <w:rPr>
          <w:rFonts w:ascii="Times New Roman"/>
          <w:b w:val="false"/>
          <w:i w:val="false"/>
          <w:color w:val="000000"/>
          <w:sz w:val="28"/>
        </w:rPr>
        <w:t>
      4. Снижение брачного (супружеского) возраста допускается только с согласия лиц, вступающих в брак (супружество).</w:t>
      </w:r>
    </w:p>
    <w:bookmarkEnd w:id="103"/>
    <w:bookmarkStart w:name="z96" w:id="104"/>
    <w:p>
      <w:pPr>
        <w:spacing w:after="0"/>
        <w:ind w:left="0"/>
        <w:jc w:val="both"/>
      </w:pPr>
      <w:r>
        <w:rPr>
          <w:rFonts w:ascii="Times New Roman"/>
          <w:b w:val="false"/>
          <w:i w:val="false"/>
          <w:color w:val="000000"/>
          <w:sz w:val="28"/>
        </w:rPr>
        <w:t>
      5. Брак (супружество) между лицами, не достигшими брачного (супружеского) возраста, или лица, достигшего брачного (супружеского) возраста, с лицом, не достигшим брачного (супружеского) возраста, разрешается только с письменного согласия родителей либо попечителей лиц, не достигших брачного (супружеского)возраста.</w:t>
      </w:r>
    </w:p>
    <w:bookmarkEnd w:id="104"/>
    <w:p>
      <w:pPr>
        <w:spacing w:after="0"/>
        <w:ind w:left="0"/>
        <w:jc w:val="both"/>
      </w:pPr>
      <w:r>
        <w:rPr>
          <w:rFonts w:ascii="Times New Roman"/>
          <w:b/>
          <w:i w:val="false"/>
          <w:color w:val="000000"/>
          <w:sz w:val="28"/>
        </w:rPr>
        <w:t>Статья 11. Лица, между которыми не допускается заключение брака (супружества)</w:t>
      </w:r>
    </w:p>
    <w:bookmarkStart w:name="z98" w:id="105"/>
    <w:p>
      <w:pPr>
        <w:spacing w:after="0"/>
        <w:ind w:left="0"/>
        <w:jc w:val="both"/>
      </w:pPr>
      <w:r>
        <w:rPr>
          <w:rFonts w:ascii="Times New Roman"/>
          <w:b w:val="false"/>
          <w:i w:val="false"/>
          <w:color w:val="000000"/>
          <w:sz w:val="28"/>
        </w:rPr>
        <w:t>
      Не допускается заключение брака (супружества) между:</w:t>
      </w:r>
    </w:p>
    <w:bookmarkEnd w:id="105"/>
    <w:bookmarkStart w:name="z99" w:id="106"/>
    <w:p>
      <w:pPr>
        <w:spacing w:after="0"/>
        <w:ind w:left="0"/>
        <w:jc w:val="both"/>
      </w:pPr>
      <w:r>
        <w:rPr>
          <w:rFonts w:ascii="Times New Roman"/>
          <w:b w:val="false"/>
          <w:i w:val="false"/>
          <w:color w:val="000000"/>
          <w:sz w:val="28"/>
        </w:rPr>
        <w:t>
      1) лицами одного пола;</w:t>
      </w:r>
    </w:p>
    <w:bookmarkEnd w:id="106"/>
    <w:bookmarkStart w:name="z100" w:id="107"/>
    <w:p>
      <w:pPr>
        <w:spacing w:after="0"/>
        <w:ind w:left="0"/>
        <w:jc w:val="both"/>
      </w:pPr>
      <w:r>
        <w:rPr>
          <w:rFonts w:ascii="Times New Roman"/>
          <w:b w:val="false"/>
          <w:i w:val="false"/>
          <w:color w:val="000000"/>
          <w:sz w:val="28"/>
        </w:rPr>
        <w:t>
      2) лицами, из которых хотя бы одно лицо уже состоит в другом зарегистрированном браке (супружестве);</w:t>
      </w:r>
    </w:p>
    <w:bookmarkEnd w:id="107"/>
    <w:bookmarkStart w:name="z101" w:id="108"/>
    <w:p>
      <w:pPr>
        <w:spacing w:after="0"/>
        <w:ind w:left="0"/>
        <w:jc w:val="both"/>
      </w:pPr>
      <w:r>
        <w:rPr>
          <w:rFonts w:ascii="Times New Roman"/>
          <w:b w:val="false"/>
          <w:i w:val="false"/>
          <w:color w:val="000000"/>
          <w:sz w:val="28"/>
        </w:rPr>
        <w:t>
      3) близкими родственниками;</w:t>
      </w:r>
    </w:p>
    <w:bookmarkEnd w:id="108"/>
    <w:bookmarkStart w:name="z102" w:id="109"/>
    <w:p>
      <w:pPr>
        <w:spacing w:after="0"/>
        <w:ind w:left="0"/>
        <w:jc w:val="both"/>
      </w:pPr>
      <w:r>
        <w:rPr>
          <w:rFonts w:ascii="Times New Roman"/>
          <w:b w:val="false"/>
          <w:i w:val="false"/>
          <w:color w:val="000000"/>
          <w:sz w:val="28"/>
        </w:rPr>
        <w:t>
      4) усыновителями и усыновленными, детьми усыновителей и усыновленными детьми;</w:t>
      </w:r>
    </w:p>
    <w:bookmarkEnd w:id="109"/>
    <w:bookmarkStart w:name="z103" w:id="110"/>
    <w:p>
      <w:pPr>
        <w:spacing w:after="0"/>
        <w:ind w:left="0"/>
        <w:jc w:val="both"/>
      </w:pPr>
      <w:r>
        <w:rPr>
          <w:rFonts w:ascii="Times New Roman"/>
          <w:b w:val="false"/>
          <w:i w:val="false"/>
          <w:color w:val="000000"/>
          <w:sz w:val="28"/>
        </w:rPr>
        <w:t>
      5) лицами, хотя бы одно из которых признано недееспособным вследствие психического заболевания или слабоумия по решению суда, вступившему в законную силу.</w:t>
      </w:r>
    </w:p>
    <w:bookmarkEnd w:id="110"/>
    <w:p>
      <w:pPr>
        <w:spacing w:after="0"/>
        <w:ind w:left="0"/>
        <w:jc w:val="both"/>
      </w:pPr>
      <w:r>
        <w:rPr>
          <w:rFonts w:ascii="Times New Roman"/>
          <w:b/>
          <w:i w:val="false"/>
          <w:color w:val="000000"/>
          <w:sz w:val="28"/>
        </w:rPr>
        <w:t>Статья 12. Медицинское обследование лиц, вступающих в брак (супружество)</w:t>
      </w:r>
    </w:p>
    <w:bookmarkStart w:name="z105" w:id="111"/>
    <w:p>
      <w:pPr>
        <w:spacing w:after="0"/>
        <w:ind w:left="0"/>
        <w:jc w:val="both"/>
      </w:pPr>
      <w:r>
        <w:rPr>
          <w:rFonts w:ascii="Times New Roman"/>
          <w:b w:val="false"/>
          <w:i w:val="false"/>
          <w:color w:val="000000"/>
          <w:sz w:val="28"/>
        </w:rPr>
        <w:t>
      1. Консультирование и обследование по медицинским, а также по медико-генетическим вопросам и вопросам охраны репродуктивного здоровья лиц, желающих вступить в брак (супружество), и только с их обоюдного согласия проводятся организациями здравоохранения.</w:t>
      </w:r>
    </w:p>
    <w:bookmarkEnd w:id="111"/>
    <w:bookmarkStart w:name="z106" w:id="112"/>
    <w:p>
      <w:pPr>
        <w:spacing w:after="0"/>
        <w:ind w:left="0"/>
        <w:jc w:val="both"/>
      </w:pPr>
      <w:r>
        <w:rPr>
          <w:rFonts w:ascii="Times New Roman"/>
          <w:b w:val="false"/>
          <w:i w:val="false"/>
          <w:color w:val="000000"/>
          <w:sz w:val="28"/>
        </w:rPr>
        <w:t>
      2. Результаты обследования лица, вступающего в брак (супружество), составляют медицинскую тайну и могут быть сообщены лицу, с которым оно намерено заключить брак (супружество), только с согласия прошедшего обследование.</w:t>
      </w:r>
    </w:p>
    <w:bookmarkEnd w:id="112"/>
    <w:bookmarkStart w:name="z107" w:id="113"/>
    <w:p>
      <w:pPr>
        <w:spacing w:after="0"/>
        <w:ind w:left="0"/>
        <w:jc w:val="both"/>
      </w:pPr>
      <w:r>
        <w:rPr>
          <w:rFonts w:ascii="Times New Roman"/>
          <w:b w:val="false"/>
          <w:i w:val="false"/>
          <w:color w:val="000000"/>
          <w:sz w:val="28"/>
        </w:rPr>
        <w:t>
      Исключение составляют случаи, когда у лица, вступающего в брак (супружество), имеется заболевание, создающее угрозу для здоровья другого лица, вступающего в брак (супружество).</w:t>
      </w:r>
    </w:p>
    <w:bookmarkEnd w:id="113"/>
    <w:p>
      <w:pPr>
        <w:spacing w:after="0"/>
        <w:ind w:left="0"/>
        <w:jc w:val="both"/>
      </w:pPr>
      <w:r>
        <w:rPr>
          <w:rFonts w:ascii="Times New Roman"/>
          <w:b/>
          <w:i w:val="false"/>
          <w:color w:val="000000"/>
          <w:sz w:val="28"/>
        </w:rPr>
        <w:t>Статья 13. Порядок заключения брака (супружества)</w:t>
      </w:r>
    </w:p>
    <w:bookmarkStart w:name="z109" w:id="114"/>
    <w:p>
      <w:pPr>
        <w:spacing w:after="0"/>
        <w:ind w:left="0"/>
        <w:jc w:val="both"/>
      </w:pPr>
      <w:r>
        <w:rPr>
          <w:rFonts w:ascii="Times New Roman"/>
          <w:b w:val="false"/>
          <w:i w:val="false"/>
          <w:color w:val="000000"/>
          <w:sz w:val="28"/>
        </w:rPr>
        <w:t>
      1. Брак (супружество) заключается в регистрирующих органах либо в специально предназначенных государственных дворцах бракосочетаний при личном присутствии лиц, вступающих в брак (супружество).</w:t>
      </w:r>
    </w:p>
    <w:bookmarkEnd w:id="114"/>
    <w:bookmarkStart w:name="z110" w:id="115"/>
    <w:p>
      <w:pPr>
        <w:spacing w:after="0"/>
        <w:ind w:left="0"/>
        <w:jc w:val="both"/>
      </w:pPr>
      <w:r>
        <w:rPr>
          <w:rFonts w:ascii="Times New Roman"/>
          <w:b w:val="false"/>
          <w:i w:val="false"/>
          <w:color w:val="000000"/>
          <w:sz w:val="28"/>
        </w:rPr>
        <w:t>
      В исключительных случаях (тяжелая болезнь, инвалидность, связанная с затруднениями в передвижении, нахождение под стражей или в местах лишения свободы), когда одно из лиц, желающих вступить в брак (супружество), не может явиться в регистрирующий орган, государственная регистрация заключения брака (супружества) производится на дому, в медицинской или иной организации в присутствии лиц, вступающих в брак (супружество), с обязательным согласованием с администрацией соответствующей организации.</w:t>
      </w:r>
    </w:p>
    <w:bookmarkEnd w:id="115"/>
    <w:bookmarkStart w:name="z111" w:id="116"/>
    <w:p>
      <w:pPr>
        <w:spacing w:after="0"/>
        <w:ind w:left="0"/>
        <w:jc w:val="both"/>
      </w:pPr>
      <w:r>
        <w:rPr>
          <w:rFonts w:ascii="Times New Roman"/>
          <w:b w:val="false"/>
          <w:i w:val="false"/>
          <w:color w:val="000000"/>
          <w:sz w:val="28"/>
        </w:rPr>
        <w:t>
      2. Заключение брака (супружества) производится по истечении пятнадцати календарных дней со дня подачи желающими вступить в брак (супружество) заявления в регистрирующий орган.</w:t>
      </w:r>
    </w:p>
    <w:bookmarkEnd w:id="116"/>
    <w:bookmarkStart w:name="z112" w:id="117"/>
    <w:p>
      <w:pPr>
        <w:spacing w:after="0"/>
        <w:ind w:left="0"/>
        <w:jc w:val="both"/>
      </w:pPr>
      <w:r>
        <w:rPr>
          <w:rFonts w:ascii="Times New Roman"/>
          <w:b w:val="false"/>
          <w:i w:val="false"/>
          <w:color w:val="000000"/>
          <w:sz w:val="28"/>
        </w:rPr>
        <w:t>
      Регистрирующий орган по месту государственной регистрации заключения брака (супружества) при наличии уважительных причин, подтвержденных документально, сокращает или увеличивает этот срок.</w:t>
      </w:r>
    </w:p>
    <w:bookmarkEnd w:id="117"/>
    <w:bookmarkStart w:name="z113" w:id="118"/>
    <w:p>
      <w:pPr>
        <w:spacing w:after="0"/>
        <w:ind w:left="0"/>
        <w:jc w:val="both"/>
      </w:pPr>
      <w:r>
        <w:rPr>
          <w:rFonts w:ascii="Times New Roman"/>
          <w:b w:val="false"/>
          <w:i w:val="false"/>
          <w:color w:val="000000"/>
          <w:sz w:val="28"/>
        </w:rPr>
        <w:t>
      При наличии особых обстоятельств (беременности, рождения ребенка, непосредственной опасности для жизни одной из сторон и других особых обстоятельств) государственная регистрация заключения брака (супружества) по желанию вступающих в брак (супружество) производится в день подачи заявления.</w:t>
      </w:r>
    </w:p>
    <w:bookmarkEnd w:id="118"/>
    <w:bookmarkStart w:name="z114" w:id="119"/>
    <w:p>
      <w:pPr>
        <w:spacing w:after="0"/>
        <w:ind w:left="0"/>
        <w:jc w:val="both"/>
      </w:pPr>
      <w:r>
        <w:rPr>
          <w:rFonts w:ascii="Times New Roman"/>
          <w:b w:val="false"/>
          <w:i w:val="false"/>
          <w:color w:val="000000"/>
          <w:sz w:val="28"/>
        </w:rPr>
        <w:t xml:space="preserve">
      3. Государственная регистрация заключения брака (супружества) производится в порядке, установленном настоящим </w:t>
      </w:r>
      <w:r>
        <w:rPr>
          <w:rFonts w:ascii="Times New Roman"/>
          <w:b w:val="false"/>
          <w:i w:val="false"/>
          <w:color w:val="000000"/>
          <w:sz w:val="28"/>
        </w:rPr>
        <w:t>Кодексом</w:t>
      </w:r>
      <w:r>
        <w:rPr>
          <w:rFonts w:ascii="Times New Roman"/>
          <w:b w:val="false"/>
          <w:i w:val="false"/>
          <w:color w:val="000000"/>
          <w:sz w:val="28"/>
        </w:rPr>
        <w:t>.</w:t>
      </w:r>
    </w:p>
    <w:bookmarkEnd w:id="119"/>
    <w:bookmarkStart w:name="z115" w:id="120"/>
    <w:p>
      <w:pPr>
        <w:spacing w:after="0"/>
        <w:ind w:left="0"/>
        <w:jc w:val="both"/>
      </w:pPr>
      <w:r>
        <w:rPr>
          <w:rFonts w:ascii="Times New Roman"/>
          <w:b w:val="false"/>
          <w:i w:val="false"/>
          <w:color w:val="000000"/>
          <w:sz w:val="28"/>
        </w:rPr>
        <w:t>
      4. Отказ регистрирующего органа в государственной регистрации заключения брака (супружества) может быть обжалован лицами, желающими вступить в брак (супружество), либо одним из них, а также их законными представителями в порядке, установленном законами Республики Казахстан.</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Законом РК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121"/>
    <w:p>
      <w:pPr>
        <w:spacing w:after="0"/>
        <w:ind w:left="0"/>
        <w:jc w:val="left"/>
      </w:pPr>
      <w:r>
        <w:rPr>
          <w:rFonts w:ascii="Times New Roman"/>
          <w:b/>
          <w:i w:val="false"/>
          <w:color w:val="000000"/>
        </w:rPr>
        <w:t xml:space="preserve">  Глава 4. ПРЕКРАЩЕНИЕ БРАКА (СУПРУЖЕСТВА)</w:t>
      </w:r>
    </w:p>
    <w:bookmarkEnd w:id="121"/>
    <w:p>
      <w:pPr>
        <w:spacing w:after="0"/>
        <w:ind w:left="0"/>
        <w:jc w:val="both"/>
      </w:pPr>
      <w:r>
        <w:rPr>
          <w:rFonts w:ascii="Times New Roman"/>
          <w:b/>
          <w:i w:val="false"/>
          <w:color w:val="000000"/>
          <w:sz w:val="28"/>
        </w:rPr>
        <w:t>Статья 14. Прекращение брака (супружества)</w:t>
      </w:r>
    </w:p>
    <w:bookmarkStart w:name="z118" w:id="122"/>
    <w:p>
      <w:pPr>
        <w:spacing w:after="0"/>
        <w:ind w:left="0"/>
        <w:jc w:val="both"/>
      </w:pPr>
      <w:r>
        <w:rPr>
          <w:rFonts w:ascii="Times New Roman"/>
          <w:b w:val="false"/>
          <w:i w:val="false"/>
          <w:color w:val="000000"/>
          <w:sz w:val="28"/>
        </w:rPr>
        <w:t>
      Прекращение брака (супружества) является прекращением юридических отношений между супругами в результате не зависящих от них обстоятельств (смерти, объявления одного из них умершим или признания безвестно отсутствующим) либо в результате действий по личной воле как обоих, так и одного из супругов путем расторжения брака (супружества) в порядке, установленном настоящим Кодексом.</w:t>
      </w:r>
    </w:p>
    <w:bookmarkEnd w:id="122"/>
    <w:bookmarkStart w:name="z119" w:id="123"/>
    <w:p>
      <w:pPr>
        <w:spacing w:after="0"/>
        <w:ind w:left="0"/>
        <w:jc w:val="both"/>
      </w:pPr>
      <w:r>
        <w:rPr>
          <w:rFonts w:ascii="Times New Roman"/>
          <w:b w:val="false"/>
          <w:i w:val="false"/>
          <w:color w:val="000000"/>
          <w:sz w:val="28"/>
        </w:rPr>
        <w:t>
      Прекращение брака (супружества) между супругами не прерывает и не прекращает правоотношений между родителями и детьми, рожденными или усыновленными в этом браке (супружестве).</w:t>
      </w:r>
    </w:p>
    <w:bookmarkEnd w:id="123"/>
    <w:p>
      <w:pPr>
        <w:spacing w:after="0"/>
        <w:ind w:left="0"/>
        <w:jc w:val="both"/>
      </w:pPr>
      <w:r>
        <w:rPr>
          <w:rFonts w:ascii="Times New Roman"/>
          <w:b/>
          <w:i w:val="false"/>
          <w:color w:val="000000"/>
          <w:sz w:val="28"/>
        </w:rPr>
        <w:t>Статья 15. Прекращение брака (супружества) вследствие смерти одного из супругов, объявления его судом умершим или признания безвестно отсутствующим</w:t>
      </w:r>
    </w:p>
    <w:bookmarkStart w:name="z121" w:id="124"/>
    <w:p>
      <w:pPr>
        <w:spacing w:after="0"/>
        <w:ind w:left="0"/>
        <w:jc w:val="both"/>
      </w:pPr>
      <w:r>
        <w:rPr>
          <w:rFonts w:ascii="Times New Roman"/>
          <w:b w:val="false"/>
          <w:i w:val="false"/>
          <w:color w:val="000000"/>
          <w:sz w:val="28"/>
        </w:rPr>
        <w:t>
      1. Брак (супружество) прекращается вследствие смерти одного из супругов, а также объявления его судом умершим или признания безвестно отсутствующим.</w:t>
      </w:r>
    </w:p>
    <w:bookmarkEnd w:id="124"/>
    <w:bookmarkStart w:name="z122" w:id="125"/>
    <w:p>
      <w:pPr>
        <w:spacing w:after="0"/>
        <w:ind w:left="0"/>
        <w:jc w:val="both"/>
      </w:pPr>
      <w:r>
        <w:rPr>
          <w:rFonts w:ascii="Times New Roman"/>
          <w:b w:val="false"/>
          <w:i w:val="false"/>
          <w:color w:val="000000"/>
          <w:sz w:val="28"/>
        </w:rPr>
        <w:t>
      2. В случае явки супруга, объявленного судом умершим или признанного судом безвестно отсутствующим, и отмены соответствующих судебных решений брак (супружество) может быть восстановлен регистрирующим органом по совместному заявлению супругов.</w:t>
      </w:r>
    </w:p>
    <w:bookmarkEnd w:id="125"/>
    <w:bookmarkStart w:name="z123" w:id="126"/>
    <w:p>
      <w:pPr>
        <w:spacing w:after="0"/>
        <w:ind w:left="0"/>
        <w:jc w:val="both"/>
      </w:pPr>
      <w:r>
        <w:rPr>
          <w:rFonts w:ascii="Times New Roman"/>
          <w:b w:val="false"/>
          <w:i w:val="false"/>
          <w:color w:val="000000"/>
          <w:sz w:val="28"/>
        </w:rPr>
        <w:t>
      3. Брак (супружество) не может быть восстановлен, если другой супруг вступил в новый брак (супружество), за исключением случаев, когда в момент заключения брака (супружества) сторонам (или одной из сторон) было известно, что супруг, признанный безвестно отсутствующим или объявленный умершим, находится в живых.</w:t>
      </w:r>
    </w:p>
    <w:bookmarkEnd w:id="126"/>
    <w:p>
      <w:pPr>
        <w:spacing w:after="0"/>
        <w:ind w:left="0"/>
        <w:jc w:val="both"/>
      </w:pPr>
      <w:r>
        <w:rPr>
          <w:rFonts w:ascii="Times New Roman"/>
          <w:b/>
          <w:i w:val="false"/>
          <w:color w:val="000000"/>
          <w:sz w:val="28"/>
        </w:rPr>
        <w:t>Статья 16. Расторжение брака (супружества)</w:t>
      </w:r>
    </w:p>
    <w:bookmarkStart w:name="z125" w:id="127"/>
    <w:p>
      <w:pPr>
        <w:spacing w:after="0"/>
        <w:ind w:left="0"/>
        <w:jc w:val="both"/>
      </w:pPr>
      <w:r>
        <w:rPr>
          <w:rFonts w:ascii="Times New Roman"/>
          <w:b w:val="false"/>
          <w:i w:val="false"/>
          <w:color w:val="000000"/>
          <w:sz w:val="28"/>
        </w:rPr>
        <w:t>
      1. Брак (супружество) может быть прекращен путем его расторжения по заявлению одного или обоих супругов, а также по заявлению опекуна супруга (супруги), признанного судом недееспособным.</w:t>
      </w:r>
    </w:p>
    <w:bookmarkEnd w:id="127"/>
    <w:bookmarkStart w:name="z126" w:id="128"/>
    <w:p>
      <w:pPr>
        <w:spacing w:after="0"/>
        <w:ind w:left="0"/>
        <w:jc w:val="both"/>
      </w:pPr>
      <w:r>
        <w:rPr>
          <w:rFonts w:ascii="Times New Roman"/>
          <w:b w:val="false"/>
          <w:i w:val="false"/>
          <w:color w:val="000000"/>
          <w:sz w:val="28"/>
        </w:rPr>
        <w:t>
      2. Расторжение брака (супружества) невозможно без согласия супруги в период ее беременности и течение первого года жизни ребенка.</w:t>
      </w:r>
    </w:p>
    <w:bookmarkEnd w:id="128"/>
    <w:p>
      <w:pPr>
        <w:spacing w:after="0"/>
        <w:ind w:left="0"/>
        <w:jc w:val="both"/>
      </w:pPr>
      <w:r>
        <w:rPr>
          <w:rFonts w:ascii="Times New Roman"/>
          <w:b/>
          <w:i w:val="false"/>
          <w:color w:val="000000"/>
          <w:sz w:val="28"/>
        </w:rPr>
        <w:t>Статья 17. Расторжение брака (супружества) в регистрирующих органах</w:t>
      </w:r>
    </w:p>
    <w:bookmarkStart w:name="z128" w:id="129"/>
    <w:p>
      <w:pPr>
        <w:spacing w:after="0"/>
        <w:ind w:left="0"/>
        <w:jc w:val="both"/>
      </w:pPr>
      <w:r>
        <w:rPr>
          <w:rFonts w:ascii="Times New Roman"/>
          <w:b w:val="false"/>
          <w:i w:val="false"/>
          <w:color w:val="000000"/>
          <w:sz w:val="28"/>
        </w:rPr>
        <w:t>
      1. Расторжение брака (супружества) в регистрирующих органах производится при взаимном согласии на расторжение брака (супружества) супругов, не имеющих общих несовершеннолетних детей, и при отсутствии имущественных и иных претензий друг к другу.</w:t>
      </w:r>
    </w:p>
    <w:bookmarkEnd w:id="129"/>
    <w:bookmarkStart w:name="z129" w:id="130"/>
    <w:p>
      <w:pPr>
        <w:spacing w:after="0"/>
        <w:ind w:left="0"/>
        <w:jc w:val="both"/>
      </w:pPr>
      <w:r>
        <w:rPr>
          <w:rFonts w:ascii="Times New Roman"/>
          <w:b w:val="false"/>
          <w:i w:val="false"/>
          <w:color w:val="000000"/>
          <w:sz w:val="28"/>
        </w:rPr>
        <w:t>
      2. Независимо от наличия у супругов общих несовершеннолетних детей брак (супружество) расторгается в регистрирующих органах по заявлению одного из супругов, если другой супруг:</w:t>
      </w:r>
    </w:p>
    <w:bookmarkEnd w:id="130"/>
    <w:bookmarkStart w:name="z130" w:id="131"/>
    <w:p>
      <w:pPr>
        <w:spacing w:after="0"/>
        <w:ind w:left="0"/>
        <w:jc w:val="both"/>
      </w:pPr>
      <w:r>
        <w:rPr>
          <w:rFonts w:ascii="Times New Roman"/>
          <w:b w:val="false"/>
          <w:i w:val="false"/>
          <w:color w:val="000000"/>
          <w:sz w:val="28"/>
        </w:rPr>
        <w:t>
      1) признан судом безвестно отсутствующим;</w:t>
      </w:r>
    </w:p>
    <w:bookmarkEnd w:id="131"/>
    <w:bookmarkStart w:name="z131" w:id="132"/>
    <w:p>
      <w:pPr>
        <w:spacing w:after="0"/>
        <w:ind w:left="0"/>
        <w:jc w:val="both"/>
      </w:pPr>
      <w:r>
        <w:rPr>
          <w:rFonts w:ascii="Times New Roman"/>
          <w:b w:val="false"/>
          <w:i w:val="false"/>
          <w:color w:val="000000"/>
          <w:sz w:val="28"/>
        </w:rPr>
        <w:t>
      2) признан судом недееспособным;</w:t>
      </w:r>
    </w:p>
    <w:bookmarkEnd w:id="132"/>
    <w:bookmarkStart w:name="z132" w:id="133"/>
    <w:p>
      <w:pPr>
        <w:spacing w:after="0"/>
        <w:ind w:left="0"/>
        <w:jc w:val="both"/>
      </w:pPr>
      <w:r>
        <w:rPr>
          <w:rFonts w:ascii="Times New Roman"/>
          <w:b w:val="false"/>
          <w:i w:val="false"/>
          <w:color w:val="000000"/>
          <w:sz w:val="28"/>
        </w:rPr>
        <w:t>
      3) признан судом ограниченно дееспособным;</w:t>
      </w:r>
    </w:p>
    <w:bookmarkEnd w:id="133"/>
    <w:bookmarkStart w:name="z133" w:id="134"/>
    <w:p>
      <w:pPr>
        <w:spacing w:after="0"/>
        <w:ind w:left="0"/>
        <w:jc w:val="both"/>
      </w:pPr>
      <w:r>
        <w:rPr>
          <w:rFonts w:ascii="Times New Roman"/>
          <w:b w:val="false"/>
          <w:i w:val="false"/>
          <w:color w:val="000000"/>
          <w:sz w:val="28"/>
        </w:rPr>
        <w:t>
      4) осужден за совершение преступления к лишению свободы на срок не менее трех лет.</w:t>
      </w:r>
    </w:p>
    <w:bookmarkEnd w:id="134"/>
    <w:bookmarkStart w:name="z134" w:id="135"/>
    <w:p>
      <w:pPr>
        <w:spacing w:after="0"/>
        <w:ind w:left="0"/>
        <w:jc w:val="both"/>
      </w:pPr>
      <w:r>
        <w:rPr>
          <w:rFonts w:ascii="Times New Roman"/>
          <w:b w:val="false"/>
          <w:i w:val="false"/>
          <w:color w:val="000000"/>
          <w:sz w:val="28"/>
        </w:rPr>
        <w:t xml:space="preserve">
      3. Государственная регистрация расторжения брака (супружества) производится регистрирующим органом в порядке, установленном настоящим </w:t>
      </w:r>
      <w:r>
        <w:rPr>
          <w:rFonts w:ascii="Times New Roman"/>
          <w:b w:val="false"/>
          <w:i w:val="false"/>
          <w:color w:val="000000"/>
          <w:sz w:val="28"/>
        </w:rPr>
        <w:t>Кодексом</w:t>
      </w:r>
      <w:r>
        <w:rPr>
          <w:rFonts w:ascii="Times New Roman"/>
          <w:b w:val="false"/>
          <w:i w:val="false"/>
          <w:color w:val="000000"/>
          <w:sz w:val="28"/>
        </w:rPr>
        <w:t>.</w:t>
      </w:r>
    </w:p>
    <w:bookmarkEnd w:id="135"/>
    <w:p>
      <w:pPr>
        <w:spacing w:after="0"/>
        <w:ind w:left="0"/>
        <w:jc w:val="both"/>
      </w:pPr>
      <w:r>
        <w:rPr>
          <w:rFonts w:ascii="Times New Roman"/>
          <w:b/>
          <w:i w:val="false"/>
          <w:color w:val="000000"/>
          <w:sz w:val="28"/>
        </w:rPr>
        <w:t>Статья 18. Рассмотрение споров, возникающих между супругами при расторжении брака (супружества)</w:t>
      </w:r>
    </w:p>
    <w:p>
      <w:pPr>
        <w:spacing w:after="0"/>
        <w:ind w:left="0"/>
        <w:jc w:val="both"/>
      </w:pPr>
      <w:r>
        <w:rPr>
          <w:rFonts w:ascii="Times New Roman"/>
          <w:b w:val="false"/>
          <w:i w:val="false"/>
          <w:color w:val="000000"/>
          <w:sz w:val="28"/>
        </w:rPr>
        <w:t>
      Споры относительно раздела общего имущества, выплаты средств на содержание нетрудоспособного супруга, а также несовершеннолетних детей, возникающие между супругами при расторжении брака (супружества), рассматриваются в порядке медиации или в 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в редакции Закона РК от 17.11.2014 </w:t>
      </w:r>
      <w:r>
        <w:rPr>
          <w:rFonts w:ascii="Times New Roman"/>
          <w:b w:val="false"/>
          <w:i w:val="false"/>
          <w:color w:val="00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19. Расторжение брака (супружества) в судебном порядке</w:t>
      </w:r>
    </w:p>
    <w:bookmarkStart w:name="z138" w:id="136"/>
    <w:p>
      <w:pPr>
        <w:spacing w:after="0"/>
        <w:ind w:left="0"/>
        <w:jc w:val="both"/>
      </w:pPr>
      <w:r>
        <w:rPr>
          <w:rFonts w:ascii="Times New Roman"/>
          <w:b w:val="false"/>
          <w:i w:val="false"/>
          <w:color w:val="000000"/>
          <w:sz w:val="28"/>
        </w:rPr>
        <w:t>
      1. Расторжение брака (супружества) в судебном порядке производится, если судом установлено, что дальнейшая совместная жизнь супругов и сохранение семьи невозможны.</w:t>
      </w:r>
    </w:p>
    <w:bookmarkEnd w:id="136"/>
    <w:bookmarkStart w:name="z139" w:id="137"/>
    <w:p>
      <w:pPr>
        <w:spacing w:after="0"/>
        <w:ind w:left="0"/>
        <w:jc w:val="both"/>
      </w:pPr>
      <w:r>
        <w:rPr>
          <w:rFonts w:ascii="Times New Roman"/>
          <w:b w:val="false"/>
          <w:i w:val="false"/>
          <w:color w:val="000000"/>
          <w:sz w:val="28"/>
        </w:rPr>
        <w:t>
      2. Расторжение брака (супружества) в судебном порядке производится в случаях:</w:t>
      </w:r>
    </w:p>
    <w:bookmarkEnd w:id="137"/>
    <w:bookmarkStart w:name="z140" w:id="138"/>
    <w:p>
      <w:pPr>
        <w:spacing w:after="0"/>
        <w:ind w:left="0"/>
        <w:jc w:val="both"/>
      </w:pPr>
      <w:r>
        <w:rPr>
          <w:rFonts w:ascii="Times New Roman"/>
          <w:b w:val="false"/>
          <w:i w:val="false"/>
          <w:color w:val="000000"/>
          <w:sz w:val="28"/>
        </w:rPr>
        <w:t xml:space="preserve">
      1) наличия у супругов общих несовершеннолетних детей,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17 настоящего Кодекса;</w:t>
      </w:r>
    </w:p>
    <w:bookmarkEnd w:id="138"/>
    <w:bookmarkStart w:name="z141" w:id="139"/>
    <w:p>
      <w:pPr>
        <w:spacing w:after="0"/>
        <w:ind w:left="0"/>
        <w:jc w:val="both"/>
      </w:pPr>
      <w:r>
        <w:rPr>
          <w:rFonts w:ascii="Times New Roman"/>
          <w:b w:val="false"/>
          <w:i w:val="false"/>
          <w:color w:val="000000"/>
          <w:sz w:val="28"/>
        </w:rPr>
        <w:t>
      2) отсутствия согласия одного из супругов на расторжение брака (супружества);</w:t>
      </w:r>
    </w:p>
    <w:bookmarkEnd w:id="139"/>
    <w:bookmarkStart w:name="z142" w:id="140"/>
    <w:p>
      <w:pPr>
        <w:spacing w:after="0"/>
        <w:ind w:left="0"/>
        <w:jc w:val="both"/>
      </w:pPr>
      <w:r>
        <w:rPr>
          <w:rFonts w:ascii="Times New Roman"/>
          <w:b w:val="false"/>
          <w:i w:val="false"/>
          <w:color w:val="000000"/>
          <w:sz w:val="28"/>
        </w:rPr>
        <w:t>
      3) если один из супругов, несмотря на отсутствие у него возражений, своими действиями либо бездействием уклоняется от расторжения брака (супружества);</w:t>
      </w:r>
    </w:p>
    <w:bookmarkEnd w:id="140"/>
    <w:bookmarkStart w:name="z143" w:id="141"/>
    <w:p>
      <w:pPr>
        <w:spacing w:after="0"/>
        <w:ind w:left="0"/>
        <w:jc w:val="both"/>
      </w:pPr>
      <w:r>
        <w:rPr>
          <w:rFonts w:ascii="Times New Roman"/>
          <w:b w:val="false"/>
          <w:i w:val="false"/>
          <w:color w:val="000000"/>
          <w:sz w:val="28"/>
        </w:rPr>
        <w:t>
      4) наличия имущественных и иных претензий супругов друг к другу.</w:t>
      </w:r>
    </w:p>
    <w:bookmarkEnd w:id="141"/>
    <w:bookmarkStart w:name="z144" w:id="142"/>
    <w:p>
      <w:pPr>
        <w:spacing w:after="0"/>
        <w:ind w:left="0"/>
        <w:jc w:val="both"/>
      </w:pPr>
      <w:r>
        <w:rPr>
          <w:rFonts w:ascii="Times New Roman"/>
          <w:b w:val="false"/>
          <w:i w:val="false"/>
          <w:color w:val="000000"/>
          <w:sz w:val="28"/>
        </w:rPr>
        <w:t>
      3. Расторжение брака (супружества) в судебном порядке производится по истечении одного месяца со дня подачи в суд супругами заявления о расторжении брака (супружества).</w:t>
      </w:r>
    </w:p>
    <w:bookmarkEnd w:id="142"/>
    <w:bookmarkStart w:name="z145" w:id="143"/>
    <w:p>
      <w:pPr>
        <w:spacing w:after="0"/>
        <w:ind w:left="0"/>
        <w:jc w:val="both"/>
      </w:pPr>
      <w:r>
        <w:rPr>
          <w:rFonts w:ascii="Times New Roman"/>
          <w:b w:val="false"/>
          <w:i w:val="false"/>
          <w:color w:val="000000"/>
          <w:sz w:val="28"/>
        </w:rPr>
        <w:t>
      4. В исключительных случаях суд вправе произвести расторжение брака (супружества) до истечения срока,указанного в пункте 3 настоящей статьи.</w:t>
      </w:r>
    </w:p>
    <w:bookmarkEnd w:id="143"/>
    <w:p>
      <w:pPr>
        <w:spacing w:after="0"/>
        <w:ind w:left="0"/>
        <w:jc w:val="both"/>
      </w:pPr>
      <w:r>
        <w:rPr>
          <w:rFonts w:ascii="Times New Roman"/>
          <w:b/>
          <w:i w:val="false"/>
          <w:color w:val="000000"/>
          <w:sz w:val="28"/>
        </w:rPr>
        <w:t>Статья 20. Расторжение брака (супружества) в судебном порядке при отсутствии согласия одного из супругов на расторжение брака (супружества)</w:t>
      </w:r>
    </w:p>
    <w:bookmarkStart w:name="z147" w:id="144"/>
    <w:p>
      <w:pPr>
        <w:spacing w:after="0"/>
        <w:ind w:left="0"/>
        <w:jc w:val="both"/>
      </w:pPr>
      <w:r>
        <w:rPr>
          <w:rFonts w:ascii="Times New Roman"/>
          <w:b w:val="false"/>
          <w:i w:val="false"/>
          <w:color w:val="000000"/>
          <w:sz w:val="28"/>
        </w:rPr>
        <w:t>
      При отсутствии согласия одного из супругов на расторжение брака (супружества) суд вправе принять меры к примирению супругов и отложить разбирательство дела, назначив супругам срок для примирения в пределах шести месяцев.</w:t>
      </w:r>
    </w:p>
    <w:bookmarkEnd w:id="144"/>
    <w:bookmarkStart w:name="z148" w:id="145"/>
    <w:p>
      <w:pPr>
        <w:spacing w:after="0"/>
        <w:ind w:left="0"/>
        <w:jc w:val="both"/>
      </w:pPr>
      <w:r>
        <w:rPr>
          <w:rFonts w:ascii="Times New Roman"/>
          <w:b w:val="false"/>
          <w:i w:val="false"/>
          <w:color w:val="000000"/>
          <w:sz w:val="28"/>
        </w:rPr>
        <w:t xml:space="preserve">
      В случае отложения разбирательства дела с назначением супругам срока для примирения, суд по иску одного из супругов решает вопросы, предусмотренные в </w:t>
      </w:r>
      <w:r>
        <w:rPr>
          <w:rFonts w:ascii="Times New Roman"/>
          <w:b w:val="false"/>
          <w:i w:val="false"/>
          <w:color w:val="000000"/>
          <w:sz w:val="28"/>
        </w:rPr>
        <w:t>подпунктах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2 статьи 22 настоящего Кодекса.</w:t>
      </w:r>
    </w:p>
    <w:bookmarkEnd w:id="145"/>
    <w:bookmarkStart w:name="z149" w:id="146"/>
    <w:p>
      <w:pPr>
        <w:spacing w:after="0"/>
        <w:ind w:left="0"/>
        <w:jc w:val="both"/>
      </w:pPr>
      <w:r>
        <w:rPr>
          <w:rFonts w:ascii="Times New Roman"/>
          <w:b w:val="false"/>
          <w:i w:val="false"/>
          <w:color w:val="000000"/>
          <w:sz w:val="28"/>
        </w:rPr>
        <w:t>
      Расторжение брака (супружества) производится, если меры по примирению супругов оказались безрезультатными и супруги (один из них) настаивают на расторжении брака (супружества).</w:t>
      </w:r>
    </w:p>
    <w:bookmarkEnd w:id="146"/>
    <w:p>
      <w:pPr>
        <w:spacing w:after="0"/>
        <w:ind w:left="0"/>
        <w:jc w:val="both"/>
      </w:pPr>
      <w:r>
        <w:rPr>
          <w:rFonts w:ascii="Times New Roman"/>
          <w:b/>
          <w:i w:val="false"/>
          <w:color w:val="000000"/>
          <w:sz w:val="28"/>
        </w:rPr>
        <w:t>Статья 21. Расторжение брака (супружества) в судебном порядке по иным основаниям</w:t>
      </w:r>
    </w:p>
    <w:bookmarkStart w:name="z151" w:id="147"/>
    <w:p>
      <w:pPr>
        <w:spacing w:after="0"/>
        <w:ind w:left="0"/>
        <w:jc w:val="both"/>
      </w:pPr>
      <w:r>
        <w:rPr>
          <w:rFonts w:ascii="Times New Roman"/>
          <w:b w:val="false"/>
          <w:i w:val="false"/>
          <w:color w:val="000000"/>
          <w:sz w:val="28"/>
        </w:rPr>
        <w:t>
      1. При наличии взаимного согласия на расторжение брака (супружества) супругов, имеющих общих несовершеннолетних детей, при отсутствии имущественных и иных претензий супругов друг к другу суд может расторгнуть брак (супружество) без выяснения мотивов расторжения брака (супружества).</w:t>
      </w:r>
    </w:p>
    <w:bookmarkEnd w:id="147"/>
    <w:bookmarkStart w:name="z152" w:id="148"/>
    <w:p>
      <w:pPr>
        <w:spacing w:after="0"/>
        <w:ind w:left="0"/>
        <w:jc w:val="both"/>
      </w:pPr>
      <w:r>
        <w:rPr>
          <w:rFonts w:ascii="Times New Roman"/>
          <w:b w:val="false"/>
          <w:i w:val="false"/>
          <w:color w:val="000000"/>
          <w:sz w:val="28"/>
        </w:rPr>
        <w:t>
      2. Если один из супругов, имеющих общих несовершеннолетних детей, при отсутствии имущественных претензий супругов друг к другу подает заявление на расторжение брака (супружества), а второй, несмотря на отсутствие у него возражений, своими действиями либо бездействием уклоняется от расторжения брака (супружества), суд может расторгнуть брак (супружество) без выяснения мотивов расторжения брака (супружества).</w:t>
      </w:r>
    </w:p>
    <w:bookmarkEnd w:id="148"/>
    <w:p>
      <w:pPr>
        <w:spacing w:after="0"/>
        <w:ind w:left="0"/>
        <w:jc w:val="both"/>
      </w:pPr>
      <w:r>
        <w:rPr>
          <w:rFonts w:ascii="Times New Roman"/>
          <w:b/>
          <w:i w:val="false"/>
          <w:color w:val="000000"/>
          <w:sz w:val="28"/>
        </w:rPr>
        <w:t>Статья 22. Вопросы, разрешаемые судом при вынесении решения о расторжении брака (супружества)</w:t>
      </w:r>
    </w:p>
    <w:bookmarkStart w:name="z154" w:id="149"/>
    <w:p>
      <w:pPr>
        <w:spacing w:after="0"/>
        <w:ind w:left="0"/>
        <w:jc w:val="both"/>
      </w:pPr>
      <w:r>
        <w:rPr>
          <w:rFonts w:ascii="Times New Roman"/>
          <w:b w:val="false"/>
          <w:i w:val="false"/>
          <w:color w:val="000000"/>
          <w:sz w:val="28"/>
        </w:rPr>
        <w:t>
      1. При расторжении брака (супружества)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размерах этих средств либо о разделе общего имущества супругов, об определении порядка общения родителя с ребенком. В решении суда указываются фамилии супругов после расторжения брака (супружества).</w:t>
      </w:r>
    </w:p>
    <w:bookmarkEnd w:id="149"/>
    <w:bookmarkStart w:name="z155" w:id="150"/>
    <w:p>
      <w:pPr>
        <w:spacing w:after="0"/>
        <w:ind w:left="0"/>
        <w:jc w:val="both"/>
      </w:pPr>
      <w:r>
        <w:rPr>
          <w:rFonts w:ascii="Times New Roman"/>
          <w:b w:val="false"/>
          <w:i w:val="false"/>
          <w:color w:val="000000"/>
          <w:sz w:val="28"/>
        </w:rPr>
        <w:t>
      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w:t>
      </w:r>
    </w:p>
    <w:bookmarkEnd w:id="150"/>
    <w:bookmarkStart w:name="z156" w:id="151"/>
    <w:p>
      <w:pPr>
        <w:spacing w:after="0"/>
        <w:ind w:left="0"/>
        <w:jc w:val="both"/>
      </w:pPr>
      <w:r>
        <w:rPr>
          <w:rFonts w:ascii="Times New Roman"/>
          <w:b w:val="false"/>
          <w:i w:val="false"/>
          <w:color w:val="000000"/>
          <w:sz w:val="28"/>
        </w:rPr>
        <w:t>
      1) определить, с кем из родителей будут проживать несовершеннолетние дети после расторжения брака (супружества);</w:t>
      </w:r>
    </w:p>
    <w:bookmarkEnd w:id="151"/>
    <w:bookmarkStart w:name="z157" w:id="152"/>
    <w:p>
      <w:pPr>
        <w:spacing w:after="0"/>
        <w:ind w:left="0"/>
        <w:jc w:val="both"/>
      </w:pPr>
      <w:r>
        <w:rPr>
          <w:rFonts w:ascii="Times New Roman"/>
          <w:b w:val="false"/>
          <w:i w:val="false"/>
          <w:color w:val="000000"/>
          <w:sz w:val="28"/>
        </w:rPr>
        <w:t>
      2) определить, кто из родителей и в каком размере будет выплачивать алименты на содержание детей;</w:t>
      </w:r>
    </w:p>
    <w:bookmarkEnd w:id="152"/>
    <w:bookmarkStart w:name="z158" w:id="153"/>
    <w:p>
      <w:pPr>
        <w:spacing w:after="0"/>
        <w:ind w:left="0"/>
        <w:jc w:val="both"/>
      </w:pPr>
      <w:r>
        <w:rPr>
          <w:rFonts w:ascii="Times New Roman"/>
          <w:b w:val="false"/>
          <w:i w:val="false"/>
          <w:color w:val="000000"/>
          <w:sz w:val="28"/>
        </w:rPr>
        <w:t>
      3) по требованию супругов произвести раздел имущества, находящегося в их общей совместной собственности, с учетом интересов несовершеннолетних детей и (или) интересов самих супругов;</w:t>
      </w:r>
    </w:p>
    <w:bookmarkEnd w:id="153"/>
    <w:bookmarkStart w:name="z159" w:id="154"/>
    <w:p>
      <w:pPr>
        <w:spacing w:after="0"/>
        <w:ind w:left="0"/>
        <w:jc w:val="both"/>
      </w:pPr>
      <w:r>
        <w:rPr>
          <w:rFonts w:ascii="Times New Roman"/>
          <w:b w:val="false"/>
          <w:i w:val="false"/>
          <w:color w:val="000000"/>
          <w:sz w:val="28"/>
        </w:rPr>
        <w:t>
      4) по требованию супруга, имеющего право на получение содержания от другого супруга, определить размер этого содержания.</w:t>
      </w:r>
    </w:p>
    <w:bookmarkEnd w:id="154"/>
    <w:bookmarkStart w:name="z3261" w:id="155"/>
    <w:p>
      <w:pPr>
        <w:spacing w:after="0"/>
        <w:ind w:left="0"/>
        <w:jc w:val="both"/>
      </w:pPr>
      <w:r>
        <w:rPr>
          <w:rFonts w:ascii="Times New Roman"/>
          <w:b w:val="false"/>
          <w:i w:val="false"/>
          <w:color w:val="000000"/>
          <w:sz w:val="28"/>
        </w:rPr>
        <w:t>
      5) определить порядок общения родителя с ребенком.</w:t>
      </w:r>
    </w:p>
    <w:bookmarkEnd w:id="155"/>
    <w:bookmarkStart w:name="z160" w:id="156"/>
    <w:p>
      <w:pPr>
        <w:spacing w:after="0"/>
        <w:ind w:left="0"/>
        <w:jc w:val="both"/>
      </w:pPr>
      <w:r>
        <w:rPr>
          <w:rFonts w:ascii="Times New Roman"/>
          <w:b w:val="false"/>
          <w:i w:val="false"/>
          <w:color w:val="000000"/>
          <w:sz w:val="28"/>
        </w:rPr>
        <w:t>
      3. В случае, если раздел имущества затрагивает интересы третьих лиц, суд вправе выделить требование о разделе имущества в отдельное производство.</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Момент прекращения брака (супружества)при его расторжении</w:t>
      </w:r>
    </w:p>
    <w:bookmarkStart w:name="z162" w:id="157"/>
    <w:p>
      <w:pPr>
        <w:spacing w:after="0"/>
        <w:ind w:left="0"/>
        <w:jc w:val="both"/>
      </w:pPr>
      <w:r>
        <w:rPr>
          <w:rFonts w:ascii="Times New Roman"/>
          <w:b w:val="false"/>
          <w:i w:val="false"/>
          <w:color w:val="000000"/>
          <w:sz w:val="28"/>
        </w:rPr>
        <w:t>
      1. Брак (супружество), расторгаемый в регистрирующих органах, прекращается со дня государственной регистрации расторжения брака (супружества) в книге записи актов гражданского состояния, а при расторжении брака (супружества) в суде - со дня вступления в законную силу решения суда о расторжении брака (супружества).</w:t>
      </w:r>
    </w:p>
    <w:bookmarkEnd w:id="157"/>
    <w:bookmarkStart w:name="z163" w:id="158"/>
    <w:p>
      <w:pPr>
        <w:spacing w:after="0"/>
        <w:ind w:left="0"/>
        <w:jc w:val="both"/>
      </w:pPr>
      <w:r>
        <w:rPr>
          <w:rFonts w:ascii="Times New Roman"/>
          <w:b w:val="false"/>
          <w:i w:val="false"/>
          <w:color w:val="000000"/>
          <w:sz w:val="28"/>
        </w:rPr>
        <w:t>
      Суд обязан в течение трех дней со дня вступления в законную силу решения суда о расторжении брака (супружества) направить копию решения суда в регистрирующий орган по месту вынесения решения, а также по месту государственной регистрации заключения брака (супружества).</w:t>
      </w:r>
    </w:p>
    <w:bookmarkEnd w:id="158"/>
    <w:bookmarkStart w:name="z164" w:id="159"/>
    <w:p>
      <w:pPr>
        <w:spacing w:after="0"/>
        <w:ind w:left="0"/>
        <w:jc w:val="both"/>
      </w:pPr>
      <w:r>
        <w:rPr>
          <w:rFonts w:ascii="Times New Roman"/>
          <w:b w:val="false"/>
          <w:i w:val="false"/>
          <w:color w:val="000000"/>
          <w:sz w:val="28"/>
        </w:rPr>
        <w:t>
      2. Вступившее в законную силу решение суда о расторжении брака (супружества) не подлежит государственной регистрации в регистрирующих органах.</w:t>
      </w:r>
    </w:p>
    <w:bookmarkEnd w:id="159"/>
    <w:bookmarkStart w:name="z165" w:id="160"/>
    <w:p>
      <w:pPr>
        <w:spacing w:after="0"/>
        <w:ind w:left="0"/>
        <w:jc w:val="both"/>
      </w:pPr>
      <w:r>
        <w:rPr>
          <w:rFonts w:ascii="Times New Roman"/>
          <w:b w:val="false"/>
          <w:i w:val="false"/>
          <w:color w:val="000000"/>
          <w:sz w:val="28"/>
        </w:rPr>
        <w:t>
      Супруги вправе вступать (регистрировать) в новый брак (супружество) после вступления в законную силу решения суда о расторжении брака (супружества).</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Последствия прекращения брака (супружества)</w:t>
      </w:r>
    </w:p>
    <w:bookmarkStart w:name="z167" w:id="161"/>
    <w:p>
      <w:pPr>
        <w:spacing w:after="0"/>
        <w:ind w:left="0"/>
        <w:jc w:val="both"/>
      </w:pPr>
      <w:r>
        <w:rPr>
          <w:rFonts w:ascii="Times New Roman"/>
          <w:b w:val="false"/>
          <w:i w:val="false"/>
          <w:color w:val="000000"/>
          <w:sz w:val="28"/>
        </w:rPr>
        <w:t xml:space="preserve">
      С прекращением брака (супружества) прекращаются имущественные и личные неимущественные права и обязанности супругов, вытекающие из их брачно-семейных (супружеско-семейных) отношений, за исключением случаев, предусмотренных настоящим </w:t>
      </w:r>
      <w:r>
        <w:rPr>
          <w:rFonts w:ascii="Times New Roman"/>
          <w:b w:val="false"/>
          <w:i w:val="false"/>
          <w:color w:val="000000"/>
          <w:sz w:val="28"/>
        </w:rPr>
        <w:t>Кодексом</w:t>
      </w:r>
      <w:r>
        <w:rPr>
          <w:rFonts w:ascii="Times New Roman"/>
          <w:b w:val="false"/>
          <w:i w:val="false"/>
          <w:color w:val="000000"/>
          <w:sz w:val="28"/>
        </w:rPr>
        <w:t>.</w:t>
      </w:r>
    </w:p>
    <w:bookmarkEnd w:id="161"/>
    <w:bookmarkStart w:name="z168" w:id="162"/>
    <w:p>
      <w:pPr>
        <w:spacing w:after="0"/>
        <w:ind w:left="0"/>
        <w:jc w:val="left"/>
      </w:pPr>
      <w:r>
        <w:rPr>
          <w:rFonts w:ascii="Times New Roman"/>
          <w:b/>
          <w:i w:val="false"/>
          <w:color w:val="000000"/>
        </w:rPr>
        <w:t xml:space="preserve"> Глава 5. НЕДЕЙСТВИТЕЛЬНОСТЬ БРАКА (СУПРУЖЕСТВА)</w:t>
      </w:r>
    </w:p>
    <w:bookmarkEnd w:id="162"/>
    <w:p>
      <w:pPr>
        <w:spacing w:after="0"/>
        <w:ind w:left="0"/>
        <w:jc w:val="both"/>
      </w:pPr>
      <w:r>
        <w:rPr>
          <w:rFonts w:ascii="Times New Roman"/>
          <w:b/>
          <w:i w:val="false"/>
          <w:color w:val="000000"/>
          <w:sz w:val="28"/>
        </w:rPr>
        <w:t>Статья 25. Признание брака (супружества)недействительным</w:t>
      </w:r>
    </w:p>
    <w:bookmarkStart w:name="z170" w:id="163"/>
    <w:p>
      <w:pPr>
        <w:spacing w:after="0"/>
        <w:ind w:left="0"/>
        <w:jc w:val="both"/>
      </w:pPr>
      <w:r>
        <w:rPr>
          <w:rFonts w:ascii="Times New Roman"/>
          <w:b w:val="false"/>
          <w:i w:val="false"/>
          <w:color w:val="000000"/>
          <w:sz w:val="28"/>
        </w:rPr>
        <w:t xml:space="preserve">
      1. Брак (супружество) признается недействительным судом при нарушении условий, установленных </w:t>
      </w:r>
      <w:r>
        <w:rPr>
          <w:rFonts w:ascii="Times New Roman"/>
          <w:b w:val="false"/>
          <w:i w:val="false"/>
          <w:color w:val="000000"/>
          <w:sz w:val="28"/>
        </w:rPr>
        <w:t>статьями 9</w:t>
      </w:r>
      <w:r>
        <w:rPr>
          <w:rFonts w:ascii="Times New Roman"/>
          <w:b w:val="false"/>
          <w:i w:val="false"/>
          <w:color w:val="000000"/>
          <w:sz w:val="28"/>
        </w:rPr>
        <w:t xml:space="preserve"> - </w:t>
      </w:r>
      <w:r>
        <w:rPr>
          <w:rFonts w:ascii="Times New Roman"/>
          <w:b w:val="false"/>
          <w:i w:val="false"/>
          <w:color w:val="000000"/>
          <w:sz w:val="28"/>
        </w:rPr>
        <w:t>11</w:t>
      </w:r>
      <w:r>
        <w:rPr>
          <w:rFonts w:ascii="Times New Roman"/>
          <w:b w:val="false"/>
          <w:i w:val="false"/>
          <w:color w:val="000000"/>
          <w:sz w:val="28"/>
        </w:rPr>
        <w:t xml:space="preserve"> настоящего Кодекса, а также в следующих случаях:</w:t>
      </w:r>
    </w:p>
    <w:bookmarkEnd w:id="163"/>
    <w:bookmarkStart w:name="z171" w:id="164"/>
    <w:p>
      <w:pPr>
        <w:spacing w:after="0"/>
        <w:ind w:left="0"/>
        <w:jc w:val="both"/>
      </w:pPr>
      <w:r>
        <w:rPr>
          <w:rFonts w:ascii="Times New Roman"/>
          <w:b w:val="false"/>
          <w:i w:val="false"/>
          <w:color w:val="000000"/>
          <w:sz w:val="28"/>
        </w:rPr>
        <w:t>
      1) при заключении фиктивного брака (супружества);</w:t>
      </w:r>
    </w:p>
    <w:bookmarkEnd w:id="164"/>
    <w:bookmarkStart w:name="z172" w:id="165"/>
    <w:p>
      <w:pPr>
        <w:spacing w:after="0"/>
        <w:ind w:left="0"/>
        <w:jc w:val="both"/>
      </w:pPr>
      <w:r>
        <w:rPr>
          <w:rFonts w:ascii="Times New Roman"/>
          <w:b w:val="false"/>
          <w:i w:val="false"/>
          <w:color w:val="000000"/>
          <w:sz w:val="28"/>
        </w:rPr>
        <w:t>
      2) при заключении брака (супружества) по принуждению;</w:t>
      </w:r>
    </w:p>
    <w:bookmarkEnd w:id="165"/>
    <w:bookmarkStart w:name="z173" w:id="166"/>
    <w:p>
      <w:pPr>
        <w:spacing w:after="0"/>
        <w:ind w:left="0"/>
        <w:jc w:val="both"/>
      </w:pPr>
      <w:r>
        <w:rPr>
          <w:rFonts w:ascii="Times New Roman"/>
          <w:b w:val="false"/>
          <w:i w:val="false"/>
          <w:color w:val="000000"/>
          <w:sz w:val="28"/>
        </w:rPr>
        <w:t>
      3) если одно из лиц, вступивших в брак (супружество), скрыло от другого наличие у него болезни, создающей реальную опасность членам созданной семьи, личной и общественной безопасности.</w:t>
      </w:r>
    </w:p>
    <w:bookmarkEnd w:id="166"/>
    <w:p>
      <w:pPr>
        <w:spacing w:after="0"/>
        <w:ind w:left="0"/>
        <w:jc w:val="both"/>
      </w:pPr>
      <w:r>
        <w:rPr>
          <w:rFonts w:ascii="Times New Roman"/>
          <w:b w:val="false"/>
          <w:i w:val="false"/>
          <w:color w:val="000000"/>
          <w:sz w:val="28"/>
        </w:rPr>
        <w:t>
      2. Суд обязан в течение трех дней со дня вступления в законную силу решения суда о признании брака (супружества) недействительным направить выписку из этого решения суда в регистрирующий орган по месту государственной регистрации заключения брака (супружества).</w:t>
      </w:r>
    </w:p>
    <w:bookmarkStart w:name="z175" w:id="167"/>
    <w:p>
      <w:pPr>
        <w:spacing w:after="0"/>
        <w:ind w:left="0"/>
        <w:jc w:val="both"/>
      </w:pPr>
      <w:r>
        <w:rPr>
          <w:rFonts w:ascii="Times New Roman"/>
          <w:b w:val="false"/>
          <w:i w:val="false"/>
          <w:color w:val="000000"/>
          <w:sz w:val="28"/>
        </w:rPr>
        <w:t>
      3. Брак (супружество) признается недействительным со дня его заключения.</w:t>
      </w:r>
    </w:p>
    <w:bookmarkEnd w:id="167"/>
    <w:p>
      <w:pPr>
        <w:spacing w:after="0"/>
        <w:ind w:left="0"/>
        <w:jc w:val="both"/>
      </w:pPr>
      <w:r>
        <w:rPr>
          <w:rFonts w:ascii="Times New Roman"/>
          <w:b/>
          <w:i w:val="false"/>
          <w:color w:val="000000"/>
          <w:sz w:val="28"/>
        </w:rPr>
        <w:t>Статья 26. Лица, имеющие право требовать признания брака (супружества) недействительным</w:t>
      </w:r>
    </w:p>
    <w:bookmarkStart w:name="z177" w:id="168"/>
    <w:p>
      <w:pPr>
        <w:spacing w:after="0"/>
        <w:ind w:left="0"/>
        <w:jc w:val="both"/>
      </w:pPr>
      <w:r>
        <w:rPr>
          <w:rFonts w:ascii="Times New Roman"/>
          <w:b w:val="false"/>
          <w:i w:val="false"/>
          <w:color w:val="000000"/>
          <w:sz w:val="28"/>
        </w:rPr>
        <w:t>
      1. Требование о признании брака (супружества) недействительным вправе предъявить:</w:t>
      </w:r>
    </w:p>
    <w:bookmarkEnd w:id="168"/>
    <w:bookmarkStart w:name="z178" w:id="169"/>
    <w:p>
      <w:pPr>
        <w:spacing w:after="0"/>
        <w:ind w:left="0"/>
        <w:jc w:val="both"/>
      </w:pPr>
      <w:r>
        <w:rPr>
          <w:rFonts w:ascii="Times New Roman"/>
          <w:b w:val="false"/>
          <w:i w:val="false"/>
          <w:color w:val="000000"/>
          <w:sz w:val="28"/>
        </w:rPr>
        <w:t>
      1) несовершеннолетний супруг, его законные представители или прокурор, если брак (супружество) заключен с лицом, не достигшим брачного (супружеского) возраста;</w:t>
      </w:r>
    </w:p>
    <w:bookmarkEnd w:id="169"/>
    <w:bookmarkStart w:name="z179" w:id="170"/>
    <w:p>
      <w:pPr>
        <w:spacing w:after="0"/>
        <w:ind w:left="0"/>
        <w:jc w:val="both"/>
      </w:pPr>
      <w:r>
        <w:rPr>
          <w:rFonts w:ascii="Times New Roman"/>
          <w:b w:val="false"/>
          <w:i w:val="false"/>
          <w:color w:val="000000"/>
          <w:sz w:val="28"/>
        </w:rPr>
        <w:t>
      2) супруг, права которого нарушены заключением брака (супружества), а также прокурор, если брак (супружество)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(супружества) понимать значение своих действий и руководить ими;</w:t>
      </w:r>
    </w:p>
    <w:bookmarkEnd w:id="170"/>
    <w:bookmarkStart w:name="z180" w:id="171"/>
    <w:p>
      <w:pPr>
        <w:spacing w:after="0"/>
        <w:ind w:left="0"/>
        <w:jc w:val="both"/>
      </w:pPr>
      <w:r>
        <w:rPr>
          <w:rFonts w:ascii="Times New Roman"/>
          <w:b w:val="false"/>
          <w:i w:val="false"/>
          <w:color w:val="000000"/>
          <w:sz w:val="28"/>
        </w:rPr>
        <w:t>
      3) супруг, не знавший о наличии обстоятельств, препятствующих заключению брака (супружества), опекун супруга, признанного недееспособным, супруг по предыдущему нерасторгнутому браку (супружеству);</w:t>
      </w:r>
    </w:p>
    <w:bookmarkEnd w:id="171"/>
    <w:bookmarkStart w:name="z181" w:id="172"/>
    <w:p>
      <w:pPr>
        <w:spacing w:after="0"/>
        <w:ind w:left="0"/>
        <w:jc w:val="both"/>
      </w:pPr>
      <w:r>
        <w:rPr>
          <w:rFonts w:ascii="Times New Roman"/>
          <w:b w:val="false"/>
          <w:i w:val="false"/>
          <w:color w:val="000000"/>
          <w:sz w:val="28"/>
        </w:rPr>
        <w:t>
      4) прокурор, а также не знавший о фиктивности брака (супружества) супруг в случае заключения фиктивного брака (супружества);</w:t>
      </w:r>
    </w:p>
    <w:bookmarkEnd w:id="172"/>
    <w:bookmarkStart w:name="z182" w:id="173"/>
    <w:p>
      <w:pPr>
        <w:spacing w:after="0"/>
        <w:ind w:left="0"/>
        <w:jc w:val="both"/>
      </w:pPr>
      <w:r>
        <w:rPr>
          <w:rFonts w:ascii="Times New Roman"/>
          <w:b w:val="false"/>
          <w:i w:val="false"/>
          <w:color w:val="000000"/>
          <w:sz w:val="28"/>
        </w:rPr>
        <w:t xml:space="preserve">
      5) супруг, права которого нарушены при наличии обстоятельств, указанных в </w:t>
      </w:r>
      <w:r>
        <w:rPr>
          <w:rFonts w:ascii="Times New Roman"/>
          <w:b w:val="false"/>
          <w:i w:val="false"/>
          <w:color w:val="000000"/>
          <w:sz w:val="28"/>
        </w:rPr>
        <w:t>подпункте 3)</w:t>
      </w:r>
      <w:r>
        <w:rPr>
          <w:rFonts w:ascii="Times New Roman"/>
          <w:b w:val="false"/>
          <w:i w:val="false"/>
          <w:color w:val="000000"/>
          <w:sz w:val="28"/>
        </w:rPr>
        <w:t xml:space="preserve"> пункта 1 статьи 25 настоящего Кодекса.</w:t>
      </w:r>
    </w:p>
    <w:bookmarkEnd w:id="173"/>
    <w:bookmarkStart w:name="z183" w:id="174"/>
    <w:p>
      <w:pPr>
        <w:spacing w:after="0"/>
        <w:ind w:left="0"/>
        <w:jc w:val="both"/>
      </w:pPr>
      <w:r>
        <w:rPr>
          <w:rFonts w:ascii="Times New Roman"/>
          <w:b w:val="false"/>
          <w:i w:val="false"/>
          <w:color w:val="000000"/>
          <w:sz w:val="28"/>
        </w:rPr>
        <w:t>
      2. При рассмотрении дела о признании недействительным брака (супружества), заключенного с лицом, не достигшим брачного (супружеского) возраста, а также с лицом, признанным судом недееспособным, к участию в деле привлекается орган, осуществляющий функции по опеке или попечительству.</w:t>
      </w:r>
    </w:p>
    <w:bookmarkEnd w:id="174"/>
    <w:p>
      <w:pPr>
        <w:spacing w:after="0"/>
        <w:ind w:left="0"/>
        <w:jc w:val="both"/>
      </w:pPr>
      <w:r>
        <w:rPr>
          <w:rFonts w:ascii="Times New Roman"/>
          <w:b/>
          <w:i w:val="false"/>
          <w:color w:val="000000"/>
          <w:sz w:val="28"/>
        </w:rPr>
        <w:t>Статья 27. Обстоятельства, устраняющие недействительность брака (супружества)</w:t>
      </w:r>
    </w:p>
    <w:bookmarkStart w:name="z185" w:id="175"/>
    <w:p>
      <w:pPr>
        <w:spacing w:after="0"/>
        <w:ind w:left="0"/>
        <w:jc w:val="both"/>
      </w:pPr>
      <w:r>
        <w:rPr>
          <w:rFonts w:ascii="Times New Roman"/>
          <w:b w:val="false"/>
          <w:i w:val="false"/>
          <w:color w:val="000000"/>
          <w:sz w:val="28"/>
        </w:rPr>
        <w:t>
      1. Если к моменту рассмотрения дела о признании брака (супружества) недействительным отпали обстоятельства, препятствовавшие заключению брака (супружества), суд вправе признать брак (супружество) действительным с этого момента.</w:t>
      </w:r>
    </w:p>
    <w:bookmarkEnd w:id="175"/>
    <w:bookmarkStart w:name="z186" w:id="176"/>
    <w:p>
      <w:pPr>
        <w:spacing w:after="0"/>
        <w:ind w:left="0"/>
        <w:jc w:val="both"/>
      </w:pPr>
      <w:r>
        <w:rPr>
          <w:rFonts w:ascii="Times New Roman"/>
          <w:b w:val="false"/>
          <w:i w:val="false"/>
          <w:color w:val="000000"/>
          <w:sz w:val="28"/>
        </w:rPr>
        <w:t>
      2. Суд может отказать в иске о признании недействительным брака (супружества), заключенного с лицом, не достигшим брачного (супружеского) возраста, если этого требуют интересы несовершеннолетнего супруга, а также при отсутствии его согласия на признание брака (супружества) недействительным.</w:t>
      </w:r>
    </w:p>
    <w:bookmarkEnd w:id="176"/>
    <w:bookmarkStart w:name="z187" w:id="177"/>
    <w:p>
      <w:pPr>
        <w:spacing w:after="0"/>
        <w:ind w:left="0"/>
        <w:jc w:val="both"/>
      </w:pPr>
      <w:r>
        <w:rPr>
          <w:rFonts w:ascii="Times New Roman"/>
          <w:b w:val="false"/>
          <w:i w:val="false"/>
          <w:color w:val="000000"/>
          <w:sz w:val="28"/>
        </w:rPr>
        <w:t>
      3. Суд не может признать брак (супружество) фиктивным, если лица, зарегистрировавшие такой брак (супружество), до рассмотрения дела судом фактически создали семью.</w:t>
      </w:r>
    </w:p>
    <w:bookmarkEnd w:id="177"/>
    <w:bookmarkStart w:name="z188" w:id="178"/>
    <w:p>
      <w:pPr>
        <w:spacing w:after="0"/>
        <w:ind w:left="0"/>
        <w:jc w:val="both"/>
      </w:pPr>
      <w:r>
        <w:rPr>
          <w:rFonts w:ascii="Times New Roman"/>
          <w:b w:val="false"/>
          <w:i w:val="false"/>
          <w:color w:val="000000"/>
          <w:sz w:val="28"/>
        </w:rPr>
        <w:t>
      4. Брак (супружество) не может быть признан недействительным после его расторжения, за исключением случаев наличия между супругами близкого родства либо состояния одного из супругов в момент государственной регистрации брака (супружества) в другом нерасторгнутом браке (супружестве).</w:t>
      </w:r>
    </w:p>
    <w:bookmarkEnd w:id="178"/>
    <w:p>
      <w:pPr>
        <w:spacing w:after="0"/>
        <w:ind w:left="0"/>
        <w:jc w:val="both"/>
      </w:pPr>
      <w:r>
        <w:rPr>
          <w:rFonts w:ascii="Times New Roman"/>
          <w:b/>
          <w:i w:val="false"/>
          <w:color w:val="000000"/>
          <w:sz w:val="28"/>
        </w:rPr>
        <w:t>Статья 28. Последствия признания брака (супружества)недействительным</w:t>
      </w:r>
    </w:p>
    <w:bookmarkStart w:name="z190" w:id="179"/>
    <w:p>
      <w:pPr>
        <w:spacing w:after="0"/>
        <w:ind w:left="0"/>
        <w:jc w:val="both"/>
      </w:pPr>
      <w:r>
        <w:rPr>
          <w:rFonts w:ascii="Times New Roman"/>
          <w:b w:val="false"/>
          <w:i w:val="false"/>
          <w:color w:val="000000"/>
          <w:sz w:val="28"/>
        </w:rPr>
        <w:t>
      1. Брак (супружество), признанный судом недействительным, не порождает прав и обязанностей супругов, предусмотренных настоящим Кодексом, за исключением случаев, установленных пунктами 4 и 5 настоящей статьи.</w:t>
      </w:r>
    </w:p>
    <w:bookmarkEnd w:id="179"/>
    <w:bookmarkStart w:name="z191" w:id="180"/>
    <w:p>
      <w:pPr>
        <w:spacing w:after="0"/>
        <w:ind w:left="0"/>
        <w:jc w:val="both"/>
      </w:pPr>
      <w:r>
        <w:rPr>
          <w:rFonts w:ascii="Times New Roman"/>
          <w:b w:val="false"/>
          <w:i w:val="false"/>
          <w:color w:val="000000"/>
          <w:sz w:val="28"/>
        </w:rPr>
        <w:t>
      2. Правовой режим имущества, приобретенного совместно лицами, брак (супружество) которых признан недействительным, регулируется нормами Гражданского кодекса Республики Казахстан. В этом случае брачный договор, заключенный супругами, признается недействительным.</w:t>
      </w:r>
    </w:p>
    <w:bookmarkEnd w:id="180"/>
    <w:bookmarkStart w:name="z192" w:id="181"/>
    <w:p>
      <w:pPr>
        <w:spacing w:after="0"/>
        <w:ind w:left="0"/>
        <w:jc w:val="both"/>
      </w:pPr>
      <w:r>
        <w:rPr>
          <w:rFonts w:ascii="Times New Roman"/>
          <w:b w:val="false"/>
          <w:i w:val="false"/>
          <w:color w:val="000000"/>
          <w:sz w:val="28"/>
        </w:rPr>
        <w:t>
      3. Признание брака (супружества) недействительным не ущемляет права детей, родившихся в таком браке (супружестве) или в течение двухсот восьмидесяти дней со дня признания брака (супружества) недействительным.</w:t>
      </w:r>
    </w:p>
    <w:bookmarkEnd w:id="181"/>
    <w:bookmarkStart w:name="z193" w:id="182"/>
    <w:p>
      <w:pPr>
        <w:spacing w:after="0"/>
        <w:ind w:left="0"/>
        <w:jc w:val="both"/>
      </w:pPr>
      <w:r>
        <w:rPr>
          <w:rFonts w:ascii="Times New Roman"/>
          <w:b w:val="false"/>
          <w:i w:val="false"/>
          <w:color w:val="000000"/>
          <w:sz w:val="28"/>
        </w:rPr>
        <w:t xml:space="preserve">
      4. При вынесении решения о признании брака (супружества) недействительным суд вправе признать за супругом, которому в момент заключения брака (супружества) не были известны обстоятельства, являющиеся основанием для признания брака (супружества) недействительным (добросовестным супругом), право на получение от другого супруга содержания в соответствии со </w:t>
      </w:r>
      <w:r>
        <w:rPr>
          <w:rFonts w:ascii="Times New Roman"/>
          <w:b w:val="false"/>
          <w:i w:val="false"/>
          <w:color w:val="000000"/>
          <w:sz w:val="28"/>
        </w:rPr>
        <w:t>статьями 148</w:t>
      </w:r>
      <w:r>
        <w:rPr>
          <w:rFonts w:ascii="Times New Roman"/>
          <w:b w:val="false"/>
          <w:i w:val="false"/>
          <w:color w:val="000000"/>
          <w:sz w:val="28"/>
        </w:rPr>
        <w:t xml:space="preserve"> и </w:t>
      </w:r>
      <w:r>
        <w:rPr>
          <w:rFonts w:ascii="Times New Roman"/>
          <w:b w:val="false"/>
          <w:i w:val="false"/>
          <w:color w:val="000000"/>
          <w:sz w:val="28"/>
        </w:rPr>
        <w:t>149</w:t>
      </w:r>
      <w:r>
        <w:rPr>
          <w:rFonts w:ascii="Times New Roman"/>
          <w:b w:val="false"/>
          <w:i w:val="false"/>
          <w:color w:val="000000"/>
          <w:sz w:val="28"/>
        </w:rPr>
        <w:t xml:space="preserve"> настоящего Кодекса, а в отношении раздела имущества, приобретенного совместно до момента признания брака (супружества), недействительным, вправе применить положения, установленные </w:t>
      </w:r>
      <w:r>
        <w:rPr>
          <w:rFonts w:ascii="Times New Roman"/>
          <w:b w:val="false"/>
          <w:i w:val="false"/>
          <w:color w:val="000000"/>
          <w:sz w:val="28"/>
        </w:rPr>
        <w:t>статьями 33</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и </w:t>
      </w:r>
      <w:r>
        <w:rPr>
          <w:rFonts w:ascii="Times New Roman"/>
          <w:b w:val="false"/>
          <w:i w:val="false"/>
          <w:color w:val="000000"/>
          <w:sz w:val="28"/>
        </w:rPr>
        <w:t>38</w:t>
      </w:r>
      <w:r>
        <w:rPr>
          <w:rFonts w:ascii="Times New Roman"/>
          <w:b w:val="false"/>
          <w:i w:val="false"/>
          <w:color w:val="000000"/>
          <w:sz w:val="28"/>
        </w:rPr>
        <w:t xml:space="preserve"> настоящего Кодекса, а также признать действительным брачный договор полностью или частично.</w:t>
      </w:r>
    </w:p>
    <w:bookmarkEnd w:id="182"/>
    <w:bookmarkStart w:name="z194" w:id="183"/>
    <w:p>
      <w:pPr>
        <w:spacing w:after="0"/>
        <w:ind w:left="0"/>
        <w:jc w:val="both"/>
      </w:pPr>
      <w:r>
        <w:rPr>
          <w:rFonts w:ascii="Times New Roman"/>
          <w:b w:val="false"/>
          <w:i w:val="false"/>
          <w:color w:val="000000"/>
          <w:sz w:val="28"/>
        </w:rPr>
        <w:t>
      Добросовестный супруг вправе требовать возмещения причиненного ему материального и морального вреда от другого супруга в соответствии с Гражданским кодексом Республики Казахстан.</w:t>
      </w:r>
    </w:p>
    <w:bookmarkEnd w:id="183"/>
    <w:bookmarkStart w:name="z195" w:id="184"/>
    <w:p>
      <w:pPr>
        <w:spacing w:after="0"/>
        <w:ind w:left="0"/>
        <w:jc w:val="both"/>
      </w:pPr>
      <w:r>
        <w:rPr>
          <w:rFonts w:ascii="Times New Roman"/>
          <w:b w:val="false"/>
          <w:i w:val="false"/>
          <w:color w:val="000000"/>
          <w:sz w:val="28"/>
        </w:rPr>
        <w:t>
      5. Добросовестный супруг вправе при признании брака (супружества) недействительным сохранить фамилию, избранную им при государственной регистрации заключения брака (супружества).</w:t>
      </w:r>
    </w:p>
    <w:bookmarkEnd w:id="184"/>
    <w:bookmarkStart w:name="z196" w:id="185"/>
    <w:p>
      <w:pPr>
        <w:spacing w:after="0"/>
        <w:ind w:left="0"/>
        <w:jc w:val="left"/>
      </w:pPr>
      <w:r>
        <w:rPr>
          <w:rFonts w:ascii="Times New Roman"/>
          <w:b/>
          <w:i w:val="false"/>
          <w:color w:val="000000"/>
        </w:rPr>
        <w:t xml:space="preserve"> Глава 6. ЛИЧНЫЕ ПРАВА И ОБЯЗАННОСТИ СУПРУГОВ</w:t>
      </w:r>
    </w:p>
    <w:bookmarkEnd w:id="185"/>
    <w:p>
      <w:pPr>
        <w:spacing w:after="0"/>
        <w:ind w:left="0"/>
        <w:jc w:val="both"/>
      </w:pPr>
      <w:r>
        <w:rPr>
          <w:rFonts w:ascii="Times New Roman"/>
          <w:b/>
          <w:i w:val="false"/>
          <w:color w:val="000000"/>
          <w:sz w:val="28"/>
        </w:rPr>
        <w:t>Статья 29. Возникновение прав и обязанностей супругов</w:t>
      </w:r>
    </w:p>
    <w:p>
      <w:pPr>
        <w:spacing w:after="0"/>
        <w:ind w:left="0"/>
        <w:jc w:val="both"/>
      </w:pPr>
      <w:r>
        <w:rPr>
          <w:rFonts w:ascii="Times New Roman"/>
          <w:b w:val="false"/>
          <w:i w:val="false"/>
          <w:color w:val="000000"/>
          <w:sz w:val="28"/>
        </w:rPr>
        <w:t>
      Права и обязанности супругов возникают со дня государственной регистрации заключения брака (супружества).</w:t>
      </w:r>
    </w:p>
    <w:p>
      <w:pPr>
        <w:spacing w:after="0"/>
        <w:ind w:left="0"/>
        <w:jc w:val="both"/>
      </w:pPr>
      <w:r>
        <w:rPr>
          <w:rFonts w:ascii="Times New Roman"/>
          <w:b/>
          <w:i w:val="false"/>
          <w:color w:val="000000"/>
          <w:sz w:val="28"/>
        </w:rPr>
        <w:t>Статья 30. Равенство супругов в семье</w:t>
      </w:r>
    </w:p>
    <w:bookmarkStart w:name="z200" w:id="186"/>
    <w:p>
      <w:pPr>
        <w:spacing w:after="0"/>
        <w:ind w:left="0"/>
        <w:jc w:val="both"/>
      </w:pPr>
      <w:r>
        <w:rPr>
          <w:rFonts w:ascii="Times New Roman"/>
          <w:b w:val="false"/>
          <w:i w:val="false"/>
          <w:color w:val="000000"/>
          <w:sz w:val="28"/>
        </w:rPr>
        <w:t>
      1. Супруги пользуются равными правами и несут равные обязанности.</w:t>
      </w:r>
    </w:p>
    <w:bookmarkEnd w:id="186"/>
    <w:bookmarkStart w:name="z201" w:id="187"/>
    <w:p>
      <w:pPr>
        <w:spacing w:after="0"/>
        <w:ind w:left="0"/>
        <w:jc w:val="both"/>
      </w:pPr>
      <w:r>
        <w:rPr>
          <w:rFonts w:ascii="Times New Roman"/>
          <w:b w:val="false"/>
          <w:i w:val="false"/>
          <w:color w:val="000000"/>
          <w:sz w:val="28"/>
        </w:rPr>
        <w:t>
      2. Каждый из супругов свободен в выборе рода деятельности, профессии и вероисповедания.</w:t>
      </w:r>
    </w:p>
    <w:bookmarkEnd w:id="187"/>
    <w:bookmarkStart w:name="z202" w:id="188"/>
    <w:p>
      <w:pPr>
        <w:spacing w:after="0"/>
        <w:ind w:left="0"/>
        <w:jc w:val="both"/>
      </w:pPr>
      <w:r>
        <w:rPr>
          <w:rFonts w:ascii="Times New Roman"/>
          <w:b w:val="false"/>
          <w:i w:val="false"/>
          <w:color w:val="000000"/>
          <w:sz w:val="28"/>
        </w:rPr>
        <w:t>
      3. Вопросы материнства, отцовства, воспитания, образования детей, места жительства, пребывания супругов и другие вопросы жизни семьи решаются супругами совместно.</w:t>
      </w:r>
    </w:p>
    <w:bookmarkEnd w:id="188"/>
    <w:bookmarkStart w:name="z203" w:id="189"/>
    <w:p>
      <w:pPr>
        <w:spacing w:after="0"/>
        <w:ind w:left="0"/>
        <w:jc w:val="both"/>
      </w:pPr>
      <w:r>
        <w:rPr>
          <w:rFonts w:ascii="Times New Roman"/>
          <w:b w:val="false"/>
          <w:i w:val="false"/>
          <w:color w:val="000000"/>
          <w:sz w:val="28"/>
        </w:rPr>
        <w:t>
      4. Супруги обязаны строить свои отношения в семье на основе взаимоуважения и взаимопомощи, содействовать благополучию и укреплению семьи, заботиться о здоровье, развитии своих детей и их благосостоянии.</w:t>
      </w:r>
    </w:p>
    <w:bookmarkEnd w:id="189"/>
    <w:p>
      <w:pPr>
        <w:spacing w:after="0"/>
        <w:ind w:left="0"/>
        <w:jc w:val="both"/>
      </w:pPr>
      <w:r>
        <w:rPr>
          <w:rFonts w:ascii="Times New Roman"/>
          <w:b/>
          <w:i w:val="false"/>
          <w:color w:val="000000"/>
          <w:sz w:val="28"/>
        </w:rPr>
        <w:t>Статья 31. Право выбора супругами фамилии</w:t>
      </w:r>
    </w:p>
    <w:bookmarkStart w:name="z205" w:id="190"/>
    <w:p>
      <w:pPr>
        <w:spacing w:after="0"/>
        <w:ind w:left="0"/>
        <w:jc w:val="both"/>
      </w:pPr>
      <w:r>
        <w:rPr>
          <w:rFonts w:ascii="Times New Roman"/>
          <w:b w:val="false"/>
          <w:i w:val="false"/>
          <w:color w:val="000000"/>
          <w:sz w:val="28"/>
        </w:rPr>
        <w:t>
      1. При заключении брака (супружества) супруги по своему желанию выбирают фамилию одного из них в качестве общей фамилии либо каждый из супругов сохраняет свою добрачную фамилию, либо один (оба) присоединяет к своей фамилии фамилию другого супруга. Соединение фамилий не допускается, если добрачная фамилия хотя бы одного из супругов является двойной.</w:t>
      </w:r>
    </w:p>
    <w:bookmarkEnd w:id="190"/>
    <w:bookmarkStart w:name="z206" w:id="191"/>
    <w:p>
      <w:pPr>
        <w:spacing w:after="0"/>
        <w:ind w:left="0"/>
        <w:jc w:val="both"/>
      </w:pPr>
      <w:r>
        <w:rPr>
          <w:rFonts w:ascii="Times New Roman"/>
          <w:b w:val="false"/>
          <w:i w:val="false"/>
          <w:color w:val="000000"/>
          <w:sz w:val="28"/>
        </w:rPr>
        <w:t>
      В случае изменения фамилии при государственной регистрации заключения брака (супружества) гражданин обязан в месячный срок обменять документы, удостоверяющие личность.</w:t>
      </w:r>
    </w:p>
    <w:bookmarkEnd w:id="191"/>
    <w:bookmarkStart w:name="z207" w:id="192"/>
    <w:p>
      <w:pPr>
        <w:spacing w:after="0"/>
        <w:ind w:left="0"/>
        <w:jc w:val="both"/>
      </w:pPr>
      <w:r>
        <w:rPr>
          <w:rFonts w:ascii="Times New Roman"/>
          <w:b w:val="false"/>
          <w:i w:val="false"/>
          <w:color w:val="000000"/>
          <w:sz w:val="28"/>
        </w:rPr>
        <w:t>
      2. Перемена фамилии одним из супругов не влечет за собой обязательной перемены фамилии другого супруга.</w:t>
      </w:r>
    </w:p>
    <w:bookmarkEnd w:id="192"/>
    <w:bookmarkStart w:name="z208" w:id="193"/>
    <w:p>
      <w:pPr>
        <w:spacing w:after="0"/>
        <w:ind w:left="0"/>
        <w:jc w:val="both"/>
      </w:pPr>
      <w:r>
        <w:rPr>
          <w:rFonts w:ascii="Times New Roman"/>
          <w:b w:val="false"/>
          <w:i w:val="false"/>
          <w:color w:val="000000"/>
          <w:sz w:val="28"/>
        </w:rPr>
        <w:t>
      3. В случае расторжения брака (супружества) супруги вправе сохранить фамилию, выбранную при заключении брака (супружества), или восстановить свои добрачные фамилии.</w:t>
      </w:r>
    </w:p>
    <w:bookmarkEnd w:id="193"/>
    <w:bookmarkStart w:name="z209" w:id="194"/>
    <w:p>
      <w:pPr>
        <w:spacing w:after="0"/>
        <w:ind w:left="0"/>
        <w:jc w:val="left"/>
      </w:pPr>
      <w:r>
        <w:rPr>
          <w:rFonts w:ascii="Times New Roman"/>
          <w:b/>
          <w:i w:val="false"/>
          <w:color w:val="000000"/>
        </w:rPr>
        <w:t xml:space="preserve"> Глава 7. ИМУЩЕСТВЕННЫЕ ПРАВА И ОБЯЗАННОСТИ СУПРУГОВ</w:t>
      </w:r>
      <w:r>
        <w:br/>
      </w:r>
      <w:r>
        <w:rPr>
          <w:rFonts w:ascii="Times New Roman"/>
          <w:b/>
          <w:i w:val="false"/>
          <w:color w:val="000000"/>
        </w:rPr>
        <w:t>§ 1. Законный режим имущества супругов</w:t>
      </w:r>
    </w:p>
    <w:bookmarkEnd w:id="194"/>
    <w:p>
      <w:pPr>
        <w:spacing w:after="0"/>
        <w:ind w:left="0"/>
        <w:jc w:val="both"/>
      </w:pPr>
      <w:r>
        <w:rPr>
          <w:rFonts w:ascii="Times New Roman"/>
          <w:b/>
          <w:i w:val="false"/>
          <w:color w:val="000000"/>
          <w:sz w:val="28"/>
        </w:rPr>
        <w:t>Статья 32. Понятие законного режима имущества супругов</w:t>
      </w:r>
    </w:p>
    <w:bookmarkStart w:name="z212" w:id="195"/>
    <w:p>
      <w:pPr>
        <w:spacing w:after="0"/>
        <w:ind w:left="0"/>
        <w:jc w:val="both"/>
      </w:pPr>
      <w:r>
        <w:rPr>
          <w:rFonts w:ascii="Times New Roman"/>
          <w:b w:val="false"/>
          <w:i w:val="false"/>
          <w:color w:val="000000"/>
          <w:sz w:val="28"/>
        </w:rPr>
        <w:t>
      1. Законным режимом имущества супругов является режим их общей совместной собственности, если брачным договором не установлено иное.</w:t>
      </w:r>
    </w:p>
    <w:bookmarkEnd w:id="195"/>
    <w:bookmarkStart w:name="z213" w:id="196"/>
    <w:p>
      <w:pPr>
        <w:spacing w:after="0"/>
        <w:ind w:left="0"/>
        <w:jc w:val="both"/>
      </w:pPr>
      <w:r>
        <w:rPr>
          <w:rFonts w:ascii="Times New Roman"/>
          <w:b w:val="false"/>
          <w:i w:val="false"/>
          <w:color w:val="000000"/>
          <w:sz w:val="28"/>
        </w:rPr>
        <w:t>
      2. Права супругов владеть, пользоваться и распоряжаться имуществом, являющимся совместной собственностью членов крестьянского или фермерского хозяйства, определяются Гражданским кодексом Республики Казахстан.</w:t>
      </w:r>
    </w:p>
    <w:bookmarkEnd w:id="196"/>
    <w:p>
      <w:pPr>
        <w:spacing w:after="0"/>
        <w:ind w:left="0"/>
        <w:jc w:val="both"/>
      </w:pPr>
      <w:r>
        <w:rPr>
          <w:rFonts w:ascii="Times New Roman"/>
          <w:b/>
          <w:i w:val="false"/>
          <w:color w:val="000000"/>
          <w:sz w:val="28"/>
        </w:rPr>
        <w:t>Статья 33. Общая совместная собственность супругов</w:t>
      </w:r>
    </w:p>
    <w:bookmarkStart w:name="z215" w:id="197"/>
    <w:p>
      <w:pPr>
        <w:spacing w:after="0"/>
        <w:ind w:left="0"/>
        <w:jc w:val="both"/>
      </w:pPr>
      <w:r>
        <w:rPr>
          <w:rFonts w:ascii="Times New Roman"/>
          <w:b w:val="false"/>
          <w:i w:val="false"/>
          <w:color w:val="000000"/>
          <w:sz w:val="28"/>
        </w:rPr>
        <w:t>
      1. Имущество, нажитое супругами во время брака (супружества), является их общей совместной собственностью.</w:t>
      </w:r>
    </w:p>
    <w:bookmarkEnd w:id="197"/>
    <w:bookmarkStart w:name="z216" w:id="198"/>
    <w:p>
      <w:pPr>
        <w:spacing w:after="0"/>
        <w:ind w:left="0"/>
        <w:jc w:val="both"/>
      </w:pPr>
      <w:r>
        <w:rPr>
          <w:rFonts w:ascii="Times New Roman"/>
          <w:b w:val="false"/>
          <w:i w:val="false"/>
          <w:color w:val="000000"/>
          <w:sz w:val="28"/>
        </w:rPr>
        <w:t>
      2. К имуществу, нажитому супругами во время брака (супружества), относятся суммы доходов каждого из супругов от трудовой деятельности, предпринимательской деятельности и результатов интеллектуальной деятельности, суммы доходов с общего имущества супругов и раздельного имущества каждого из супругов, полученные ими пенсии, пособия, пенсионные накопления, за исключением единовременных пенсионных выплат из единого накопительного пенсионного фонда в целях улучшения жилищных условий и (или) оплаты лечения, целевых накоплений и (или) выплат целевых накоплений из единого накопительного пенсионного фонда в целях улучшения жилищных условий и (или) оплаты образования,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суммы общих доходов супругов движимое и недвижимое имущество, ценные бумаги, паи, вклады, доли в уставном капитале, внесенные в кредитные организации или в иные организации, и любое другое нажитое супругами в период брака (супружества) имущество независимо от того, на чье имя в семье оно приобретено либо кем из супругов внесены денежные средства, в том числе имущество, приобретенное за счет единовременных пенсионных выплат и (или) выплат целевых накоплений из единого накопительного пенсионного фонда в целях улучшения жилищных условий.</w:t>
      </w:r>
    </w:p>
    <w:bookmarkEnd w:id="198"/>
    <w:bookmarkStart w:name="z217" w:id="199"/>
    <w:p>
      <w:pPr>
        <w:spacing w:after="0"/>
        <w:ind w:left="0"/>
        <w:jc w:val="both"/>
      </w:pPr>
      <w:r>
        <w:rPr>
          <w:rFonts w:ascii="Times New Roman"/>
          <w:b w:val="false"/>
          <w:i w:val="false"/>
          <w:color w:val="000000"/>
          <w:sz w:val="28"/>
        </w:rPr>
        <w:t>
      3. Право на общее имущество супругов принадлежит также супругу, который в период брака (супружества) осуществлял ведение домашнего хозяйства, уход за детьми или по другим уважительным причинам не имел самостоятельного дохода.</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Владение, пользование и распоряжение общим имуществом супругов</w:t>
      </w:r>
    </w:p>
    <w:bookmarkStart w:name="z219" w:id="200"/>
    <w:p>
      <w:pPr>
        <w:spacing w:after="0"/>
        <w:ind w:left="0"/>
        <w:jc w:val="both"/>
      </w:pPr>
      <w:r>
        <w:rPr>
          <w:rFonts w:ascii="Times New Roman"/>
          <w:b w:val="false"/>
          <w:i w:val="false"/>
          <w:color w:val="000000"/>
          <w:sz w:val="28"/>
        </w:rPr>
        <w:t>
      1. Владение, пользование и распоряжение общим имуществом супругов осуществляются по обоюдному согласию супругов.</w:t>
      </w:r>
    </w:p>
    <w:bookmarkEnd w:id="200"/>
    <w:bookmarkStart w:name="z220" w:id="201"/>
    <w:p>
      <w:pPr>
        <w:spacing w:after="0"/>
        <w:ind w:left="0"/>
        <w:jc w:val="both"/>
      </w:pPr>
      <w:r>
        <w:rPr>
          <w:rFonts w:ascii="Times New Roman"/>
          <w:b w:val="false"/>
          <w:i w:val="false"/>
          <w:color w:val="000000"/>
          <w:sz w:val="28"/>
        </w:rPr>
        <w:t>
      2. При совершении одним из супругов сделки по распоряжению общим имуществом супругов предполагается согласие другого супруга. 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знала или заведомо должна была знать о несогласии другого супруга на совершение данной сделки.</w:t>
      </w:r>
    </w:p>
    <w:bookmarkEnd w:id="201"/>
    <w:bookmarkStart w:name="z221" w:id="202"/>
    <w:p>
      <w:pPr>
        <w:spacing w:after="0"/>
        <w:ind w:left="0"/>
        <w:jc w:val="both"/>
      </w:pPr>
      <w:r>
        <w:rPr>
          <w:rFonts w:ascii="Times New Roman"/>
          <w:b w:val="false"/>
          <w:i w:val="false"/>
          <w:color w:val="000000"/>
          <w:sz w:val="28"/>
        </w:rPr>
        <w:t>
      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p>
    <w:bookmarkEnd w:id="202"/>
    <w:bookmarkStart w:name="z222" w:id="203"/>
    <w:p>
      <w:pPr>
        <w:spacing w:after="0"/>
        <w:ind w:left="0"/>
        <w:jc w:val="both"/>
      </w:pPr>
      <w:r>
        <w:rPr>
          <w:rFonts w:ascii="Times New Roman"/>
          <w:b w:val="false"/>
          <w:i w:val="false"/>
          <w:color w:val="000000"/>
          <w:sz w:val="28"/>
        </w:rPr>
        <w:t>
      Супруг, нотариально удостоверенное согласие которого на совершение указанной сделки не было получено, вправе требовать признания сделки недействительной в судебном порядке в течение трех лет со дня, когда он узнал или должен был узнать о совершении данной сделки.</w:t>
      </w:r>
    </w:p>
    <w:bookmarkEnd w:id="203"/>
    <w:p>
      <w:pPr>
        <w:spacing w:after="0"/>
        <w:ind w:left="0"/>
        <w:jc w:val="both"/>
      </w:pPr>
      <w:r>
        <w:rPr>
          <w:rFonts w:ascii="Times New Roman"/>
          <w:b/>
          <w:i w:val="false"/>
          <w:color w:val="000000"/>
          <w:sz w:val="28"/>
        </w:rPr>
        <w:t>Статья 35. Собственность каждого из супругов</w:t>
      </w:r>
    </w:p>
    <w:bookmarkStart w:name="z224" w:id="204"/>
    <w:p>
      <w:pPr>
        <w:spacing w:after="0"/>
        <w:ind w:left="0"/>
        <w:jc w:val="both"/>
      </w:pPr>
      <w:r>
        <w:rPr>
          <w:rFonts w:ascii="Times New Roman"/>
          <w:b w:val="false"/>
          <w:i w:val="false"/>
          <w:color w:val="000000"/>
          <w:sz w:val="28"/>
        </w:rPr>
        <w:t>
      1. Собственностью каждого из супругов являются:</w:t>
      </w:r>
    </w:p>
    <w:bookmarkEnd w:id="204"/>
    <w:bookmarkStart w:name="z225" w:id="205"/>
    <w:p>
      <w:pPr>
        <w:spacing w:after="0"/>
        <w:ind w:left="0"/>
        <w:jc w:val="both"/>
      </w:pPr>
      <w:r>
        <w:rPr>
          <w:rFonts w:ascii="Times New Roman"/>
          <w:b w:val="false"/>
          <w:i w:val="false"/>
          <w:color w:val="000000"/>
          <w:sz w:val="28"/>
        </w:rPr>
        <w:t>
      1) имущество, принадлежавшее каждому из супругов до вступления в брак (супружество);</w:t>
      </w:r>
    </w:p>
    <w:bookmarkEnd w:id="205"/>
    <w:bookmarkStart w:name="z226" w:id="206"/>
    <w:p>
      <w:pPr>
        <w:spacing w:after="0"/>
        <w:ind w:left="0"/>
        <w:jc w:val="both"/>
      </w:pPr>
      <w:r>
        <w:rPr>
          <w:rFonts w:ascii="Times New Roman"/>
          <w:b w:val="false"/>
          <w:i w:val="false"/>
          <w:color w:val="000000"/>
          <w:sz w:val="28"/>
        </w:rPr>
        <w:t>
      2) имущество, полученное супругами в период брака (супружества) в дар, в порядке наследования или по иным безвозмездным сделкам;</w:t>
      </w:r>
    </w:p>
    <w:bookmarkEnd w:id="206"/>
    <w:bookmarkStart w:name="z227" w:id="207"/>
    <w:p>
      <w:pPr>
        <w:spacing w:after="0"/>
        <w:ind w:left="0"/>
        <w:jc w:val="both"/>
      </w:pPr>
      <w:r>
        <w:rPr>
          <w:rFonts w:ascii="Times New Roman"/>
          <w:b w:val="false"/>
          <w:i w:val="false"/>
          <w:color w:val="000000"/>
          <w:sz w:val="28"/>
        </w:rPr>
        <w:t>
      3) вещи индивидуального пользования (одежда, обувь и другие), за исключением драгоценностей и других предметов роскоши, хотя и приобретенных в период брака (супружества) за счет общих средств супругов.</w:t>
      </w:r>
    </w:p>
    <w:bookmarkEnd w:id="207"/>
    <w:bookmarkStart w:name="z228" w:id="208"/>
    <w:p>
      <w:pPr>
        <w:spacing w:after="0"/>
        <w:ind w:left="0"/>
        <w:jc w:val="both"/>
      </w:pPr>
      <w:r>
        <w:rPr>
          <w:rFonts w:ascii="Times New Roman"/>
          <w:b w:val="false"/>
          <w:i w:val="false"/>
          <w:color w:val="000000"/>
          <w:sz w:val="28"/>
        </w:rPr>
        <w:t>
      2. Имущество, нажитое каждым из супругов в период раздельного проживания в связи с фактическим прекращением брака (супружества), признается судом собственностью каждого из них.</w:t>
      </w:r>
    </w:p>
    <w:bookmarkEnd w:id="208"/>
    <w:p>
      <w:pPr>
        <w:spacing w:after="0"/>
        <w:ind w:left="0"/>
        <w:jc w:val="both"/>
      </w:pPr>
      <w:r>
        <w:rPr>
          <w:rFonts w:ascii="Times New Roman"/>
          <w:b/>
          <w:i w:val="false"/>
          <w:color w:val="000000"/>
          <w:sz w:val="28"/>
        </w:rPr>
        <w:t>Статья 36. Признание имущества каждого из супругов их общей совместной собственностью</w:t>
      </w:r>
    </w:p>
    <w:bookmarkStart w:name="z230" w:id="209"/>
    <w:p>
      <w:pPr>
        <w:spacing w:after="0"/>
        <w:ind w:left="0"/>
        <w:jc w:val="both"/>
      </w:pPr>
      <w:r>
        <w:rPr>
          <w:rFonts w:ascii="Times New Roman"/>
          <w:b w:val="false"/>
          <w:i w:val="false"/>
          <w:color w:val="000000"/>
          <w:sz w:val="28"/>
        </w:rPr>
        <w:t>
      Имущество каждого из супругов признается их общей совместной собственностью, если будет установлено, что в период брака (супружества) за счет общего имущества супругов или имущества другого из супругов либо труда любого из них были произведены вложения, значительно увеличившие стоимость этого имущества (капитальный ремонт, реконструкция, переоборудование и другие).</w:t>
      </w:r>
    </w:p>
    <w:bookmarkEnd w:id="209"/>
    <w:p>
      <w:pPr>
        <w:spacing w:after="0"/>
        <w:ind w:left="0"/>
        <w:jc w:val="both"/>
      </w:pPr>
      <w:r>
        <w:rPr>
          <w:rFonts w:ascii="Times New Roman"/>
          <w:b/>
          <w:i w:val="false"/>
          <w:color w:val="000000"/>
          <w:sz w:val="28"/>
        </w:rPr>
        <w:t>Статья 37. Раздел общего имущества супругов</w:t>
      </w:r>
    </w:p>
    <w:bookmarkStart w:name="z232" w:id="210"/>
    <w:p>
      <w:pPr>
        <w:spacing w:after="0"/>
        <w:ind w:left="0"/>
        <w:jc w:val="both"/>
      </w:pPr>
      <w:r>
        <w:rPr>
          <w:rFonts w:ascii="Times New Roman"/>
          <w:b w:val="false"/>
          <w:i w:val="false"/>
          <w:color w:val="000000"/>
          <w:sz w:val="28"/>
        </w:rPr>
        <w:t>
      1. Раздел общего имущества супругов может быть произведен как в период брака (супружества),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bookmarkEnd w:id="210"/>
    <w:bookmarkStart w:name="z233" w:id="211"/>
    <w:p>
      <w:pPr>
        <w:spacing w:after="0"/>
        <w:ind w:left="0"/>
        <w:jc w:val="both"/>
      </w:pPr>
      <w:r>
        <w:rPr>
          <w:rFonts w:ascii="Times New Roman"/>
          <w:b w:val="false"/>
          <w:i w:val="false"/>
          <w:color w:val="000000"/>
          <w:sz w:val="28"/>
        </w:rPr>
        <w:t>
      2. Общее имущество супругов может быть разделено между супругами по их соглашению. Соглашение о разделе общего имущества супругов должно быть нотариально удостоверено.</w:t>
      </w:r>
    </w:p>
    <w:bookmarkEnd w:id="211"/>
    <w:bookmarkStart w:name="z234" w:id="212"/>
    <w:p>
      <w:pPr>
        <w:spacing w:after="0"/>
        <w:ind w:left="0"/>
        <w:jc w:val="both"/>
      </w:pPr>
      <w:r>
        <w:rPr>
          <w:rFonts w:ascii="Times New Roman"/>
          <w:b w:val="false"/>
          <w:i w:val="false"/>
          <w:color w:val="000000"/>
          <w:sz w:val="28"/>
        </w:rPr>
        <w:t>
      3. В случае спора раздел общего имущества супругов, а также определение долей супругов в этом имуществе производятся в порядке медиации или в судебном порядке.</w:t>
      </w:r>
    </w:p>
    <w:bookmarkEnd w:id="212"/>
    <w:p>
      <w:pPr>
        <w:spacing w:after="0"/>
        <w:ind w:left="0"/>
        <w:jc w:val="both"/>
      </w:pPr>
      <w:r>
        <w:rPr>
          <w:rFonts w:ascii="Times New Roman"/>
          <w:b w:val="false"/>
          <w:i w:val="false"/>
          <w:color w:val="000000"/>
          <w:sz w:val="28"/>
        </w:rPr>
        <w:t>
      При разделе общего имущества супругов суд по требованию супругов с учетом интересов несовершеннолетнего ребенка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присуждается соответствующая денежная или иная компенсация.</w:t>
      </w:r>
    </w:p>
    <w:bookmarkStart w:name="z236" w:id="213"/>
    <w:p>
      <w:pPr>
        <w:spacing w:after="0"/>
        <w:ind w:left="0"/>
        <w:jc w:val="both"/>
      </w:pPr>
      <w:r>
        <w:rPr>
          <w:rFonts w:ascii="Times New Roman"/>
          <w:b w:val="false"/>
          <w:i w:val="false"/>
          <w:color w:val="000000"/>
          <w:sz w:val="28"/>
        </w:rPr>
        <w:t>
      4.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bookmarkEnd w:id="213"/>
    <w:bookmarkStart w:name="z237" w:id="214"/>
    <w:p>
      <w:pPr>
        <w:spacing w:after="0"/>
        <w:ind w:left="0"/>
        <w:jc w:val="both"/>
      </w:pPr>
      <w:r>
        <w:rPr>
          <w:rFonts w:ascii="Times New Roman"/>
          <w:b w:val="false"/>
          <w:i w:val="false"/>
          <w:color w:val="000000"/>
          <w:sz w:val="28"/>
        </w:rPr>
        <w:t>
      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bookmarkEnd w:id="214"/>
    <w:bookmarkStart w:name="z238" w:id="215"/>
    <w:p>
      <w:pPr>
        <w:spacing w:after="0"/>
        <w:ind w:left="0"/>
        <w:jc w:val="both"/>
      </w:pPr>
      <w:r>
        <w:rPr>
          <w:rFonts w:ascii="Times New Roman"/>
          <w:b w:val="false"/>
          <w:i w:val="false"/>
          <w:color w:val="000000"/>
          <w:sz w:val="28"/>
        </w:rPr>
        <w:t>
      5. В случае раздела общего имущества супругов в период брака (супружества) та часть общего имущества супругов, которая не была разделена, а также имущество, нажитое супругами в период брака (супружества) в дальнейшем, составляют их общую совместную собственность.</w:t>
      </w:r>
    </w:p>
    <w:bookmarkEnd w:id="215"/>
    <w:bookmarkStart w:name="z239" w:id="216"/>
    <w:p>
      <w:pPr>
        <w:spacing w:after="0"/>
        <w:ind w:left="0"/>
        <w:jc w:val="both"/>
      </w:pPr>
      <w:r>
        <w:rPr>
          <w:rFonts w:ascii="Times New Roman"/>
          <w:b w:val="false"/>
          <w:i w:val="false"/>
          <w:color w:val="000000"/>
          <w:sz w:val="28"/>
        </w:rPr>
        <w:t>
      6. К требованиям супругов о разделе общего имущества супругов, брак (супружество) которых расторгнут, применяется трехлетний срок исковой давности с момента расторжения брака (супружества).</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изменением, внесенным Законом РК от 17.11.2014 </w:t>
      </w:r>
      <w:r>
        <w:rPr>
          <w:rFonts w:ascii="Times New Roman"/>
          <w:b w:val="false"/>
          <w:i w:val="false"/>
          <w:color w:val="00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38. Определение долей при разделе общего имущества супругов</w:t>
      </w:r>
    </w:p>
    <w:bookmarkStart w:name="z241" w:id="217"/>
    <w:p>
      <w:pPr>
        <w:spacing w:after="0"/>
        <w:ind w:left="0"/>
        <w:jc w:val="both"/>
      </w:pPr>
      <w:r>
        <w:rPr>
          <w:rFonts w:ascii="Times New Roman"/>
          <w:b w:val="false"/>
          <w:i w:val="false"/>
          <w:color w:val="000000"/>
          <w:sz w:val="28"/>
        </w:rPr>
        <w:t>
      1. При разделе общего имущества супругов и определении долей в этом имуществе доли каждого из супругов признаются равными, если иное не предусмотрено договором между ними.</w:t>
      </w:r>
    </w:p>
    <w:bookmarkEnd w:id="217"/>
    <w:bookmarkStart w:name="z242" w:id="218"/>
    <w:p>
      <w:pPr>
        <w:spacing w:after="0"/>
        <w:ind w:left="0"/>
        <w:jc w:val="both"/>
      </w:pPr>
      <w:r>
        <w:rPr>
          <w:rFonts w:ascii="Times New Roman"/>
          <w:b w:val="false"/>
          <w:i w:val="false"/>
          <w:color w:val="000000"/>
          <w:sz w:val="28"/>
        </w:rPr>
        <w:t>
      2. Суд вправе отступить от начала равенства долей супругов в их общем имуществе исходя из интересов несовершеннолетних детей и (или) исходя из интересов одного из супругов, если другой супруг не получал доходов по неуважительным причинам или расходовал общее имущество супругов в ущерб интересам семьи без согласия второго супруга.</w:t>
      </w:r>
    </w:p>
    <w:bookmarkEnd w:id="218"/>
    <w:bookmarkStart w:name="z243" w:id="219"/>
    <w:p>
      <w:pPr>
        <w:spacing w:after="0"/>
        <w:ind w:left="0"/>
        <w:jc w:val="both"/>
      </w:pPr>
      <w:r>
        <w:rPr>
          <w:rFonts w:ascii="Times New Roman"/>
          <w:b w:val="false"/>
          <w:i w:val="false"/>
          <w:color w:val="000000"/>
          <w:sz w:val="28"/>
        </w:rPr>
        <w:t>
      3. Общие долги супругов при разделе общего имущества супругов распределяются между ними пропорционально присужденным им долям.</w:t>
      </w:r>
    </w:p>
    <w:bookmarkEnd w:id="219"/>
    <w:bookmarkStart w:name="z244" w:id="220"/>
    <w:p>
      <w:pPr>
        <w:spacing w:after="0"/>
        <w:ind w:left="0"/>
        <w:jc w:val="left"/>
      </w:pPr>
      <w:r>
        <w:rPr>
          <w:rFonts w:ascii="Times New Roman"/>
          <w:b/>
          <w:i w:val="false"/>
          <w:color w:val="000000"/>
        </w:rPr>
        <w:t xml:space="preserve"> § 2. Договорный режим имущества супругов</w:t>
      </w:r>
    </w:p>
    <w:bookmarkEnd w:id="220"/>
    <w:p>
      <w:pPr>
        <w:spacing w:after="0"/>
        <w:ind w:left="0"/>
        <w:jc w:val="both"/>
      </w:pPr>
      <w:r>
        <w:rPr>
          <w:rFonts w:ascii="Times New Roman"/>
          <w:b/>
          <w:i w:val="false"/>
          <w:color w:val="000000"/>
          <w:sz w:val="28"/>
        </w:rPr>
        <w:t>Статья 39. Брачный договор</w:t>
      </w:r>
    </w:p>
    <w:bookmarkStart w:name="z246" w:id="221"/>
    <w:p>
      <w:pPr>
        <w:spacing w:after="0"/>
        <w:ind w:left="0"/>
        <w:jc w:val="both"/>
      </w:pPr>
      <w:r>
        <w:rPr>
          <w:rFonts w:ascii="Times New Roman"/>
          <w:b w:val="false"/>
          <w:i w:val="false"/>
          <w:color w:val="000000"/>
          <w:sz w:val="28"/>
        </w:rPr>
        <w:t>
      1. Брачным договором признается соглашение лиц, вступающих в брак (супружество), или соглашение супругов, определяющее имущественные права и обязанности супругов в браке (супружестве) и (или) в случае его расторжения.</w:t>
      </w:r>
    </w:p>
    <w:bookmarkEnd w:id="221"/>
    <w:bookmarkStart w:name="z247" w:id="222"/>
    <w:p>
      <w:pPr>
        <w:spacing w:after="0"/>
        <w:ind w:left="0"/>
        <w:jc w:val="both"/>
      </w:pPr>
      <w:r>
        <w:rPr>
          <w:rFonts w:ascii="Times New Roman"/>
          <w:b w:val="false"/>
          <w:i w:val="false"/>
          <w:color w:val="000000"/>
          <w:sz w:val="28"/>
        </w:rPr>
        <w:t>
      2. Брачный договор может предусмотреть имущественные права детей, рожденных или усыновленных в браке (супружестве).</w:t>
      </w:r>
    </w:p>
    <w:bookmarkEnd w:id="222"/>
    <w:p>
      <w:pPr>
        <w:spacing w:after="0"/>
        <w:ind w:left="0"/>
        <w:jc w:val="both"/>
      </w:pPr>
      <w:r>
        <w:rPr>
          <w:rFonts w:ascii="Times New Roman"/>
          <w:b/>
          <w:i w:val="false"/>
          <w:color w:val="000000"/>
          <w:sz w:val="28"/>
        </w:rPr>
        <w:t>Статья 40. Заключение брачного договора</w:t>
      </w:r>
    </w:p>
    <w:bookmarkStart w:name="z249" w:id="223"/>
    <w:p>
      <w:pPr>
        <w:spacing w:after="0"/>
        <w:ind w:left="0"/>
        <w:jc w:val="both"/>
      </w:pPr>
      <w:r>
        <w:rPr>
          <w:rFonts w:ascii="Times New Roman"/>
          <w:b w:val="false"/>
          <w:i w:val="false"/>
          <w:color w:val="000000"/>
          <w:sz w:val="28"/>
        </w:rPr>
        <w:t>
      1. Брачный договор может быть заключен как со дня подачи в регистрирующий орган заявления о государственной регистрации брака (супружества), до государственной регистрации заключения брака (супружества), так и в любое время в период брака (супружества).</w:t>
      </w:r>
    </w:p>
    <w:bookmarkEnd w:id="223"/>
    <w:bookmarkStart w:name="z250" w:id="224"/>
    <w:p>
      <w:pPr>
        <w:spacing w:after="0"/>
        <w:ind w:left="0"/>
        <w:jc w:val="both"/>
      </w:pPr>
      <w:r>
        <w:rPr>
          <w:rFonts w:ascii="Times New Roman"/>
          <w:b w:val="false"/>
          <w:i w:val="false"/>
          <w:color w:val="000000"/>
          <w:sz w:val="28"/>
        </w:rPr>
        <w:t>
      Брачный договор, заключенный до государственной регистрации заключения брака (супружества), вступает в силу со дня государственной регистрации заключения брака (супружества).</w:t>
      </w:r>
    </w:p>
    <w:bookmarkEnd w:id="224"/>
    <w:bookmarkStart w:name="z251" w:id="225"/>
    <w:p>
      <w:pPr>
        <w:spacing w:after="0"/>
        <w:ind w:left="0"/>
        <w:jc w:val="both"/>
      </w:pPr>
      <w:r>
        <w:rPr>
          <w:rFonts w:ascii="Times New Roman"/>
          <w:b w:val="false"/>
          <w:i w:val="false"/>
          <w:color w:val="000000"/>
          <w:sz w:val="28"/>
        </w:rPr>
        <w:t>
      2. Брачный договор заключается в письменной форме и подлежит обязательному нотариальному удостоверению.</w:t>
      </w:r>
    </w:p>
    <w:bookmarkEnd w:id="225"/>
    <w:p>
      <w:pPr>
        <w:spacing w:after="0"/>
        <w:ind w:left="0"/>
        <w:jc w:val="both"/>
      </w:pPr>
      <w:r>
        <w:rPr>
          <w:rFonts w:ascii="Times New Roman"/>
          <w:b/>
          <w:i w:val="false"/>
          <w:color w:val="000000"/>
          <w:sz w:val="28"/>
        </w:rPr>
        <w:t>Статья 41. Содержание брачного договора</w:t>
      </w:r>
    </w:p>
    <w:bookmarkStart w:name="z253" w:id="226"/>
    <w:p>
      <w:pPr>
        <w:spacing w:after="0"/>
        <w:ind w:left="0"/>
        <w:jc w:val="both"/>
      </w:pPr>
      <w:r>
        <w:rPr>
          <w:rFonts w:ascii="Times New Roman"/>
          <w:b w:val="false"/>
          <w:i w:val="false"/>
          <w:color w:val="000000"/>
          <w:sz w:val="28"/>
        </w:rPr>
        <w:t>
      1. Брачным договором супруги вправе изменить установленный законами Республики Казахстан режим общей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bookmarkEnd w:id="226"/>
    <w:bookmarkStart w:name="z254" w:id="227"/>
    <w:p>
      <w:pPr>
        <w:spacing w:after="0"/>
        <w:ind w:left="0"/>
        <w:jc w:val="both"/>
      </w:pPr>
      <w:r>
        <w:rPr>
          <w:rFonts w:ascii="Times New Roman"/>
          <w:b w:val="false"/>
          <w:i w:val="false"/>
          <w:color w:val="000000"/>
          <w:sz w:val="28"/>
        </w:rPr>
        <w:t>
      Брачный договор может быть заключен как в отношении имеющегося, так и в отношении будущего имущества супругов.</w:t>
      </w:r>
    </w:p>
    <w:bookmarkEnd w:id="227"/>
    <w:bookmarkStart w:name="z255" w:id="228"/>
    <w:p>
      <w:pPr>
        <w:spacing w:after="0"/>
        <w:ind w:left="0"/>
        <w:jc w:val="both"/>
      </w:pPr>
      <w:r>
        <w:rPr>
          <w:rFonts w:ascii="Times New Roman"/>
          <w:b w:val="false"/>
          <w:i w:val="false"/>
          <w:color w:val="000000"/>
          <w:sz w:val="28"/>
        </w:rPr>
        <w:t>
      В брачном договоре супруги вправе определить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(супружества), а также включить в брачный договор любые иные положения, касающиеся имущественных отношений супругов, а также имущественное положение детей, рожденных или усыновленных в этом браке (супружестве).</w:t>
      </w:r>
    </w:p>
    <w:bookmarkEnd w:id="228"/>
    <w:bookmarkStart w:name="z256" w:id="229"/>
    <w:p>
      <w:pPr>
        <w:spacing w:after="0"/>
        <w:ind w:left="0"/>
        <w:jc w:val="both"/>
      </w:pPr>
      <w:r>
        <w:rPr>
          <w:rFonts w:ascii="Times New Roman"/>
          <w:b w:val="false"/>
          <w:i w:val="false"/>
          <w:color w:val="000000"/>
          <w:sz w:val="28"/>
        </w:rPr>
        <w:t>
      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bookmarkEnd w:id="229"/>
    <w:bookmarkStart w:name="z257" w:id="230"/>
    <w:p>
      <w:pPr>
        <w:spacing w:after="0"/>
        <w:ind w:left="0"/>
        <w:jc w:val="both"/>
      </w:pPr>
      <w:r>
        <w:rPr>
          <w:rFonts w:ascii="Times New Roman"/>
          <w:b w:val="false"/>
          <w:i w:val="false"/>
          <w:color w:val="000000"/>
          <w:sz w:val="28"/>
        </w:rPr>
        <w:t>
      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и другие условия, противоречащие основным началам брачно-семейного законодательства Республики Казахстан.</w:t>
      </w:r>
    </w:p>
    <w:bookmarkEnd w:id="230"/>
    <w:p>
      <w:pPr>
        <w:spacing w:after="0"/>
        <w:ind w:left="0"/>
        <w:jc w:val="both"/>
      </w:pPr>
      <w:r>
        <w:rPr>
          <w:rFonts w:ascii="Times New Roman"/>
          <w:b/>
          <w:i w:val="false"/>
          <w:color w:val="000000"/>
          <w:sz w:val="28"/>
        </w:rPr>
        <w:t>Статья 42. Изменение и расторжение брачного договора</w:t>
      </w:r>
    </w:p>
    <w:bookmarkStart w:name="z259" w:id="231"/>
    <w:p>
      <w:pPr>
        <w:spacing w:after="0"/>
        <w:ind w:left="0"/>
        <w:jc w:val="both"/>
      </w:pPr>
      <w:r>
        <w:rPr>
          <w:rFonts w:ascii="Times New Roman"/>
          <w:b w:val="false"/>
          <w:i w:val="false"/>
          <w:color w:val="000000"/>
          <w:sz w:val="28"/>
        </w:rPr>
        <w:t>
      1. Брачный договор может быть изменен или расторгнут в любое время по соглашению супругов. Соглашение об изменении или о расторжении брачного договора заключается в той же форме, что и сам брачный договор.</w:t>
      </w:r>
    </w:p>
    <w:bookmarkEnd w:id="231"/>
    <w:bookmarkStart w:name="z260" w:id="232"/>
    <w:p>
      <w:pPr>
        <w:spacing w:after="0"/>
        <w:ind w:left="0"/>
        <w:jc w:val="both"/>
      </w:pPr>
      <w:r>
        <w:rPr>
          <w:rFonts w:ascii="Times New Roman"/>
          <w:b w:val="false"/>
          <w:i w:val="false"/>
          <w:color w:val="000000"/>
          <w:sz w:val="28"/>
        </w:rPr>
        <w:t>
      Односторонний отказ от исполнения брачного договора не допускается, за исключением случаев, предусмотренных Гражданским кодексом Республики Казахстан.</w:t>
      </w:r>
    </w:p>
    <w:bookmarkEnd w:id="232"/>
    <w:bookmarkStart w:name="z261" w:id="233"/>
    <w:p>
      <w:pPr>
        <w:spacing w:after="0"/>
        <w:ind w:left="0"/>
        <w:jc w:val="both"/>
      </w:pPr>
      <w:r>
        <w:rPr>
          <w:rFonts w:ascii="Times New Roman"/>
          <w:b w:val="false"/>
          <w:i w:val="false"/>
          <w:color w:val="000000"/>
          <w:sz w:val="28"/>
        </w:rPr>
        <w:t>
      2. По требованию одного из супругов брачный договор может быть изменен или расторгнут по решению суда по основаниям и в порядке, установленным Гражданским кодексом Республики Казахстан для изменения и расторжения договора.</w:t>
      </w:r>
    </w:p>
    <w:bookmarkEnd w:id="233"/>
    <w:bookmarkStart w:name="z262" w:id="234"/>
    <w:p>
      <w:pPr>
        <w:spacing w:after="0"/>
        <w:ind w:left="0"/>
        <w:jc w:val="both"/>
      </w:pPr>
      <w:r>
        <w:rPr>
          <w:rFonts w:ascii="Times New Roman"/>
          <w:b w:val="false"/>
          <w:i w:val="false"/>
          <w:color w:val="000000"/>
          <w:sz w:val="28"/>
        </w:rPr>
        <w:t>
      3. Действие брачного договора прекращается с момента прекращения брака (супружества), за исключением тех обязательств, которые предусмотрены брачным договором на период после прекращения брака (супружества).</w:t>
      </w:r>
    </w:p>
    <w:bookmarkEnd w:id="234"/>
    <w:p>
      <w:pPr>
        <w:spacing w:after="0"/>
        <w:ind w:left="0"/>
        <w:jc w:val="both"/>
      </w:pPr>
      <w:r>
        <w:rPr>
          <w:rFonts w:ascii="Times New Roman"/>
          <w:b/>
          <w:i w:val="false"/>
          <w:color w:val="000000"/>
          <w:sz w:val="28"/>
        </w:rPr>
        <w:t>Статья 43. Признание брачного договора недействительным</w:t>
      </w:r>
    </w:p>
    <w:bookmarkStart w:name="z264" w:id="235"/>
    <w:p>
      <w:pPr>
        <w:spacing w:after="0"/>
        <w:ind w:left="0"/>
        <w:jc w:val="both"/>
      </w:pPr>
      <w:r>
        <w:rPr>
          <w:rFonts w:ascii="Times New Roman"/>
          <w:b w:val="false"/>
          <w:i w:val="false"/>
          <w:color w:val="000000"/>
          <w:sz w:val="28"/>
        </w:rPr>
        <w:t>
      1. Брачный договор может быть признан судом недействительным полностью или частично по основаниям недействительности сделок, предусмотренным Гражданским кодексом Республики Казахстан.</w:t>
      </w:r>
    </w:p>
    <w:bookmarkEnd w:id="235"/>
    <w:bookmarkStart w:name="z265" w:id="236"/>
    <w:p>
      <w:pPr>
        <w:spacing w:after="0"/>
        <w:ind w:left="0"/>
        <w:jc w:val="both"/>
      </w:pPr>
      <w:r>
        <w:rPr>
          <w:rFonts w:ascii="Times New Roman"/>
          <w:b w:val="false"/>
          <w:i w:val="false"/>
          <w:color w:val="000000"/>
          <w:sz w:val="28"/>
        </w:rPr>
        <w:t xml:space="preserve">
      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или нарушают имущественные права детей, рожденных или усыновленных в этом браке (супружестве). Условия брачного договора, нарушающие требования </w:t>
      </w:r>
      <w:r>
        <w:rPr>
          <w:rFonts w:ascii="Times New Roman"/>
          <w:b w:val="false"/>
          <w:i w:val="false"/>
          <w:color w:val="000000"/>
          <w:sz w:val="28"/>
        </w:rPr>
        <w:t>пункта 3</w:t>
      </w:r>
      <w:r>
        <w:rPr>
          <w:rFonts w:ascii="Times New Roman"/>
          <w:b w:val="false"/>
          <w:i w:val="false"/>
          <w:color w:val="000000"/>
          <w:sz w:val="28"/>
        </w:rPr>
        <w:t xml:space="preserve"> статьи 41 настоящего Кодекса, признаются недействительными.</w:t>
      </w:r>
    </w:p>
    <w:bookmarkEnd w:id="236"/>
    <w:bookmarkStart w:name="z266" w:id="237"/>
    <w:p>
      <w:pPr>
        <w:spacing w:after="0"/>
        <w:ind w:left="0"/>
        <w:jc w:val="left"/>
      </w:pPr>
      <w:r>
        <w:rPr>
          <w:rFonts w:ascii="Times New Roman"/>
          <w:b/>
          <w:i w:val="false"/>
          <w:color w:val="000000"/>
        </w:rPr>
        <w:t xml:space="preserve"> § 3. Ответственность супругов по обязательствам</w:t>
      </w:r>
    </w:p>
    <w:bookmarkEnd w:id="237"/>
    <w:p>
      <w:pPr>
        <w:spacing w:after="0"/>
        <w:ind w:left="0"/>
        <w:jc w:val="both"/>
      </w:pPr>
      <w:r>
        <w:rPr>
          <w:rFonts w:ascii="Times New Roman"/>
          <w:b/>
          <w:i w:val="false"/>
          <w:color w:val="000000"/>
          <w:sz w:val="28"/>
        </w:rPr>
        <w:t>Статья 44. Обращение взыскания на имущество супругов</w:t>
      </w:r>
    </w:p>
    <w:bookmarkStart w:name="z268" w:id="238"/>
    <w:p>
      <w:pPr>
        <w:spacing w:after="0"/>
        <w:ind w:left="0"/>
        <w:jc w:val="both"/>
      </w:pPr>
      <w:r>
        <w:rPr>
          <w:rFonts w:ascii="Times New Roman"/>
          <w:b w:val="false"/>
          <w:i w:val="false"/>
          <w:color w:val="000000"/>
          <w:sz w:val="28"/>
        </w:rPr>
        <w:t>
      1. По обязательствам одного из супругов взыскание обращается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ее взыскание.</w:t>
      </w:r>
    </w:p>
    <w:bookmarkEnd w:id="238"/>
    <w:bookmarkStart w:name="z269" w:id="239"/>
    <w:p>
      <w:pPr>
        <w:spacing w:after="0"/>
        <w:ind w:left="0"/>
        <w:jc w:val="both"/>
      </w:pPr>
      <w:r>
        <w:rPr>
          <w:rFonts w:ascii="Times New Roman"/>
          <w:b w:val="false"/>
          <w:i w:val="false"/>
          <w:color w:val="000000"/>
          <w:sz w:val="28"/>
        </w:rPr>
        <w:t>
      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bookmarkEnd w:id="239"/>
    <w:bookmarkStart w:name="z270" w:id="240"/>
    <w:p>
      <w:pPr>
        <w:spacing w:after="0"/>
        <w:ind w:left="0"/>
        <w:jc w:val="both"/>
      </w:pPr>
      <w:r>
        <w:rPr>
          <w:rFonts w:ascii="Times New Roman"/>
          <w:b w:val="false"/>
          <w:i w:val="false"/>
          <w:color w:val="000000"/>
          <w:sz w:val="28"/>
        </w:rPr>
        <w:t>
      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обращается соответственно на общее имущество супругов или на его часть.</w:t>
      </w:r>
    </w:p>
    <w:bookmarkEnd w:id="240"/>
    <w:bookmarkStart w:name="z271" w:id="241"/>
    <w:p>
      <w:pPr>
        <w:spacing w:after="0"/>
        <w:ind w:left="0"/>
        <w:jc w:val="both"/>
      </w:pPr>
      <w:r>
        <w:rPr>
          <w:rFonts w:ascii="Times New Roman"/>
          <w:b w:val="false"/>
          <w:i w:val="false"/>
          <w:color w:val="000000"/>
          <w:sz w:val="28"/>
        </w:rPr>
        <w:t>
      3. Ответственность супругов за вред, причиненный их несовершеннолетним ребенком, определяется Гражданским кодексом Республики Казахстан. Обращение взыскания на имущество супругов при возмещении ими вреда, причиненного их несовершеннолетним ребенком, производится в соответствии с пунктом 2 настоящей статьи.</w:t>
      </w:r>
    </w:p>
    <w:bookmarkEnd w:id="241"/>
    <w:p>
      <w:pPr>
        <w:spacing w:after="0"/>
        <w:ind w:left="0"/>
        <w:jc w:val="both"/>
      </w:pPr>
      <w:r>
        <w:rPr>
          <w:rFonts w:ascii="Times New Roman"/>
          <w:b/>
          <w:i w:val="false"/>
          <w:color w:val="000000"/>
          <w:sz w:val="28"/>
        </w:rPr>
        <w:t>Статья 45. Гарантии прав кредиторов при заключении, изменении и расторжении брачного договора</w:t>
      </w:r>
    </w:p>
    <w:bookmarkStart w:name="z273" w:id="242"/>
    <w:p>
      <w:pPr>
        <w:spacing w:after="0"/>
        <w:ind w:left="0"/>
        <w:jc w:val="both"/>
      </w:pPr>
      <w:r>
        <w:rPr>
          <w:rFonts w:ascii="Times New Roman"/>
          <w:b w:val="false"/>
          <w:i w:val="false"/>
          <w:color w:val="000000"/>
          <w:sz w:val="28"/>
        </w:rPr>
        <w:t>
      Кредитор (кредиторы) супруга-должника вправе требовать изменения условий или расторжения заключенного между супругами брачного договора в связи с изменившимися обстоятельствами в соответствии с нормами Гражданского кодекса Республики Казахстан.</w:t>
      </w:r>
    </w:p>
    <w:bookmarkEnd w:id="242"/>
    <w:bookmarkStart w:name="z274" w:id="243"/>
    <w:p>
      <w:pPr>
        <w:spacing w:after="0"/>
        <w:ind w:left="0"/>
        <w:jc w:val="left"/>
      </w:pPr>
      <w:r>
        <w:rPr>
          <w:rFonts w:ascii="Times New Roman"/>
          <w:b/>
          <w:i w:val="false"/>
          <w:color w:val="000000"/>
        </w:rPr>
        <w:t xml:space="preserve"> РАЗДЕЛ 3. СЕМЬЯ</w:t>
      </w:r>
      <w:r>
        <w:br/>
      </w:r>
      <w:r>
        <w:rPr>
          <w:rFonts w:ascii="Times New Roman"/>
          <w:b/>
          <w:i w:val="false"/>
          <w:color w:val="000000"/>
        </w:rPr>
        <w:t>Глава 8. УСТАНОВЛЕНИЕ ПРОИСХОЖДЕНИЯ РЕБЕНКА</w:t>
      </w:r>
    </w:p>
    <w:bookmarkEnd w:id="243"/>
    <w:p>
      <w:pPr>
        <w:spacing w:after="0"/>
        <w:ind w:left="0"/>
        <w:jc w:val="both"/>
      </w:pPr>
      <w:r>
        <w:rPr>
          <w:rFonts w:ascii="Times New Roman"/>
          <w:b/>
          <w:i w:val="false"/>
          <w:color w:val="000000"/>
          <w:sz w:val="28"/>
        </w:rPr>
        <w:t>Статья 46. Основания для возникновения прав и обязанностей родителей и ребенка</w:t>
      </w:r>
    </w:p>
    <w:bookmarkStart w:name="z277" w:id="244"/>
    <w:p>
      <w:pPr>
        <w:spacing w:after="0"/>
        <w:ind w:left="0"/>
        <w:jc w:val="both"/>
      </w:pPr>
      <w:r>
        <w:rPr>
          <w:rFonts w:ascii="Times New Roman"/>
          <w:b w:val="false"/>
          <w:i w:val="false"/>
          <w:color w:val="000000"/>
          <w:sz w:val="28"/>
        </w:rPr>
        <w:t>
      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bookmarkEnd w:id="244"/>
    <w:bookmarkStart w:name="z278" w:id="245"/>
    <w:p>
      <w:pPr>
        <w:spacing w:after="0"/>
        <w:ind w:left="0"/>
        <w:jc w:val="both"/>
      </w:pPr>
      <w:r>
        <w:rPr>
          <w:rFonts w:ascii="Times New Roman"/>
          <w:b w:val="false"/>
          <w:i w:val="false"/>
          <w:color w:val="000000"/>
          <w:sz w:val="28"/>
        </w:rPr>
        <w:t>
      2. Права и обязанности родителей и ребенка основываются на происхождении ребенка, удостоверенном в установленном законом Республики Казахстан порядке.</w:t>
      </w:r>
    </w:p>
    <w:bookmarkEnd w:id="245"/>
    <w:bookmarkStart w:name="z279" w:id="246"/>
    <w:p>
      <w:pPr>
        <w:spacing w:after="0"/>
        <w:ind w:left="0"/>
        <w:jc w:val="both"/>
      </w:pPr>
      <w:r>
        <w:rPr>
          <w:rFonts w:ascii="Times New Roman"/>
          <w:b w:val="false"/>
          <w:i w:val="false"/>
          <w:color w:val="000000"/>
          <w:sz w:val="28"/>
        </w:rPr>
        <w:t>
      3. Права и обязанности усыновителей и усыновленных основываются на вступившем в законную силу решении суда об усыновлении.</w:t>
      </w:r>
    </w:p>
    <w:bookmarkEnd w:id="246"/>
    <w:p>
      <w:pPr>
        <w:spacing w:after="0"/>
        <w:ind w:left="0"/>
        <w:jc w:val="both"/>
      </w:pPr>
      <w:r>
        <w:rPr>
          <w:rFonts w:ascii="Times New Roman"/>
          <w:b/>
          <w:i w:val="false"/>
          <w:color w:val="000000"/>
          <w:sz w:val="28"/>
        </w:rPr>
        <w:t>Статья 47. Установление происхождения ребенка</w:t>
      </w:r>
    </w:p>
    <w:bookmarkStart w:name="z281" w:id="247"/>
    <w:p>
      <w:pPr>
        <w:spacing w:after="0"/>
        <w:ind w:left="0"/>
        <w:jc w:val="both"/>
      </w:pPr>
      <w:r>
        <w:rPr>
          <w:rFonts w:ascii="Times New Roman"/>
          <w:b w:val="false"/>
          <w:i w:val="false"/>
          <w:color w:val="000000"/>
          <w:sz w:val="28"/>
        </w:rPr>
        <w:t>
      1. Происхождение ребенка от матери (материнство) устанавливается регистрирующим органом на основании документов, подтверждающих рождение ребенка матерью в медицинской организации.</w:t>
      </w:r>
    </w:p>
    <w:bookmarkEnd w:id="247"/>
    <w:bookmarkStart w:name="z282" w:id="248"/>
    <w:p>
      <w:pPr>
        <w:spacing w:after="0"/>
        <w:ind w:left="0"/>
        <w:jc w:val="both"/>
      </w:pPr>
      <w:r>
        <w:rPr>
          <w:rFonts w:ascii="Times New Roman"/>
          <w:b w:val="false"/>
          <w:i w:val="false"/>
          <w:color w:val="000000"/>
          <w:sz w:val="28"/>
        </w:rPr>
        <w:t>
      В случае рождения ребенка вне медицинской организации его происхождение устанавливается регистрирующим органом на основании медицинских документов, подтверждающих факт рождения, а в случае их отсутствия факт происхождения ребенка устанавливается в судебном порядке.</w:t>
      </w:r>
    </w:p>
    <w:bookmarkEnd w:id="248"/>
    <w:bookmarkStart w:name="z283" w:id="249"/>
    <w:p>
      <w:pPr>
        <w:spacing w:after="0"/>
        <w:ind w:left="0"/>
        <w:jc w:val="both"/>
      </w:pPr>
      <w:r>
        <w:rPr>
          <w:rFonts w:ascii="Times New Roman"/>
          <w:b w:val="false"/>
          <w:i w:val="false"/>
          <w:color w:val="000000"/>
          <w:sz w:val="28"/>
        </w:rPr>
        <w:t>
      2. Происхождение ребенка от лиц, состоящих в браке (супружестве) между собой, подтверждается свидетельством о заключении брака (супружества) родителей.</w:t>
      </w:r>
    </w:p>
    <w:bookmarkEnd w:id="249"/>
    <w:bookmarkStart w:name="z284" w:id="250"/>
    <w:p>
      <w:pPr>
        <w:spacing w:after="0"/>
        <w:ind w:left="0"/>
        <w:jc w:val="both"/>
      </w:pPr>
      <w:r>
        <w:rPr>
          <w:rFonts w:ascii="Times New Roman"/>
          <w:b w:val="false"/>
          <w:i w:val="false"/>
          <w:color w:val="000000"/>
          <w:sz w:val="28"/>
        </w:rPr>
        <w:t>
      В случае рождения ребенка суррогатной матерью происхождение ребенка удостоверяется на основании заключенного договора суррогатного материнства.</w:t>
      </w:r>
    </w:p>
    <w:bookmarkEnd w:id="250"/>
    <w:bookmarkStart w:name="z285" w:id="251"/>
    <w:p>
      <w:pPr>
        <w:spacing w:after="0"/>
        <w:ind w:left="0"/>
        <w:jc w:val="both"/>
      </w:pPr>
      <w:r>
        <w:rPr>
          <w:rFonts w:ascii="Times New Roman"/>
          <w:b w:val="false"/>
          <w:i w:val="false"/>
          <w:color w:val="000000"/>
          <w:sz w:val="28"/>
        </w:rPr>
        <w:t>
      3. В случае рождения ребенка в течение двухсот восьмидесяти дней с момента расторжения брака (супружества), признания его недействительным или с момента смерти супруга матери ребенка отцом ребенка может быть признан бывший супруг матери, если не доказано иное.</w:t>
      </w:r>
    </w:p>
    <w:bookmarkEnd w:id="251"/>
    <w:bookmarkStart w:name="z286" w:id="252"/>
    <w:p>
      <w:pPr>
        <w:spacing w:after="0"/>
        <w:ind w:left="0"/>
        <w:jc w:val="both"/>
      </w:pPr>
      <w:r>
        <w:rPr>
          <w:rFonts w:ascii="Times New Roman"/>
          <w:b w:val="false"/>
          <w:i w:val="false"/>
          <w:color w:val="000000"/>
          <w:sz w:val="28"/>
        </w:rPr>
        <w:t xml:space="preserve">
      4. Если мать ребенка заявляет, что отцом ребенка является не ее супруг либо бывший супруг, отцовство в отношении ребенка устанавливается по правилам, предусмотренным пунктом 5 настоящей статьи или </w:t>
      </w:r>
      <w:r>
        <w:rPr>
          <w:rFonts w:ascii="Times New Roman"/>
          <w:b w:val="false"/>
          <w:i w:val="false"/>
          <w:color w:val="000000"/>
          <w:sz w:val="28"/>
        </w:rPr>
        <w:t>статьей 48</w:t>
      </w:r>
      <w:r>
        <w:rPr>
          <w:rFonts w:ascii="Times New Roman"/>
          <w:b w:val="false"/>
          <w:i w:val="false"/>
          <w:color w:val="000000"/>
          <w:sz w:val="28"/>
        </w:rPr>
        <w:t xml:space="preserve"> настоящего Кодекса, при наличии письменного заявления об этом самой матери и отца ребенка либо супруга, бывшего супруга. В случае отсутствия такого заявления данный вопрос решается в судебном порядке.</w:t>
      </w:r>
    </w:p>
    <w:bookmarkEnd w:id="252"/>
    <w:bookmarkStart w:name="z1664" w:id="253"/>
    <w:p>
      <w:pPr>
        <w:spacing w:after="0"/>
        <w:ind w:left="0"/>
        <w:jc w:val="both"/>
      </w:pPr>
      <w:r>
        <w:rPr>
          <w:rFonts w:ascii="Times New Roman"/>
          <w:b w:val="false"/>
          <w:i w:val="false"/>
          <w:color w:val="000000"/>
          <w:sz w:val="28"/>
        </w:rPr>
        <w:t>
      Согласие супруга или бывшего супруга родившей женщины на установление отцовства от другого лица не обязательно при наличии подтверждающего документа о проведении оперативно-розыскных мероприятий, выданного органом внутренних дел, или о вступлении в законную силу решения суда о признании его безвестно отсутствующим или недееспособным.</w:t>
      </w:r>
    </w:p>
    <w:bookmarkEnd w:id="253"/>
    <w:bookmarkStart w:name="z287" w:id="254"/>
    <w:p>
      <w:pPr>
        <w:spacing w:after="0"/>
        <w:ind w:left="0"/>
        <w:jc w:val="both"/>
      </w:pPr>
      <w:r>
        <w:rPr>
          <w:rFonts w:ascii="Times New Roman"/>
          <w:b w:val="false"/>
          <w:i w:val="false"/>
          <w:color w:val="000000"/>
          <w:sz w:val="28"/>
        </w:rPr>
        <w:t>
      5. Отцовство лица, не состоящего в браке (супружестве) с матерью ребенка, устанавливается путем подачи в регистрирующий орган совместного заявления отцом и матерью ребенка. В случаях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осуществляющего функции по опеке или попечительству, при отсутствии такого согласия - по решению суда.</w:t>
      </w:r>
    </w:p>
    <w:bookmarkEnd w:id="254"/>
    <w:bookmarkStart w:name="z288" w:id="255"/>
    <w:p>
      <w:pPr>
        <w:spacing w:after="0"/>
        <w:ind w:left="0"/>
        <w:jc w:val="both"/>
      </w:pPr>
      <w:r>
        <w:rPr>
          <w:rFonts w:ascii="Times New Roman"/>
          <w:b w:val="false"/>
          <w:i w:val="false"/>
          <w:color w:val="000000"/>
          <w:sz w:val="28"/>
        </w:rPr>
        <w:t>
      Если достоверность отцовства мужчины, не являющегося супругом матери, установлена, мать ребенка вправе в судебном порядке требовать с него соответствующие денежные средства на расходы по ее содержанию:</w:t>
      </w:r>
    </w:p>
    <w:bookmarkEnd w:id="255"/>
    <w:p>
      <w:pPr>
        <w:spacing w:after="0"/>
        <w:ind w:left="0"/>
        <w:jc w:val="both"/>
      </w:pPr>
      <w:r>
        <w:rPr>
          <w:rFonts w:ascii="Times New Roman"/>
          <w:b w:val="false"/>
          <w:i w:val="false"/>
          <w:color w:val="000000"/>
          <w:sz w:val="28"/>
        </w:rPr>
        <w:t>
      при нормальных родах – в течение семидесяти календарных дней до родов и пятидесяти шести календарных дней после родов;</w:t>
      </w:r>
    </w:p>
    <w:p>
      <w:pPr>
        <w:spacing w:after="0"/>
        <w:ind w:left="0"/>
        <w:jc w:val="both"/>
      </w:pPr>
      <w:r>
        <w:rPr>
          <w:rFonts w:ascii="Times New Roman"/>
          <w:b w:val="false"/>
          <w:i w:val="false"/>
          <w:color w:val="000000"/>
          <w:sz w:val="28"/>
        </w:rPr>
        <w:t>
      при осложненных родах или рождении двух и более детей – в течение семидесяти календарных дней до родов и семидесяти календарных дней после родов;</w:t>
      </w:r>
    </w:p>
    <w:p>
      <w:pPr>
        <w:spacing w:after="0"/>
        <w:ind w:left="0"/>
        <w:jc w:val="both"/>
      </w:pPr>
      <w:r>
        <w:rPr>
          <w:rFonts w:ascii="Times New Roman"/>
          <w:b w:val="false"/>
          <w:i w:val="false"/>
          <w:color w:val="000000"/>
          <w:sz w:val="28"/>
        </w:rPr>
        <w:t>
      в случае проживания матери ребенка на территории, подвергшейся воздействию ядерных испытаний, при нормальных родах – в течение девяноста одного календарного дня до родов и семидесяти девяти календарных дней (в случае осложненных родов или рождения двух и более детей – в течение девяноста трех календарных дней) после родов.</w:t>
      </w:r>
    </w:p>
    <w:bookmarkStart w:name="z1663" w:id="256"/>
    <w:p>
      <w:pPr>
        <w:spacing w:after="0"/>
        <w:ind w:left="0"/>
        <w:jc w:val="both"/>
      </w:pPr>
      <w:r>
        <w:rPr>
          <w:rFonts w:ascii="Times New Roman"/>
          <w:b w:val="false"/>
          <w:i w:val="false"/>
          <w:color w:val="000000"/>
          <w:sz w:val="28"/>
        </w:rPr>
        <w:t>
      Размер денежных средств и периодичность выплат определяются судом исходя из материального и семейного положения и других заслуживающих внимание интересов сторон в кратном соотношении к месячному расчетному показателю, действующему на момент выплаты денежных средств.</w:t>
      </w:r>
    </w:p>
    <w:bookmarkEnd w:id="256"/>
    <w:bookmarkStart w:name="z289" w:id="257"/>
    <w:p>
      <w:pPr>
        <w:spacing w:after="0"/>
        <w:ind w:left="0"/>
        <w:jc w:val="both"/>
      </w:pPr>
      <w:r>
        <w:rPr>
          <w:rFonts w:ascii="Times New Roman"/>
          <w:b w:val="false"/>
          <w:i w:val="false"/>
          <w:color w:val="000000"/>
          <w:sz w:val="28"/>
        </w:rPr>
        <w:t>
      6. Исключение сведений об отце ребенка из актовой записи о государственной регистрации рождения, где отцом ребенка указано лицо согласно свидетельству или актовой записи о заключении, расторжении брака (супружества), а также заявлению об усыновлении, установлении отцовства, производится регистрирующим органом на основании решения суда об исключении сведений об отце ребенка в актовой записи о государственной регистрации рождения.</w:t>
      </w:r>
    </w:p>
    <w:bookmarkEnd w:id="257"/>
    <w:bookmarkStart w:name="z1665" w:id="258"/>
    <w:p>
      <w:pPr>
        <w:spacing w:after="0"/>
        <w:ind w:left="0"/>
        <w:jc w:val="both"/>
      </w:pPr>
      <w:r>
        <w:rPr>
          <w:rFonts w:ascii="Times New Roman"/>
          <w:b w:val="false"/>
          <w:i w:val="false"/>
          <w:color w:val="000000"/>
          <w:sz w:val="28"/>
        </w:rPr>
        <w:t xml:space="preserve">
      В иных случаях исключение сведений об отце производится по заявлению матери, не состоящей на момент рождения ребенка в браке (супружестве), в соответствии со </w:t>
      </w:r>
      <w:r>
        <w:rPr>
          <w:rFonts w:ascii="Times New Roman"/>
          <w:b w:val="false"/>
          <w:i w:val="false"/>
          <w:color w:val="000000"/>
          <w:sz w:val="28"/>
        </w:rPr>
        <w:t>статьей 183</w:t>
      </w:r>
      <w:r>
        <w:rPr>
          <w:rFonts w:ascii="Times New Roman"/>
          <w:b w:val="false"/>
          <w:i w:val="false"/>
          <w:color w:val="000000"/>
          <w:sz w:val="28"/>
        </w:rPr>
        <w:t xml:space="preserve"> настоящего Кодекса.</w:t>
      </w:r>
    </w:p>
    <w:bookmarkEnd w:id="258"/>
    <w:bookmarkStart w:name="z290" w:id="259"/>
    <w:p>
      <w:pPr>
        <w:spacing w:after="0"/>
        <w:ind w:left="0"/>
        <w:jc w:val="both"/>
      </w:pPr>
      <w:r>
        <w:rPr>
          <w:rFonts w:ascii="Times New Roman"/>
          <w:b w:val="false"/>
          <w:i w:val="false"/>
          <w:color w:val="000000"/>
          <w:sz w:val="28"/>
        </w:rPr>
        <w:t>
      7.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осуществляющего функции по опеке или попечительству.</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Установление отцовства в судебном порядке</w:t>
      </w:r>
    </w:p>
    <w:bookmarkStart w:name="z292" w:id="260"/>
    <w:p>
      <w:pPr>
        <w:spacing w:after="0"/>
        <w:ind w:left="0"/>
        <w:jc w:val="both"/>
      </w:pPr>
      <w:r>
        <w:rPr>
          <w:rFonts w:ascii="Times New Roman"/>
          <w:b w:val="false"/>
          <w:i w:val="false"/>
          <w:color w:val="000000"/>
          <w:sz w:val="28"/>
        </w:rPr>
        <w:t>
      В случае рождения ребенка у родителей, не состоящих в браке (супружестве) между собой, и при отсутствии совместного заявления родителей или заявления отца ребенка происхождение ребенка от конкретного лица (отцовство) устанавливается в судебном порядке по заявлению одного из родителей, опекуна или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доказательства, с достоверностью подтверждающие происхождение ребенка от конкретного лица.</w:t>
      </w:r>
    </w:p>
    <w:bookmarkEnd w:id="260"/>
    <w:p>
      <w:pPr>
        <w:spacing w:after="0"/>
        <w:ind w:left="0"/>
        <w:jc w:val="both"/>
      </w:pPr>
      <w:r>
        <w:rPr>
          <w:rFonts w:ascii="Times New Roman"/>
          <w:b/>
          <w:i w:val="false"/>
          <w:color w:val="000000"/>
          <w:sz w:val="28"/>
        </w:rPr>
        <w:t>Статья 49. Установление судом факта признания отцовства</w:t>
      </w:r>
    </w:p>
    <w:bookmarkStart w:name="z294" w:id="261"/>
    <w:p>
      <w:pPr>
        <w:spacing w:after="0"/>
        <w:ind w:left="0"/>
        <w:jc w:val="both"/>
      </w:pPr>
      <w:r>
        <w:rPr>
          <w:rFonts w:ascii="Times New Roman"/>
          <w:b w:val="false"/>
          <w:i w:val="false"/>
          <w:color w:val="000000"/>
          <w:sz w:val="28"/>
        </w:rPr>
        <w:t>
      В случае смерти лица, которое признавало себя отцом ребенка, но не состояло в браке (супружестве) с матерью ребенка, факт признания им отцовства может быть установлен в судебном порядке в соответствии с Гражданским процессуальным кодексом Республики Казахстан.</w:t>
      </w:r>
    </w:p>
    <w:bookmarkEnd w:id="261"/>
    <w:bookmarkStart w:name="z1666" w:id="262"/>
    <w:p>
      <w:pPr>
        <w:spacing w:after="0"/>
        <w:ind w:left="0"/>
        <w:jc w:val="both"/>
      </w:pPr>
      <w:r>
        <w:rPr>
          <w:rFonts w:ascii="Times New Roman"/>
          <w:b w:val="false"/>
          <w:i w:val="false"/>
          <w:color w:val="000000"/>
          <w:sz w:val="28"/>
        </w:rPr>
        <w:t>
      Суд, вынесший решение об установлении отцовства, а также об установлении факта отцовства и факта признания отцовства, обязан направить данное решение в течение трех рабочих дней со дня вступления его в законную силу в регистрирующий орган в электронном виде.</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изменением, внесенным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 Запись о родителях (родителе) ребенка в книге записей актов о рождении</w:t>
      </w:r>
    </w:p>
    <w:bookmarkStart w:name="z296" w:id="263"/>
    <w:p>
      <w:pPr>
        <w:spacing w:after="0"/>
        <w:ind w:left="0"/>
        <w:jc w:val="both"/>
      </w:pPr>
      <w:r>
        <w:rPr>
          <w:rFonts w:ascii="Times New Roman"/>
          <w:b w:val="false"/>
          <w:i w:val="false"/>
          <w:color w:val="000000"/>
          <w:sz w:val="28"/>
        </w:rPr>
        <w:t>
      Запись о родителях (родителе) ребенка в книге записей актов о рождении производится в порядке, предусмотренном настоящим Кодексом.</w:t>
      </w:r>
    </w:p>
    <w:bookmarkEnd w:id="263"/>
    <w:p>
      <w:pPr>
        <w:spacing w:after="0"/>
        <w:ind w:left="0"/>
        <w:jc w:val="both"/>
      </w:pPr>
      <w:r>
        <w:rPr>
          <w:rFonts w:ascii="Times New Roman"/>
          <w:b/>
          <w:i w:val="false"/>
          <w:color w:val="000000"/>
          <w:sz w:val="28"/>
        </w:rPr>
        <w:t>Статья 51. Оспаривание отцовства (материнства)</w:t>
      </w:r>
    </w:p>
    <w:bookmarkStart w:name="z298" w:id="264"/>
    <w:p>
      <w:pPr>
        <w:spacing w:after="0"/>
        <w:ind w:left="0"/>
        <w:jc w:val="both"/>
      </w:pPr>
      <w:r>
        <w:rPr>
          <w:rFonts w:ascii="Times New Roman"/>
          <w:b w:val="false"/>
          <w:i w:val="false"/>
          <w:color w:val="000000"/>
          <w:sz w:val="28"/>
        </w:rPr>
        <w:t>
      1. Запись родителей в книге записей актов о рождении может быть оспорена только в судебном порядке по требованию лица, записанного в качестве отца или матери ребенка, лица, фактически являющегося отцом или матерью ребенка, самого ребенка по достижении им совершеннолетия, опекуна или попечителя ребенка, опекуна родителя, признанного судом недееспособным.</w:t>
      </w:r>
    </w:p>
    <w:bookmarkEnd w:id="264"/>
    <w:bookmarkStart w:name="z299" w:id="265"/>
    <w:p>
      <w:pPr>
        <w:spacing w:after="0"/>
        <w:ind w:left="0"/>
        <w:jc w:val="both"/>
      </w:pPr>
      <w:r>
        <w:rPr>
          <w:rFonts w:ascii="Times New Roman"/>
          <w:b w:val="false"/>
          <w:i w:val="false"/>
          <w:color w:val="000000"/>
          <w:sz w:val="28"/>
        </w:rPr>
        <w:t>
      2. Требование лица, записанного отцом ребенка на основании совместного заявления отца и матери, по заявлению отца ребенка или согласно решению суда об отмене отцовства, не может быть удовлетворено, если в момент записи этому лицу было известно, что оно фактически не является отцом ребенка.</w:t>
      </w:r>
    </w:p>
    <w:bookmarkEnd w:id="265"/>
    <w:bookmarkStart w:name="z300" w:id="266"/>
    <w:p>
      <w:pPr>
        <w:spacing w:after="0"/>
        <w:ind w:left="0"/>
        <w:jc w:val="both"/>
      </w:pPr>
      <w:r>
        <w:rPr>
          <w:rFonts w:ascii="Times New Roman"/>
          <w:b w:val="false"/>
          <w:i w:val="false"/>
          <w:color w:val="000000"/>
          <w:sz w:val="28"/>
        </w:rPr>
        <w:t>
      Если в записи акта о рождении ребенка отцом указан супруг или бывший супруг матери ребенка регистрирующим органом во внесении изменений об установлении отцовства должно быть письменно отказано до решения судом вопроса об исключении сведений об отце ребенка из записи акта о рождении.</w:t>
      </w:r>
    </w:p>
    <w:bookmarkEnd w:id="266"/>
    <w:bookmarkStart w:name="z301" w:id="267"/>
    <w:p>
      <w:pPr>
        <w:spacing w:after="0"/>
        <w:ind w:left="0"/>
        <w:jc w:val="both"/>
      </w:pPr>
      <w:r>
        <w:rPr>
          <w:rFonts w:ascii="Times New Roman"/>
          <w:b w:val="false"/>
          <w:i w:val="false"/>
          <w:color w:val="000000"/>
          <w:sz w:val="28"/>
        </w:rPr>
        <w:t>
      3. Лица, давшие в порядке, установленном законодательством Республики Казахстан, согласие в письменной форме на применение вспомогательных репродуктивных методов и технологий, не вправе при оспаривании отцовства (материнства) ссылаться на эти обстоятельства.</w:t>
      </w:r>
    </w:p>
    <w:bookmarkEnd w:id="267"/>
    <w:bookmarkStart w:name="z302" w:id="268"/>
    <w:p>
      <w:pPr>
        <w:spacing w:after="0"/>
        <w:ind w:left="0"/>
        <w:jc w:val="both"/>
      </w:pPr>
      <w:r>
        <w:rPr>
          <w:rFonts w:ascii="Times New Roman"/>
          <w:b w:val="false"/>
          <w:i w:val="false"/>
          <w:color w:val="000000"/>
          <w:sz w:val="28"/>
        </w:rPr>
        <w:t>
      Лица, давшие согласие на имплантацию эмбриона другой женщине, а также суррогатная мать не вправе при оспаривании материнства и отцовства ссылаться на эти обстоятельства.</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изменением, внесенным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Права и обязанности ребенка, родившегося от лиц, не состоящих в браке (супружестве) между собой</w:t>
      </w:r>
    </w:p>
    <w:bookmarkStart w:name="z304" w:id="269"/>
    <w:p>
      <w:pPr>
        <w:spacing w:after="0"/>
        <w:ind w:left="0"/>
        <w:jc w:val="both"/>
      </w:pPr>
      <w:r>
        <w:rPr>
          <w:rFonts w:ascii="Times New Roman"/>
          <w:b w:val="false"/>
          <w:i w:val="false"/>
          <w:color w:val="000000"/>
          <w:sz w:val="28"/>
        </w:rPr>
        <w:t xml:space="preserve">
      При установлении отцовства в порядке, предусмотренном </w:t>
      </w:r>
      <w:r>
        <w:rPr>
          <w:rFonts w:ascii="Times New Roman"/>
          <w:b w:val="false"/>
          <w:i w:val="false"/>
          <w:color w:val="000000"/>
          <w:sz w:val="28"/>
        </w:rPr>
        <w:t>статьями 47</w:t>
      </w:r>
      <w:r>
        <w:rPr>
          <w:rFonts w:ascii="Times New Roman"/>
          <w:b w:val="false"/>
          <w:i w:val="false"/>
          <w:color w:val="000000"/>
          <w:sz w:val="28"/>
        </w:rPr>
        <w:t xml:space="preserve"> - </w:t>
      </w:r>
      <w:r>
        <w:rPr>
          <w:rFonts w:ascii="Times New Roman"/>
          <w:b w:val="false"/>
          <w:i w:val="false"/>
          <w:color w:val="000000"/>
          <w:sz w:val="28"/>
        </w:rPr>
        <w:t>49</w:t>
      </w:r>
      <w:r>
        <w:rPr>
          <w:rFonts w:ascii="Times New Roman"/>
          <w:b w:val="false"/>
          <w:i w:val="false"/>
          <w:color w:val="000000"/>
          <w:sz w:val="28"/>
        </w:rPr>
        <w:t xml:space="preserve"> настоящего Кодекса, ребенок имеет такие же права и обязанности по отношению к родителям и их родственникам, какие имеет ребенок, родившийся от лиц, состоящих в браке (супружестве) между собой.</w:t>
      </w:r>
    </w:p>
    <w:bookmarkEnd w:id="269"/>
    <w:p>
      <w:pPr>
        <w:spacing w:after="0"/>
        <w:ind w:left="0"/>
        <w:jc w:val="both"/>
      </w:pPr>
      <w:r>
        <w:rPr>
          <w:rFonts w:ascii="Times New Roman"/>
          <w:b/>
          <w:i w:val="false"/>
          <w:color w:val="000000"/>
          <w:sz w:val="28"/>
        </w:rPr>
        <w:t>Статья 53. Неприкосновенность частной жизни, личная и семейная тайна</w:t>
      </w:r>
    </w:p>
    <w:bookmarkStart w:name="z306" w:id="270"/>
    <w:p>
      <w:pPr>
        <w:spacing w:after="0"/>
        <w:ind w:left="0"/>
        <w:jc w:val="both"/>
      </w:pPr>
      <w:r>
        <w:rPr>
          <w:rFonts w:ascii="Times New Roman"/>
          <w:b w:val="false"/>
          <w:i w:val="false"/>
          <w:color w:val="000000"/>
          <w:sz w:val="28"/>
        </w:rPr>
        <w:t>
      1. Частная жизнь, личная и семейная тайна находятся под охраной закона.</w:t>
      </w:r>
    </w:p>
    <w:bookmarkEnd w:id="270"/>
    <w:bookmarkStart w:name="z307" w:id="271"/>
    <w:p>
      <w:pPr>
        <w:spacing w:after="0"/>
        <w:ind w:left="0"/>
        <w:jc w:val="both"/>
      </w:pPr>
      <w:r>
        <w:rPr>
          <w:rFonts w:ascii="Times New Roman"/>
          <w:b w:val="false"/>
          <w:i w:val="false"/>
          <w:color w:val="000000"/>
          <w:sz w:val="28"/>
        </w:rPr>
        <w:t>
      2. Работники и сотрудники, осуществляющие государственную регистрацию актов гражданского состояния, а также другие лица, иным образом осведомленные о частной жизни, обязаны сохранять личную и семейную тайну.</w:t>
      </w:r>
    </w:p>
    <w:bookmarkEnd w:id="271"/>
    <w:bookmarkStart w:name="z308" w:id="272"/>
    <w:p>
      <w:pPr>
        <w:spacing w:after="0"/>
        <w:ind w:left="0"/>
        <w:jc w:val="both"/>
      </w:pPr>
      <w:r>
        <w:rPr>
          <w:rFonts w:ascii="Times New Roman"/>
          <w:b w:val="false"/>
          <w:i w:val="false"/>
          <w:color w:val="000000"/>
          <w:sz w:val="28"/>
        </w:rPr>
        <w:t>
      3. Разглашение сведений о личной и семейной жизни граждан влечет ответственность, установленную законами Республики Казахстан.</w:t>
      </w:r>
    </w:p>
    <w:bookmarkEnd w:id="272"/>
    <w:bookmarkStart w:name="z1667" w:id="273"/>
    <w:p>
      <w:pPr>
        <w:spacing w:after="0"/>
        <w:ind w:left="0"/>
        <w:jc w:val="both"/>
      </w:pPr>
      <w:r>
        <w:rPr>
          <w:rFonts w:ascii="Times New Roman"/>
          <w:b w:val="false"/>
          <w:i w:val="false"/>
          <w:color w:val="000000"/>
          <w:sz w:val="28"/>
        </w:rPr>
        <w:t>
      4. Работники регистрирующего органа, сотрудники загранучреждений Республики Казахстан не вправе без согласия усыновителя сообщать какие-либо сведения об усыновлении и выдавать документы, содержащие информацию о том, что усыновители не являются родителями усыновленного ребенка.</w:t>
      </w:r>
    </w:p>
    <w:bookmarkEnd w:id="273"/>
    <w:bookmarkStart w:name="z1668" w:id="274"/>
    <w:p>
      <w:pPr>
        <w:spacing w:after="0"/>
        <w:ind w:left="0"/>
        <w:jc w:val="both"/>
      </w:pPr>
      <w:r>
        <w:rPr>
          <w:rFonts w:ascii="Times New Roman"/>
          <w:b w:val="false"/>
          <w:i w:val="false"/>
          <w:color w:val="000000"/>
          <w:sz w:val="28"/>
        </w:rPr>
        <w:t>
      Сведения об усыновленном представляются по запросам государственных органов в пределах их компетенции, установленной законодательством Республики Казахстан.</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9" w:id="275"/>
    <w:p>
      <w:pPr>
        <w:spacing w:after="0"/>
        <w:ind w:left="0"/>
        <w:jc w:val="left"/>
      </w:pPr>
      <w:r>
        <w:rPr>
          <w:rFonts w:ascii="Times New Roman"/>
          <w:b/>
          <w:i w:val="false"/>
          <w:color w:val="000000"/>
        </w:rPr>
        <w:t xml:space="preserve"> Глава 9. СУРРОГАТНОЕ МАТЕРИНСТВО И ПРИМЕНЕНИЕ</w:t>
      </w:r>
      <w:r>
        <w:br/>
      </w:r>
      <w:r>
        <w:rPr>
          <w:rFonts w:ascii="Times New Roman"/>
          <w:b/>
          <w:i w:val="false"/>
          <w:color w:val="000000"/>
        </w:rPr>
        <w:t>ВСПОМОГАТЕЛЬНЫХ РЕПРОДУКТИВНЫХ МЕТОДОВ И ТЕХНОЛОГИЙ</w:t>
      </w:r>
    </w:p>
    <w:bookmarkEnd w:id="275"/>
    <w:p>
      <w:pPr>
        <w:spacing w:after="0"/>
        <w:ind w:left="0"/>
        <w:jc w:val="both"/>
      </w:pPr>
      <w:r>
        <w:rPr>
          <w:rFonts w:ascii="Times New Roman"/>
          <w:b/>
          <w:i w:val="false"/>
          <w:color w:val="000000"/>
          <w:sz w:val="28"/>
        </w:rPr>
        <w:t>Статья 54. Договор суррогатного материнства</w:t>
      </w:r>
    </w:p>
    <w:bookmarkStart w:name="z311" w:id="276"/>
    <w:p>
      <w:pPr>
        <w:spacing w:after="0"/>
        <w:ind w:left="0"/>
        <w:jc w:val="both"/>
      </w:pPr>
      <w:r>
        <w:rPr>
          <w:rFonts w:ascii="Times New Roman"/>
          <w:b w:val="false"/>
          <w:i w:val="false"/>
          <w:color w:val="000000"/>
          <w:sz w:val="28"/>
        </w:rPr>
        <w:t>
      1. Договор суррогатного материнства заключается в письменной форме с соблюдением требований гражданского законодательства Республики Казахстан и подлежит обязательному нотариальному удостоверению.</w:t>
      </w:r>
    </w:p>
    <w:bookmarkEnd w:id="276"/>
    <w:bookmarkStart w:name="z312" w:id="277"/>
    <w:p>
      <w:pPr>
        <w:spacing w:after="0"/>
        <w:ind w:left="0"/>
        <w:jc w:val="both"/>
      </w:pPr>
      <w:r>
        <w:rPr>
          <w:rFonts w:ascii="Times New Roman"/>
          <w:b w:val="false"/>
          <w:i w:val="false"/>
          <w:color w:val="000000"/>
          <w:sz w:val="28"/>
        </w:rPr>
        <w:t>
      2. Заключение договора суррогатного материнства заведомо предполагает родительские права и обязанности супругов (заказчиков) на ребенка, родившегося в результате применения вспомогательных репродуктивных методов и технологий.</w:t>
      </w:r>
    </w:p>
    <w:bookmarkEnd w:id="277"/>
    <w:bookmarkStart w:name="z313" w:id="278"/>
    <w:p>
      <w:pPr>
        <w:spacing w:after="0"/>
        <w:ind w:left="0"/>
        <w:jc w:val="both"/>
      </w:pPr>
      <w:r>
        <w:rPr>
          <w:rFonts w:ascii="Times New Roman"/>
          <w:b w:val="false"/>
          <w:i w:val="false"/>
          <w:color w:val="000000"/>
          <w:sz w:val="28"/>
        </w:rPr>
        <w:t>
      3. Одновременно с договором суррогатного материнства супруги (заказчики) заключают договор с медицинской организацией, применяющей вспомогательные репродуктивные методы и технологии, которая будет оказывать соответствующие услуги.</w:t>
      </w:r>
    </w:p>
    <w:bookmarkEnd w:id="278"/>
    <w:p>
      <w:pPr>
        <w:spacing w:after="0"/>
        <w:ind w:left="0"/>
        <w:jc w:val="both"/>
      </w:pPr>
      <w:r>
        <w:rPr>
          <w:rFonts w:ascii="Times New Roman"/>
          <w:b/>
          <w:i w:val="false"/>
          <w:color w:val="000000"/>
          <w:sz w:val="28"/>
        </w:rPr>
        <w:t>Статья 55. Содержание договора суррогатного материнства</w:t>
      </w:r>
    </w:p>
    <w:bookmarkStart w:name="z315" w:id="279"/>
    <w:p>
      <w:pPr>
        <w:spacing w:after="0"/>
        <w:ind w:left="0"/>
        <w:jc w:val="both"/>
      </w:pPr>
      <w:r>
        <w:rPr>
          <w:rFonts w:ascii="Times New Roman"/>
          <w:b w:val="false"/>
          <w:i w:val="false"/>
          <w:color w:val="000000"/>
          <w:sz w:val="28"/>
        </w:rPr>
        <w:t>
      Договор суррогатного материнства должен содержать:</w:t>
      </w:r>
    </w:p>
    <w:bookmarkEnd w:id="279"/>
    <w:bookmarkStart w:name="z316" w:id="280"/>
    <w:p>
      <w:pPr>
        <w:spacing w:after="0"/>
        <w:ind w:left="0"/>
        <w:jc w:val="both"/>
      </w:pPr>
      <w:r>
        <w:rPr>
          <w:rFonts w:ascii="Times New Roman"/>
          <w:b w:val="false"/>
          <w:i w:val="false"/>
          <w:color w:val="000000"/>
          <w:sz w:val="28"/>
        </w:rPr>
        <w:t>
      1) данные супругов (заказчиков) и суррогатной матери;</w:t>
      </w:r>
    </w:p>
    <w:bookmarkEnd w:id="280"/>
    <w:bookmarkStart w:name="z317" w:id="281"/>
    <w:p>
      <w:pPr>
        <w:spacing w:after="0"/>
        <w:ind w:left="0"/>
        <w:jc w:val="both"/>
      </w:pPr>
      <w:r>
        <w:rPr>
          <w:rFonts w:ascii="Times New Roman"/>
          <w:b w:val="false"/>
          <w:i w:val="false"/>
          <w:color w:val="000000"/>
          <w:sz w:val="28"/>
        </w:rPr>
        <w:t>
      2) порядок и условия оплаты материальных расходов на содержание суррогатной матери;</w:t>
      </w:r>
    </w:p>
    <w:bookmarkEnd w:id="281"/>
    <w:bookmarkStart w:name="z318" w:id="282"/>
    <w:p>
      <w:pPr>
        <w:spacing w:after="0"/>
        <w:ind w:left="0"/>
        <w:jc w:val="both"/>
      </w:pPr>
      <w:r>
        <w:rPr>
          <w:rFonts w:ascii="Times New Roman"/>
          <w:b w:val="false"/>
          <w:i w:val="false"/>
          <w:color w:val="000000"/>
          <w:sz w:val="28"/>
        </w:rPr>
        <w:t>
      3) права, обязанности и ответственность сторон при неисполнении условий договора;</w:t>
      </w:r>
    </w:p>
    <w:bookmarkEnd w:id="282"/>
    <w:bookmarkStart w:name="z319" w:id="283"/>
    <w:p>
      <w:pPr>
        <w:spacing w:after="0"/>
        <w:ind w:left="0"/>
        <w:jc w:val="both"/>
      </w:pPr>
      <w:r>
        <w:rPr>
          <w:rFonts w:ascii="Times New Roman"/>
          <w:b w:val="false"/>
          <w:i w:val="false"/>
          <w:color w:val="000000"/>
          <w:sz w:val="28"/>
        </w:rPr>
        <w:t xml:space="preserve">
      4) размер и порядок компенсаций,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57;</w:t>
      </w:r>
    </w:p>
    <w:bookmarkEnd w:id="283"/>
    <w:bookmarkStart w:name="z320" w:id="284"/>
    <w:p>
      <w:pPr>
        <w:spacing w:after="0"/>
        <w:ind w:left="0"/>
        <w:jc w:val="both"/>
      </w:pPr>
      <w:r>
        <w:rPr>
          <w:rFonts w:ascii="Times New Roman"/>
          <w:b w:val="false"/>
          <w:i w:val="false"/>
          <w:color w:val="000000"/>
          <w:sz w:val="28"/>
        </w:rPr>
        <w:t>
      5) иные условия, в том числе форс-мажорные обстоятельства.</w:t>
      </w:r>
    </w:p>
    <w:bookmarkEnd w:id="284"/>
    <w:p>
      <w:pPr>
        <w:spacing w:after="0"/>
        <w:ind w:left="0"/>
        <w:jc w:val="both"/>
      </w:pPr>
      <w:r>
        <w:rPr>
          <w:rFonts w:ascii="Times New Roman"/>
          <w:b/>
          <w:i w:val="false"/>
          <w:color w:val="000000"/>
          <w:sz w:val="28"/>
        </w:rPr>
        <w:t>Статья 56. Требования, предъявляемые к суррогатной матери</w:t>
      </w:r>
    </w:p>
    <w:bookmarkStart w:name="z322" w:id="285"/>
    <w:p>
      <w:pPr>
        <w:spacing w:after="0"/>
        <w:ind w:left="0"/>
        <w:jc w:val="both"/>
      </w:pPr>
      <w:r>
        <w:rPr>
          <w:rFonts w:ascii="Times New Roman"/>
          <w:b w:val="false"/>
          <w:i w:val="false"/>
          <w:color w:val="000000"/>
          <w:sz w:val="28"/>
        </w:rPr>
        <w:t>
      1. Женщина, желающая стать суррогатной матерью, должна быть в возрасте от двадцати до тридцати пяти лет, иметь удовлетворительное физическое, психическое и репродуктивное здоровье, подтвержденное заключением медицинской организации, а также иметь собственного здорового ребенка.</w:t>
      </w:r>
    </w:p>
    <w:bookmarkEnd w:id="285"/>
    <w:bookmarkStart w:name="z323" w:id="286"/>
    <w:p>
      <w:pPr>
        <w:spacing w:after="0"/>
        <w:ind w:left="0"/>
        <w:jc w:val="both"/>
      </w:pPr>
      <w:r>
        <w:rPr>
          <w:rFonts w:ascii="Times New Roman"/>
          <w:b w:val="false"/>
          <w:i w:val="false"/>
          <w:color w:val="000000"/>
          <w:sz w:val="28"/>
        </w:rPr>
        <w:t>
      2. В случае, если суррогатная мать состоит в зарегистрированном браке (супружестве), при заключении договора суррогатного материнства необходимо представить письменное согласие супруга, которое должно быть удостоверено в нотариальном порядке.</w:t>
      </w:r>
    </w:p>
    <w:bookmarkEnd w:id="286"/>
    <w:bookmarkStart w:name="z324" w:id="287"/>
    <w:p>
      <w:pPr>
        <w:spacing w:after="0"/>
        <w:ind w:left="0"/>
        <w:jc w:val="both"/>
      </w:pPr>
      <w:r>
        <w:rPr>
          <w:rFonts w:ascii="Times New Roman"/>
          <w:b w:val="false"/>
          <w:i w:val="false"/>
          <w:color w:val="000000"/>
          <w:sz w:val="28"/>
        </w:rPr>
        <w:t>
      3. Медицинская организация, применяющая вспомогательные репродуктивные методы и технологии, обязана вынести заключение об их применении с полной и исчерпывающей информацией об использованных для этого биоматериалах самих лиц, желающих иметь ребенка, либо донорского банка.</w:t>
      </w:r>
    </w:p>
    <w:bookmarkEnd w:id="287"/>
    <w:bookmarkStart w:name="z325" w:id="288"/>
    <w:p>
      <w:pPr>
        <w:spacing w:after="0"/>
        <w:ind w:left="0"/>
        <w:jc w:val="both"/>
      </w:pPr>
      <w:r>
        <w:rPr>
          <w:rFonts w:ascii="Times New Roman"/>
          <w:b w:val="false"/>
          <w:i w:val="false"/>
          <w:color w:val="000000"/>
          <w:sz w:val="28"/>
        </w:rPr>
        <w:t>
      Один экземпляр заключения прилагается к нотариально удостоверенному договору суррогатного материнства и хранится по месту совершения сделки.</w:t>
      </w:r>
    </w:p>
    <w:bookmarkEnd w:id="288"/>
    <w:p>
      <w:pPr>
        <w:spacing w:after="0"/>
        <w:ind w:left="0"/>
        <w:jc w:val="both"/>
      </w:pPr>
      <w:r>
        <w:rPr>
          <w:rFonts w:ascii="Times New Roman"/>
          <w:b/>
          <w:i w:val="false"/>
          <w:color w:val="000000"/>
          <w:sz w:val="28"/>
        </w:rPr>
        <w:t>Статья 57. Права и обязанности сторон договора суррогатного материнства</w:t>
      </w:r>
    </w:p>
    <w:bookmarkStart w:name="z327" w:id="289"/>
    <w:p>
      <w:pPr>
        <w:spacing w:after="0"/>
        <w:ind w:left="0"/>
        <w:jc w:val="both"/>
      </w:pPr>
      <w:r>
        <w:rPr>
          <w:rFonts w:ascii="Times New Roman"/>
          <w:b w:val="false"/>
          <w:i w:val="false"/>
          <w:color w:val="000000"/>
          <w:sz w:val="28"/>
        </w:rPr>
        <w:t>
      1. Супруги (заказчики) при заключении договора суррогатного материнства обязаны:</w:t>
      </w:r>
    </w:p>
    <w:bookmarkEnd w:id="289"/>
    <w:bookmarkStart w:name="z328" w:id="290"/>
    <w:p>
      <w:pPr>
        <w:spacing w:after="0"/>
        <w:ind w:left="0"/>
        <w:jc w:val="both"/>
      </w:pPr>
      <w:r>
        <w:rPr>
          <w:rFonts w:ascii="Times New Roman"/>
          <w:b w:val="false"/>
          <w:i w:val="false"/>
          <w:color w:val="000000"/>
          <w:sz w:val="28"/>
        </w:rPr>
        <w:t>
      1) нести материальные расходы, связанные с прохождением суррогатной матерью медицинского обследования;</w:t>
      </w:r>
    </w:p>
    <w:bookmarkEnd w:id="290"/>
    <w:bookmarkStart w:name="z329" w:id="291"/>
    <w:p>
      <w:pPr>
        <w:spacing w:after="0"/>
        <w:ind w:left="0"/>
        <w:jc w:val="both"/>
      </w:pPr>
      <w:r>
        <w:rPr>
          <w:rFonts w:ascii="Times New Roman"/>
          <w:b w:val="false"/>
          <w:i w:val="false"/>
          <w:color w:val="000000"/>
          <w:sz w:val="28"/>
        </w:rPr>
        <w:t>
      2) нести материальные расходы, связанные с применением вспомогательных репродуктивных методов и технологий;</w:t>
      </w:r>
    </w:p>
    <w:bookmarkEnd w:id="291"/>
    <w:bookmarkStart w:name="z330" w:id="292"/>
    <w:p>
      <w:pPr>
        <w:spacing w:after="0"/>
        <w:ind w:left="0"/>
        <w:jc w:val="both"/>
      </w:pPr>
      <w:r>
        <w:rPr>
          <w:rFonts w:ascii="Times New Roman"/>
          <w:b w:val="false"/>
          <w:i w:val="false"/>
          <w:color w:val="000000"/>
          <w:sz w:val="28"/>
        </w:rPr>
        <w:t>
      3) представить в медицинские организации, применяющие вспомогательные репродуктивные методы и технологии, медицинское заключение о физическом, психическом здоровье, а также результаты медико-генетического обследования;</w:t>
      </w:r>
    </w:p>
    <w:bookmarkEnd w:id="292"/>
    <w:bookmarkStart w:name="z331" w:id="293"/>
    <w:p>
      <w:pPr>
        <w:spacing w:after="0"/>
        <w:ind w:left="0"/>
        <w:jc w:val="both"/>
      </w:pPr>
      <w:r>
        <w:rPr>
          <w:rFonts w:ascii="Times New Roman"/>
          <w:b w:val="false"/>
          <w:i w:val="false"/>
          <w:color w:val="000000"/>
          <w:sz w:val="28"/>
        </w:rPr>
        <w:t>
      4) оплачивать расходы по медицинскому обслуживанию суррогатной матери в период беременности, родов и в течение пятидесяти шести дней после родов, а в случае осложнений, связанных с беременностью и родами, оплачивать расходы в течение семидесяти дней после родов.</w:t>
      </w:r>
    </w:p>
    <w:bookmarkEnd w:id="293"/>
    <w:bookmarkStart w:name="z332" w:id="294"/>
    <w:p>
      <w:pPr>
        <w:spacing w:after="0"/>
        <w:ind w:left="0"/>
        <w:jc w:val="both"/>
      </w:pPr>
      <w:r>
        <w:rPr>
          <w:rFonts w:ascii="Times New Roman"/>
          <w:b w:val="false"/>
          <w:i w:val="false"/>
          <w:color w:val="000000"/>
          <w:sz w:val="28"/>
        </w:rPr>
        <w:t xml:space="preserve">
      2. Суррогатная мать в соответствии с требованиями </w:t>
      </w:r>
      <w:r>
        <w:rPr>
          <w:rFonts w:ascii="Times New Roman"/>
          <w:b w:val="false"/>
          <w:i w:val="false"/>
          <w:color w:val="000000"/>
          <w:sz w:val="28"/>
        </w:rPr>
        <w:t>статьи 56</w:t>
      </w:r>
      <w:r>
        <w:rPr>
          <w:rFonts w:ascii="Times New Roman"/>
          <w:b w:val="false"/>
          <w:i w:val="false"/>
          <w:color w:val="000000"/>
          <w:sz w:val="28"/>
        </w:rPr>
        <w:t xml:space="preserve"> при заключении договора суррогатного материнства обязана:</w:t>
      </w:r>
    </w:p>
    <w:bookmarkEnd w:id="294"/>
    <w:bookmarkStart w:name="z333" w:id="295"/>
    <w:p>
      <w:pPr>
        <w:spacing w:after="0"/>
        <w:ind w:left="0"/>
        <w:jc w:val="both"/>
      </w:pPr>
      <w:r>
        <w:rPr>
          <w:rFonts w:ascii="Times New Roman"/>
          <w:b w:val="false"/>
          <w:i w:val="false"/>
          <w:color w:val="000000"/>
          <w:sz w:val="28"/>
        </w:rPr>
        <w:t>
      1) представить заказчикам медицинское заключение о своем физическом, психическом и репродуктивном здоровье;</w:t>
      </w:r>
    </w:p>
    <w:bookmarkEnd w:id="295"/>
    <w:bookmarkStart w:name="z334" w:id="296"/>
    <w:p>
      <w:pPr>
        <w:spacing w:after="0"/>
        <w:ind w:left="0"/>
        <w:jc w:val="both"/>
      </w:pPr>
      <w:r>
        <w:rPr>
          <w:rFonts w:ascii="Times New Roman"/>
          <w:b w:val="false"/>
          <w:i w:val="false"/>
          <w:color w:val="000000"/>
          <w:sz w:val="28"/>
        </w:rPr>
        <w:t>
      2) регулярно наблюдаться у врача и строго выполнять его рекомендации и назначения;</w:t>
      </w:r>
    </w:p>
    <w:bookmarkEnd w:id="296"/>
    <w:bookmarkStart w:name="z335" w:id="297"/>
    <w:p>
      <w:pPr>
        <w:spacing w:after="0"/>
        <w:ind w:left="0"/>
        <w:jc w:val="both"/>
      </w:pPr>
      <w:r>
        <w:rPr>
          <w:rFonts w:ascii="Times New Roman"/>
          <w:b w:val="false"/>
          <w:i w:val="false"/>
          <w:color w:val="000000"/>
          <w:sz w:val="28"/>
        </w:rPr>
        <w:t>
      3) информировать лиц, заключивших с ней договор, о течении беременности с периодичностью, оговоренной в договоре суррогатного материнства;</w:t>
      </w:r>
    </w:p>
    <w:bookmarkEnd w:id="297"/>
    <w:bookmarkStart w:name="z336" w:id="298"/>
    <w:p>
      <w:pPr>
        <w:spacing w:after="0"/>
        <w:ind w:left="0"/>
        <w:jc w:val="both"/>
      </w:pPr>
      <w:r>
        <w:rPr>
          <w:rFonts w:ascii="Times New Roman"/>
          <w:b w:val="false"/>
          <w:i w:val="false"/>
          <w:color w:val="000000"/>
          <w:sz w:val="28"/>
        </w:rPr>
        <w:t>
      4) передать рожденного ребенка лицам, заключившим с ней договор суррогатного материнства.</w:t>
      </w:r>
    </w:p>
    <w:bookmarkEnd w:id="298"/>
    <w:bookmarkStart w:name="z337" w:id="299"/>
    <w:p>
      <w:pPr>
        <w:spacing w:after="0"/>
        <w:ind w:left="0"/>
        <w:jc w:val="both"/>
      </w:pPr>
      <w:r>
        <w:rPr>
          <w:rFonts w:ascii="Times New Roman"/>
          <w:b w:val="false"/>
          <w:i w:val="false"/>
          <w:color w:val="000000"/>
          <w:sz w:val="28"/>
        </w:rPr>
        <w:t>
      3. Суррогатная мать не вправе передавать ребенка иным лицам.</w:t>
      </w:r>
    </w:p>
    <w:bookmarkEnd w:id="299"/>
    <w:bookmarkStart w:name="z338" w:id="300"/>
    <w:p>
      <w:pPr>
        <w:spacing w:after="0"/>
        <w:ind w:left="0"/>
        <w:jc w:val="both"/>
      </w:pPr>
      <w:r>
        <w:rPr>
          <w:rFonts w:ascii="Times New Roman"/>
          <w:b w:val="false"/>
          <w:i w:val="false"/>
          <w:color w:val="000000"/>
          <w:sz w:val="28"/>
        </w:rPr>
        <w:t>
      4. При наличии у суррогатной матери постоянной работы вопрос продолжения трудовой деятельности решается по взаимному соглашению сторон договора суррогатного материнства.</w:t>
      </w:r>
    </w:p>
    <w:bookmarkEnd w:id="300"/>
    <w:bookmarkStart w:name="z339" w:id="301"/>
    <w:p>
      <w:pPr>
        <w:spacing w:after="0"/>
        <w:ind w:left="0"/>
        <w:jc w:val="both"/>
      </w:pPr>
      <w:r>
        <w:rPr>
          <w:rFonts w:ascii="Times New Roman"/>
          <w:b w:val="false"/>
          <w:i w:val="false"/>
          <w:color w:val="000000"/>
          <w:sz w:val="28"/>
        </w:rPr>
        <w:t>
      5. Суррогатная мать несет ответственность за беременность, предусмотренную договором суррогатного материнства, после применения вспомогательных репродуктивных методов и технологий, и обязана исключить возможность наступления естественной беременности.</w:t>
      </w:r>
    </w:p>
    <w:bookmarkEnd w:id="301"/>
    <w:bookmarkStart w:name="z340" w:id="302"/>
    <w:p>
      <w:pPr>
        <w:spacing w:after="0"/>
        <w:ind w:left="0"/>
        <w:jc w:val="both"/>
      </w:pPr>
      <w:r>
        <w:rPr>
          <w:rFonts w:ascii="Times New Roman"/>
          <w:b w:val="false"/>
          <w:i w:val="false"/>
          <w:color w:val="000000"/>
          <w:sz w:val="28"/>
        </w:rPr>
        <w:t>
      6. Вопрос о вынашивании многоплодной беременности решается по взаимному соглашению сторон договора суррогатного материнства.</w:t>
      </w:r>
    </w:p>
    <w:bookmarkEnd w:id="302"/>
    <w:p>
      <w:pPr>
        <w:spacing w:after="0"/>
        <w:ind w:left="0"/>
        <w:jc w:val="both"/>
      </w:pPr>
      <w:r>
        <w:rPr>
          <w:rFonts w:ascii="Times New Roman"/>
          <w:b/>
          <w:i w:val="false"/>
          <w:color w:val="000000"/>
          <w:sz w:val="28"/>
        </w:rPr>
        <w:t>Статья 58. Применение вспомогательных репродуктивных методов и технологий</w:t>
      </w:r>
    </w:p>
    <w:bookmarkStart w:name="z342" w:id="303"/>
    <w:p>
      <w:pPr>
        <w:spacing w:after="0"/>
        <w:ind w:left="0"/>
        <w:jc w:val="both"/>
      </w:pPr>
      <w:r>
        <w:rPr>
          <w:rFonts w:ascii="Times New Roman"/>
          <w:b w:val="false"/>
          <w:i w:val="false"/>
          <w:color w:val="000000"/>
          <w:sz w:val="28"/>
        </w:rPr>
        <w:t>
      1. Применение вспомогательных репродуктивных методов и технологий допускается в отношении женщин, состоящих в зарегистрированном браке (супружестве), также в отношении женщин, не состоящих в браке (супружестве), достигших совершеннолетия и имеющих удовлетворительное физическое, психическое и репродуктивное здоровье, подтвержденное заключением медицинской организации.</w:t>
      </w:r>
    </w:p>
    <w:bookmarkEnd w:id="303"/>
    <w:bookmarkStart w:name="z343" w:id="304"/>
    <w:p>
      <w:pPr>
        <w:spacing w:after="0"/>
        <w:ind w:left="0"/>
        <w:jc w:val="both"/>
      </w:pPr>
      <w:r>
        <w:rPr>
          <w:rFonts w:ascii="Times New Roman"/>
          <w:b w:val="false"/>
          <w:i w:val="false"/>
          <w:color w:val="000000"/>
          <w:sz w:val="28"/>
        </w:rPr>
        <w:t>
      2. Женщина, сама вынашивающая и рожающая ребенка в результате применения вспомогательных репродуктивных методов и технологий, включая использование спермы донора, является генетической матерью.</w:t>
      </w:r>
    </w:p>
    <w:bookmarkEnd w:id="304"/>
    <w:bookmarkStart w:name="z344" w:id="305"/>
    <w:p>
      <w:pPr>
        <w:spacing w:after="0"/>
        <w:ind w:left="0"/>
        <w:jc w:val="both"/>
      </w:pPr>
      <w:r>
        <w:rPr>
          <w:rFonts w:ascii="Times New Roman"/>
          <w:b w:val="false"/>
          <w:i w:val="false"/>
          <w:color w:val="000000"/>
          <w:sz w:val="28"/>
        </w:rPr>
        <w:t xml:space="preserve">
      3. В случае рождения ребенка в результате применения вспомогательных репродуктивных методов и технологий сведения о родителях этого ребенка записываются в порядке, установленном настоящим </w:t>
      </w:r>
      <w:r>
        <w:rPr>
          <w:rFonts w:ascii="Times New Roman"/>
          <w:b w:val="false"/>
          <w:i w:val="false"/>
          <w:color w:val="000000"/>
          <w:sz w:val="28"/>
        </w:rPr>
        <w:t>Кодексом</w:t>
      </w:r>
      <w:r>
        <w:rPr>
          <w:rFonts w:ascii="Times New Roman"/>
          <w:b w:val="false"/>
          <w:i w:val="false"/>
          <w:color w:val="000000"/>
          <w:sz w:val="28"/>
        </w:rPr>
        <w:t>.</w:t>
      </w:r>
    </w:p>
    <w:bookmarkEnd w:id="305"/>
    <w:p>
      <w:pPr>
        <w:spacing w:after="0"/>
        <w:ind w:left="0"/>
        <w:jc w:val="both"/>
      </w:pPr>
      <w:r>
        <w:rPr>
          <w:rFonts w:ascii="Times New Roman"/>
          <w:b/>
          <w:i w:val="false"/>
          <w:color w:val="000000"/>
          <w:sz w:val="28"/>
        </w:rPr>
        <w:t>Статья 59. Правовые последствия договора суррогатного материнства или применения вспомогательных репродуктивных методов и технологий</w:t>
      </w:r>
    </w:p>
    <w:bookmarkStart w:name="z346" w:id="306"/>
    <w:p>
      <w:pPr>
        <w:spacing w:after="0"/>
        <w:ind w:left="0"/>
        <w:jc w:val="both"/>
      </w:pPr>
      <w:r>
        <w:rPr>
          <w:rFonts w:ascii="Times New Roman"/>
          <w:b w:val="false"/>
          <w:i w:val="false"/>
          <w:color w:val="000000"/>
          <w:sz w:val="28"/>
        </w:rPr>
        <w:t>
      1. Родителями ребенка, родившегося в результате применения вспомогательных репродуктивных методов и технологий, на основании договора суррогатного материнства признаются супруги (заказчики).</w:t>
      </w:r>
    </w:p>
    <w:bookmarkEnd w:id="306"/>
    <w:bookmarkStart w:name="z347" w:id="307"/>
    <w:p>
      <w:pPr>
        <w:spacing w:after="0"/>
        <w:ind w:left="0"/>
        <w:jc w:val="both"/>
      </w:pPr>
      <w:r>
        <w:rPr>
          <w:rFonts w:ascii="Times New Roman"/>
          <w:b w:val="false"/>
          <w:i w:val="false"/>
          <w:color w:val="000000"/>
          <w:sz w:val="28"/>
        </w:rPr>
        <w:t>
      В случае рождения в результате применения таких методов и технологий либо согласно договору суррогатного материнства двух и более детей супруги (заказчики) в равной мере несут ответственность за каждого родившегося ребенка.</w:t>
      </w:r>
    </w:p>
    <w:bookmarkEnd w:id="307"/>
    <w:bookmarkStart w:name="z348" w:id="308"/>
    <w:p>
      <w:pPr>
        <w:spacing w:after="0"/>
        <w:ind w:left="0"/>
        <w:jc w:val="both"/>
      </w:pPr>
      <w:r>
        <w:rPr>
          <w:rFonts w:ascii="Times New Roman"/>
          <w:b w:val="false"/>
          <w:i w:val="false"/>
          <w:color w:val="000000"/>
          <w:sz w:val="28"/>
        </w:rPr>
        <w:t>
      2. Матерью ребенка после его рождения в медицинском свидетельстве о рождении записывается супруга (заказчица), заключившая договор суррогатного материнства.</w:t>
      </w:r>
    </w:p>
    <w:bookmarkEnd w:id="308"/>
    <w:bookmarkStart w:name="z349" w:id="309"/>
    <w:p>
      <w:pPr>
        <w:spacing w:after="0"/>
        <w:ind w:left="0"/>
        <w:jc w:val="both"/>
      </w:pPr>
      <w:r>
        <w:rPr>
          <w:rFonts w:ascii="Times New Roman"/>
          <w:b w:val="false"/>
          <w:i w:val="false"/>
          <w:color w:val="000000"/>
          <w:sz w:val="28"/>
        </w:rPr>
        <w:t>
      3. Отказ супругов (заказчиков) от ребенка оформляется в установленном порядке после регистрации его рождения в регистрирующем органе.</w:t>
      </w:r>
    </w:p>
    <w:bookmarkEnd w:id="309"/>
    <w:bookmarkStart w:name="z350" w:id="310"/>
    <w:p>
      <w:pPr>
        <w:spacing w:after="0"/>
        <w:ind w:left="0"/>
        <w:jc w:val="both"/>
      </w:pPr>
      <w:r>
        <w:rPr>
          <w:rFonts w:ascii="Times New Roman"/>
          <w:b w:val="false"/>
          <w:i w:val="false"/>
          <w:color w:val="000000"/>
          <w:sz w:val="28"/>
        </w:rPr>
        <w:t>
      В случае отказа от ребенка супруги (заказчики), давшие свое согласие на применение вспомогательных репродуктивных методов и технологий либо заключившие договор с суррогатной матерью, не вправе требовать от суррогатной матери возмещения материальных расходов.</w:t>
      </w:r>
    </w:p>
    <w:bookmarkEnd w:id="310"/>
    <w:bookmarkStart w:name="z351" w:id="311"/>
    <w:p>
      <w:pPr>
        <w:spacing w:after="0"/>
        <w:ind w:left="0"/>
        <w:jc w:val="both"/>
      </w:pPr>
      <w:r>
        <w:rPr>
          <w:rFonts w:ascii="Times New Roman"/>
          <w:b w:val="false"/>
          <w:i w:val="false"/>
          <w:color w:val="000000"/>
          <w:sz w:val="28"/>
        </w:rPr>
        <w:t>
      В случае отказа супругов (заказчиков), заключивших договор с суррогатной матерью, от ребенка право материнства по ее желанию остается за суррогатной матерью, а в случае ее отказа ребенок передается на попечение государства.</w:t>
      </w:r>
    </w:p>
    <w:bookmarkEnd w:id="311"/>
    <w:bookmarkStart w:name="z352" w:id="312"/>
    <w:p>
      <w:pPr>
        <w:spacing w:after="0"/>
        <w:ind w:left="0"/>
        <w:jc w:val="both"/>
      </w:pPr>
      <w:r>
        <w:rPr>
          <w:rFonts w:ascii="Times New Roman"/>
          <w:b w:val="false"/>
          <w:i w:val="false"/>
          <w:color w:val="000000"/>
          <w:sz w:val="28"/>
        </w:rPr>
        <w:t>
      При отказе супругов (заказчиков) от ребенка и при принятии ребенка суррогатной матерью эти лица обязаны выплатить суррогатной матери компенсацию в размере и порядке, которые установлены договором.</w:t>
      </w:r>
    </w:p>
    <w:bookmarkEnd w:id="312"/>
    <w:bookmarkStart w:name="z353" w:id="313"/>
    <w:p>
      <w:pPr>
        <w:spacing w:after="0"/>
        <w:ind w:left="0"/>
        <w:jc w:val="both"/>
      </w:pPr>
      <w:r>
        <w:rPr>
          <w:rFonts w:ascii="Times New Roman"/>
          <w:b w:val="false"/>
          <w:i w:val="false"/>
          <w:color w:val="000000"/>
          <w:sz w:val="28"/>
        </w:rPr>
        <w:t>
      4. В случае расторжения брака (супружества) супругов (заказчиков) ответственность за ребенка, родившегося по договору суррогатного материнства, возлагается на обоих супругов (заказчиков).</w:t>
      </w:r>
    </w:p>
    <w:bookmarkEnd w:id="313"/>
    <w:bookmarkStart w:name="z354" w:id="314"/>
    <w:p>
      <w:pPr>
        <w:spacing w:after="0"/>
        <w:ind w:left="0"/>
        <w:jc w:val="both"/>
      </w:pPr>
      <w:r>
        <w:rPr>
          <w:rFonts w:ascii="Times New Roman"/>
          <w:b w:val="false"/>
          <w:i w:val="false"/>
          <w:color w:val="000000"/>
          <w:sz w:val="28"/>
        </w:rPr>
        <w:t>
      5. В случае смерти одного из супругов (заказчиков) ответственность за ребенка, родившегося по договору суррогатного материнства, возлагается на оставшегося в живых.</w:t>
      </w:r>
    </w:p>
    <w:bookmarkEnd w:id="314"/>
    <w:bookmarkStart w:name="z355" w:id="315"/>
    <w:p>
      <w:pPr>
        <w:spacing w:after="0"/>
        <w:ind w:left="0"/>
        <w:jc w:val="both"/>
      </w:pPr>
      <w:r>
        <w:rPr>
          <w:rFonts w:ascii="Times New Roman"/>
          <w:b w:val="false"/>
          <w:i w:val="false"/>
          <w:color w:val="000000"/>
          <w:sz w:val="28"/>
        </w:rPr>
        <w:t>
      6. В случае смерти обоих супругов (заказчиков) и отказа их близких родственников усыновить родившегося ребенка по желанию суррогатной матери этот ребенок может быть передан ей, а в случае ее отказа - на попечение государства.</w:t>
      </w:r>
    </w:p>
    <w:bookmarkEnd w:id="315"/>
    <w:bookmarkStart w:name="z356" w:id="316"/>
    <w:p>
      <w:pPr>
        <w:spacing w:after="0"/>
        <w:ind w:left="0"/>
        <w:jc w:val="both"/>
      </w:pPr>
      <w:r>
        <w:rPr>
          <w:rFonts w:ascii="Times New Roman"/>
          <w:b w:val="false"/>
          <w:i w:val="false"/>
          <w:color w:val="000000"/>
          <w:sz w:val="28"/>
        </w:rPr>
        <w:t>
      Передача ребенка суррогатной матери либо государственным организациям в форме опеки не прекращает его прав как наследника супругов (заказчиков).</w:t>
      </w:r>
    </w:p>
    <w:bookmarkEnd w:id="316"/>
    <w:bookmarkStart w:name="z357" w:id="317"/>
    <w:p>
      <w:pPr>
        <w:spacing w:after="0"/>
        <w:ind w:left="0"/>
        <w:jc w:val="both"/>
      </w:pPr>
      <w:r>
        <w:rPr>
          <w:rFonts w:ascii="Times New Roman"/>
          <w:b w:val="false"/>
          <w:i w:val="false"/>
          <w:color w:val="000000"/>
          <w:sz w:val="28"/>
        </w:rPr>
        <w:t>
      7. Неиспользование вспомогательных репродуктивных методов и технологий после заключения договора суррогатного материнства в течение оговоренного договором срока влечет недействительность договора.</w:t>
      </w:r>
    </w:p>
    <w:bookmarkEnd w:id="317"/>
    <w:bookmarkStart w:name="z358" w:id="318"/>
    <w:p>
      <w:pPr>
        <w:spacing w:after="0"/>
        <w:ind w:left="0"/>
        <w:jc w:val="both"/>
      </w:pPr>
      <w:r>
        <w:rPr>
          <w:rFonts w:ascii="Times New Roman"/>
          <w:b w:val="false"/>
          <w:i w:val="false"/>
          <w:color w:val="000000"/>
          <w:sz w:val="28"/>
        </w:rPr>
        <w:t>
      8. В случае наступления естественной беременности у суррогатной матери после заключения договора суррогатного материнства договор расторгается с выплатой ею всех расходов, затраченных заказчиками согласно договору суррогатного материнства.</w:t>
      </w:r>
    </w:p>
    <w:bookmarkEnd w:id="318"/>
    <w:bookmarkStart w:name="z359" w:id="319"/>
    <w:p>
      <w:pPr>
        <w:spacing w:after="0"/>
        <w:ind w:left="0"/>
        <w:jc w:val="left"/>
      </w:pPr>
      <w:r>
        <w:rPr>
          <w:rFonts w:ascii="Times New Roman"/>
          <w:b/>
          <w:i w:val="false"/>
          <w:color w:val="000000"/>
        </w:rPr>
        <w:t xml:space="preserve"> Глава 10. ПРАВА РЕБЕНКА</w:t>
      </w:r>
    </w:p>
    <w:bookmarkEnd w:id="319"/>
    <w:p>
      <w:pPr>
        <w:spacing w:after="0"/>
        <w:ind w:left="0"/>
        <w:jc w:val="both"/>
      </w:pPr>
      <w:r>
        <w:rPr>
          <w:rFonts w:ascii="Times New Roman"/>
          <w:b/>
          <w:i w:val="false"/>
          <w:color w:val="000000"/>
          <w:sz w:val="28"/>
        </w:rPr>
        <w:t>Статья 60. Право ребенка жить и воспитываться в семье</w:t>
      </w:r>
    </w:p>
    <w:bookmarkStart w:name="z361" w:id="320"/>
    <w:p>
      <w:pPr>
        <w:spacing w:after="0"/>
        <w:ind w:left="0"/>
        <w:jc w:val="both"/>
      </w:pPr>
      <w:r>
        <w:rPr>
          <w:rFonts w:ascii="Times New Roman"/>
          <w:b w:val="false"/>
          <w:i w:val="false"/>
          <w:color w:val="000000"/>
          <w:sz w:val="28"/>
        </w:rPr>
        <w:t>
      Каждый ребенок имеет право жить и воспитываться в семье, право знать своих родителей, право на их заботу, право на совместное с ними проживание, за исключением случаев, когда это противоречит его интересам.</w:t>
      </w:r>
    </w:p>
    <w:bookmarkEnd w:id="320"/>
    <w:bookmarkStart w:name="z362" w:id="321"/>
    <w:p>
      <w:pPr>
        <w:spacing w:after="0"/>
        <w:ind w:left="0"/>
        <w:jc w:val="both"/>
      </w:pPr>
      <w:r>
        <w:rPr>
          <w:rFonts w:ascii="Times New Roman"/>
          <w:b w:val="false"/>
          <w:i w:val="false"/>
          <w:color w:val="000000"/>
          <w:sz w:val="28"/>
        </w:rPr>
        <w:t>
      Ребенок имеет право на воспитание своими родителями, обеспечение его интересов, всестороннее развитие, уважение его человеческого достоинства.</w:t>
      </w:r>
    </w:p>
    <w:bookmarkEnd w:id="321"/>
    <w:bookmarkStart w:name="z363" w:id="322"/>
    <w:p>
      <w:pPr>
        <w:spacing w:after="0"/>
        <w:ind w:left="0"/>
        <w:jc w:val="both"/>
      </w:pPr>
      <w:r>
        <w:rPr>
          <w:rFonts w:ascii="Times New Roman"/>
          <w:b w:val="false"/>
          <w:i w:val="false"/>
          <w:color w:val="000000"/>
          <w:sz w:val="28"/>
        </w:rPr>
        <w:t xml:space="preserve">
      При отсутствии родителей, при лишении либо ограничении их родительских прав и в других случаях утраты родительского попечения право ребенка на воспитание в семье обеспечивается органом, осуществляющим функции по опеке или попечительству, в порядке, установленном </w:t>
      </w:r>
      <w:r>
        <w:rPr>
          <w:rFonts w:ascii="Times New Roman"/>
          <w:b w:val="false"/>
          <w:i w:val="false"/>
          <w:color w:val="000000"/>
          <w:sz w:val="28"/>
        </w:rPr>
        <w:t>главами 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настоящего Кодекса.</w:t>
      </w:r>
    </w:p>
    <w:bookmarkEnd w:id="322"/>
    <w:p>
      <w:pPr>
        <w:spacing w:after="0"/>
        <w:ind w:left="0"/>
        <w:jc w:val="both"/>
      </w:pPr>
      <w:r>
        <w:rPr>
          <w:rFonts w:ascii="Times New Roman"/>
          <w:b/>
          <w:i w:val="false"/>
          <w:color w:val="000000"/>
          <w:sz w:val="28"/>
        </w:rPr>
        <w:t>Статья 61. Право ребенка на общение с родителями и другими родственниками</w:t>
      </w:r>
    </w:p>
    <w:bookmarkStart w:name="z365" w:id="323"/>
    <w:p>
      <w:pPr>
        <w:spacing w:after="0"/>
        <w:ind w:left="0"/>
        <w:jc w:val="both"/>
      </w:pPr>
      <w:r>
        <w:rPr>
          <w:rFonts w:ascii="Times New Roman"/>
          <w:b w:val="false"/>
          <w:i w:val="false"/>
          <w:color w:val="000000"/>
          <w:sz w:val="28"/>
        </w:rPr>
        <w:t>
      1. Ребенок имеет право на общение с обоими родителями, дедушками, бабушками, братьями, сестрами и другими родственниками. Расторжение брака (супружества) родителей, признание его недействительным или раздельное проживание родителей не должны влиять на права ребенка.</w:t>
      </w:r>
    </w:p>
    <w:bookmarkEnd w:id="323"/>
    <w:bookmarkStart w:name="z366" w:id="324"/>
    <w:p>
      <w:pPr>
        <w:spacing w:after="0"/>
        <w:ind w:left="0"/>
        <w:jc w:val="both"/>
      </w:pPr>
      <w:r>
        <w:rPr>
          <w:rFonts w:ascii="Times New Roman"/>
          <w:b w:val="false"/>
          <w:i w:val="false"/>
          <w:color w:val="000000"/>
          <w:sz w:val="28"/>
        </w:rPr>
        <w:t>
      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bookmarkEnd w:id="324"/>
    <w:bookmarkStart w:name="z367" w:id="325"/>
    <w:p>
      <w:pPr>
        <w:spacing w:after="0"/>
        <w:ind w:left="0"/>
        <w:jc w:val="both"/>
      </w:pPr>
      <w:r>
        <w:rPr>
          <w:rFonts w:ascii="Times New Roman"/>
          <w:b w:val="false"/>
          <w:i w:val="false"/>
          <w:color w:val="000000"/>
          <w:sz w:val="28"/>
        </w:rPr>
        <w:t>
      2. Ребенок, являющийся получателем специальных социальных услуг, имеет право на общение со своими родителями и другими родственниками в порядке, установленном законодательством Республики Казахстан.</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изменением, внесенным Законом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Право ребенка выражать свое мнение</w:t>
      </w:r>
    </w:p>
    <w:bookmarkStart w:name="z369" w:id="326"/>
    <w:p>
      <w:pPr>
        <w:spacing w:after="0"/>
        <w:ind w:left="0"/>
        <w:jc w:val="both"/>
      </w:pPr>
      <w:r>
        <w:rPr>
          <w:rFonts w:ascii="Times New Roman"/>
          <w:b w:val="false"/>
          <w:i w:val="false"/>
          <w:color w:val="000000"/>
          <w:sz w:val="28"/>
        </w:rPr>
        <w:t>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органы, осуществляющие функции по опеке или попечительству, или суд могут принять решение только с согласия ребенка, достигшего возраста десяти лет и данного им в присутствии законных представителей.</w:t>
      </w:r>
    </w:p>
    <w:bookmarkEnd w:id="326"/>
    <w:bookmarkStart w:name="z370" w:id="327"/>
    <w:p>
      <w:pPr>
        <w:spacing w:after="0"/>
        <w:ind w:left="0"/>
        <w:jc w:val="both"/>
      </w:pPr>
      <w:r>
        <w:rPr>
          <w:rFonts w:ascii="Times New Roman"/>
          <w:b w:val="false"/>
          <w:i w:val="false"/>
          <w:color w:val="000000"/>
          <w:sz w:val="28"/>
        </w:rPr>
        <w:t>
      Мнение ребенка оформляется решением органа, осуществляющего функции по опеке или попечительству, принятым в присутствии родителей или других законных представителей по месту нахождения ребенка.</w:t>
      </w:r>
    </w:p>
    <w:bookmarkEnd w:id="327"/>
    <w:p>
      <w:pPr>
        <w:spacing w:after="0"/>
        <w:ind w:left="0"/>
        <w:jc w:val="both"/>
      </w:pPr>
      <w:r>
        <w:rPr>
          <w:rFonts w:ascii="Times New Roman"/>
          <w:b/>
          <w:i w:val="false"/>
          <w:color w:val="000000"/>
          <w:sz w:val="28"/>
        </w:rPr>
        <w:t>Статья 63. Право ребенка на имя, отчество и фамилию</w:t>
      </w:r>
    </w:p>
    <w:bookmarkStart w:name="z372" w:id="328"/>
    <w:p>
      <w:pPr>
        <w:spacing w:after="0"/>
        <w:ind w:left="0"/>
        <w:jc w:val="both"/>
      </w:pPr>
      <w:r>
        <w:rPr>
          <w:rFonts w:ascii="Times New Roman"/>
          <w:b w:val="false"/>
          <w:i w:val="false"/>
          <w:color w:val="000000"/>
          <w:sz w:val="28"/>
        </w:rPr>
        <w:t>
      1. Ребенок имеет право на имя, отчество и фамилию.</w:t>
      </w:r>
    </w:p>
    <w:bookmarkEnd w:id="328"/>
    <w:bookmarkStart w:name="z373" w:id="329"/>
    <w:p>
      <w:pPr>
        <w:spacing w:after="0"/>
        <w:ind w:left="0"/>
        <w:jc w:val="both"/>
      </w:pPr>
      <w:r>
        <w:rPr>
          <w:rFonts w:ascii="Times New Roman"/>
          <w:b w:val="false"/>
          <w:i w:val="false"/>
          <w:color w:val="000000"/>
          <w:sz w:val="28"/>
        </w:rPr>
        <w:t>
      2. Имя ребенку дается родителями по их согласию или другими законными представителями ребенка. Отчество по желанию родителей или других законных представителей присваивается по имени лица, указанного его отцом.</w:t>
      </w:r>
    </w:p>
    <w:bookmarkEnd w:id="329"/>
    <w:bookmarkStart w:name="z374" w:id="330"/>
    <w:p>
      <w:pPr>
        <w:spacing w:after="0"/>
        <w:ind w:left="0"/>
        <w:jc w:val="both"/>
      </w:pPr>
      <w:r>
        <w:rPr>
          <w:rFonts w:ascii="Times New Roman"/>
          <w:b w:val="false"/>
          <w:i w:val="false"/>
          <w:color w:val="000000"/>
          <w:sz w:val="28"/>
        </w:rPr>
        <w:t>
      Разрешается присвоение двойного имени при раздельном написании либо через дефис, но не более двух имен.</w:t>
      </w:r>
    </w:p>
    <w:bookmarkEnd w:id="330"/>
    <w:bookmarkStart w:name="z375" w:id="331"/>
    <w:p>
      <w:pPr>
        <w:spacing w:after="0"/>
        <w:ind w:left="0"/>
        <w:jc w:val="both"/>
      </w:pPr>
      <w:r>
        <w:rPr>
          <w:rFonts w:ascii="Times New Roman"/>
          <w:b w:val="false"/>
          <w:i w:val="false"/>
          <w:color w:val="000000"/>
          <w:sz w:val="28"/>
        </w:rPr>
        <w:t>
      В случае двойного имени у отца допускается присвоение отчества ребенку по двойному имени отца, по одному из них либо в слитном написании обоих имен отца.</w:t>
      </w:r>
    </w:p>
    <w:bookmarkEnd w:id="331"/>
    <w:bookmarkStart w:name="z376" w:id="332"/>
    <w:p>
      <w:pPr>
        <w:spacing w:after="0"/>
        <w:ind w:left="0"/>
        <w:jc w:val="both"/>
      </w:pPr>
      <w:r>
        <w:rPr>
          <w:rFonts w:ascii="Times New Roman"/>
          <w:b w:val="false"/>
          <w:i w:val="false"/>
          <w:color w:val="000000"/>
          <w:sz w:val="28"/>
        </w:rPr>
        <w:t>
      При перемене имени отцом изменяется отчество его несовершеннолетнего ребенка, а совершеннолетнего ребенка - при подаче им об этом заявления.</w:t>
      </w:r>
    </w:p>
    <w:bookmarkEnd w:id="332"/>
    <w:bookmarkStart w:name="z377" w:id="333"/>
    <w:p>
      <w:pPr>
        <w:spacing w:after="0"/>
        <w:ind w:left="0"/>
        <w:jc w:val="both"/>
      </w:pPr>
      <w:r>
        <w:rPr>
          <w:rFonts w:ascii="Times New Roman"/>
          <w:b w:val="false"/>
          <w:i w:val="false"/>
          <w:color w:val="000000"/>
          <w:sz w:val="28"/>
        </w:rPr>
        <w:t>
      3. Фамилия ребенка определяется фамилией родителей. При разных фамилиях родителей ребенку присваивается фамилия отца или матери по соглашению родителей.</w:t>
      </w:r>
    </w:p>
    <w:bookmarkEnd w:id="333"/>
    <w:bookmarkStart w:name="z378" w:id="334"/>
    <w:p>
      <w:pPr>
        <w:spacing w:after="0"/>
        <w:ind w:left="0"/>
        <w:jc w:val="both"/>
      </w:pPr>
      <w:r>
        <w:rPr>
          <w:rFonts w:ascii="Times New Roman"/>
          <w:b w:val="false"/>
          <w:i w:val="false"/>
          <w:color w:val="000000"/>
          <w:sz w:val="28"/>
        </w:rPr>
        <w:t>
      По желанию родителей фамилия ребенка может быть произведена от имени отца или деда ребенка как со стороны отца, так и матери с учетом национальных традиций.</w:t>
      </w:r>
    </w:p>
    <w:bookmarkEnd w:id="334"/>
    <w:bookmarkStart w:name="z379" w:id="335"/>
    <w:p>
      <w:pPr>
        <w:spacing w:after="0"/>
        <w:ind w:left="0"/>
        <w:jc w:val="both"/>
      </w:pPr>
      <w:r>
        <w:rPr>
          <w:rFonts w:ascii="Times New Roman"/>
          <w:b w:val="false"/>
          <w:i w:val="false"/>
          <w:color w:val="000000"/>
          <w:sz w:val="28"/>
        </w:rPr>
        <w:t>
      4. Разногласия, возникшие между родителями относительно имени и (или) фамилии ребенка, разрешаются в судебном порядке.</w:t>
      </w:r>
    </w:p>
    <w:bookmarkEnd w:id="335"/>
    <w:bookmarkStart w:name="z380" w:id="336"/>
    <w:p>
      <w:pPr>
        <w:spacing w:after="0"/>
        <w:ind w:left="0"/>
        <w:jc w:val="both"/>
      </w:pPr>
      <w:r>
        <w:rPr>
          <w:rFonts w:ascii="Times New Roman"/>
          <w:b w:val="false"/>
          <w:i w:val="false"/>
          <w:color w:val="000000"/>
          <w:sz w:val="28"/>
        </w:rPr>
        <w:t>
      5. Если отцовство не установлено имя ребенку дается по указанию матери, отчество присваивается по имени лица, записанного в качестве отца ребенка, фамилия - по фамилии матери или с учетом национальных традиций по имени деда ребенка.</w:t>
      </w:r>
    </w:p>
    <w:bookmarkEnd w:id="336"/>
    <w:bookmarkStart w:name="z381" w:id="337"/>
    <w:p>
      <w:pPr>
        <w:spacing w:after="0"/>
        <w:ind w:left="0"/>
        <w:jc w:val="both"/>
      </w:pPr>
      <w:r>
        <w:rPr>
          <w:rFonts w:ascii="Times New Roman"/>
          <w:b w:val="false"/>
          <w:i w:val="false"/>
          <w:color w:val="000000"/>
          <w:sz w:val="28"/>
        </w:rPr>
        <w:t>
      6. Если оба родителя ребенка неизвестны, фамилию, имя и отчество ребенку присваивает орган, осуществляющий функции по опеке или попечительству, медицинские или другие организации, осуществляющие функции по защите прав ребенка по месту его нахождения.</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с изменениями, внесенными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 Изменение имени и (или) фамилии ребенка</w:t>
      </w:r>
    </w:p>
    <w:bookmarkStart w:name="z383" w:id="338"/>
    <w:p>
      <w:pPr>
        <w:spacing w:after="0"/>
        <w:ind w:left="0"/>
        <w:jc w:val="both"/>
      </w:pPr>
      <w:r>
        <w:rPr>
          <w:rFonts w:ascii="Times New Roman"/>
          <w:b w:val="false"/>
          <w:i w:val="false"/>
          <w:color w:val="000000"/>
          <w:sz w:val="28"/>
        </w:rPr>
        <w:t>
      1. Фамилия несовершеннолетнего ребенка изменяется при изменении фамилии обоими родителями.</w:t>
      </w:r>
    </w:p>
    <w:bookmarkEnd w:id="338"/>
    <w:bookmarkStart w:name="z384" w:id="339"/>
    <w:p>
      <w:pPr>
        <w:spacing w:after="0"/>
        <w:ind w:left="0"/>
        <w:jc w:val="both"/>
      </w:pPr>
      <w:r>
        <w:rPr>
          <w:rFonts w:ascii="Times New Roman"/>
          <w:b w:val="false"/>
          <w:i w:val="false"/>
          <w:color w:val="000000"/>
          <w:sz w:val="28"/>
        </w:rPr>
        <w:t>
      По совместному заявлению родителей до достижения ребенком возраста шестнадцати лет регистрирующий орган исходя из интересов ребенка разрешает изменение имени ребенка, а также присвоенной ему фамилии на фамилию другого родителя.</w:t>
      </w:r>
    </w:p>
    <w:bookmarkEnd w:id="339"/>
    <w:bookmarkStart w:name="z385" w:id="340"/>
    <w:p>
      <w:pPr>
        <w:spacing w:after="0"/>
        <w:ind w:left="0"/>
        <w:jc w:val="both"/>
      </w:pPr>
      <w:r>
        <w:rPr>
          <w:rFonts w:ascii="Times New Roman"/>
          <w:b w:val="false"/>
          <w:i w:val="false"/>
          <w:color w:val="000000"/>
          <w:sz w:val="28"/>
        </w:rPr>
        <w:t>
      2. В случае прекращения брака (супружества) или признания брака (супружества) недействительным ребенок сохраняет фамилию, полученную им при рождении.</w:t>
      </w:r>
    </w:p>
    <w:bookmarkEnd w:id="340"/>
    <w:bookmarkStart w:name="z386" w:id="341"/>
    <w:p>
      <w:pPr>
        <w:spacing w:after="0"/>
        <w:ind w:left="0"/>
        <w:jc w:val="both"/>
      </w:pPr>
      <w:r>
        <w:rPr>
          <w:rFonts w:ascii="Times New Roman"/>
          <w:b w:val="false"/>
          <w:i w:val="false"/>
          <w:color w:val="000000"/>
          <w:sz w:val="28"/>
        </w:rPr>
        <w:t>
      3. Если родители проживают раздельно вне зависимости от государственной регистрации расторжения брака (супружества) либо в отношении ребенка установлено отцовство и родитель, с которым проживает ребенок, желает присвоить ему свою фамилию или изменить фамилию по имени отца или дедушки ребенка как со стороны отца, так и матери с учетом национальных традиций, регистрирующий орган в зависимости от интересов ребенка и с учетом мнения другого родителя, оформленного нотариально, вносит изменения в актовую запись о государственной регистрации рождения ребенка.Учет мнения родителя не обязателен при невозможности установления его места нахождения, лишении либо ограничении его родительских прав, признании недееспособным, а также в случаях уклонения родителя без уважительных причин от содержания и воспитания ребенка.</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8" w:id="342"/>
    <w:p>
      <w:pPr>
        <w:spacing w:after="0"/>
        <w:ind w:left="0"/>
        <w:jc w:val="both"/>
      </w:pPr>
      <w:r>
        <w:rPr>
          <w:rFonts w:ascii="Times New Roman"/>
          <w:b w:val="false"/>
          <w:i w:val="false"/>
          <w:color w:val="000000"/>
          <w:sz w:val="28"/>
        </w:rPr>
        <w:t>
      5. Если ребенок рожден от лиц, не состоящих в браке (супружестве) между собой, и отцовство в законном порядке не установлено, регистрирующий орган исходя из интересов ребенка разрешает изменение его фамилии на фамилию матери, которую она носит в момент обращения с такой просьбой.</w:t>
      </w:r>
    </w:p>
    <w:bookmarkEnd w:id="342"/>
    <w:bookmarkStart w:name="z389" w:id="343"/>
    <w:p>
      <w:pPr>
        <w:spacing w:after="0"/>
        <w:ind w:left="0"/>
        <w:jc w:val="both"/>
      </w:pPr>
      <w:r>
        <w:rPr>
          <w:rFonts w:ascii="Times New Roman"/>
          <w:b w:val="false"/>
          <w:i w:val="false"/>
          <w:color w:val="000000"/>
          <w:sz w:val="28"/>
        </w:rPr>
        <w:t>
      6. Изменение имени и (или) фамилии ребенка, достигшего возраста десяти лет, производится только с его согласия, полученного в присутствии законных представителей.</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 Национальность ребенка</w:t>
      </w:r>
    </w:p>
    <w:bookmarkStart w:name="z391" w:id="344"/>
    <w:p>
      <w:pPr>
        <w:spacing w:after="0"/>
        <w:ind w:left="0"/>
        <w:jc w:val="both"/>
      </w:pPr>
      <w:r>
        <w:rPr>
          <w:rFonts w:ascii="Times New Roman"/>
          <w:b w:val="false"/>
          <w:i w:val="false"/>
          <w:color w:val="000000"/>
          <w:sz w:val="28"/>
        </w:rPr>
        <w:t>
      1. Национальность ребенка определяется национальностью его родителей.</w:t>
      </w:r>
    </w:p>
    <w:bookmarkEnd w:id="344"/>
    <w:bookmarkStart w:name="z392" w:id="345"/>
    <w:p>
      <w:pPr>
        <w:spacing w:after="0"/>
        <w:ind w:left="0"/>
        <w:jc w:val="both"/>
      </w:pPr>
      <w:r>
        <w:rPr>
          <w:rFonts w:ascii="Times New Roman"/>
          <w:b w:val="false"/>
          <w:i w:val="false"/>
          <w:color w:val="000000"/>
          <w:sz w:val="28"/>
        </w:rPr>
        <w:t>
      2. Если национальность родителей различна, она определяется по желанию ребенка в соответствии с национальной принадлежностью отца или матери при выдаче ему удостоверения личности или паспорта.</w:t>
      </w:r>
    </w:p>
    <w:bookmarkEnd w:id="345"/>
    <w:bookmarkStart w:name="z393" w:id="346"/>
    <w:p>
      <w:pPr>
        <w:spacing w:after="0"/>
        <w:ind w:left="0"/>
        <w:jc w:val="both"/>
      </w:pPr>
      <w:r>
        <w:rPr>
          <w:rFonts w:ascii="Times New Roman"/>
          <w:b w:val="false"/>
          <w:i w:val="false"/>
          <w:color w:val="000000"/>
          <w:sz w:val="28"/>
        </w:rPr>
        <w:t>
      3. В дальнейшем национальность ребенка по его заявлению может быть изменена только на национальность другого родителя.</w:t>
      </w:r>
    </w:p>
    <w:bookmarkEnd w:id="346"/>
    <w:p>
      <w:pPr>
        <w:spacing w:after="0"/>
        <w:ind w:left="0"/>
        <w:jc w:val="both"/>
      </w:pPr>
      <w:r>
        <w:rPr>
          <w:rFonts w:ascii="Times New Roman"/>
          <w:b/>
          <w:i w:val="false"/>
          <w:color w:val="000000"/>
          <w:sz w:val="28"/>
        </w:rPr>
        <w:t>Статья 66. Имущественные права ребенка</w:t>
      </w:r>
    </w:p>
    <w:bookmarkStart w:name="z395" w:id="347"/>
    <w:p>
      <w:pPr>
        <w:spacing w:after="0"/>
        <w:ind w:left="0"/>
        <w:jc w:val="both"/>
      </w:pPr>
      <w:r>
        <w:rPr>
          <w:rFonts w:ascii="Times New Roman"/>
          <w:b w:val="false"/>
          <w:i w:val="false"/>
          <w:color w:val="000000"/>
          <w:sz w:val="28"/>
        </w:rPr>
        <w:t xml:space="preserve">
      1. Ребенок имеет право на получение содержания от своих родителей и других членов семьи в порядке и размерах, установленных </w:t>
      </w:r>
      <w:r>
        <w:rPr>
          <w:rFonts w:ascii="Times New Roman"/>
          <w:b w:val="false"/>
          <w:i w:val="false"/>
          <w:color w:val="000000"/>
          <w:sz w:val="28"/>
        </w:rPr>
        <w:t>разделом 5</w:t>
      </w:r>
      <w:r>
        <w:rPr>
          <w:rFonts w:ascii="Times New Roman"/>
          <w:b w:val="false"/>
          <w:i w:val="false"/>
          <w:color w:val="000000"/>
          <w:sz w:val="28"/>
        </w:rPr>
        <w:t xml:space="preserve"> настоящего Кодекса.</w:t>
      </w:r>
    </w:p>
    <w:bookmarkEnd w:id="347"/>
    <w:bookmarkStart w:name="z396" w:id="348"/>
    <w:p>
      <w:pPr>
        <w:spacing w:after="0"/>
        <w:ind w:left="0"/>
        <w:jc w:val="both"/>
      </w:pPr>
      <w:r>
        <w:rPr>
          <w:rFonts w:ascii="Times New Roman"/>
          <w:b w:val="false"/>
          <w:i w:val="false"/>
          <w:color w:val="000000"/>
          <w:sz w:val="28"/>
        </w:rPr>
        <w:t>
      2. Суммы, причитающиеся ребенку в качестве алиментов, пособий, поступают в распоряжение родителей или других законных представителей ребенка, за исключением руководителей организаций для детей-сирот, детей, оставшихся без попечения родителей, и расходуются ими на содержание, образование и воспитание ребенка.</w:t>
      </w:r>
    </w:p>
    <w:bookmarkEnd w:id="348"/>
    <w:bookmarkStart w:name="z1661" w:id="349"/>
    <w:p>
      <w:pPr>
        <w:spacing w:after="0"/>
        <w:ind w:left="0"/>
        <w:jc w:val="both"/>
      </w:pPr>
      <w:r>
        <w:rPr>
          <w:rFonts w:ascii="Times New Roman"/>
          <w:b w:val="false"/>
          <w:i w:val="false"/>
          <w:color w:val="000000"/>
          <w:sz w:val="28"/>
        </w:rPr>
        <w:t>
      2-1. Для целевого использования алиментов, предназначенных на содержание детей, и исключения возможности обращения взыскания на них по требованию получателя алиментов или его представителя открывается банковский счет для зачисления алиментов в порядке, установленном банковским законодательством Республики Казахстан.</w:t>
      </w:r>
    </w:p>
    <w:bookmarkEnd w:id="349"/>
    <w:bookmarkStart w:name="z397" w:id="350"/>
    <w:p>
      <w:pPr>
        <w:spacing w:after="0"/>
        <w:ind w:left="0"/>
        <w:jc w:val="both"/>
      </w:pPr>
      <w:r>
        <w:rPr>
          <w:rFonts w:ascii="Times New Roman"/>
          <w:b w:val="false"/>
          <w:i w:val="false"/>
          <w:color w:val="000000"/>
          <w:sz w:val="28"/>
        </w:rPr>
        <w:t>
      3.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его средства.</w:t>
      </w:r>
    </w:p>
    <w:bookmarkEnd w:id="350"/>
    <w:bookmarkStart w:name="z398" w:id="351"/>
    <w:p>
      <w:pPr>
        <w:spacing w:after="0"/>
        <w:ind w:left="0"/>
        <w:jc w:val="both"/>
      </w:pPr>
      <w:r>
        <w:rPr>
          <w:rFonts w:ascii="Times New Roman"/>
          <w:b w:val="false"/>
          <w:i w:val="false"/>
          <w:color w:val="000000"/>
          <w:sz w:val="28"/>
        </w:rPr>
        <w:t>
      Ребенок, получающий доходы с собственного труда, вправе участвовать в расходах по содержанию семьи, если он проживает у родителей.</w:t>
      </w:r>
    </w:p>
    <w:bookmarkEnd w:id="351"/>
    <w:bookmarkStart w:name="z399" w:id="352"/>
    <w:p>
      <w:pPr>
        <w:spacing w:after="0"/>
        <w:ind w:left="0"/>
        <w:jc w:val="both"/>
      </w:pPr>
      <w:r>
        <w:rPr>
          <w:rFonts w:ascii="Times New Roman"/>
          <w:b w:val="false"/>
          <w:i w:val="false"/>
          <w:color w:val="000000"/>
          <w:sz w:val="28"/>
        </w:rPr>
        <w:t>
      Право ребенка на распоряжение принадлежащим ему на праве собственности имуществом определяется Гражданским кодексом Республики Казахстан.</w:t>
      </w:r>
    </w:p>
    <w:bookmarkEnd w:id="352"/>
    <w:bookmarkStart w:name="z400" w:id="353"/>
    <w:p>
      <w:pPr>
        <w:spacing w:after="0"/>
        <w:ind w:left="0"/>
        <w:jc w:val="both"/>
      </w:pPr>
      <w:r>
        <w:rPr>
          <w:rFonts w:ascii="Times New Roman"/>
          <w:b w:val="false"/>
          <w:i w:val="false"/>
          <w:color w:val="000000"/>
          <w:sz w:val="28"/>
        </w:rPr>
        <w:t xml:space="preserve">
      При осуществлении родителями правомочий по управлению имуществом ребенка на них распространяются правила, установленные </w:t>
      </w:r>
      <w:r>
        <w:rPr>
          <w:rFonts w:ascii="Times New Roman"/>
          <w:b w:val="false"/>
          <w:i w:val="false"/>
          <w:color w:val="000000"/>
          <w:sz w:val="28"/>
        </w:rPr>
        <w:t>статьей 128</w:t>
      </w:r>
      <w:r>
        <w:rPr>
          <w:rFonts w:ascii="Times New Roman"/>
          <w:b w:val="false"/>
          <w:i w:val="false"/>
          <w:color w:val="000000"/>
          <w:sz w:val="28"/>
        </w:rPr>
        <w:t xml:space="preserve"> настоящего Кодекса.</w:t>
      </w:r>
    </w:p>
    <w:bookmarkEnd w:id="353"/>
    <w:bookmarkStart w:name="z401" w:id="354"/>
    <w:p>
      <w:pPr>
        <w:spacing w:after="0"/>
        <w:ind w:left="0"/>
        <w:jc w:val="both"/>
      </w:pPr>
      <w:r>
        <w:rPr>
          <w:rFonts w:ascii="Times New Roman"/>
          <w:b w:val="false"/>
          <w:i w:val="false"/>
          <w:color w:val="000000"/>
          <w:sz w:val="28"/>
        </w:rPr>
        <w:t>
      4. Ребенок и родители, проживающие совместно, могут владеть и пользоваться имуществом друг друга по взаимному согласию.</w:t>
      </w:r>
    </w:p>
    <w:bookmarkEnd w:id="354"/>
    <w:bookmarkStart w:name="z402" w:id="355"/>
    <w:p>
      <w:pPr>
        <w:spacing w:after="0"/>
        <w:ind w:left="0"/>
        <w:jc w:val="both"/>
      </w:pPr>
      <w:r>
        <w:rPr>
          <w:rFonts w:ascii="Times New Roman"/>
          <w:b w:val="false"/>
          <w:i w:val="false"/>
          <w:color w:val="000000"/>
          <w:sz w:val="28"/>
        </w:rPr>
        <w:t>
      5. В случае возникновения права общей собственности родителей и ребенка их права на владение, пользование и распоряжение общим имуществом определяются Гражданским кодексом Республики Казахстан.</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 Право ребенка на защиту своих прав и законных интересов</w:t>
      </w:r>
    </w:p>
    <w:bookmarkStart w:name="z404" w:id="356"/>
    <w:p>
      <w:pPr>
        <w:spacing w:after="0"/>
        <w:ind w:left="0"/>
        <w:jc w:val="both"/>
      </w:pPr>
      <w:r>
        <w:rPr>
          <w:rFonts w:ascii="Times New Roman"/>
          <w:b w:val="false"/>
          <w:i w:val="false"/>
          <w:color w:val="000000"/>
          <w:sz w:val="28"/>
        </w:rPr>
        <w:t>
      1. Ребенок имеет право на защиту своих прав и законных интересов.</w:t>
      </w:r>
    </w:p>
    <w:bookmarkEnd w:id="356"/>
    <w:bookmarkStart w:name="z405" w:id="357"/>
    <w:p>
      <w:pPr>
        <w:spacing w:after="0"/>
        <w:ind w:left="0"/>
        <w:jc w:val="both"/>
      </w:pPr>
      <w:r>
        <w:rPr>
          <w:rFonts w:ascii="Times New Roman"/>
          <w:b w:val="false"/>
          <w:i w:val="false"/>
          <w:color w:val="000000"/>
          <w:sz w:val="28"/>
        </w:rPr>
        <w:t>
      Защита прав и законных интересов ребенка осуществляется родителями или другими законными представителями ребенка, а в случаях, предусмотренных законодательными актами Республики Казахстан, органом, осуществляющим функции по опеке или попечительству, прокурором и судом, а также органами внутренних дел и иными государственными органами в пределах своей компетенции.</w:t>
      </w:r>
    </w:p>
    <w:bookmarkEnd w:id="357"/>
    <w:bookmarkStart w:name="z406" w:id="358"/>
    <w:p>
      <w:pPr>
        <w:spacing w:after="0"/>
        <w:ind w:left="0"/>
        <w:jc w:val="both"/>
      </w:pPr>
      <w:r>
        <w:rPr>
          <w:rFonts w:ascii="Times New Roman"/>
          <w:b w:val="false"/>
          <w:i w:val="false"/>
          <w:color w:val="000000"/>
          <w:sz w:val="28"/>
        </w:rPr>
        <w:t>
      Несовершеннолетний, признанный в соответствии с законами Республики Казахстан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bookmarkEnd w:id="358"/>
    <w:bookmarkStart w:name="z407" w:id="359"/>
    <w:p>
      <w:pPr>
        <w:spacing w:after="0"/>
        <w:ind w:left="0"/>
        <w:jc w:val="both"/>
      </w:pPr>
      <w:r>
        <w:rPr>
          <w:rFonts w:ascii="Times New Roman"/>
          <w:b w:val="false"/>
          <w:i w:val="false"/>
          <w:color w:val="000000"/>
          <w:sz w:val="28"/>
        </w:rPr>
        <w:t>
      2. Ребенок имеет право на защиту от злоупотреблений со стороны родителей или других законных представителей.</w:t>
      </w:r>
    </w:p>
    <w:bookmarkEnd w:id="359"/>
    <w:bookmarkStart w:name="z408" w:id="360"/>
    <w:p>
      <w:pPr>
        <w:spacing w:after="0"/>
        <w:ind w:left="0"/>
        <w:jc w:val="both"/>
      </w:pPr>
      <w:r>
        <w:rPr>
          <w:rFonts w:ascii="Times New Roman"/>
          <w:b w:val="false"/>
          <w:i w:val="false"/>
          <w:color w:val="000000"/>
          <w:sz w:val="28"/>
        </w:rPr>
        <w:t>
      При нарушении прав и законных интересов ребенка, в том числе при невыполнении или при ненадлежащем выполнении родителями или другими законными представителями обязанностей по содержанию, воспитанию, образованию ребенка либо при злоупотреблении родительскими (опекунскими, попечительскими) правами, ребенок вправе самостоятельно обращаться за защитой своих прав в орган, осуществляющий функции по опеке или попечительству, а по достижении возраста четырнадцати лет - в суд.</w:t>
      </w:r>
    </w:p>
    <w:bookmarkEnd w:id="360"/>
    <w:bookmarkStart w:name="z409" w:id="361"/>
    <w:p>
      <w:pPr>
        <w:spacing w:after="0"/>
        <w:ind w:left="0"/>
        <w:jc w:val="both"/>
      </w:pPr>
      <w:r>
        <w:rPr>
          <w:rFonts w:ascii="Times New Roman"/>
          <w:b w:val="false"/>
          <w:i w:val="false"/>
          <w:color w:val="000000"/>
          <w:sz w:val="28"/>
        </w:rPr>
        <w:t>
      3. Должностные лица государственных органов и организаций и иные граждане, которым стало известно об угрозе жизни или здоровью ребенка, о нарушении его прав и законных интересов, обязаны сообщить об этом в орган, осуществляющий функции по опеке или попечительству, по месту фактического нахождения ребенка. При получении таких сведений орган, осуществляющий функции по опеке или попечительству, обязан принять необходимые меры по защите прав и законных интересов ребенка.</w:t>
      </w:r>
    </w:p>
    <w:bookmarkEnd w:id="361"/>
    <w:p>
      <w:pPr>
        <w:spacing w:after="0"/>
        <w:ind w:left="0"/>
        <w:jc w:val="both"/>
      </w:pPr>
      <w:r>
        <w:rPr>
          <w:rFonts w:ascii="Times New Roman"/>
          <w:b/>
          <w:i w:val="false"/>
          <w:color w:val="000000"/>
          <w:sz w:val="28"/>
        </w:rPr>
        <w:t xml:space="preserve">Статья 67-1. Контакт-центр "111" </w:t>
      </w:r>
    </w:p>
    <w:bookmarkStart w:name="z3291" w:id="362"/>
    <w:p>
      <w:pPr>
        <w:spacing w:after="0"/>
        <w:ind w:left="0"/>
        <w:jc w:val="both"/>
      </w:pPr>
      <w:r>
        <w:rPr>
          <w:rFonts w:ascii="Times New Roman"/>
          <w:b w:val="false"/>
          <w:i w:val="false"/>
          <w:color w:val="000000"/>
          <w:sz w:val="28"/>
        </w:rPr>
        <w:t>
      1. Контакт-центр "111" оказывает информационно-справочную консультацию, организационную, психологическую помощь по вопросам семьи, защиты прав женщин и детей, информирует центральные государственные органы, местные исполнительные органы по поступившим обращениям и предоставляет информацию гражданам о статусах исполнения обращений.</w:t>
      </w:r>
    </w:p>
    <w:bookmarkEnd w:id="362"/>
    <w:bookmarkStart w:name="z3292" w:id="363"/>
    <w:p>
      <w:pPr>
        <w:spacing w:after="0"/>
        <w:ind w:left="0"/>
        <w:jc w:val="both"/>
      </w:pPr>
      <w:r>
        <w:rPr>
          <w:rFonts w:ascii="Times New Roman"/>
          <w:b w:val="false"/>
          <w:i w:val="false"/>
          <w:color w:val="000000"/>
          <w:sz w:val="28"/>
        </w:rPr>
        <w:t>
      2. Уполномоченный орган в сфере информатизации:</w:t>
      </w:r>
    </w:p>
    <w:bookmarkEnd w:id="363"/>
    <w:bookmarkStart w:name="z3293" w:id="364"/>
    <w:p>
      <w:pPr>
        <w:spacing w:after="0"/>
        <w:ind w:left="0"/>
        <w:jc w:val="both"/>
      </w:pPr>
      <w:r>
        <w:rPr>
          <w:rFonts w:ascii="Times New Roman"/>
          <w:b w:val="false"/>
          <w:i w:val="false"/>
          <w:color w:val="000000"/>
          <w:sz w:val="28"/>
        </w:rPr>
        <w:t>
      1) организует и обеспечивает деятельность контакт-центра "111";</w:t>
      </w:r>
    </w:p>
    <w:bookmarkEnd w:id="364"/>
    <w:bookmarkStart w:name="z3294" w:id="365"/>
    <w:p>
      <w:pPr>
        <w:spacing w:after="0"/>
        <w:ind w:left="0"/>
        <w:jc w:val="both"/>
      </w:pPr>
      <w:r>
        <w:rPr>
          <w:rFonts w:ascii="Times New Roman"/>
          <w:b w:val="false"/>
          <w:i w:val="false"/>
          <w:color w:val="000000"/>
          <w:sz w:val="28"/>
        </w:rPr>
        <w:t>
      2) разрабатывает и утверждает правила деятельности контакт-центра "111" и его взаимодействия с центральными государственными органами, местными исполнительными органами.</w:t>
      </w:r>
    </w:p>
    <w:bookmarkEnd w:id="365"/>
    <w:bookmarkStart w:name="z3295" w:id="366"/>
    <w:p>
      <w:pPr>
        <w:spacing w:after="0"/>
        <w:ind w:left="0"/>
        <w:jc w:val="both"/>
      </w:pPr>
      <w:r>
        <w:rPr>
          <w:rFonts w:ascii="Times New Roman"/>
          <w:b w:val="false"/>
          <w:i w:val="false"/>
          <w:color w:val="000000"/>
          <w:sz w:val="28"/>
        </w:rPr>
        <w:t>
      3. Центральные государственные органы, местные исполнительные органы взаимодействуют по вопросам семьи, защиты прав женщин и детей и предоставляют в контакт-центр "111" информацию о принятых мерах по итогам рассмотрения обращений.</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10 дополнена статьей 67-1 в соответствии с Законом РК от 15.04.2024 </w:t>
      </w:r>
      <w:r>
        <w:rPr>
          <w:rFonts w:ascii="Times New Roman"/>
          <w:b w:val="false"/>
          <w:i w:val="false"/>
          <w:color w:val="00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0" w:id="367"/>
    <w:p>
      <w:pPr>
        <w:spacing w:after="0"/>
        <w:ind w:left="0"/>
        <w:jc w:val="left"/>
      </w:pPr>
      <w:r>
        <w:rPr>
          <w:rFonts w:ascii="Times New Roman"/>
          <w:b/>
          <w:i w:val="false"/>
          <w:color w:val="000000"/>
        </w:rPr>
        <w:t xml:space="preserve"> Глава 11. ПРАВА И ОБЯЗАННОСТИ РОДИТЕЛЕЙ</w:t>
      </w:r>
    </w:p>
    <w:bookmarkEnd w:id="367"/>
    <w:p>
      <w:pPr>
        <w:spacing w:after="0"/>
        <w:ind w:left="0"/>
        <w:jc w:val="both"/>
      </w:pPr>
      <w:r>
        <w:rPr>
          <w:rFonts w:ascii="Times New Roman"/>
          <w:b/>
          <w:i w:val="false"/>
          <w:color w:val="000000"/>
          <w:sz w:val="28"/>
        </w:rPr>
        <w:t>Статья 68. Равенство прав и обязанностей родителей</w:t>
      </w:r>
    </w:p>
    <w:bookmarkStart w:name="z412" w:id="368"/>
    <w:p>
      <w:pPr>
        <w:spacing w:after="0"/>
        <w:ind w:left="0"/>
        <w:jc w:val="both"/>
      </w:pPr>
      <w:r>
        <w:rPr>
          <w:rFonts w:ascii="Times New Roman"/>
          <w:b w:val="false"/>
          <w:i w:val="false"/>
          <w:color w:val="000000"/>
          <w:sz w:val="28"/>
        </w:rPr>
        <w:t>
      1. Родители имеют равные права и несут равные обязанности в отношении своих детей (родительские права).</w:t>
      </w:r>
    </w:p>
    <w:bookmarkEnd w:id="368"/>
    <w:bookmarkStart w:name="z413" w:id="369"/>
    <w:p>
      <w:pPr>
        <w:spacing w:after="0"/>
        <w:ind w:left="0"/>
        <w:jc w:val="both"/>
      </w:pPr>
      <w:r>
        <w:rPr>
          <w:rFonts w:ascii="Times New Roman"/>
          <w:b w:val="false"/>
          <w:i w:val="false"/>
          <w:color w:val="000000"/>
          <w:sz w:val="28"/>
        </w:rPr>
        <w:t>
      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(супружество).</w:t>
      </w:r>
    </w:p>
    <w:bookmarkEnd w:id="369"/>
    <w:p>
      <w:pPr>
        <w:spacing w:after="0"/>
        <w:ind w:left="0"/>
        <w:jc w:val="both"/>
      </w:pPr>
      <w:r>
        <w:rPr>
          <w:rFonts w:ascii="Times New Roman"/>
          <w:b/>
          <w:i w:val="false"/>
          <w:color w:val="000000"/>
          <w:sz w:val="28"/>
        </w:rPr>
        <w:t>Статья 69. Права несовершеннолетних родителей</w:t>
      </w:r>
    </w:p>
    <w:bookmarkStart w:name="z415" w:id="370"/>
    <w:p>
      <w:pPr>
        <w:spacing w:after="0"/>
        <w:ind w:left="0"/>
        <w:jc w:val="both"/>
      </w:pPr>
      <w:r>
        <w:rPr>
          <w:rFonts w:ascii="Times New Roman"/>
          <w:b w:val="false"/>
          <w:i w:val="false"/>
          <w:color w:val="000000"/>
          <w:sz w:val="28"/>
        </w:rPr>
        <w:t>
      1. Несовершеннолетние родители имеют право на совместное проживание с ребенком и участие в его воспитании.</w:t>
      </w:r>
    </w:p>
    <w:bookmarkEnd w:id="370"/>
    <w:bookmarkStart w:name="z416" w:id="371"/>
    <w:p>
      <w:pPr>
        <w:spacing w:after="0"/>
        <w:ind w:left="0"/>
        <w:jc w:val="both"/>
      </w:pPr>
      <w:r>
        <w:rPr>
          <w:rFonts w:ascii="Times New Roman"/>
          <w:b w:val="false"/>
          <w:i w:val="false"/>
          <w:color w:val="000000"/>
          <w:sz w:val="28"/>
        </w:rPr>
        <w:t>
      2. Несовершеннолетние родители, не состоящие в браке (супружестве),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органом, осуществляющим функции по опеке или попечительству, назначается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осуществляющим функции по опеке или попечительству, с учетом интересов и прав несовершеннолетнего ребенка и родителей.</w:t>
      </w:r>
    </w:p>
    <w:bookmarkEnd w:id="371"/>
    <w:bookmarkStart w:name="z417" w:id="372"/>
    <w:p>
      <w:pPr>
        <w:spacing w:after="0"/>
        <w:ind w:left="0"/>
        <w:jc w:val="both"/>
      </w:pPr>
      <w:r>
        <w:rPr>
          <w:rFonts w:ascii="Times New Roman"/>
          <w:b w:val="false"/>
          <w:i w:val="false"/>
          <w:color w:val="000000"/>
          <w:sz w:val="28"/>
        </w:rPr>
        <w:t>
      3. Несовершеннолетние родители имеют право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bookmarkEnd w:id="372"/>
    <w:p>
      <w:pPr>
        <w:spacing w:after="0"/>
        <w:ind w:left="0"/>
        <w:jc w:val="both"/>
      </w:pPr>
      <w:r>
        <w:rPr>
          <w:rFonts w:ascii="Times New Roman"/>
          <w:b/>
          <w:i w:val="false"/>
          <w:color w:val="000000"/>
          <w:sz w:val="28"/>
        </w:rPr>
        <w:t>Статья 70. Права и обязанности родителей по воспитанию и образованию ребенка</w:t>
      </w:r>
    </w:p>
    <w:bookmarkStart w:name="z419" w:id="373"/>
    <w:p>
      <w:pPr>
        <w:spacing w:after="0"/>
        <w:ind w:left="0"/>
        <w:jc w:val="both"/>
      </w:pPr>
      <w:r>
        <w:rPr>
          <w:rFonts w:ascii="Times New Roman"/>
          <w:b w:val="false"/>
          <w:i w:val="false"/>
          <w:color w:val="000000"/>
          <w:sz w:val="28"/>
        </w:rPr>
        <w:t>
      1. Родители обязаны заботиться о здоровье своего ребенка.</w:t>
      </w:r>
    </w:p>
    <w:bookmarkEnd w:id="373"/>
    <w:bookmarkStart w:name="z420" w:id="374"/>
    <w:p>
      <w:pPr>
        <w:spacing w:after="0"/>
        <w:ind w:left="0"/>
        <w:jc w:val="both"/>
      </w:pPr>
      <w:r>
        <w:rPr>
          <w:rFonts w:ascii="Times New Roman"/>
          <w:b w:val="false"/>
          <w:i w:val="false"/>
          <w:color w:val="000000"/>
          <w:sz w:val="28"/>
        </w:rPr>
        <w:t>
      2. Родители имеют право и обязаны воспитывать своего ребенка.</w:t>
      </w:r>
    </w:p>
    <w:bookmarkEnd w:id="374"/>
    <w:bookmarkStart w:name="z421" w:id="375"/>
    <w:p>
      <w:pPr>
        <w:spacing w:after="0"/>
        <w:ind w:left="0"/>
        <w:jc w:val="both"/>
      </w:pPr>
      <w:r>
        <w:rPr>
          <w:rFonts w:ascii="Times New Roman"/>
          <w:b w:val="false"/>
          <w:i w:val="false"/>
          <w:color w:val="000000"/>
          <w:sz w:val="28"/>
        </w:rPr>
        <w:t>
      Родители имеют преимущественное право на воспитание своего ребенка перед всеми другими лицами.</w:t>
      </w:r>
    </w:p>
    <w:bookmarkEnd w:id="375"/>
    <w:bookmarkStart w:name="z422" w:id="376"/>
    <w:p>
      <w:pPr>
        <w:spacing w:after="0"/>
        <w:ind w:left="0"/>
        <w:jc w:val="both"/>
      </w:pPr>
      <w:r>
        <w:rPr>
          <w:rFonts w:ascii="Times New Roman"/>
          <w:b w:val="false"/>
          <w:i w:val="false"/>
          <w:color w:val="000000"/>
          <w:sz w:val="28"/>
        </w:rPr>
        <w:t>
      Родители, воспитывающие ребенка, несут ответственность за обеспечение необходимых условий жизни для его физического, психического, нравственного и духовного развития, формирование законопослушного поведения.</w:t>
      </w:r>
    </w:p>
    <w:bookmarkEnd w:id="376"/>
    <w:bookmarkStart w:name="z423" w:id="377"/>
    <w:p>
      <w:pPr>
        <w:spacing w:after="0"/>
        <w:ind w:left="0"/>
        <w:jc w:val="both"/>
      </w:pPr>
      <w:r>
        <w:rPr>
          <w:rFonts w:ascii="Times New Roman"/>
          <w:b w:val="false"/>
          <w:i w:val="false"/>
          <w:color w:val="000000"/>
          <w:sz w:val="28"/>
        </w:rPr>
        <w:t>
      3. Родители обязаны обеспечить получение ребенком обязательного среднего образования.</w:t>
      </w:r>
    </w:p>
    <w:bookmarkEnd w:id="377"/>
    <w:bookmarkStart w:name="z424" w:id="378"/>
    <w:p>
      <w:pPr>
        <w:spacing w:after="0"/>
        <w:ind w:left="0"/>
        <w:jc w:val="both"/>
      </w:pPr>
      <w:r>
        <w:rPr>
          <w:rFonts w:ascii="Times New Roman"/>
          <w:b w:val="false"/>
          <w:i w:val="false"/>
          <w:color w:val="000000"/>
          <w:sz w:val="28"/>
        </w:rPr>
        <w:t>
      Родители с учетом мнения ребенка имеют право выбора организации образования и формы обучения ребенка до получения им общего среднего образования.</w:t>
      </w:r>
    </w:p>
    <w:bookmarkEnd w:id="378"/>
    <w:bookmarkStart w:name="z425" w:id="379"/>
    <w:p>
      <w:pPr>
        <w:spacing w:after="0"/>
        <w:ind w:left="0"/>
        <w:jc w:val="both"/>
      </w:pPr>
      <w:r>
        <w:rPr>
          <w:rFonts w:ascii="Times New Roman"/>
          <w:b w:val="false"/>
          <w:i w:val="false"/>
          <w:color w:val="000000"/>
          <w:sz w:val="28"/>
        </w:rPr>
        <w:t>
      4. Все вопросы, касающиеся воспитания и образования ребенка, решаются родителями по их взаимному согласию исходя из интересов ребенка и с учетом его мнения. Родители при наличии разногласий между ними вправе обратиться за разрешением этих разногласий в орган, осуществляющий функции по опеке или попечительству, или в суд.</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изменением, внесенным Законом РК от 15.04.2024 </w:t>
      </w:r>
      <w:r>
        <w:rPr>
          <w:rFonts w:ascii="Times New Roman"/>
          <w:b w:val="false"/>
          <w:i w:val="false"/>
          <w:color w:val="00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Права и обязанности родителей по защите прав и интересов ребенка</w:t>
      </w:r>
    </w:p>
    <w:bookmarkStart w:name="z427" w:id="380"/>
    <w:p>
      <w:pPr>
        <w:spacing w:after="0"/>
        <w:ind w:left="0"/>
        <w:jc w:val="both"/>
      </w:pPr>
      <w:r>
        <w:rPr>
          <w:rFonts w:ascii="Times New Roman"/>
          <w:b w:val="false"/>
          <w:i w:val="false"/>
          <w:color w:val="000000"/>
          <w:sz w:val="28"/>
        </w:rPr>
        <w:t>
      1. Родители являются законными представителями своего ребенка и выступают в защиту его прав и интересов в отношениях с любыми физическими и юридическими лицами, в том числе в суде, без специальных полномочий.</w:t>
      </w:r>
    </w:p>
    <w:bookmarkEnd w:id="380"/>
    <w:bookmarkStart w:name="z428" w:id="381"/>
    <w:p>
      <w:pPr>
        <w:spacing w:after="0"/>
        <w:ind w:left="0"/>
        <w:jc w:val="both"/>
      </w:pPr>
      <w:r>
        <w:rPr>
          <w:rFonts w:ascii="Times New Roman"/>
          <w:b w:val="false"/>
          <w:i w:val="false"/>
          <w:color w:val="000000"/>
          <w:sz w:val="28"/>
        </w:rPr>
        <w:t>
      2. Родители не вправе представлять интересы своего ребенка, если органом, осуществляющим функции по опеке или попечительству, установлено, что между интересами родителей и ребенка имеются противоречия. В случае разногласий между родителями и ребенком орган, осуществляющий функции по опеке или попечительству, обязан назначить представителя для защиты прав и интересов ребенка.</w:t>
      </w:r>
    </w:p>
    <w:bookmarkEnd w:id="381"/>
    <w:bookmarkStart w:name="z429" w:id="382"/>
    <w:p>
      <w:pPr>
        <w:spacing w:after="0"/>
        <w:ind w:left="0"/>
        <w:jc w:val="both"/>
      </w:pPr>
      <w:r>
        <w:rPr>
          <w:rFonts w:ascii="Times New Roman"/>
          <w:b w:val="false"/>
          <w:i w:val="false"/>
          <w:color w:val="000000"/>
          <w:sz w:val="28"/>
        </w:rPr>
        <w:t>
      Родители не вправе представлять интересы ребенка в случае, если они лишены либо ограничены в родительских правах в отношении него.</w:t>
      </w:r>
    </w:p>
    <w:bookmarkEnd w:id="382"/>
    <w:p>
      <w:pPr>
        <w:spacing w:after="0"/>
        <w:ind w:left="0"/>
        <w:jc w:val="both"/>
      </w:pPr>
      <w:r>
        <w:rPr>
          <w:rFonts w:ascii="Times New Roman"/>
          <w:b/>
          <w:i w:val="false"/>
          <w:color w:val="000000"/>
          <w:sz w:val="28"/>
        </w:rPr>
        <w:t>Статья 71-1. Льготы и социальные гарантии для многодетных семей</w:t>
      </w:r>
    </w:p>
    <w:p>
      <w:pPr>
        <w:spacing w:after="0"/>
        <w:ind w:left="0"/>
        <w:jc w:val="both"/>
      </w:pPr>
      <w:r>
        <w:rPr>
          <w:rFonts w:ascii="Times New Roman"/>
          <w:b w:val="false"/>
          <w:i w:val="false"/>
          <w:color w:val="000000"/>
          <w:sz w:val="28"/>
        </w:rPr>
        <w:t>
      Многодетным семьям предоставляются льготы и социальные гарантии в соответствии с законодательными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71-1 в соответствии с Законом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 Осуществление родительских прав в интересах ребенка</w:t>
      </w:r>
    </w:p>
    <w:bookmarkStart w:name="z431" w:id="383"/>
    <w:p>
      <w:pPr>
        <w:spacing w:after="0"/>
        <w:ind w:left="0"/>
        <w:jc w:val="both"/>
      </w:pPr>
      <w:r>
        <w:rPr>
          <w:rFonts w:ascii="Times New Roman"/>
          <w:b w:val="false"/>
          <w:i w:val="false"/>
          <w:color w:val="000000"/>
          <w:sz w:val="28"/>
        </w:rPr>
        <w:t>
      Родительские права не могут осуществляться в противоречии с интересами ребенка. Обеспечение интересов ребенка является предметом основной заботы его родителей.</w:t>
      </w:r>
    </w:p>
    <w:bookmarkEnd w:id="383"/>
    <w:bookmarkStart w:name="z432" w:id="384"/>
    <w:p>
      <w:pPr>
        <w:spacing w:after="0"/>
        <w:ind w:left="0"/>
        <w:jc w:val="both"/>
      </w:pPr>
      <w:r>
        <w:rPr>
          <w:rFonts w:ascii="Times New Roman"/>
          <w:b w:val="false"/>
          <w:i w:val="false"/>
          <w:color w:val="000000"/>
          <w:sz w:val="28"/>
        </w:rPr>
        <w:t>
      При осуществлении родительских прав родители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w:t>
      </w:r>
    </w:p>
    <w:bookmarkEnd w:id="384"/>
    <w:p>
      <w:pPr>
        <w:spacing w:after="0"/>
        <w:ind w:left="0"/>
        <w:jc w:val="both"/>
      </w:pPr>
      <w:r>
        <w:rPr>
          <w:rFonts w:ascii="Times New Roman"/>
          <w:b/>
          <w:i w:val="false"/>
          <w:color w:val="000000"/>
          <w:sz w:val="28"/>
        </w:rPr>
        <w:t>Статья 73. Осуществление родительских прав родителем, проживающим отдельно от ребенка</w:t>
      </w:r>
    </w:p>
    <w:bookmarkStart w:name="z434" w:id="385"/>
    <w:p>
      <w:pPr>
        <w:spacing w:after="0"/>
        <w:ind w:left="0"/>
        <w:jc w:val="both"/>
      </w:pPr>
      <w:r>
        <w:rPr>
          <w:rFonts w:ascii="Times New Roman"/>
          <w:b w:val="false"/>
          <w:i w:val="false"/>
          <w:color w:val="000000"/>
          <w:sz w:val="28"/>
        </w:rPr>
        <w:t>
      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 и других важных для ребенка вопросов.</w:t>
      </w:r>
    </w:p>
    <w:bookmarkEnd w:id="385"/>
    <w:bookmarkStart w:name="z435" w:id="386"/>
    <w:p>
      <w:pPr>
        <w:spacing w:after="0"/>
        <w:ind w:left="0"/>
        <w:jc w:val="both"/>
      </w:pPr>
      <w:r>
        <w:rPr>
          <w:rFonts w:ascii="Times New Roman"/>
          <w:b w:val="false"/>
          <w:i w:val="false"/>
          <w:color w:val="000000"/>
          <w:sz w:val="28"/>
        </w:rPr>
        <w:t>
      Родитель, с которым проживает ребенок, не должен препятствовать общению ребенка с другим родителем, если такое общение не причиняет вреда физическому и психическому здоровью ребенка, его нравственному развитию.</w:t>
      </w:r>
    </w:p>
    <w:bookmarkEnd w:id="386"/>
    <w:bookmarkStart w:name="z436" w:id="387"/>
    <w:p>
      <w:pPr>
        <w:spacing w:after="0"/>
        <w:ind w:left="0"/>
        <w:jc w:val="both"/>
      </w:pPr>
      <w:r>
        <w:rPr>
          <w:rFonts w:ascii="Times New Roman"/>
          <w:b w:val="false"/>
          <w:i w:val="false"/>
          <w:color w:val="000000"/>
          <w:sz w:val="28"/>
        </w:rPr>
        <w:t>
      2. Место жительства и юридический адрес ребенка при раздельном проживании родителей устанавливаются соглашением родителей.</w:t>
      </w:r>
    </w:p>
    <w:bookmarkEnd w:id="387"/>
    <w:p>
      <w:pPr>
        <w:spacing w:after="0"/>
        <w:ind w:left="0"/>
        <w:jc w:val="both"/>
      </w:pPr>
      <w:r>
        <w:rPr>
          <w:rFonts w:ascii="Times New Roman"/>
          <w:b w:val="false"/>
          <w:i w:val="false"/>
          <w:color w:val="000000"/>
          <w:sz w:val="28"/>
        </w:rPr>
        <w:t>
      При отсутствии соглашения спор между родителями разрешается в порядке медиации или судом с участием органа, осуществляющего функции по опеке или попечительству, по требованию родителей исходя из интересов ребенка и с учетом его мнения.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развития и воспитания (род деятельности, режим работы родителей, материальное и семейное положение родителей и другие подобные условия).</w:t>
      </w:r>
    </w:p>
    <w:p>
      <w:pPr>
        <w:spacing w:after="0"/>
        <w:ind w:left="0"/>
        <w:jc w:val="both"/>
      </w:pPr>
      <w:r>
        <w:rPr>
          <w:rFonts w:ascii="Times New Roman"/>
          <w:b w:val="false"/>
          <w:i w:val="false"/>
          <w:color w:val="000000"/>
          <w:sz w:val="28"/>
        </w:rPr>
        <w:t>
      3. Родители вправе заключить в письменной форме соглашение о порядке осуществления родительских прав родителем, проживающим отдельно от ребенка.</w:t>
      </w:r>
    </w:p>
    <w:p>
      <w:pPr>
        <w:spacing w:after="0"/>
        <w:ind w:left="0"/>
        <w:jc w:val="both"/>
      </w:pPr>
      <w:r>
        <w:rPr>
          <w:rFonts w:ascii="Times New Roman"/>
          <w:b w:val="false"/>
          <w:i w:val="false"/>
          <w:color w:val="000000"/>
          <w:sz w:val="28"/>
        </w:rPr>
        <w:t>
      Если родители не могут прийти к соглашению, спор разрешается органом, осуществляющим функции по опеке или попечительству, а в случае несогласия с его решением – в порядке медиации или судом с участием этого органа и родителей ребенка.</w:t>
      </w:r>
    </w:p>
    <w:bookmarkStart w:name="z440" w:id="388"/>
    <w:p>
      <w:pPr>
        <w:spacing w:after="0"/>
        <w:ind w:left="0"/>
        <w:jc w:val="both"/>
      </w:pPr>
      <w:r>
        <w:rPr>
          <w:rFonts w:ascii="Times New Roman"/>
          <w:b w:val="false"/>
          <w:i w:val="false"/>
          <w:color w:val="000000"/>
          <w:sz w:val="28"/>
        </w:rPr>
        <w:t>
      4. При неисполнении решения суда о порядке осуществления родительских прав виновный родитель несет ответственность, предусмотренную законами Республики Казахстан.</w:t>
      </w:r>
    </w:p>
    <w:bookmarkEnd w:id="388"/>
    <w:bookmarkStart w:name="z441" w:id="389"/>
    <w:p>
      <w:pPr>
        <w:spacing w:after="0"/>
        <w:ind w:left="0"/>
        <w:jc w:val="both"/>
      </w:pPr>
      <w:r>
        <w:rPr>
          <w:rFonts w:ascii="Times New Roman"/>
          <w:b w:val="false"/>
          <w:i w:val="false"/>
          <w:color w:val="000000"/>
          <w:sz w:val="28"/>
        </w:rPr>
        <w:t>
      При злостном неисполнении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bookmarkEnd w:id="389"/>
    <w:bookmarkStart w:name="z442" w:id="390"/>
    <w:p>
      <w:pPr>
        <w:spacing w:after="0"/>
        <w:ind w:left="0"/>
        <w:jc w:val="both"/>
      </w:pPr>
      <w:r>
        <w:rPr>
          <w:rFonts w:ascii="Times New Roman"/>
          <w:b w:val="false"/>
          <w:i w:val="false"/>
          <w:color w:val="000000"/>
          <w:sz w:val="28"/>
        </w:rPr>
        <w:t>
      5. Родитель, проживающий отдельно от ребенка, имеет право на получение информации о своем ребенке из организаций образования, медицинских и других организаций.</w:t>
      </w:r>
    </w:p>
    <w:bookmarkEnd w:id="390"/>
    <w:bookmarkStart w:name="z443" w:id="391"/>
    <w:p>
      <w:pPr>
        <w:spacing w:after="0"/>
        <w:ind w:left="0"/>
        <w:jc w:val="both"/>
      </w:pPr>
      <w:r>
        <w:rPr>
          <w:rFonts w:ascii="Times New Roman"/>
          <w:b w:val="false"/>
          <w:i w:val="false"/>
          <w:color w:val="000000"/>
          <w:sz w:val="28"/>
        </w:rPr>
        <w:t>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Законом РК от 17.11.2014 </w:t>
      </w:r>
      <w:r>
        <w:rPr>
          <w:rFonts w:ascii="Times New Roman"/>
          <w:b w:val="false"/>
          <w:i w:val="false"/>
          <w:color w:val="00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74. Право родителей на истребование ребенка от других лиц</w:t>
      </w:r>
    </w:p>
    <w:bookmarkStart w:name="z445" w:id="392"/>
    <w:p>
      <w:pPr>
        <w:spacing w:after="0"/>
        <w:ind w:left="0"/>
        <w:jc w:val="both"/>
      </w:pPr>
      <w:r>
        <w:rPr>
          <w:rFonts w:ascii="Times New Roman"/>
          <w:b w:val="false"/>
          <w:i w:val="false"/>
          <w:color w:val="000000"/>
          <w:sz w:val="28"/>
        </w:rPr>
        <w:t>
      1. Родители вправе требовать возврата ребенка от любого лица, удерживающего его у себя не на основании закона или судебного решения. В случае возникновения спора родители вправе обратиться в суд за защитой своих прав.</w:t>
      </w:r>
    </w:p>
    <w:bookmarkEnd w:id="392"/>
    <w:bookmarkStart w:name="z446" w:id="393"/>
    <w:p>
      <w:pPr>
        <w:spacing w:after="0"/>
        <w:ind w:left="0"/>
        <w:jc w:val="both"/>
      </w:pPr>
      <w:r>
        <w:rPr>
          <w:rFonts w:ascii="Times New Roman"/>
          <w:b w:val="false"/>
          <w:i w:val="false"/>
          <w:color w:val="000000"/>
          <w:sz w:val="28"/>
        </w:rPr>
        <w:t>
      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bookmarkEnd w:id="393"/>
    <w:bookmarkStart w:name="z447" w:id="394"/>
    <w:p>
      <w:pPr>
        <w:spacing w:after="0"/>
        <w:ind w:left="0"/>
        <w:jc w:val="both"/>
      </w:pPr>
      <w:r>
        <w:rPr>
          <w:rFonts w:ascii="Times New Roman"/>
          <w:b w:val="false"/>
          <w:i w:val="false"/>
          <w:color w:val="000000"/>
          <w:sz w:val="28"/>
        </w:rPr>
        <w:t>
      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осуществляющего функции по опеке или попечительству.</w:t>
      </w:r>
    </w:p>
    <w:bookmarkEnd w:id="394"/>
    <w:bookmarkStart w:name="z448" w:id="395"/>
    <w:p>
      <w:pPr>
        <w:spacing w:after="0"/>
        <w:ind w:left="0"/>
        <w:jc w:val="left"/>
      </w:pPr>
      <w:r>
        <w:rPr>
          <w:rFonts w:ascii="Times New Roman"/>
          <w:b/>
          <w:i w:val="false"/>
          <w:color w:val="000000"/>
        </w:rPr>
        <w:t xml:space="preserve"> Глава 12. ЛИШЕНИЕ И ОГРАНИЧЕНИЕ РОДИТЕЛЬСКИХ ПРАВ</w:t>
      </w:r>
    </w:p>
    <w:bookmarkEnd w:id="395"/>
    <w:p>
      <w:pPr>
        <w:spacing w:after="0"/>
        <w:ind w:left="0"/>
        <w:jc w:val="both"/>
      </w:pPr>
      <w:r>
        <w:rPr>
          <w:rFonts w:ascii="Times New Roman"/>
          <w:b/>
          <w:i w:val="false"/>
          <w:color w:val="000000"/>
          <w:sz w:val="28"/>
        </w:rPr>
        <w:t>Статья 75. Лишение родительских прав</w:t>
      </w:r>
    </w:p>
    <w:bookmarkStart w:name="z450" w:id="396"/>
    <w:p>
      <w:pPr>
        <w:spacing w:after="0"/>
        <w:ind w:left="0"/>
        <w:jc w:val="both"/>
      </w:pPr>
      <w:r>
        <w:rPr>
          <w:rFonts w:ascii="Times New Roman"/>
          <w:b w:val="false"/>
          <w:i w:val="false"/>
          <w:color w:val="000000"/>
          <w:sz w:val="28"/>
        </w:rPr>
        <w:t>
      1. Родители лишаются родительских прав, если они:</w:t>
      </w:r>
    </w:p>
    <w:bookmarkEnd w:id="396"/>
    <w:bookmarkStart w:name="z451" w:id="397"/>
    <w:p>
      <w:pPr>
        <w:spacing w:after="0"/>
        <w:ind w:left="0"/>
        <w:jc w:val="both"/>
      </w:pPr>
      <w:r>
        <w:rPr>
          <w:rFonts w:ascii="Times New Roman"/>
          <w:b w:val="false"/>
          <w:i w:val="false"/>
          <w:color w:val="000000"/>
          <w:sz w:val="28"/>
        </w:rPr>
        <w:t>
      1) уклоняются от выполнения обязанностей родителей, в том числе злостно уклоняются от уплаты алиментов;</w:t>
      </w:r>
    </w:p>
    <w:bookmarkEnd w:id="397"/>
    <w:bookmarkStart w:name="z452" w:id="398"/>
    <w:p>
      <w:pPr>
        <w:spacing w:after="0"/>
        <w:ind w:left="0"/>
        <w:jc w:val="both"/>
      </w:pPr>
      <w:r>
        <w:rPr>
          <w:rFonts w:ascii="Times New Roman"/>
          <w:b w:val="false"/>
          <w:i w:val="false"/>
          <w:color w:val="000000"/>
          <w:sz w:val="28"/>
        </w:rPr>
        <w:t>
      2) отказываются без уважительных причин взять своего ребенка из родильного дома (отделения), из организаций для детей-сирот, детей, оставшихся без попечения родителей, и иных организаций;</w:t>
      </w:r>
    </w:p>
    <w:bookmarkEnd w:id="398"/>
    <w:bookmarkStart w:name="z453" w:id="399"/>
    <w:p>
      <w:pPr>
        <w:spacing w:after="0"/>
        <w:ind w:left="0"/>
        <w:jc w:val="both"/>
      </w:pPr>
      <w:r>
        <w:rPr>
          <w:rFonts w:ascii="Times New Roman"/>
          <w:b w:val="false"/>
          <w:i w:val="false"/>
          <w:color w:val="000000"/>
          <w:sz w:val="28"/>
        </w:rPr>
        <w:t>
      3) злоупотребляют своими родительскими правами;</w:t>
      </w:r>
    </w:p>
    <w:bookmarkEnd w:id="399"/>
    <w:bookmarkStart w:name="z454" w:id="400"/>
    <w:p>
      <w:pPr>
        <w:spacing w:after="0"/>
        <w:ind w:left="0"/>
        <w:jc w:val="both"/>
      </w:pPr>
      <w:r>
        <w:rPr>
          <w:rFonts w:ascii="Times New Roman"/>
          <w:b w:val="false"/>
          <w:i w:val="false"/>
          <w:color w:val="000000"/>
          <w:sz w:val="28"/>
        </w:rPr>
        <w:t>
      4) жестоко обращаются с ребенком, в том числе осуществляют физическое или психическое насилие над ним, покушаются на его половую неприкосновенность;</w:t>
      </w:r>
    </w:p>
    <w:bookmarkEnd w:id="400"/>
    <w:bookmarkStart w:name="z455" w:id="401"/>
    <w:p>
      <w:pPr>
        <w:spacing w:after="0"/>
        <w:ind w:left="0"/>
        <w:jc w:val="both"/>
      </w:pPr>
      <w:r>
        <w:rPr>
          <w:rFonts w:ascii="Times New Roman"/>
          <w:b w:val="false"/>
          <w:i w:val="false"/>
          <w:color w:val="000000"/>
          <w:sz w:val="28"/>
        </w:rPr>
        <w:t>
      5) злоупотребляют азартными играми, пари, спиртными напитками или наркотическими средствами, психотропными веществами и (или) их аналогами.</w:t>
      </w:r>
    </w:p>
    <w:bookmarkEnd w:id="401"/>
    <w:bookmarkStart w:name="z456" w:id="402"/>
    <w:p>
      <w:pPr>
        <w:spacing w:after="0"/>
        <w:ind w:left="0"/>
        <w:jc w:val="both"/>
      </w:pPr>
      <w:r>
        <w:rPr>
          <w:rFonts w:ascii="Times New Roman"/>
          <w:b w:val="false"/>
          <w:i w:val="false"/>
          <w:color w:val="000000"/>
          <w:sz w:val="28"/>
        </w:rPr>
        <w:t>
      2. Родители лишаются родительских прав при совершении ими умышленного уголовного правонарушения против жизни или здоровья своего ребенка, супруга либо других членов семьи.</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 с изменениями, внесенными законами РК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 от 02.07.2020 </w:t>
      </w:r>
      <w:r>
        <w:rPr>
          <w:rFonts w:ascii="Times New Roman"/>
          <w:b w:val="false"/>
          <w:i w:val="false"/>
          <w:color w:val="ff0000"/>
          <w:sz w:val="28"/>
        </w:rPr>
        <w:t>№ 356-VI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76. Порядок лишения родительских прав</w:t>
      </w:r>
    </w:p>
    <w:bookmarkStart w:name="z458" w:id="403"/>
    <w:p>
      <w:pPr>
        <w:spacing w:after="0"/>
        <w:ind w:left="0"/>
        <w:jc w:val="both"/>
      </w:pPr>
      <w:r>
        <w:rPr>
          <w:rFonts w:ascii="Times New Roman"/>
          <w:b w:val="false"/>
          <w:i w:val="false"/>
          <w:color w:val="000000"/>
          <w:sz w:val="28"/>
        </w:rPr>
        <w:t>
      1. Лишение родительских прав производится в судебном порядке.</w:t>
      </w:r>
    </w:p>
    <w:bookmarkEnd w:id="403"/>
    <w:bookmarkStart w:name="z459" w:id="404"/>
    <w:p>
      <w:pPr>
        <w:spacing w:after="0"/>
        <w:ind w:left="0"/>
        <w:jc w:val="both"/>
      </w:pPr>
      <w:r>
        <w:rPr>
          <w:rFonts w:ascii="Times New Roman"/>
          <w:b w:val="false"/>
          <w:i w:val="false"/>
          <w:color w:val="000000"/>
          <w:sz w:val="28"/>
        </w:rPr>
        <w:t>
      Дела о лишении родительских прав рассматриваются по заявлению одного из родителей или других законных представителей ребенка, органов или организаций, на которые возложены обязанности по охране прав несовершеннолетних детей, а также по иску прокурора.</w:t>
      </w:r>
    </w:p>
    <w:bookmarkEnd w:id="404"/>
    <w:bookmarkStart w:name="z460" w:id="405"/>
    <w:p>
      <w:pPr>
        <w:spacing w:after="0"/>
        <w:ind w:left="0"/>
        <w:jc w:val="both"/>
      </w:pPr>
      <w:r>
        <w:rPr>
          <w:rFonts w:ascii="Times New Roman"/>
          <w:b w:val="false"/>
          <w:i w:val="false"/>
          <w:color w:val="000000"/>
          <w:sz w:val="28"/>
        </w:rPr>
        <w:t>
      2. Дела о лишении родительских прав рассматриваются с участием прокурора и органа, осуществляющего функции по опеке или попечительству.</w:t>
      </w:r>
    </w:p>
    <w:bookmarkEnd w:id="405"/>
    <w:bookmarkStart w:name="z461" w:id="406"/>
    <w:p>
      <w:pPr>
        <w:spacing w:after="0"/>
        <w:ind w:left="0"/>
        <w:jc w:val="both"/>
      </w:pPr>
      <w:r>
        <w:rPr>
          <w:rFonts w:ascii="Times New Roman"/>
          <w:b w:val="false"/>
          <w:i w:val="false"/>
          <w:color w:val="000000"/>
          <w:sz w:val="28"/>
        </w:rPr>
        <w:t>
      3. При рассмотрении дела о лишении родительских прав суд решает вопрос о взыскании алиментов на ребенка с родителей, лишенных родительских прав.</w:t>
      </w:r>
    </w:p>
    <w:bookmarkEnd w:id="406"/>
    <w:bookmarkStart w:name="z462" w:id="407"/>
    <w:p>
      <w:pPr>
        <w:spacing w:after="0"/>
        <w:ind w:left="0"/>
        <w:jc w:val="both"/>
      </w:pPr>
      <w:r>
        <w:rPr>
          <w:rFonts w:ascii="Times New Roman"/>
          <w:b w:val="false"/>
          <w:i w:val="false"/>
          <w:color w:val="000000"/>
          <w:sz w:val="28"/>
        </w:rPr>
        <w:t>
      4. Если суд при рассмотрении дела о лишении родительских прав обнаружит в действиях родителей признаки уголовно наказуемого деяния, он обязан частным постановлением довести это до сведения прокурора.</w:t>
      </w:r>
    </w:p>
    <w:bookmarkEnd w:id="407"/>
    <w:bookmarkStart w:name="z463" w:id="408"/>
    <w:p>
      <w:pPr>
        <w:spacing w:after="0"/>
        <w:ind w:left="0"/>
        <w:jc w:val="both"/>
      </w:pPr>
      <w:r>
        <w:rPr>
          <w:rFonts w:ascii="Times New Roman"/>
          <w:b w:val="false"/>
          <w:i w:val="false"/>
          <w:color w:val="000000"/>
          <w:sz w:val="28"/>
        </w:rPr>
        <w:t>
      5. Суд обязан в течение трех дней со дня вступления в законную силу решения суда о лишении родительских прав направить выписку из этого решения в регистрирующий орган по месту государственной регистрации рождения ребенка и в орган, осуществляющий функции по опеке или попечительству, по месту проживания ребенка.</w:t>
      </w:r>
    </w:p>
    <w:bookmarkEnd w:id="408"/>
    <w:p>
      <w:pPr>
        <w:spacing w:after="0"/>
        <w:ind w:left="0"/>
        <w:jc w:val="both"/>
      </w:pPr>
      <w:r>
        <w:rPr>
          <w:rFonts w:ascii="Times New Roman"/>
          <w:b/>
          <w:i w:val="false"/>
          <w:color w:val="000000"/>
          <w:sz w:val="28"/>
        </w:rPr>
        <w:t>Статья 77. Последствия лишения родительских прав</w:t>
      </w:r>
    </w:p>
    <w:bookmarkStart w:name="z465" w:id="409"/>
    <w:p>
      <w:pPr>
        <w:spacing w:after="0"/>
        <w:ind w:left="0"/>
        <w:jc w:val="both"/>
      </w:pPr>
      <w:r>
        <w:rPr>
          <w:rFonts w:ascii="Times New Roman"/>
          <w:b w:val="false"/>
          <w:i w:val="false"/>
          <w:color w:val="000000"/>
          <w:sz w:val="28"/>
        </w:rPr>
        <w:t>
      1. Лишение родительских прав влечет за собой утрату всех прав, основанных на факте родства с ребенком, в том числе прав на получение от него содержания, а также на льготы и государственные пособия, установленные для граждан, имеющих детей.</w:t>
      </w:r>
    </w:p>
    <w:bookmarkEnd w:id="409"/>
    <w:bookmarkStart w:name="z466" w:id="410"/>
    <w:p>
      <w:pPr>
        <w:spacing w:after="0"/>
        <w:ind w:left="0"/>
        <w:jc w:val="both"/>
      </w:pPr>
      <w:r>
        <w:rPr>
          <w:rFonts w:ascii="Times New Roman"/>
          <w:b w:val="false"/>
          <w:i w:val="false"/>
          <w:color w:val="000000"/>
          <w:sz w:val="28"/>
        </w:rPr>
        <w:t>
      2. Лишение родительских прав не освобождает родителей от обязанности содержать своего ребенка, которая прекращается с его усыновлением.</w:t>
      </w:r>
    </w:p>
    <w:bookmarkEnd w:id="410"/>
    <w:bookmarkStart w:name="z467" w:id="411"/>
    <w:p>
      <w:pPr>
        <w:spacing w:after="0"/>
        <w:ind w:left="0"/>
        <w:jc w:val="both"/>
      </w:pPr>
      <w:r>
        <w:rPr>
          <w:rFonts w:ascii="Times New Roman"/>
          <w:b w:val="false"/>
          <w:i w:val="false"/>
          <w:color w:val="000000"/>
          <w:sz w:val="28"/>
        </w:rPr>
        <w:t>
      3. Вопрос о дальнейшем совместном проживании ребенка и родителя, лишенного родительских прав, решается в судебном порядке.</w:t>
      </w:r>
    </w:p>
    <w:bookmarkEnd w:id="411"/>
    <w:bookmarkStart w:name="z468" w:id="412"/>
    <w:p>
      <w:pPr>
        <w:spacing w:after="0"/>
        <w:ind w:left="0"/>
        <w:jc w:val="both"/>
      </w:pPr>
      <w:r>
        <w:rPr>
          <w:rFonts w:ascii="Times New Roman"/>
          <w:b w:val="false"/>
          <w:i w:val="false"/>
          <w:color w:val="000000"/>
          <w:sz w:val="28"/>
        </w:rPr>
        <w:t>
      4. Ребенок, в отношении которого родители лишены родительских прав, сохраняет право собственности на жилище или право пользования жилищем, а также имущественные права, основанные на факте родства с родителями и другими родственниками, в том числе право на получение наследства.</w:t>
      </w:r>
    </w:p>
    <w:bookmarkEnd w:id="412"/>
    <w:bookmarkStart w:name="z469" w:id="413"/>
    <w:p>
      <w:pPr>
        <w:spacing w:after="0"/>
        <w:ind w:left="0"/>
        <w:jc w:val="both"/>
      </w:pPr>
      <w:r>
        <w:rPr>
          <w:rFonts w:ascii="Times New Roman"/>
          <w:b w:val="false"/>
          <w:i w:val="false"/>
          <w:color w:val="000000"/>
          <w:sz w:val="28"/>
        </w:rPr>
        <w:t>
      5. При невозможности передать ребенка другому родителю или в случае лишения родительских прав обоих родителей ребенок передается на попечение органа, осуществляющего функции по опеке или попечительству.</w:t>
      </w:r>
    </w:p>
    <w:bookmarkEnd w:id="413"/>
    <w:bookmarkStart w:name="z470" w:id="414"/>
    <w:p>
      <w:pPr>
        <w:spacing w:after="0"/>
        <w:ind w:left="0"/>
        <w:jc w:val="both"/>
      </w:pPr>
      <w:r>
        <w:rPr>
          <w:rFonts w:ascii="Times New Roman"/>
          <w:b w:val="false"/>
          <w:i w:val="false"/>
          <w:color w:val="000000"/>
          <w:sz w:val="28"/>
        </w:rPr>
        <w:t>
      6. По просьбе родителей, лишенных родительских прав, орган, осуществляющий функции по опеке или попечительству, разрешает свидания с ребенком, если это не оказывает на ребенка негативного влияния.</w:t>
      </w:r>
    </w:p>
    <w:bookmarkEnd w:id="414"/>
    <w:bookmarkStart w:name="z471" w:id="415"/>
    <w:p>
      <w:pPr>
        <w:spacing w:after="0"/>
        <w:ind w:left="0"/>
        <w:jc w:val="both"/>
      </w:pPr>
      <w:r>
        <w:rPr>
          <w:rFonts w:ascii="Times New Roman"/>
          <w:b w:val="false"/>
          <w:i w:val="false"/>
          <w:color w:val="000000"/>
          <w:sz w:val="28"/>
        </w:rPr>
        <w:t>
      7. Усыновление ребенка в случае лишения родителей родительских прав допускается по истечении шести месяцев со дня вступления в законную силу решения суда о лишении родителей родительских прав.</w:t>
      </w:r>
    </w:p>
    <w:bookmarkEnd w:id="415"/>
    <w:bookmarkStart w:name="z472" w:id="416"/>
    <w:p>
      <w:pPr>
        <w:spacing w:after="0"/>
        <w:ind w:left="0"/>
        <w:jc w:val="both"/>
      </w:pPr>
      <w:r>
        <w:rPr>
          <w:rFonts w:ascii="Times New Roman"/>
          <w:b w:val="false"/>
          <w:i w:val="false"/>
          <w:color w:val="000000"/>
          <w:sz w:val="28"/>
        </w:rPr>
        <w:t>
      Усыновление ребенка, один из родителей которого лишен родительских прав, допускается с согласия другого родителя.</w:t>
      </w:r>
    </w:p>
    <w:bookmarkEnd w:id="416"/>
    <w:p>
      <w:pPr>
        <w:spacing w:after="0"/>
        <w:ind w:left="0"/>
        <w:jc w:val="both"/>
      </w:pPr>
      <w:r>
        <w:rPr>
          <w:rFonts w:ascii="Times New Roman"/>
          <w:b/>
          <w:i w:val="false"/>
          <w:color w:val="000000"/>
          <w:sz w:val="28"/>
        </w:rPr>
        <w:t>Статья 78. Восстановление в родительских правах</w:t>
      </w:r>
    </w:p>
    <w:bookmarkStart w:name="z474" w:id="417"/>
    <w:p>
      <w:pPr>
        <w:spacing w:after="0"/>
        <w:ind w:left="0"/>
        <w:jc w:val="both"/>
      </w:pPr>
      <w:r>
        <w:rPr>
          <w:rFonts w:ascii="Times New Roman"/>
          <w:b w:val="false"/>
          <w:i w:val="false"/>
          <w:color w:val="000000"/>
          <w:sz w:val="28"/>
        </w:rPr>
        <w:t>
      1. Родители могут быть восстановлены в родительских правах судом в случаях, если они изменили поведение, образ жизни и отношение к воспитанию ребенка.</w:t>
      </w:r>
    </w:p>
    <w:bookmarkEnd w:id="417"/>
    <w:bookmarkStart w:name="z475" w:id="418"/>
    <w:p>
      <w:pPr>
        <w:spacing w:after="0"/>
        <w:ind w:left="0"/>
        <w:jc w:val="both"/>
      </w:pPr>
      <w:r>
        <w:rPr>
          <w:rFonts w:ascii="Times New Roman"/>
          <w:b w:val="false"/>
          <w:i w:val="false"/>
          <w:color w:val="000000"/>
          <w:sz w:val="28"/>
        </w:rPr>
        <w:t>
      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родителя, органа, осуществляющего функции по опеке или попечительству.</w:t>
      </w:r>
    </w:p>
    <w:bookmarkEnd w:id="418"/>
    <w:bookmarkStart w:name="z476" w:id="419"/>
    <w:p>
      <w:pPr>
        <w:spacing w:after="0"/>
        <w:ind w:left="0"/>
        <w:jc w:val="both"/>
      </w:pPr>
      <w:r>
        <w:rPr>
          <w:rFonts w:ascii="Times New Roman"/>
          <w:b w:val="false"/>
          <w:i w:val="false"/>
          <w:color w:val="000000"/>
          <w:sz w:val="28"/>
        </w:rPr>
        <w:t>
      3. Суд вправе с учетом мнения ребенка отказать в удовлетворении иска родителей о восстановлении в родительских правах, если восстановление в родительских правах противоречит интересам ребенка.</w:t>
      </w:r>
    </w:p>
    <w:bookmarkEnd w:id="419"/>
    <w:bookmarkStart w:name="z477" w:id="420"/>
    <w:p>
      <w:pPr>
        <w:spacing w:after="0"/>
        <w:ind w:left="0"/>
        <w:jc w:val="both"/>
      </w:pPr>
      <w:r>
        <w:rPr>
          <w:rFonts w:ascii="Times New Roman"/>
          <w:b w:val="false"/>
          <w:i w:val="false"/>
          <w:color w:val="000000"/>
          <w:sz w:val="28"/>
        </w:rPr>
        <w:t>
      Восстановление в родительских правах в отношении ребенка, достигшего возраста десяти лет, возможно только с его согласия.</w:t>
      </w:r>
    </w:p>
    <w:bookmarkEnd w:id="420"/>
    <w:bookmarkStart w:name="z478" w:id="421"/>
    <w:p>
      <w:pPr>
        <w:spacing w:after="0"/>
        <w:ind w:left="0"/>
        <w:jc w:val="both"/>
      </w:pPr>
      <w:r>
        <w:rPr>
          <w:rFonts w:ascii="Times New Roman"/>
          <w:b w:val="false"/>
          <w:i w:val="false"/>
          <w:color w:val="000000"/>
          <w:sz w:val="28"/>
        </w:rPr>
        <w:t>
      Не допускается восстановление в родительских правах, если ребенок усыновлен и усыновление не отменено.</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 Ограничение родительских прав</w:t>
      </w:r>
    </w:p>
    <w:bookmarkStart w:name="z480" w:id="422"/>
    <w:p>
      <w:pPr>
        <w:spacing w:after="0"/>
        <w:ind w:left="0"/>
        <w:jc w:val="both"/>
      </w:pPr>
      <w:r>
        <w:rPr>
          <w:rFonts w:ascii="Times New Roman"/>
          <w:b w:val="false"/>
          <w:i w:val="false"/>
          <w:color w:val="000000"/>
          <w:sz w:val="28"/>
        </w:rPr>
        <w:t>
      1. Суд может с учетом интересов ребенка принять решение об ограничении родительских прав путем отобрания ребенка у родителей без лишения их родительских прав.</w:t>
      </w:r>
    </w:p>
    <w:bookmarkEnd w:id="422"/>
    <w:bookmarkStart w:name="z481" w:id="423"/>
    <w:p>
      <w:pPr>
        <w:spacing w:after="0"/>
        <w:ind w:left="0"/>
        <w:jc w:val="both"/>
      </w:pPr>
      <w:r>
        <w:rPr>
          <w:rFonts w:ascii="Times New Roman"/>
          <w:b w:val="false"/>
          <w:i w:val="false"/>
          <w:color w:val="000000"/>
          <w:sz w:val="28"/>
        </w:rPr>
        <w:t>
      Устройство ребенка, в отношении которого родители либо один из них лишены или ограничены в родительских правах, производится органом, осуществляющим функции по опеке или попечительству, по месту жительства ребенка.</w:t>
      </w:r>
    </w:p>
    <w:bookmarkEnd w:id="423"/>
    <w:bookmarkStart w:name="z482" w:id="424"/>
    <w:p>
      <w:pPr>
        <w:spacing w:after="0"/>
        <w:ind w:left="0"/>
        <w:jc w:val="both"/>
      </w:pPr>
      <w:r>
        <w:rPr>
          <w:rFonts w:ascii="Times New Roman"/>
          <w:b w:val="false"/>
          <w:i w:val="false"/>
          <w:color w:val="000000"/>
          <w:sz w:val="28"/>
        </w:rPr>
        <w:t>
      2. Ограничение родительских прав допускается, если оставление ребенка с родителями опасно для него:</w:t>
      </w:r>
    </w:p>
    <w:bookmarkEnd w:id="424"/>
    <w:bookmarkStart w:name="z483" w:id="425"/>
    <w:p>
      <w:pPr>
        <w:spacing w:after="0"/>
        <w:ind w:left="0"/>
        <w:jc w:val="both"/>
      </w:pPr>
      <w:r>
        <w:rPr>
          <w:rFonts w:ascii="Times New Roman"/>
          <w:b w:val="false"/>
          <w:i w:val="false"/>
          <w:color w:val="000000"/>
          <w:sz w:val="28"/>
        </w:rPr>
        <w:t>
      1) по обстоятельствам, не зависящим от родителей (психическое расстройство или иное хроническое заболевание, стечение тяжелых обстоятельств);</w:t>
      </w:r>
    </w:p>
    <w:bookmarkEnd w:id="425"/>
    <w:bookmarkStart w:name="z484" w:id="426"/>
    <w:p>
      <w:pPr>
        <w:spacing w:after="0"/>
        <w:ind w:left="0"/>
        <w:jc w:val="both"/>
      </w:pPr>
      <w:r>
        <w:rPr>
          <w:rFonts w:ascii="Times New Roman"/>
          <w:b w:val="false"/>
          <w:i w:val="false"/>
          <w:color w:val="000000"/>
          <w:sz w:val="28"/>
        </w:rPr>
        <w:t>
      2) вследствие поведения родителей, но при этом не установлены достаточные основания для лишения родителей родительских прав.</w:t>
      </w:r>
    </w:p>
    <w:bookmarkEnd w:id="426"/>
    <w:bookmarkStart w:name="z485" w:id="427"/>
    <w:p>
      <w:pPr>
        <w:spacing w:after="0"/>
        <w:ind w:left="0"/>
        <w:jc w:val="both"/>
      </w:pPr>
      <w:r>
        <w:rPr>
          <w:rFonts w:ascii="Times New Roman"/>
          <w:b w:val="false"/>
          <w:i w:val="false"/>
          <w:color w:val="000000"/>
          <w:sz w:val="28"/>
        </w:rPr>
        <w:t>
      Если родители не изменят своего поведения, орган, осуществляющий функции по опеке или попечительству, по истечении шести месяцев после вынесения судом решения об ограничении родительских прав обязан предъявить иск о лишении родительских прав.</w:t>
      </w:r>
    </w:p>
    <w:bookmarkEnd w:id="427"/>
    <w:bookmarkStart w:name="z486" w:id="428"/>
    <w:p>
      <w:pPr>
        <w:spacing w:after="0"/>
        <w:ind w:left="0"/>
        <w:jc w:val="both"/>
      </w:pPr>
      <w:r>
        <w:rPr>
          <w:rFonts w:ascii="Times New Roman"/>
          <w:b w:val="false"/>
          <w:i w:val="false"/>
          <w:color w:val="000000"/>
          <w:sz w:val="28"/>
        </w:rPr>
        <w:t>
      3. Иск об ограничении родительских прав предъявляется близкими родственниками ребенка, организациями, осуществляющими функции по защите прав ребенка, прокурором.</w:t>
      </w:r>
    </w:p>
    <w:bookmarkEnd w:id="428"/>
    <w:bookmarkStart w:name="z487" w:id="429"/>
    <w:p>
      <w:pPr>
        <w:spacing w:after="0"/>
        <w:ind w:left="0"/>
        <w:jc w:val="both"/>
      </w:pPr>
      <w:r>
        <w:rPr>
          <w:rFonts w:ascii="Times New Roman"/>
          <w:b w:val="false"/>
          <w:i w:val="false"/>
          <w:color w:val="000000"/>
          <w:sz w:val="28"/>
        </w:rPr>
        <w:t>
      4. Дела об ограничении родительских прав рассматриваются с обязательным участием представителя органа, осуществляющего функции по опеке или попечительству.</w:t>
      </w:r>
    </w:p>
    <w:bookmarkEnd w:id="429"/>
    <w:bookmarkStart w:name="z488" w:id="430"/>
    <w:p>
      <w:pPr>
        <w:spacing w:after="0"/>
        <w:ind w:left="0"/>
        <w:jc w:val="both"/>
      </w:pPr>
      <w:r>
        <w:rPr>
          <w:rFonts w:ascii="Times New Roman"/>
          <w:b w:val="false"/>
          <w:i w:val="false"/>
          <w:color w:val="000000"/>
          <w:sz w:val="28"/>
        </w:rPr>
        <w:t>
      5. При рассмотрении дела об ограничении родительских прав суд вправе решить вопрос о взыскании алиментов на ребенка с родителей.</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80. Последствия ограничения родительских прав</w:t>
      </w:r>
    </w:p>
    <w:bookmarkStart w:name="z490" w:id="431"/>
    <w:p>
      <w:pPr>
        <w:spacing w:after="0"/>
        <w:ind w:left="0"/>
        <w:jc w:val="both"/>
      </w:pPr>
      <w:r>
        <w:rPr>
          <w:rFonts w:ascii="Times New Roman"/>
          <w:b w:val="false"/>
          <w:i w:val="false"/>
          <w:color w:val="000000"/>
          <w:sz w:val="28"/>
        </w:rPr>
        <w:t xml:space="preserve">
      1. Родители, родительские права которых ограничены судом, утрачивают право на личное воспитание ребенка, а в случаях, предусмотренных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79 настоящего Кодекса, также право на льготы и государственные пособия, установленные для граждан, имеющих детей.</w:t>
      </w:r>
    </w:p>
    <w:bookmarkEnd w:id="431"/>
    <w:bookmarkStart w:name="z491" w:id="432"/>
    <w:p>
      <w:pPr>
        <w:spacing w:after="0"/>
        <w:ind w:left="0"/>
        <w:jc w:val="both"/>
      </w:pPr>
      <w:r>
        <w:rPr>
          <w:rFonts w:ascii="Times New Roman"/>
          <w:b w:val="false"/>
          <w:i w:val="false"/>
          <w:color w:val="000000"/>
          <w:sz w:val="28"/>
        </w:rPr>
        <w:t>
      2. Ограничение родительских прав не освобождает родителей от обязанности по содержанию ребенка.</w:t>
      </w:r>
    </w:p>
    <w:bookmarkEnd w:id="432"/>
    <w:bookmarkStart w:name="z492" w:id="433"/>
    <w:p>
      <w:pPr>
        <w:spacing w:after="0"/>
        <w:ind w:left="0"/>
        <w:jc w:val="both"/>
      </w:pPr>
      <w:r>
        <w:rPr>
          <w:rFonts w:ascii="Times New Roman"/>
          <w:b w:val="false"/>
          <w:i w:val="false"/>
          <w:color w:val="000000"/>
          <w:sz w:val="28"/>
        </w:rPr>
        <w:t>
      3. Ребенок, в отношении которого родители ограничены в родительских правах, сохраняет право собственности на жилище или право пользования жилищем,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bookmarkEnd w:id="433"/>
    <w:bookmarkStart w:name="z493" w:id="434"/>
    <w:p>
      <w:pPr>
        <w:spacing w:after="0"/>
        <w:ind w:left="0"/>
        <w:jc w:val="both"/>
      </w:pPr>
      <w:r>
        <w:rPr>
          <w:rFonts w:ascii="Times New Roman"/>
          <w:b w:val="false"/>
          <w:i w:val="false"/>
          <w:color w:val="000000"/>
          <w:sz w:val="28"/>
        </w:rPr>
        <w:t>
      4. В случае ограничения родительских прав обоих родителей ребенок передается на попечение органа, осуществляющего функции по опеке или попечительству.</w:t>
      </w:r>
    </w:p>
    <w:bookmarkEnd w:id="434"/>
    <w:bookmarkStart w:name="z494" w:id="435"/>
    <w:p>
      <w:pPr>
        <w:spacing w:after="0"/>
        <w:ind w:left="0"/>
        <w:jc w:val="both"/>
      </w:pPr>
      <w:r>
        <w:rPr>
          <w:rFonts w:ascii="Times New Roman"/>
          <w:b w:val="false"/>
          <w:i w:val="false"/>
          <w:color w:val="000000"/>
          <w:sz w:val="28"/>
        </w:rPr>
        <w:t>
      5. Родителям, родительские права которых ограничены судом, разрешаются контакты с ребенком, если это не оказывает на ребенка негативного влияния. Контакты родителей с ребенком допускаются с согласия органа, осуществляющего функции по опеке или попечительству, либо опекуна или попечителя, патронатных воспитателей ребенка или администрации организации, в которой находится ребенок.</w:t>
      </w:r>
    </w:p>
    <w:bookmarkEnd w:id="435"/>
    <w:p>
      <w:pPr>
        <w:spacing w:after="0"/>
        <w:ind w:left="0"/>
        <w:jc w:val="both"/>
      </w:pPr>
      <w:r>
        <w:rPr>
          <w:rFonts w:ascii="Times New Roman"/>
          <w:b/>
          <w:i w:val="false"/>
          <w:color w:val="000000"/>
          <w:sz w:val="28"/>
        </w:rPr>
        <w:t>Статья 81. Отмена последствий ограничения родительских прав</w:t>
      </w:r>
    </w:p>
    <w:bookmarkStart w:name="z496" w:id="436"/>
    <w:p>
      <w:pPr>
        <w:spacing w:after="0"/>
        <w:ind w:left="0"/>
        <w:jc w:val="both"/>
      </w:pPr>
      <w:r>
        <w:rPr>
          <w:rFonts w:ascii="Times New Roman"/>
          <w:b w:val="false"/>
          <w:i w:val="false"/>
          <w:color w:val="000000"/>
          <w:sz w:val="28"/>
        </w:rPr>
        <w:t xml:space="preserve">
      1. Если основания, в силу которых родители были ограничены в родительских правах, отпали, суд по иску родителей выносит решение о возвращении ребенка родителям и об отмене последствий ограничений, предусмотренных </w:t>
      </w:r>
      <w:r>
        <w:rPr>
          <w:rFonts w:ascii="Times New Roman"/>
          <w:b w:val="false"/>
          <w:i w:val="false"/>
          <w:color w:val="000000"/>
          <w:sz w:val="28"/>
        </w:rPr>
        <w:t>статьей 80</w:t>
      </w:r>
      <w:r>
        <w:rPr>
          <w:rFonts w:ascii="Times New Roman"/>
          <w:b w:val="false"/>
          <w:i w:val="false"/>
          <w:color w:val="000000"/>
          <w:sz w:val="28"/>
        </w:rPr>
        <w:t xml:space="preserve"> настоящего Кодекса.</w:t>
      </w:r>
    </w:p>
    <w:bookmarkEnd w:id="436"/>
    <w:bookmarkStart w:name="z497" w:id="437"/>
    <w:p>
      <w:pPr>
        <w:spacing w:after="0"/>
        <w:ind w:left="0"/>
        <w:jc w:val="both"/>
      </w:pPr>
      <w:r>
        <w:rPr>
          <w:rFonts w:ascii="Times New Roman"/>
          <w:b w:val="false"/>
          <w:i w:val="false"/>
          <w:color w:val="000000"/>
          <w:sz w:val="28"/>
        </w:rPr>
        <w:t>
      2. Суд с учетом мнения ребенка вправе отказать в удовлетворении иска, если возвращение ребенка родителям противоречит его интересам.</w:t>
      </w:r>
    </w:p>
    <w:bookmarkEnd w:id="437"/>
    <w:p>
      <w:pPr>
        <w:spacing w:after="0"/>
        <w:ind w:left="0"/>
        <w:jc w:val="both"/>
      </w:pPr>
      <w:r>
        <w:rPr>
          <w:rFonts w:ascii="Times New Roman"/>
          <w:b/>
          <w:i w:val="false"/>
          <w:color w:val="000000"/>
          <w:sz w:val="28"/>
        </w:rPr>
        <w:t>Статья 82. Отобрание ребенка при непосредственной угрозе жизни ребенка или его здоровью</w:t>
      </w:r>
    </w:p>
    <w:bookmarkStart w:name="z499" w:id="438"/>
    <w:p>
      <w:pPr>
        <w:spacing w:after="0"/>
        <w:ind w:left="0"/>
        <w:jc w:val="both"/>
      </w:pPr>
      <w:r>
        <w:rPr>
          <w:rFonts w:ascii="Times New Roman"/>
          <w:b w:val="false"/>
          <w:i w:val="false"/>
          <w:color w:val="000000"/>
          <w:sz w:val="28"/>
        </w:rPr>
        <w:t>
      1. При непосредственной угрозе жизни ребенка или его здоровью орган, осуществляющий функции по опеке или попечительству, вправе немедленно отобрать ребенка от родителей или от других лиц, на попечении которых он находится.</w:t>
      </w:r>
    </w:p>
    <w:bookmarkEnd w:id="438"/>
    <w:bookmarkStart w:name="z500" w:id="439"/>
    <w:p>
      <w:pPr>
        <w:spacing w:after="0"/>
        <w:ind w:left="0"/>
        <w:jc w:val="both"/>
      </w:pPr>
      <w:r>
        <w:rPr>
          <w:rFonts w:ascii="Times New Roman"/>
          <w:b w:val="false"/>
          <w:i w:val="false"/>
          <w:color w:val="000000"/>
          <w:sz w:val="28"/>
        </w:rPr>
        <w:t>
      Немедленное отобрание ребенка производится органом, осуществляющим функции по опеке или попечительству, на основании акта местного исполнительного органа городов республиканского значения, столицы, района, города областного значения до принятия решения суда.</w:t>
      </w:r>
    </w:p>
    <w:bookmarkEnd w:id="439"/>
    <w:bookmarkStart w:name="z501" w:id="440"/>
    <w:p>
      <w:pPr>
        <w:spacing w:after="0"/>
        <w:ind w:left="0"/>
        <w:jc w:val="both"/>
      </w:pPr>
      <w:r>
        <w:rPr>
          <w:rFonts w:ascii="Times New Roman"/>
          <w:b w:val="false"/>
          <w:i w:val="false"/>
          <w:color w:val="000000"/>
          <w:sz w:val="28"/>
        </w:rPr>
        <w:t>
      2. При отобрании ребенка орган, осуществляющий функции по опеке или попечительству, обязан незамедлительно уведомить прокурора, обеспечить временное устройство ребенка и в течение семи дней после вынесения местным исполнительным органом городов республиканского значения, столицы, района, города областного значения акта об отобрании ребенка обратиться в суд с иском об ограничении или о лишении родителей родительских прав.</w:t>
      </w:r>
    </w:p>
    <w:bookmarkEnd w:id="440"/>
    <w:p>
      <w:pPr>
        <w:spacing w:after="0"/>
        <w:ind w:left="0"/>
        <w:jc w:val="both"/>
      </w:pPr>
      <w:r>
        <w:rPr>
          <w:rFonts w:ascii="Times New Roman"/>
          <w:b/>
          <w:i w:val="false"/>
          <w:color w:val="000000"/>
          <w:sz w:val="28"/>
        </w:rPr>
        <w:t>Статья 83. Исполнение решений суда по делам, связанным с отобранием ребенка</w:t>
      </w:r>
    </w:p>
    <w:bookmarkStart w:name="z503" w:id="441"/>
    <w:p>
      <w:pPr>
        <w:spacing w:after="0"/>
        <w:ind w:left="0"/>
        <w:jc w:val="both"/>
      </w:pPr>
      <w:r>
        <w:rPr>
          <w:rFonts w:ascii="Times New Roman"/>
          <w:b w:val="false"/>
          <w:i w:val="false"/>
          <w:color w:val="000000"/>
          <w:sz w:val="28"/>
        </w:rPr>
        <w:t>
      1. Принудительное исполнение решений суда, связанных с отобранием ребенка от родителей и передачей его другому лицу (лицам), производится с обязательным участием представителя органа, осуществляющего функции по опеке или попечительству, и лица (лиц), которому передается ребенок, а в необходимых случаях с участием представителя органов внутренних дел.</w:t>
      </w:r>
    </w:p>
    <w:bookmarkEnd w:id="441"/>
    <w:bookmarkStart w:name="z504" w:id="442"/>
    <w:p>
      <w:pPr>
        <w:spacing w:after="0"/>
        <w:ind w:left="0"/>
        <w:jc w:val="both"/>
      </w:pPr>
      <w:r>
        <w:rPr>
          <w:rFonts w:ascii="Times New Roman"/>
          <w:b w:val="false"/>
          <w:i w:val="false"/>
          <w:color w:val="000000"/>
          <w:sz w:val="28"/>
        </w:rPr>
        <w:t>
      2. При невозможности исполнения решения суда об отобрании ребенка от родителей и о передаче его другому лицу (лицам) без ущерба его интересам, ребенок может быть по определению суда временно помещен в организации, осуществляющие функции по защите прав ребенка.</w:t>
      </w:r>
    </w:p>
    <w:bookmarkEnd w:id="442"/>
    <w:bookmarkStart w:name="z505" w:id="443"/>
    <w:p>
      <w:pPr>
        <w:spacing w:after="0"/>
        <w:ind w:left="0"/>
        <w:jc w:val="left"/>
      </w:pPr>
      <w:r>
        <w:rPr>
          <w:rFonts w:ascii="Times New Roman"/>
          <w:b/>
          <w:i w:val="false"/>
          <w:color w:val="000000"/>
        </w:rPr>
        <w:t xml:space="preserve"> Глава 13. УСЫНОВЛЕНИЕ РЕБЕНКА</w:t>
      </w:r>
    </w:p>
    <w:bookmarkEnd w:id="443"/>
    <w:p>
      <w:pPr>
        <w:spacing w:after="0"/>
        <w:ind w:left="0"/>
        <w:jc w:val="both"/>
      </w:pPr>
      <w:r>
        <w:rPr>
          <w:rFonts w:ascii="Times New Roman"/>
          <w:b/>
          <w:i w:val="false"/>
          <w:color w:val="000000"/>
          <w:sz w:val="28"/>
        </w:rPr>
        <w:t>Статья 84. Дети, в отношении которых допускается усыновление</w:t>
      </w:r>
    </w:p>
    <w:bookmarkStart w:name="z507" w:id="444"/>
    <w:p>
      <w:pPr>
        <w:spacing w:after="0"/>
        <w:ind w:left="0"/>
        <w:jc w:val="both"/>
      </w:pPr>
      <w:r>
        <w:rPr>
          <w:rFonts w:ascii="Times New Roman"/>
          <w:b w:val="false"/>
          <w:i w:val="false"/>
          <w:color w:val="000000"/>
          <w:sz w:val="28"/>
        </w:rPr>
        <w:t>
      1. Усыновление допускается в отношении несовершеннолетних детей, рождение которых зарегистрировано в порядке, установленном настоящим Кодексом, и только в их интересах с учетом возможностей обеспечения полноценного физического, психического, духовного и нравственного развития.</w:t>
      </w:r>
    </w:p>
    <w:bookmarkEnd w:id="444"/>
    <w:bookmarkStart w:name="z508" w:id="445"/>
    <w:p>
      <w:pPr>
        <w:spacing w:after="0"/>
        <w:ind w:left="0"/>
        <w:jc w:val="both"/>
      </w:pPr>
      <w:r>
        <w:rPr>
          <w:rFonts w:ascii="Times New Roman"/>
          <w:b w:val="false"/>
          <w:i w:val="false"/>
          <w:color w:val="000000"/>
          <w:sz w:val="28"/>
        </w:rPr>
        <w:t>
      При этом учитываются возраст, степень зрелости и согласие ребенка на усыновление.</w:t>
      </w:r>
    </w:p>
    <w:bookmarkEnd w:id="445"/>
    <w:bookmarkStart w:name="z509" w:id="446"/>
    <w:p>
      <w:pPr>
        <w:spacing w:after="0"/>
        <w:ind w:left="0"/>
        <w:jc w:val="both"/>
      </w:pPr>
      <w:r>
        <w:rPr>
          <w:rFonts w:ascii="Times New Roman"/>
          <w:b w:val="false"/>
          <w:i w:val="false"/>
          <w:color w:val="000000"/>
          <w:sz w:val="28"/>
        </w:rPr>
        <w:t>
      2. Усыновлению подлежат дети, единственный или оба родителя которых:</w:t>
      </w:r>
    </w:p>
    <w:bookmarkEnd w:id="446"/>
    <w:bookmarkStart w:name="z510" w:id="447"/>
    <w:p>
      <w:pPr>
        <w:spacing w:after="0"/>
        <w:ind w:left="0"/>
        <w:jc w:val="both"/>
      </w:pPr>
      <w:r>
        <w:rPr>
          <w:rFonts w:ascii="Times New Roman"/>
          <w:b w:val="false"/>
          <w:i w:val="false"/>
          <w:color w:val="000000"/>
          <w:sz w:val="28"/>
        </w:rPr>
        <w:t>
      1) умерли;</w:t>
      </w:r>
    </w:p>
    <w:bookmarkEnd w:id="447"/>
    <w:bookmarkStart w:name="z511" w:id="448"/>
    <w:p>
      <w:pPr>
        <w:spacing w:after="0"/>
        <w:ind w:left="0"/>
        <w:jc w:val="both"/>
      </w:pPr>
      <w:r>
        <w:rPr>
          <w:rFonts w:ascii="Times New Roman"/>
          <w:b w:val="false"/>
          <w:i w:val="false"/>
          <w:color w:val="000000"/>
          <w:sz w:val="28"/>
        </w:rPr>
        <w:t>
      2) отказались от ребенка;</w:t>
      </w:r>
    </w:p>
    <w:bookmarkEnd w:id="448"/>
    <w:bookmarkStart w:name="z512" w:id="449"/>
    <w:p>
      <w:pPr>
        <w:spacing w:after="0"/>
        <w:ind w:left="0"/>
        <w:jc w:val="both"/>
      </w:pPr>
      <w:r>
        <w:rPr>
          <w:rFonts w:ascii="Times New Roman"/>
          <w:b w:val="false"/>
          <w:i w:val="false"/>
          <w:color w:val="000000"/>
          <w:sz w:val="28"/>
        </w:rPr>
        <w:t>
      3) лишены и не восстановлены в родительских правах;</w:t>
      </w:r>
    </w:p>
    <w:bookmarkEnd w:id="449"/>
    <w:bookmarkStart w:name="z513" w:id="450"/>
    <w:p>
      <w:pPr>
        <w:spacing w:after="0"/>
        <w:ind w:left="0"/>
        <w:jc w:val="both"/>
      </w:pPr>
      <w:r>
        <w:rPr>
          <w:rFonts w:ascii="Times New Roman"/>
          <w:b w:val="false"/>
          <w:i w:val="false"/>
          <w:color w:val="000000"/>
          <w:sz w:val="28"/>
        </w:rPr>
        <w:t>
      4) дали согласие на усыновление ребенка родственникам, лицам, состоящим в браке (супружестве) с матерью или отцом усыновляемого ребенка (детей);</w:t>
      </w:r>
    </w:p>
    <w:bookmarkEnd w:id="450"/>
    <w:bookmarkStart w:name="z514" w:id="451"/>
    <w:p>
      <w:pPr>
        <w:spacing w:after="0"/>
        <w:ind w:left="0"/>
        <w:jc w:val="both"/>
      </w:pPr>
      <w:r>
        <w:rPr>
          <w:rFonts w:ascii="Times New Roman"/>
          <w:b w:val="false"/>
          <w:i w:val="false"/>
          <w:color w:val="000000"/>
          <w:sz w:val="28"/>
        </w:rPr>
        <w:t>
      5) признаны в судебном порядке недееспособными, безвестно отсутствующими или объявлены умершими;</w:t>
      </w:r>
    </w:p>
    <w:bookmarkEnd w:id="451"/>
    <w:bookmarkStart w:name="z515" w:id="452"/>
    <w:p>
      <w:pPr>
        <w:spacing w:after="0"/>
        <w:ind w:left="0"/>
        <w:jc w:val="both"/>
      </w:pPr>
      <w:r>
        <w:rPr>
          <w:rFonts w:ascii="Times New Roman"/>
          <w:b w:val="false"/>
          <w:i w:val="false"/>
          <w:color w:val="000000"/>
          <w:sz w:val="28"/>
        </w:rPr>
        <w:t>
      6) неизвестны.</w:t>
      </w:r>
    </w:p>
    <w:bookmarkEnd w:id="452"/>
    <w:bookmarkStart w:name="z516" w:id="453"/>
    <w:p>
      <w:pPr>
        <w:spacing w:after="0"/>
        <w:ind w:left="0"/>
        <w:jc w:val="both"/>
      </w:pPr>
      <w:r>
        <w:rPr>
          <w:rFonts w:ascii="Times New Roman"/>
          <w:b w:val="false"/>
          <w:i w:val="false"/>
          <w:color w:val="000000"/>
          <w:sz w:val="28"/>
        </w:rPr>
        <w:t xml:space="preserve">
      3. Дети, указанные в </w:t>
      </w:r>
      <w:r>
        <w:rPr>
          <w:rFonts w:ascii="Times New Roman"/>
          <w:b w:val="false"/>
          <w:i w:val="false"/>
          <w:color w:val="000000"/>
          <w:sz w:val="28"/>
        </w:rPr>
        <w:t>подпунктах 1)</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2 настоящей статьи, состоящие на учетах в Республиканском банке данных, могут быть переданы на усыновление родственникам детей независимо от гражданства и места жительства, гражданам Республики Казахстан, постоянно проживающим на территории Республики Казахстан, в порядке, установленном законодательством Республики Казахстан.</w:t>
      </w:r>
    </w:p>
    <w:bookmarkEnd w:id="453"/>
    <w:bookmarkStart w:name="z517" w:id="454"/>
    <w:p>
      <w:pPr>
        <w:spacing w:after="0"/>
        <w:ind w:left="0"/>
        <w:jc w:val="both"/>
      </w:pPr>
      <w:r>
        <w:rPr>
          <w:rFonts w:ascii="Times New Roman"/>
          <w:b w:val="false"/>
          <w:i w:val="false"/>
          <w:color w:val="000000"/>
          <w:sz w:val="28"/>
        </w:rPr>
        <w:t>
      4. Дети, являющиеся гражданами Республики Казахстан, состоящие на централизованном учете в Республиканском банке данных, могут быть переданы на усыновление гражданам Республики Казахстан, постоянно проживающим за пределами Республики Казахстан.</w:t>
      </w:r>
    </w:p>
    <w:bookmarkEnd w:id="454"/>
    <w:bookmarkStart w:name="z518" w:id="455"/>
    <w:p>
      <w:pPr>
        <w:spacing w:after="0"/>
        <w:ind w:left="0"/>
        <w:jc w:val="both"/>
      </w:pPr>
      <w:r>
        <w:rPr>
          <w:rFonts w:ascii="Times New Roman"/>
          <w:b w:val="false"/>
          <w:i w:val="false"/>
          <w:color w:val="000000"/>
          <w:sz w:val="28"/>
        </w:rPr>
        <w:t>
      Дети, являющиеся гражданами Республики Казахстан, состоящие на централизованном учете в Республиканском банке данных, могут быть переданы на усыновление иностранцам только в случаях, если ребенок не может быть усыновлен родственниками, гражданами Республики Казахстан, проживающими на территории Республики Казахстан и за ее пределами.</w:t>
      </w:r>
    </w:p>
    <w:bookmarkEnd w:id="455"/>
    <w:bookmarkStart w:name="z519" w:id="456"/>
    <w:p>
      <w:pPr>
        <w:spacing w:after="0"/>
        <w:ind w:left="0"/>
        <w:jc w:val="both"/>
      </w:pPr>
      <w:r>
        <w:rPr>
          <w:rFonts w:ascii="Times New Roman"/>
          <w:b w:val="false"/>
          <w:i w:val="false"/>
          <w:color w:val="000000"/>
          <w:sz w:val="28"/>
        </w:rPr>
        <w:t>
      При рассмотрении дела об усыновлении ребенка иностранцами суд обязан удостовериться в реализации уполномоченным органом в области защиты прав детей Республики Казахстан права первоочередного усыновления этого ребенка родственниками независимо от их гражданства и места жительства либо гражданами Республики Казахстан.</w:t>
      </w:r>
    </w:p>
    <w:bookmarkEnd w:id="456"/>
    <w:bookmarkStart w:name="z520" w:id="457"/>
    <w:p>
      <w:pPr>
        <w:spacing w:after="0"/>
        <w:ind w:left="0"/>
        <w:jc w:val="both"/>
      </w:pPr>
      <w:r>
        <w:rPr>
          <w:rFonts w:ascii="Times New Roman"/>
          <w:b w:val="false"/>
          <w:i w:val="false"/>
          <w:color w:val="000000"/>
          <w:sz w:val="28"/>
        </w:rPr>
        <w:t>
      5. Усыновление детей иностранцами разрешается лишь гражданам страны, имеющей равнозначные с Республикой Казахстан международные обязательства в сфере защиты прав и интересов детей.</w:t>
      </w:r>
    </w:p>
    <w:bookmarkEnd w:id="457"/>
    <w:bookmarkStart w:name="z521" w:id="458"/>
    <w:p>
      <w:pPr>
        <w:spacing w:after="0"/>
        <w:ind w:left="0"/>
        <w:jc w:val="both"/>
      </w:pPr>
      <w:r>
        <w:rPr>
          <w:rFonts w:ascii="Times New Roman"/>
          <w:b w:val="false"/>
          <w:i w:val="false"/>
          <w:color w:val="000000"/>
          <w:sz w:val="28"/>
        </w:rPr>
        <w:t>
      6. Порядок передачи детей, являющихся гражданами Республики Казахстан, на усыновление утверждается Правительством Республики Казахстан.</w:t>
      </w:r>
    </w:p>
    <w:bookmarkEnd w:id="458"/>
    <w:bookmarkStart w:name="z522" w:id="459"/>
    <w:p>
      <w:pPr>
        <w:spacing w:after="0"/>
        <w:ind w:left="0"/>
        <w:jc w:val="both"/>
      </w:pPr>
      <w:r>
        <w:rPr>
          <w:rFonts w:ascii="Times New Roman"/>
          <w:b w:val="false"/>
          <w:i w:val="false"/>
          <w:color w:val="000000"/>
          <w:sz w:val="28"/>
        </w:rPr>
        <w:t xml:space="preserve">
      7. Разрешение о передаче на усыновление детей, указанных в </w:t>
      </w:r>
      <w:r>
        <w:rPr>
          <w:rFonts w:ascii="Times New Roman"/>
          <w:b w:val="false"/>
          <w:i w:val="false"/>
          <w:color w:val="000000"/>
          <w:sz w:val="28"/>
        </w:rPr>
        <w:t>подпунктах 1)</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2 настоящей статьи, выдается органом, осуществляющим функции по опеке или попечительству, на основании заключения комиссии.</w:t>
      </w:r>
    </w:p>
    <w:bookmarkEnd w:id="459"/>
    <w:bookmarkStart w:name="z523" w:id="460"/>
    <w:p>
      <w:pPr>
        <w:spacing w:after="0"/>
        <w:ind w:left="0"/>
        <w:jc w:val="both"/>
      </w:pPr>
      <w:r>
        <w:rPr>
          <w:rFonts w:ascii="Times New Roman"/>
          <w:b w:val="false"/>
          <w:i w:val="false"/>
          <w:color w:val="000000"/>
          <w:sz w:val="28"/>
        </w:rPr>
        <w:t>
      8. Порядок деятельности и состав комиссии определяются уполномоченным органом в области защиты прав детей Республики Казахстан.</w:t>
      </w:r>
    </w:p>
    <w:bookmarkEnd w:id="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ff0000"/>
          <w:sz w:val="28"/>
        </w:rPr>
        <w:t>№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 Права и обязанности лиц, желающих усыновить детей</w:t>
      </w:r>
    </w:p>
    <w:bookmarkStart w:name="z525" w:id="461"/>
    <w:p>
      <w:pPr>
        <w:spacing w:after="0"/>
        <w:ind w:left="0"/>
        <w:jc w:val="both"/>
      </w:pPr>
      <w:r>
        <w:rPr>
          <w:rFonts w:ascii="Times New Roman"/>
          <w:b w:val="false"/>
          <w:i w:val="false"/>
          <w:color w:val="000000"/>
          <w:sz w:val="28"/>
        </w:rPr>
        <w:t>
      1. Граждане Республики Казахстан, постоянно проживающие на территории Республики Казахстан, желающие усыновить детей, обязаны подать в орган, осуществляющий функции по опеке или попечительству, по месту нахождения ребенка заявление о желании усыновить ребенка, а также представить справки о размере совокупного дохода, семейном положении, состоянии здоровья, об отсутствии судимости, сертификат о прохождении психологической подготовки и лично выбрать ребенка, иметь с ним непосредственные контакты не менее двух недель.</w:t>
      </w:r>
    </w:p>
    <w:bookmarkEnd w:id="461"/>
    <w:bookmarkStart w:name="z1747" w:id="462"/>
    <w:p>
      <w:pPr>
        <w:spacing w:after="0"/>
        <w:ind w:left="0"/>
        <w:jc w:val="both"/>
      </w:pPr>
      <w:r>
        <w:rPr>
          <w:rFonts w:ascii="Times New Roman"/>
          <w:b w:val="false"/>
          <w:i w:val="false"/>
          <w:color w:val="000000"/>
          <w:sz w:val="28"/>
        </w:rPr>
        <w:t>
      Граждане Республики Казахстан, постоянно проживающие на территории Республики Казахстан, желающие принять детей-сирот, детей, оставшихся без попечения родителей, на воспитание в свою семью, имеют право на получение психологической подготовки в соответствии с настоящим Кодексом на безвозмездной основе.</w:t>
      </w:r>
    </w:p>
    <w:bookmarkEnd w:id="462"/>
    <w:bookmarkStart w:name="z526" w:id="463"/>
    <w:p>
      <w:pPr>
        <w:spacing w:after="0"/>
        <w:ind w:left="0"/>
        <w:jc w:val="both"/>
      </w:pPr>
      <w:r>
        <w:rPr>
          <w:rFonts w:ascii="Times New Roman"/>
          <w:b w:val="false"/>
          <w:i w:val="false"/>
          <w:color w:val="000000"/>
          <w:sz w:val="28"/>
        </w:rPr>
        <w:t>
      2. Граждане Республики Казахстан, постоянно проживающие на территории Республики Казахстан, желающие усыновить детей-сирот, детей, оставшихся без попечения родителей, в возрасте до одного года, имеют право взять детей под опеку или патронат до окончания процедуры усыновления.</w:t>
      </w:r>
    </w:p>
    <w:bookmarkEnd w:id="463"/>
    <w:bookmarkStart w:name="z527" w:id="464"/>
    <w:p>
      <w:pPr>
        <w:spacing w:after="0"/>
        <w:ind w:left="0"/>
        <w:jc w:val="both"/>
      </w:pPr>
      <w:r>
        <w:rPr>
          <w:rFonts w:ascii="Times New Roman"/>
          <w:b w:val="false"/>
          <w:i w:val="false"/>
          <w:color w:val="000000"/>
          <w:sz w:val="28"/>
        </w:rPr>
        <w:t>
      3. Граждане Республики Казахстан, постоянно проживающие за пределами Республики Казахстан, иностранцы, претендующие на усыновление ребенка, подают в уполномоченный орган в области защиты прав детей Республики Казахстан письменное заявление о желании усыновить ребенка, а также справки о доходах, семейном положении, состоянии здоровья, в том числе об отсутствии психических, поведенческих расстройств (заболеваний), в том числе связанных с употреблением психоактивных веществ, об отсутствии судимости, о личных нравственных качествах потенциальных родителей, выдаваемые специально уполномоченными иностранными государственными органами и организациями по усыновлению. После предоставления документов в уполномоченный орган в области защиты прав детей Республики Казахстан и при согласии усыновителя на усыновление ребенка усыновитель должен иметь с ребенком непосредственный контакт не менее четырех недель.</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86. Права и обязанности усыновителя</w:t>
      </w:r>
    </w:p>
    <w:bookmarkStart w:name="z529" w:id="465"/>
    <w:p>
      <w:pPr>
        <w:spacing w:after="0"/>
        <w:ind w:left="0"/>
        <w:jc w:val="both"/>
      </w:pPr>
      <w:r>
        <w:rPr>
          <w:rFonts w:ascii="Times New Roman"/>
          <w:b w:val="false"/>
          <w:i w:val="false"/>
          <w:color w:val="000000"/>
          <w:sz w:val="28"/>
        </w:rPr>
        <w:t>
      1. Усыновитель ребенка обязан воспитывать ребенка, заботиться о его здоровье, физическом, психическом, нравственном и духовном развитии.</w:t>
      </w:r>
    </w:p>
    <w:bookmarkEnd w:id="465"/>
    <w:bookmarkStart w:name="z530" w:id="466"/>
    <w:p>
      <w:pPr>
        <w:spacing w:after="0"/>
        <w:ind w:left="0"/>
        <w:jc w:val="both"/>
      </w:pPr>
      <w:r>
        <w:rPr>
          <w:rFonts w:ascii="Times New Roman"/>
          <w:b w:val="false"/>
          <w:i w:val="false"/>
          <w:color w:val="000000"/>
          <w:sz w:val="28"/>
        </w:rPr>
        <w:t>
      2. Усыновитель вправе самостоятельно определять способы воспитания ребенка с учетом мнения ребенка и рекомендаций органа, осуществляющего функции по опеке или попечительству, и обязан соблюдать требования, предусмотренные настоящим Кодексом.</w:t>
      </w:r>
    </w:p>
    <w:bookmarkEnd w:id="466"/>
    <w:p>
      <w:pPr>
        <w:spacing w:after="0"/>
        <w:ind w:left="0"/>
        <w:jc w:val="both"/>
      </w:pPr>
      <w:r>
        <w:rPr>
          <w:rFonts w:ascii="Times New Roman"/>
          <w:b w:val="false"/>
          <w:i w:val="false"/>
          <w:color w:val="000000"/>
          <w:sz w:val="28"/>
        </w:rPr>
        <w:t>
      Усыновитель, являющийся гражданином Республики Казахстан, постоянно проживающим на территории Республики, имеет право получить единовременную денежную выплату в связи с усыновлением ребенка-сироты и (или) ребенка, оставшегося без попечения родителей.</w:t>
      </w:r>
    </w:p>
    <w:p>
      <w:pPr>
        <w:spacing w:after="0"/>
        <w:ind w:left="0"/>
        <w:jc w:val="both"/>
      </w:pPr>
      <w:r>
        <w:rPr>
          <w:rFonts w:ascii="Times New Roman"/>
          <w:b w:val="false"/>
          <w:i w:val="false"/>
          <w:color w:val="000000"/>
          <w:sz w:val="28"/>
        </w:rPr>
        <w:t>
      Усыновитель обязан возвратить в бюджет выплаченную единовременную денежную выплату в связи с усыновлением ребенка-сироты и (или) ребенка, оставшегося без попечения родителей, в случае отмены усыновления.</w:t>
      </w:r>
    </w:p>
    <w:p>
      <w:pPr>
        <w:spacing w:after="0"/>
        <w:ind w:left="0"/>
        <w:jc w:val="both"/>
      </w:pPr>
      <w:r>
        <w:rPr>
          <w:rFonts w:ascii="Times New Roman"/>
          <w:b w:val="false"/>
          <w:i w:val="false"/>
          <w:color w:val="000000"/>
          <w:sz w:val="28"/>
        </w:rPr>
        <w:t>
      Порядок назначения, возврата и размер единовременной денежной выплаты в связи с усыновлением ребенка-сироты и (или) ребенка, оставшегося без попечения родителей, определяются уполномоченным органом в области защиты прав детей Республики Казахстан.</w:t>
      </w:r>
    </w:p>
    <w:bookmarkStart w:name="z531" w:id="467"/>
    <w:p>
      <w:pPr>
        <w:spacing w:after="0"/>
        <w:ind w:left="0"/>
        <w:jc w:val="both"/>
      </w:pPr>
      <w:r>
        <w:rPr>
          <w:rFonts w:ascii="Times New Roman"/>
          <w:b w:val="false"/>
          <w:i w:val="false"/>
          <w:color w:val="000000"/>
          <w:sz w:val="28"/>
        </w:rPr>
        <w:t>
      3. Усыновитель с учетом мнения ребенка имеет право выбора организации образования и формы обучения ребенка до получения им обязательного общего среднего образования.</w:t>
      </w:r>
    </w:p>
    <w:bookmarkEnd w:id="467"/>
    <w:bookmarkStart w:name="z532" w:id="468"/>
    <w:p>
      <w:pPr>
        <w:spacing w:after="0"/>
        <w:ind w:left="0"/>
        <w:jc w:val="both"/>
      </w:pPr>
      <w:r>
        <w:rPr>
          <w:rFonts w:ascii="Times New Roman"/>
          <w:b w:val="false"/>
          <w:i w:val="false"/>
          <w:color w:val="000000"/>
          <w:sz w:val="28"/>
        </w:rPr>
        <w:t>
      4. Усыновители, являющиеся гражданами Республики Казахстан, постоянно проживающими на территории Республики, обязаны не реже одного раза в год до достижения ребенком восемнадцатилетнего возраста представлять в орган, осуществляющий функции по опеке или попечительству, по месту вынесения решения суда об усыновлении ребенка отчеты об условиях жизни, обучения, воспитания и о состоянии здоровья усыновленного ребенка.</w:t>
      </w:r>
    </w:p>
    <w:bookmarkEnd w:id="468"/>
    <w:bookmarkStart w:name="z533" w:id="469"/>
    <w:p>
      <w:pPr>
        <w:spacing w:after="0"/>
        <w:ind w:left="0"/>
        <w:jc w:val="both"/>
      </w:pPr>
      <w:r>
        <w:rPr>
          <w:rFonts w:ascii="Times New Roman"/>
          <w:b w:val="false"/>
          <w:i w:val="false"/>
          <w:color w:val="000000"/>
          <w:sz w:val="28"/>
        </w:rPr>
        <w:t>
      Усыновители, являющиеся гражданами Республики Казахстан, постоянно проживающими за пределами Республики Казахстан, и иностранные усыновители обязаны в первые три года после вступления в законную силу решения суда об усыновлении через каждые шесть месяцев, в последующие годы – не реже одного раза в год до достижения ребенком восемнадцатилетнего возраста представлять в уполномоченный орган в области защиты прав детей Республики Казахстан отчеты об условиях жизни, обучения, воспитания и о состоянии здоровья усыновленного ребенка.</w:t>
      </w:r>
    </w:p>
    <w:bookmarkEnd w:id="469"/>
    <w:bookmarkStart w:name="z534" w:id="470"/>
    <w:p>
      <w:pPr>
        <w:spacing w:after="0"/>
        <w:ind w:left="0"/>
        <w:jc w:val="both"/>
      </w:pPr>
      <w:r>
        <w:rPr>
          <w:rFonts w:ascii="Times New Roman"/>
          <w:b w:val="false"/>
          <w:i w:val="false"/>
          <w:color w:val="000000"/>
          <w:sz w:val="28"/>
        </w:rPr>
        <w:t>
      В отдельных случаях периодичность представления отчетов устанавливается по решению уполномоченного органа в области защиты прав детей Республики Казахстан в зависимости от конкретной ситуации, складывающейся в семье усыновителей.</w:t>
      </w:r>
    </w:p>
    <w:bookmarkEnd w:id="470"/>
    <w:bookmarkStart w:name="z535" w:id="471"/>
    <w:p>
      <w:pPr>
        <w:spacing w:after="0"/>
        <w:ind w:left="0"/>
        <w:jc w:val="both"/>
      </w:pPr>
      <w:r>
        <w:rPr>
          <w:rFonts w:ascii="Times New Roman"/>
          <w:b w:val="false"/>
          <w:i w:val="false"/>
          <w:color w:val="000000"/>
          <w:sz w:val="28"/>
        </w:rPr>
        <w:t>
      Усыновители, являющиеся гражданами Республики Казахстан, постоянно проживающими за пределами Республики Казахстан, и иностранные усыновители представляют отчеты через загранучреждения Республики Казахстан, находящиеся в стране проживания усыновителя и ребенка.</w:t>
      </w:r>
    </w:p>
    <w:bookmarkEnd w:id="471"/>
    <w:bookmarkStart w:name="z536" w:id="472"/>
    <w:p>
      <w:pPr>
        <w:spacing w:after="0"/>
        <w:ind w:left="0"/>
        <w:jc w:val="both"/>
      </w:pPr>
      <w:r>
        <w:rPr>
          <w:rFonts w:ascii="Times New Roman"/>
          <w:b w:val="false"/>
          <w:i w:val="false"/>
          <w:color w:val="000000"/>
          <w:sz w:val="28"/>
        </w:rPr>
        <w:t xml:space="preserve">
      В случае непредставления или несвоевременного представления усыновителями, являющимися гражданами Республики Казахстан, постоянно проживающими за пределами Республики Казахстан, и иностранными усыновителями отчетов в порядке, предусмотренном настоящим пунктом, деятельность агентства по усыновлению, представлявшего их интересы при усыновлении ребенка в Республике Казахстан, подлежит досрочному прекращению по основаниям, предусмотренным </w:t>
      </w:r>
      <w:r>
        <w:rPr>
          <w:rFonts w:ascii="Times New Roman"/>
          <w:b w:val="false"/>
          <w:i w:val="false"/>
          <w:color w:val="000000"/>
          <w:sz w:val="28"/>
        </w:rPr>
        <w:t>подпунктом 6)</w:t>
      </w:r>
      <w:r>
        <w:rPr>
          <w:rFonts w:ascii="Times New Roman"/>
          <w:b w:val="false"/>
          <w:i w:val="false"/>
          <w:color w:val="000000"/>
          <w:sz w:val="28"/>
        </w:rPr>
        <w:t xml:space="preserve"> пункта 8 статьи 112 настоящего Кодекса.</w:t>
      </w:r>
    </w:p>
    <w:bookmarkEnd w:id="472"/>
    <w:p>
      <w:pPr>
        <w:spacing w:after="0"/>
        <w:ind w:left="0"/>
        <w:jc w:val="both"/>
      </w:pPr>
      <w:r>
        <w:rPr>
          <w:rFonts w:ascii="Times New Roman"/>
          <w:b w:val="false"/>
          <w:i w:val="false"/>
          <w:color w:val="000000"/>
          <w:sz w:val="28"/>
        </w:rPr>
        <w:t>
      Порядок и сроки предоставления, форма отчета об условиях жизни, обучения, воспитания и о состоянии здоровья усыновленного ребенка утверждаются уполномоченным органом в области защиты прав детей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с изменениями, внесенными законами РК от 31.03.2014 </w:t>
      </w:r>
      <w:r>
        <w:rPr>
          <w:rFonts w:ascii="Times New Roman"/>
          <w:b w:val="false"/>
          <w:i w:val="false"/>
          <w:color w:val="ff0000"/>
          <w:sz w:val="28"/>
        </w:rPr>
        <w:t>№ 180-V</w:t>
      </w:r>
      <w:r>
        <w:rPr>
          <w:rFonts w:ascii="Times New Roman"/>
          <w:b w:val="false"/>
          <w:i w:val="false"/>
          <w:color w:val="ff0000"/>
          <w:sz w:val="28"/>
        </w:rPr>
        <w:t xml:space="preserve"> (вводится в действие с 01.01.2015); от 09.04.2016 </w:t>
      </w:r>
      <w:r>
        <w:rPr>
          <w:rFonts w:ascii="Times New Roman"/>
          <w:b w:val="false"/>
          <w:i w:val="false"/>
          <w:color w:val="ff0000"/>
          <w:sz w:val="28"/>
        </w:rPr>
        <w:t>№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87. Порядок усыновления ребенка</w:t>
      </w:r>
    </w:p>
    <w:bookmarkStart w:name="z538" w:id="473"/>
    <w:p>
      <w:pPr>
        <w:spacing w:after="0"/>
        <w:ind w:left="0"/>
        <w:jc w:val="both"/>
      </w:pPr>
      <w:r>
        <w:rPr>
          <w:rFonts w:ascii="Times New Roman"/>
          <w:b w:val="false"/>
          <w:i w:val="false"/>
          <w:color w:val="000000"/>
          <w:sz w:val="28"/>
        </w:rPr>
        <w:t>
      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предусмотренном Гражданским процессуальным кодексом Республики Казахстан.</w:t>
      </w:r>
    </w:p>
    <w:bookmarkEnd w:id="473"/>
    <w:bookmarkStart w:name="z539" w:id="474"/>
    <w:p>
      <w:pPr>
        <w:spacing w:after="0"/>
        <w:ind w:left="0"/>
        <w:jc w:val="both"/>
      </w:pPr>
      <w:r>
        <w:rPr>
          <w:rFonts w:ascii="Times New Roman"/>
          <w:b w:val="false"/>
          <w:i w:val="false"/>
          <w:color w:val="000000"/>
          <w:sz w:val="28"/>
        </w:rPr>
        <w:t>
      Дела об усыновлении детей рассматриваются судом с обязательным участием самих усыновителей, представителя органа, осуществляющего функции по опеке или попечительству, а также прокурора.</w:t>
      </w:r>
    </w:p>
    <w:bookmarkEnd w:id="474"/>
    <w:bookmarkStart w:name="z540" w:id="475"/>
    <w:p>
      <w:pPr>
        <w:spacing w:after="0"/>
        <w:ind w:left="0"/>
        <w:jc w:val="both"/>
      </w:pPr>
      <w:r>
        <w:rPr>
          <w:rFonts w:ascii="Times New Roman"/>
          <w:b w:val="false"/>
          <w:i w:val="false"/>
          <w:color w:val="000000"/>
          <w:sz w:val="28"/>
        </w:rPr>
        <w:t>
      2. При усыновлении на территории Республики Казахстан гражданами Республики Казахстан ребенка, являющегося иностранцем,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bookmarkEnd w:id="475"/>
    <w:bookmarkStart w:name="z541" w:id="476"/>
    <w:p>
      <w:pPr>
        <w:spacing w:after="0"/>
        <w:ind w:left="0"/>
        <w:jc w:val="both"/>
      </w:pPr>
      <w:r>
        <w:rPr>
          <w:rFonts w:ascii="Times New Roman"/>
          <w:b w:val="false"/>
          <w:i w:val="false"/>
          <w:color w:val="000000"/>
          <w:sz w:val="28"/>
        </w:rPr>
        <w:t>
      3. Усыновление ребенка, являющегося гражданином Республики Казахстан и проживающего за пределами Республики Казахстан, произведенное компетентным органом иностранного государства, гражданином которого является усыновитель, признается действительным в Республике Казахстан при условии получения предварительного разрешения на усыновление от местного исполнительного органа по месту его проживания или его родителей до выезда за пределы территории Республики Казахстан.</w:t>
      </w:r>
    </w:p>
    <w:bookmarkEnd w:id="476"/>
    <w:bookmarkStart w:name="z439" w:id="477"/>
    <w:p>
      <w:pPr>
        <w:spacing w:after="0"/>
        <w:ind w:left="0"/>
        <w:jc w:val="both"/>
      </w:pPr>
      <w:r>
        <w:rPr>
          <w:rFonts w:ascii="Times New Roman"/>
          <w:b w:val="false"/>
          <w:i w:val="false"/>
          <w:color w:val="000000"/>
          <w:sz w:val="28"/>
        </w:rPr>
        <w:t>
      4. Усыновление на территории Республики Казахстан иностранцами, состоящими в браке с гражданами Республики Казахстан, ребенка, являющегося гражданином Республики Казахстан, производится в порядке, установленном настоящим Кодексом для иностранцев.</w:t>
      </w:r>
    </w:p>
    <w:bookmarkEnd w:id="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изменениями, внесенными Законом РК от 09.04.2016 </w:t>
      </w:r>
      <w:r>
        <w:rPr>
          <w:rFonts w:ascii="Times New Roman"/>
          <w:b w:val="false"/>
          <w:i w:val="false"/>
          <w:color w:val="ff0000"/>
          <w:sz w:val="28"/>
        </w:rPr>
        <w:t>№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 Момент наступления прав и обязанностей усыновителей</w:t>
      </w:r>
    </w:p>
    <w:bookmarkStart w:name="z543" w:id="478"/>
    <w:p>
      <w:pPr>
        <w:spacing w:after="0"/>
        <w:ind w:left="0"/>
        <w:jc w:val="both"/>
      </w:pPr>
      <w:r>
        <w:rPr>
          <w:rFonts w:ascii="Times New Roman"/>
          <w:b w:val="false"/>
          <w:i w:val="false"/>
          <w:color w:val="000000"/>
          <w:sz w:val="28"/>
        </w:rPr>
        <w:t>
      Права и обязанности усыновителя и усыновленного ребенка возникают со дня вступления в законную силу решения суда об усыновлении ребенка.</w:t>
      </w:r>
    </w:p>
    <w:bookmarkEnd w:id="478"/>
    <w:bookmarkStart w:name="z544" w:id="479"/>
    <w:p>
      <w:pPr>
        <w:spacing w:after="0"/>
        <w:ind w:left="0"/>
        <w:jc w:val="both"/>
      </w:pPr>
      <w:r>
        <w:rPr>
          <w:rFonts w:ascii="Times New Roman"/>
          <w:b w:val="false"/>
          <w:i w:val="false"/>
          <w:color w:val="000000"/>
          <w:sz w:val="28"/>
        </w:rPr>
        <w:t>
      Суд обязан в течение трех рабочих дней со дня вступления в законную силу решения суда об усыновлении ребенка направить выписку из этого решения в регистрирующий орган по месту вынесения судебного решения об усыновлении и в орган, осуществляющий функции по опеке или попечительству, по месту вынесения решения.</w:t>
      </w:r>
    </w:p>
    <w:bookmarkEnd w:id="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 с изменениями, внесенными Законом РК от 31.10.2015 </w:t>
      </w:r>
      <w:r>
        <w:rPr>
          <w:rFonts w:ascii="Times New Roman"/>
          <w:b w:val="false"/>
          <w:i w:val="false"/>
          <w:color w:val="ff0000"/>
          <w:sz w:val="28"/>
        </w:rPr>
        <w:t>№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 Учет детей, подлежащих усыновлению, и лиц, желающих усыновить детей</w:t>
      </w:r>
    </w:p>
    <w:bookmarkStart w:name="z546" w:id="480"/>
    <w:p>
      <w:pPr>
        <w:spacing w:after="0"/>
        <w:ind w:left="0"/>
        <w:jc w:val="both"/>
      </w:pPr>
      <w:r>
        <w:rPr>
          <w:rFonts w:ascii="Times New Roman"/>
          <w:b w:val="false"/>
          <w:i w:val="false"/>
          <w:color w:val="000000"/>
          <w:sz w:val="28"/>
        </w:rPr>
        <w:t xml:space="preserve">
      1. Учет детей, подлежащих усыновлению, осуществляется в порядке, установленном пунктами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117 настоящего Кодекса.</w:t>
      </w:r>
    </w:p>
    <w:bookmarkEnd w:id="480"/>
    <w:bookmarkStart w:name="z547" w:id="481"/>
    <w:p>
      <w:pPr>
        <w:spacing w:after="0"/>
        <w:ind w:left="0"/>
        <w:jc w:val="both"/>
      </w:pPr>
      <w:r>
        <w:rPr>
          <w:rFonts w:ascii="Times New Roman"/>
          <w:b w:val="false"/>
          <w:i w:val="false"/>
          <w:color w:val="000000"/>
          <w:sz w:val="28"/>
        </w:rPr>
        <w:t>
      2. Учет лиц, являющихся гражданами Республики Казахстан, постоянно проживающих на территории Республики Казахстан, желающих усыновить детей-сирот, детей, оставшихся без попечения родителей, производится органами, осуществляющими функции по опеке или попечительству, в порядке, установленном уполномоченным органом в области защиты прав детей Республики Казахстан.</w:t>
      </w:r>
    </w:p>
    <w:bookmarkEnd w:id="481"/>
    <w:bookmarkStart w:name="z548" w:id="482"/>
    <w:p>
      <w:pPr>
        <w:spacing w:after="0"/>
        <w:ind w:left="0"/>
        <w:jc w:val="both"/>
      </w:pPr>
      <w:r>
        <w:rPr>
          <w:rFonts w:ascii="Times New Roman"/>
          <w:b w:val="false"/>
          <w:i w:val="false"/>
          <w:color w:val="000000"/>
          <w:sz w:val="28"/>
        </w:rPr>
        <w:t>
      3. Учет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 производится загранучреждениями Республики Казахстан в порядке, определяемом Министерством иностранных дел Республики Казахстан.</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в редакции Закона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ff0000"/>
          <w:sz w:val="28"/>
        </w:rPr>
        <w:t>№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90. Усыновление нескольких детей</w:t>
      </w:r>
    </w:p>
    <w:bookmarkStart w:name="z550" w:id="483"/>
    <w:p>
      <w:pPr>
        <w:spacing w:after="0"/>
        <w:ind w:left="0"/>
        <w:jc w:val="both"/>
      </w:pPr>
      <w:r>
        <w:rPr>
          <w:rFonts w:ascii="Times New Roman"/>
          <w:b w:val="false"/>
          <w:i w:val="false"/>
          <w:color w:val="000000"/>
          <w:sz w:val="28"/>
        </w:rPr>
        <w:t>
      1. Одно лицо может усыновить нескольких детей, являющихся братьями и сестрами или не состоящих между собой в родстве.</w:t>
      </w:r>
    </w:p>
    <w:bookmarkEnd w:id="483"/>
    <w:bookmarkStart w:name="z551" w:id="484"/>
    <w:p>
      <w:pPr>
        <w:spacing w:after="0"/>
        <w:ind w:left="0"/>
        <w:jc w:val="both"/>
      </w:pPr>
      <w:r>
        <w:rPr>
          <w:rFonts w:ascii="Times New Roman"/>
          <w:b w:val="false"/>
          <w:i w:val="false"/>
          <w:color w:val="000000"/>
          <w:sz w:val="28"/>
        </w:rPr>
        <w:t>
      Между усыновленными детьми, не состоящими между собой в родстве, возникают права и обязанности как между братьями и сестрами.</w:t>
      </w:r>
    </w:p>
    <w:bookmarkEnd w:id="484"/>
    <w:bookmarkStart w:name="z552" w:id="485"/>
    <w:p>
      <w:pPr>
        <w:spacing w:after="0"/>
        <w:ind w:left="0"/>
        <w:jc w:val="both"/>
      </w:pPr>
      <w:r>
        <w:rPr>
          <w:rFonts w:ascii="Times New Roman"/>
          <w:b w:val="false"/>
          <w:i w:val="false"/>
          <w:color w:val="000000"/>
          <w:sz w:val="28"/>
        </w:rPr>
        <w:t>
      2. Усыновление братьев и сестер, воспитывавшихся в одной семье, разными лицами не допускается, за исключением случаев, когда усыновление отвечает интересам детей и дети не знают о своем родстве, не проживали и не воспитывались совместно.</w:t>
      </w:r>
    </w:p>
    <w:bookmarkEnd w:id="485"/>
    <w:p>
      <w:pPr>
        <w:spacing w:after="0"/>
        <w:ind w:left="0"/>
        <w:jc w:val="both"/>
      </w:pPr>
      <w:r>
        <w:rPr>
          <w:rFonts w:ascii="Times New Roman"/>
          <w:b/>
          <w:i w:val="false"/>
          <w:color w:val="000000"/>
          <w:sz w:val="28"/>
        </w:rPr>
        <w:t>Статья 91. Лица, имеющие право быть усыновителями</w:t>
      </w:r>
    </w:p>
    <w:bookmarkStart w:name="z554" w:id="486"/>
    <w:p>
      <w:pPr>
        <w:spacing w:after="0"/>
        <w:ind w:left="0"/>
        <w:jc w:val="both"/>
      </w:pPr>
      <w:r>
        <w:rPr>
          <w:rFonts w:ascii="Times New Roman"/>
          <w:b w:val="false"/>
          <w:i w:val="false"/>
          <w:color w:val="000000"/>
          <w:sz w:val="28"/>
        </w:rPr>
        <w:t>
      1. Усыновление разрешается при наличии в семье усыновителя условий для нормального физического, психического, духовного и нравственного развития, воспитания и образования ребенка.</w:t>
      </w:r>
    </w:p>
    <w:bookmarkEnd w:id="486"/>
    <w:bookmarkStart w:name="z555" w:id="487"/>
    <w:p>
      <w:pPr>
        <w:spacing w:after="0"/>
        <w:ind w:left="0"/>
        <w:jc w:val="both"/>
      </w:pPr>
      <w:r>
        <w:rPr>
          <w:rFonts w:ascii="Times New Roman"/>
          <w:b w:val="false"/>
          <w:i w:val="false"/>
          <w:color w:val="000000"/>
          <w:sz w:val="28"/>
        </w:rPr>
        <w:t>
      2. Усыновителями могут быть совершеннолетние лица, за исключением:</w:t>
      </w:r>
    </w:p>
    <w:bookmarkEnd w:id="487"/>
    <w:bookmarkStart w:name="z556" w:id="488"/>
    <w:p>
      <w:pPr>
        <w:spacing w:after="0"/>
        <w:ind w:left="0"/>
        <w:jc w:val="both"/>
      </w:pPr>
      <w:r>
        <w:rPr>
          <w:rFonts w:ascii="Times New Roman"/>
          <w:b w:val="false"/>
          <w:i w:val="false"/>
          <w:color w:val="000000"/>
          <w:sz w:val="28"/>
        </w:rPr>
        <w:t>
      1) лиц, признанных судом недееспособными или ограниченно дееспособными;</w:t>
      </w:r>
    </w:p>
    <w:bookmarkEnd w:id="488"/>
    <w:bookmarkStart w:name="z557" w:id="489"/>
    <w:p>
      <w:pPr>
        <w:spacing w:after="0"/>
        <w:ind w:left="0"/>
        <w:jc w:val="both"/>
      </w:pPr>
      <w:r>
        <w:rPr>
          <w:rFonts w:ascii="Times New Roman"/>
          <w:b w:val="false"/>
          <w:i w:val="false"/>
          <w:color w:val="000000"/>
          <w:sz w:val="28"/>
        </w:rPr>
        <w:t>
      2) супругов, один из которых признан судом недееспособным или ограниченно дееспособным;</w:t>
      </w:r>
    </w:p>
    <w:bookmarkEnd w:id="489"/>
    <w:bookmarkStart w:name="z558" w:id="490"/>
    <w:p>
      <w:pPr>
        <w:spacing w:after="0"/>
        <w:ind w:left="0"/>
        <w:jc w:val="both"/>
      </w:pPr>
      <w:r>
        <w:rPr>
          <w:rFonts w:ascii="Times New Roman"/>
          <w:b w:val="false"/>
          <w:i w:val="false"/>
          <w:color w:val="000000"/>
          <w:sz w:val="28"/>
        </w:rPr>
        <w:t>
      3) лиц, лишенных судом родительских прав или ограниченных судом в родительских правах;</w:t>
      </w:r>
    </w:p>
    <w:bookmarkEnd w:id="490"/>
    <w:bookmarkStart w:name="z559" w:id="491"/>
    <w:p>
      <w:pPr>
        <w:spacing w:after="0"/>
        <w:ind w:left="0"/>
        <w:jc w:val="both"/>
      </w:pPr>
      <w:r>
        <w:rPr>
          <w:rFonts w:ascii="Times New Roman"/>
          <w:b w:val="false"/>
          <w:i w:val="false"/>
          <w:color w:val="000000"/>
          <w:sz w:val="28"/>
        </w:rPr>
        <w:t>
      4) лиц, отстраненных от обязанностей опекуна или попечителя за ненадлежащее выполнение возложенных на него законами Республики Казахстан обязанностей;</w:t>
      </w:r>
    </w:p>
    <w:bookmarkEnd w:id="491"/>
    <w:bookmarkStart w:name="z560" w:id="492"/>
    <w:p>
      <w:pPr>
        <w:spacing w:after="0"/>
        <w:ind w:left="0"/>
        <w:jc w:val="both"/>
      </w:pPr>
      <w:r>
        <w:rPr>
          <w:rFonts w:ascii="Times New Roman"/>
          <w:b w:val="false"/>
          <w:i w:val="false"/>
          <w:color w:val="000000"/>
          <w:sz w:val="28"/>
        </w:rPr>
        <w:t>
      5) бывших усыновителей, если усыновление отменено судом по их вине;</w:t>
      </w:r>
    </w:p>
    <w:bookmarkEnd w:id="492"/>
    <w:bookmarkStart w:name="z561" w:id="493"/>
    <w:p>
      <w:pPr>
        <w:spacing w:after="0"/>
        <w:ind w:left="0"/>
        <w:jc w:val="both"/>
      </w:pPr>
      <w:r>
        <w:rPr>
          <w:rFonts w:ascii="Times New Roman"/>
          <w:b w:val="false"/>
          <w:i w:val="false"/>
          <w:color w:val="000000"/>
          <w:sz w:val="28"/>
        </w:rPr>
        <w:t>
      6) лиц, которые по состоянию здоровья не могут осуществлять родительские права. Перечень заболеваний, при наличии которых лицо не может усыновить ребенка, принять его под опеку или попечительство, патронат, устанавливается уполномоченным органом в области здравоохранения;</w:t>
      </w:r>
    </w:p>
    <w:bookmarkEnd w:id="493"/>
    <w:bookmarkStart w:name="z562" w:id="494"/>
    <w:p>
      <w:pPr>
        <w:spacing w:after="0"/>
        <w:ind w:left="0"/>
        <w:jc w:val="both"/>
      </w:pPr>
      <w:r>
        <w:rPr>
          <w:rFonts w:ascii="Times New Roman"/>
          <w:b w:val="false"/>
          <w:i w:val="false"/>
          <w:color w:val="000000"/>
          <w:sz w:val="28"/>
        </w:rPr>
        <w:t>
      7) лиц, не имеющих постоянного места жительства;</w:t>
      </w:r>
    </w:p>
    <w:bookmarkEnd w:id="494"/>
    <w:bookmarkStart w:name="z563" w:id="495"/>
    <w:p>
      <w:pPr>
        <w:spacing w:after="0"/>
        <w:ind w:left="0"/>
        <w:jc w:val="both"/>
      </w:pPr>
      <w:r>
        <w:rPr>
          <w:rFonts w:ascii="Times New Roman"/>
          <w:b w:val="false"/>
          <w:i w:val="false"/>
          <w:color w:val="000000"/>
          <w:sz w:val="28"/>
        </w:rPr>
        <w:t>
      8) лиц, придерживающихся нетрадиционной сексуальной ориентации;</w:t>
      </w:r>
    </w:p>
    <w:bookmarkEnd w:id="495"/>
    <w:bookmarkStart w:name="z564" w:id="496"/>
    <w:p>
      <w:pPr>
        <w:spacing w:after="0"/>
        <w:ind w:left="0"/>
        <w:jc w:val="both"/>
      </w:pPr>
      <w:r>
        <w:rPr>
          <w:rFonts w:ascii="Times New Roman"/>
          <w:b w:val="false"/>
          <w:i w:val="false"/>
          <w:color w:val="000000"/>
          <w:sz w:val="28"/>
        </w:rPr>
        <w:t>
      9) лиц, имеющих непогашенную или неснятую судимость за совершение умышленного преступления на момент усыновления, а также лиц, указанных в подпункте 14) настоящего пункта;</w:t>
      </w:r>
    </w:p>
    <w:bookmarkEnd w:id="496"/>
    <w:bookmarkStart w:name="z565" w:id="497"/>
    <w:p>
      <w:pPr>
        <w:spacing w:after="0"/>
        <w:ind w:left="0"/>
        <w:jc w:val="both"/>
      </w:pPr>
      <w:r>
        <w:rPr>
          <w:rFonts w:ascii="Times New Roman"/>
          <w:b w:val="false"/>
          <w:i w:val="false"/>
          <w:color w:val="000000"/>
          <w:sz w:val="28"/>
        </w:rPr>
        <w:t>
      10) лиц без гражданства;</w:t>
      </w:r>
    </w:p>
    <w:bookmarkEnd w:id="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Конституционным Судом РК начато производство по проверке конституционности подпункта 11) пункта 2 статьи 91.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лиц мужского пола, не состоящих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bookmarkStart w:name="z567" w:id="498"/>
    <w:p>
      <w:pPr>
        <w:spacing w:after="0"/>
        <w:ind w:left="0"/>
        <w:jc w:val="both"/>
      </w:pPr>
      <w:r>
        <w:rPr>
          <w:rFonts w:ascii="Times New Roman"/>
          <w:b w:val="false"/>
          <w:i w:val="false"/>
          <w:color w:val="000000"/>
          <w:sz w:val="28"/>
        </w:rPr>
        <w:t>
      12) лиц, которые на момент усыновления не имеют дохода, обеспечивающего усыновляемому ребенку прожиточный минимум, установленный законодательством Республики Казахстан;</w:t>
      </w:r>
    </w:p>
    <w:bookmarkEnd w:id="498"/>
    <w:bookmarkStart w:name="z568" w:id="499"/>
    <w:p>
      <w:pPr>
        <w:spacing w:after="0"/>
        <w:ind w:left="0"/>
        <w:jc w:val="both"/>
      </w:pPr>
      <w:r>
        <w:rPr>
          <w:rFonts w:ascii="Times New Roman"/>
          <w:b w:val="false"/>
          <w:i w:val="false"/>
          <w:color w:val="000000"/>
          <w:sz w:val="28"/>
        </w:rPr>
        <w:t>
      13) лиц, состоящих на учетах в наркологическом или психоневрологическом диспансерах;</w:t>
      </w:r>
    </w:p>
    <w:bookmarkEnd w:id="499"/>
    <w:p>
      <w:pPr>
        <w:spacing w:after="0"/>
        <w:ind w:left="0"/>
        <w:jc w:val="both"/>
      </w:pPr>
      <w:r>
        <w:rPr>
          <w:rFonts w:ascii="Times New Roman"/>
          <w:b w:val="false"/>
          <w:i w:val="false"/>
          <w:color w:val="000000"/>
          <w:sz w:val="28"/>
        </w:rPr>
        <w:t xml:space="preserve">
      14)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на основании подпунктов 1) и 2)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bookmarkStart w:name="z1748" w:id="500"/>
    <w:p>
      <w:pPr>
        <w:spacing w:after="0"/>
        <w:ind w:left="0"/>
        <w:jc w:val="both"/>
      </w:pPr>
      <w:r>
        <w:rPr>
          <w:rFonts w:ascii="Times New Roman"/>
          <w:b w:val="false"/>
          <w:i w:val="false"/>
          <w:color w:val="000000"/>
          <w:sz w:val="28"/>
        </w:rPr>
        <w:t>
      15) граждан Республики Казахстан, постоянно проживающих на территории Республики Казахстан, не прошедших психологическую подготовку в порядке, установленном пунктом 4 настоящей статьи (за исключением близких родственников ребенка).</w:t>
      </w:r>
    </w:p>
    <w:bookmarkEnd w:id="500"/>
    <w:bookmarkStart w:name="z569" w:id="501"/>
    <w:p>
      <w:pPr>
        <w:spacing w:after="0"/>
        <w:ind w:left="0"/>
        <w:jc w:val="both"/>
      </w:pPr>
      <w:r>
        <w:rPr>
          <w:rFonts w:ascii="Times New Roman"/>
          <w:b w:val="false"/>
          <w:i w:val="false"/>
          <w:color w:val="000000"/>
          <w:sz w:val="28"/>
        </w:rPr>
        <w:t>
      3. Лица, не состоящие между собой в браке (супружестве), не могут совместно усыновить одного и того же ребенка.</w:t>
      </w:r>
    </w:p>
    <w:bookmarkEnd w:id="501"/>
    <w:bookmarkStart w:name="z1715" w:id="502"/>
    <w:p>
      <w:pPr>
        <w:spacing w:after="0"/>
        <w:ind w:left="0"/>
        <w:jc w:val="both"/>
      </w:pPr>
      <w:r>
        <w:rPr>
          <w:rFonts w:ascii="Times New Roman"/>
          <w:b w:val="false"/>
          <w:i w:val="false"/>
          <w:color w:val="000000"/>
          <w:sz w:val="28"/>
        </w:rPr>
        <w:t>
      4. Психологическая подготовка граждан Республики Казахстан, постоянно проживающих на территории Республики Казахстан, желающих принять детей-сирот, детей, оставшихся без попечения родителей, на воспитание в свою семью, осуществляется организациями по оказанию содействия в устройстве детей-сирот, детей, оставшихся без попечения родителей, в семьи граждан Республики Казахстан, а также организациями образования для детей-сирот, детей, оставшихся без попечения родителей, за счет средств указанных организаций.</w:t>
      </w:r>
    </w:p>
    <w:bookmarkEnd w:id="502"/>
    <w:bookmarkStart w:name="z1716" w:id="503"/>
    <w:p>
      <w:pPr>
        <w:spacing w:after="0"/>
        <w:ind w:left="0"/>
        <w:jc w:val="both"/>
      </w:pPr>
      <w:r>
        <w:rPr>
          <w:rFonts w:ascii="Times New Roman"/>
          <w:b w:val="false"/>
          <w:i w:val="false"/>
          <w:color w:val="000000"/>
          <w:sz w:val="28"/>
        </w:rPr>
        <w:t>
      Требования к содержанию программы психологической подготовки, порядок организации деятельности по психологической подготовке граждан Республики Казахстан, постоянно проживающих на территории Республики Казахстан, желающих принять детей-сирот, детей, оставшихся без попечения родителей, на воспитание в свою семью, и форма сертификата о прохождении такой подготовки утверждаются уполномоченным органом в области защиты прав детей Республики Казахстан.</w:t>
      </w:r>
    </w:p>
    <w:bookmarkEnd w:id="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ff0000"/>
          <w:sz w:val="28"/>
        </w:rPr>
        <w:t>№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92. Разница в возрасте между усыновителем и усыновляемым ребенком</w:t>
      </w:r>
    </w:p>
    <w:bookmarkStart w:name="z571" w:id="504"/>
    <w:p>
      <w:pPr>
        <w:spacing w:after="0"/>
        <w:ind w:left="0"/>
        <w:jc w:val="both"/>
      </w:pPr>
      <w:r>
        <w:rPr>
          <w:rFonts w:ascii="Times New Roman"/>
          <w:b w:val="false"/>
          <w:i w:val="false"/>
          <w:color w:val="000000"/>
          <w:sz w:val="28"/>
        </w:rPr>
        <w:t>
      1. Разница в возрасте между усыновителем и усыновляемым ребенком должна быть не менее шестнадцати лет. По причинам, признанным судом уважительными, разница в возрасте может быть сокращена.</w:t>
      </w:r>
    </w:p>
    <w:bookmarkEnd w:id="504"/>
    <w:bookmarkStart w:name="z572" w:id="505"/>
    <w:p>
      <w:pPr>
        <w:spacing w:after="0"/>
        <w:ind w:left="0"/>
        <w:jc w:val="both"/>
      </w:pPr>
      <w:r>
        <w:rPr>
          <w:rFonts w:ascii="Times New Roman"/>
          <w:b w:val="false"/>
          <w:i w:val="false"/>
          <w:color w:val="000000"/>
          <w:sz w:val="28"/>
        </w:rPr>
        <w:t>
      2. При усыновлении ребенка отчимом (мачехой) наличия разницы в возрасте, установленной пунктом 1 настоящей статьи, не требуется.</w:t>
      </w:r>
    </w:p>
    <w:bookmarkEnd w:id="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 с изменениями, внесенными Законом РК от 09.04.2016 </w:t>
      </w:r>
      <w:r>
        <w:rPr>
          <w:rFonts w:ascii="Times New Roman"/>
          <w:b w:val="false"/>
          <w:i w:val="false"/>
          <w:color w:val="ff0000"/>
          <w:sz w:val="28"/>
        </w:rPr>
        <w:t>№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93. Согласие законных представителей на усыновление ребенка</w:t>
      </w:r>
    </w:p>
    <w:bookmarkStart w:name="z574" w:id="506"/>
    <w:p>
      <w:pPr>
        <w:spacing w:after="0"/>
        <w:ind w:left="0"/>
        <w:jc w:val="both"/>
      </w:pPr>
      <w:r>
        <w:rPr>
          <w:rFonts w:ascii="Times New Roman"/>
          <w:b w:val="false"/>
          <w:i w:val="false"/>
          <w:color w:val="000000"/>
          <w:sz w:val="28"/>
        </w:rPr>
        <w:t>
      1. Для усыновления ребенка необходимо согласие его родителей, если они не лишены родительских прав.</w:t>
      </w:r>
    </w:p>
    <w:bookmarkEnd w:id="506"/>
    <w:bookmarkStart w:name="z575" w:id="507"/>
    <w:p>
      <w:pPr>
        <w:spacing w:after="0"/>
        <w:ind w:left="0"/>
        <w:jc w:val="both"/>
      </w:pPr>
      <w:r>
        <w:rPr>
          <w:rFonts w:ascii="Times New Roman"/>
          <w:b w:val="false"/>
          <w:i w:val="false"/>
          <w:color w:val="000000"/>
          <w:sz w:val="28"/>
        </w:rPr>
        <w:t>
      При усыновлении ребенка несовершеннолетних родителей, не достигших возраста шестнадцати лет, необходимо также согласие законных представителей.</w:t>
      </w:r>
    </w:p>
    <w:bookmarkEnd w:id="507"/>
    <w:bookmarkStart w:name="z576" w:id="508"/>
    <w:p>
      <w:pPr>
        <w:spacing w:after="0"/>
        <w:ind w:left="0"/>
        <w:jc w:val="both"/>
      </w:pPr>
      <w:r>
        <w:rPr>
          <w:rFonts w:ascii="Times New Roman"/>
          <w:b w:val="false"/>
          <w:i w:val="false"/>
          <w:color w:val="000000"/>
          <w:sz w:val="28"/>
        </w:rPr>
        <w:t>
      При отсутствии законных представителей несовершеннолетних родителей или в случае, если ребенок брошен несовершеннолетними родителями в медицинской организации при рождении и его судьбой никто не интересуется более трех месяцев, - необходимо согласие органа, осуществляющего функции по опеке или попечительству.</w:t>
      </w:r>
    </w:p>
    <w:bookmarkEnd w:id="508"/>
    <w:bookmarkStart w:name="z577" w:id="509"/>
    <w:p>
      <w:pPr>
        <w:spacing w:after="0"/>
        <w:ind w:left="0"/>
        <w:jc w:val="both"/>
      </w:pPr>
      <w:r>
        <w:rPr>
          <w:rFonts w:ascii="Times New Roman"/>
          <w:b w:val="false"/>
          <w:i w:val="false"/>
          <w:color w:val="000000"/>
          <w:sz w:val="28"/>
        </w:rPr>
        <w:t>
      2. 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осуществляющим функции по опеке или попечительству, по месту усыновления ребенка или по месту жительства родителей, а также может быть выражено непосредственно в суде при производстве усыновления.</w:t>
      </w:r>
    </w:p>
    <w:bookmarkEnd w:id="509"/>
    <w:bookmarkStart w:name="z578" w:id="510"/>
    <w:p>
      <w:pPr>
        <w:spacing w:after="0"/>
        <w:ind w:left="0"/>
        <w:jc w:val="both"/>
      </w:pPr>
      <w:r>
        <w:rPr>
          <w:rFonts w:ascii="Times New Roman"/>
          <w:b w:val="false"/>
          <w:i w:val="false"/>
          <w:color w:val="000000"/>
          <w:sz w:val="28"/>
        </w:rPr>
        <w:t>
      До вынесения решения суда об усыновлении ребенка родители вправе отменить данное ими согласие на усыновление.</w:t>
      </w:r>
    </w:p>
    <w:bookmarkEnd w:id="510"/>
    <w:bookmarkStart w:name="z579" w:id="511"/>
    <w:p>
      <w:pPr>
        <w:spacing w:after="0"/>
        <w:ind w:left="0"/>
        <w:jc w:val="both"/>
      </w:pPr>
      <w:r>
        <w:rPr>
          <w:rFonts w:ascii="Times New Roman"/>
          <w:b w:val="false"/>
          <w:i w:val="false"/>
          <w:color w:val="000000"/>
          <w:sz w:val="28"/>
        </w:rPr>
        <w:t>
      3. Родители могут дать согласие на усыновление ребенка родственникам, лицам, состоящим в браке (супружестве) с матерью или отцом усыновляемого ребенка (детей). Органы, осуществляющие функции по опеке или попечительству, представляют в суд заключение о соответствии усыновления интересам ребенка. Заключение о соответствии усыновления интересам ребенка не требуется в случае усыновления ребенка его отчимом (мачехой) или усыновления ребенка по согласию родителей родственниками.</w:t>
      </w:r>
    </w:p>
    <w:bookmarkEnd w:id="511"/>
    <w:bookmarkStart w:name="z580" w:id="512"/>
    <w:p>
      <w:pPr>
        <w:spacing w:after="0"/>
        <w:ind w:left="0"/>
        <w:jc w:val="both"/>
      </w:pPr>
      <w:r>
        <w:rPr>
          <w:rFonts w:ascii="Times New Roman"/>
          <w:b w:val="false"/>
          <w:i w:val="false"/>
          <w:color w:val="000000"/>
          <w:sz w:val="28"/>
        </w:rPr>
        <w:t>
      4. Для усыновления детей, находящихся под опекой или попечительством, необходимо согласие в письменной форме их опекунов или попечителей.</w:t>
      </w:r>
    </w:p>
    <w:bookmarkEnd w:id="512"/>
    <w:bookmarkStart w:name="z581" w:id="513"/>
    <w:p>
      <w:pPr>
        <w:spacing w:after="0"/>
        <w:ind w:left="0"/>
        <w:jc w:val="both"/>
      </w:pPr>
      <w:r>
        <w:rPr>
          <w:rFonts w:ascii="Times New Roman"/>
          <w:b w:val="false"/>
          <w:i w:val="false"/>
          <w:color w:val="000000"/>
          <w:sz w:val="28"/>
        </w:rPr>
        <w:t>
      5. Для усыновления детей, находящихся на воспитании по договору о передаче ребенка на патронатное воспитание, необходимо согласие в письменной форме патронатных воспитателей.</w:t>
      </w:r>
    </w:p>
    <w:bookmarkEnd w:id="513"/>
    <w:bookmarkStart w:name="z582" w:id="514"/>
    <w:p>
      <w:pPr>
        <w:spacing w:after="0"/>
        <w:ind w:left="0"/>
        <w:jc w:val="both"/>
      </w:pPr>
      <w:r>
        <w:rPr>
          <w:rFonts w:ascii="Times New Roman"/>
          <w:b w:val="false"/>
          <w:i w:val="false"/>
          <w:color w:val="000000"/>
          <w:sz w:val="28"/>
        </w:rPr>
        <w:t>
      6. Для усыновления детей-сирот, детей, оставшихся без попечения родителей и находящихся в организациях образования, медицинских и других организациях, необходимо согласие в письменной форме руководителей данных организаций.</w:t>
      </w:r>
    </w:p>
    <w:bookmarkEnd w:id="514"/>
    <w:bookmarkStart w:name="z583" w:id="515"/>
    <w:p>
      <w:pPr>
        <w:spacing w:after="0"/>
        <w:ind w:left="0"/>
        <w:jc w:val="both"/>
      </w:pPr>
      <w:r>
        <w:rPr>
          <w:rFonts w:ascii="Times New Roman"/>
          <w:b w:val="false"/>
          <w:i w:val="false"/>
          <w:color w:val="000000"/>
          <w:sz w:val="28"/>
        </w:rPr>
        <w:t>
      7. Суд вправе в интересах ребенка вынести решение о его усыновлении без согласия лиц, указанных в пунктах 1, 4, 5 и 6 настоящей статьи.</w:t>
      </w:r>
    </w:p>
    <w:bookmarkEnd w:id="515"/>
    <w:bookmarkStart w:name="z584" w:id="516"/>
    <w:p>
      <w:pPr>
        <w:spacing w:after="0"/>
        <w:ind w:left="0"/>
        <w:jc w:val="both"/>
      </w:pPr>
      <w:r>
        <w:rPr>
          <w:rFonts w:ascii="Times New Roman"/>
          <w:b w:val="false"/>
          <w:i w:val="false"/>
          <w:color w:val="000000"/>
          <w:sz w:val="28"/>
        </w:rPr>
        <w:t>
      В случае отказа от ребенка после рождения в медицинской организации без оформления в установленном законодательством Республики Казахстан порядке заявления об отказе обоих родителей либо матери, не состоящей в браке (супружестве), также при обнаружении брошенного (отказного) ребенка в возрасте не более трех лет суд вправе в интересах ребенка рассмотреть дело об усыновлении гражданами Республики Казахстан по истечении трех месяцев после оставления или обнаружения ребенка.</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изменениями, внесенными Законом РК от 09.04.2016 </w:t>
      </w:r>
      <w:r>
        <w:rPr>
          <w:rFonts w:ascii="Times New Roman"/>
          <w:b w:val="false"/>
          <w:i w:val="false"/>
          <w:color w:val="ff0000"/>
          <w:sz w:val="28"/>
        </w:rPr>
        <w:t>№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94. Усыновление ребенка без согласия родителей</w:t>
      </w:r>
    </w:p>
    <w:bookmarkStart w:name="z586" w:id="517"/>
    <w:p>
      <w:pPr>
        <w:spacing w:after="0"/>
        <w:ind w:left="0"/>
        <w:jc w:val="both"/>
      </w:pPr>
      <w:r>
        <w:rPr>
          <w:rFonts w:ascii="Times New Roman"/>
          <w:b w:val="false"/>
          <w:i w:val="false"/>
          <w:color w:val="000000"/>
          <w:sz w:val="28"/>
        </w:rPr>
        <w:t>
      Не требуется согласия родителей ребенка на его усыновление в случаях, если они:</w:t>
      </w:r>
    </w:p>
    <w:bookmarkEnd w:id="517"/>
    <w:bookmarkStart w:name="z587" w:id="518"/>
    <w:p>
      <w:pPr>
        <w:spacing w:after="0"/>
        <w:ind w:left="0"/>
        <w:jc w:val="both"/>
      </w:pPr>
      <w:r>
        <w:rPr>
          <w:rFonts w:ascii="Times New Roman"/>
          <w:b w:val="false"/>
          <w:i w:val="false"/>
          <w:color w:val="000000"/>
          <w:sz w:val="28"/>
        </w:rPr>
        <w:t>
      1) неизвестны или судом объявлены умершими, признаны безвестно отсутствующими;</w:t>
      </w:r>
    </w:p>
    <w:bookmarkEnd w:id="518"/>
    <w:bookmarkStart w:name="z588" w:id="519"/>
    <w:p>
      <w:pPr>
        <w:spacing w:after="0"/>
        <w:ind w:left="0"/>
        <w:jc w:val="both"/>
      </w:pPr>
      <w:r>
        <w:rPr>
          <w:rFonts w:ascii="Times New Roman"/>
          <w:b w:val="false"/>
          <w:i w:val="false"/>
          <w:color w:val="000000"/>
          <w:sz w:val="28"/>
        </w:rPr>
        <w:t>
      2) признаны судом недееспособными;</w:t>
      </w:r>
    </w:p>
    <w:bookmarkEnd w:id="519"/>
    <w:bookmarkStart w:name="z589" w:id="520"/>
    <w:p>
      <w:pPr>
        <w:spacing w:after="0"/>
        <w:ind w:left="0"/>
        <w:jc w:val="both"/>
      </w:pPr>
      <w:r>
        <w:rPr>
          <w:rFonts w:ascii="Times New Roman"/>
          <w:b w:val="false"/>
          <w:i w:val="false"/>
          <w:color w:val="000000"/>
          <w:sz w:val="28"/>
        </w:rPr>
        <w:t>
      3) лишены судом родительских прав;</w:t>
      </w:r>
    </w:p>
    <w:bookmarkEnd w:id="520"/>
    <w:bookmarkStart w:name="z590" w:id="521"/>
    <w:p>
      <w:pPr>
        <w:spacing w:after="0"/>
        <w:ind w:left="0"/>
        <w:jc w:val="both"/>
      </w:pPr>
      <w:r>
        <w:rPr>
          <w:rFonts w:ascii="Times New Roman"/>
          <w:b w:val="false"/>
          <w:i w:val="false"/>
          <w:color w:val="000000"/>
          <w:sz w:val="28"/>
        </w:rPr>
        <w:t>
      4) не проживают совместно с ребенком и уклоняются от его воспитания и содержания более шести месяцев по причинам, признанным судом неуважительными.</w:t>
      </w:r>
    </w:p>
    <w:bookmarkEnd w:id="521"/>
    <w:bookmarkStart w:name="z591" w:id="522"/>
    <w:p>
      <w:pPr>
        <w:spacing w:after="0"/>
        <w:ind w:left="0"/>
        <w:jc w:val="both"/>
      </w:pPr>
      <w:r>
        <w:rPr>
          <w:rFonts w:ascii="Times New Roman"/>
          <w:b w:val="false"/>
          <w:i w:val="false"/>
          <w:color w:val="000000"/>
          <w:sz w:val="28"/>
        </w:rPr>
        <w:t>
      При наличии оформленного в установленном законодательством Республики Казахстан порядке письменного заявления об отказе от ребенка в медицинской организации матери, не состоящей в браке (супружестве), суд не вправе истребовать другие документы, подтверждающие согласие родителей на усыновление.</w:t>
      </w:r>
    </w:p>
    <w:bookmarkEnd w:id="522"/>
    <w:p>
      <w:pPr>
        <w:spacing w:after="0"/>
        <w:ind w:left="0"/>
        <w:jc w:val="both"/>
      </w:pPr>
      <w:r>
        <w:rPr>
          <w:rFonts w:ascii="Times New Roman"/>
          <w:b/>
          <w:i w:val="false"/>
          <w:color w:val="000000"/>
          <w:sz w:val="28"/>
        </w:rPr>
        <w:t>Статья 95. Согласие ребенка на усыновление</w:t>
      </w:r>
    </w:p>
    <w:bookmarkStart w:name="z593" w:id="523"/>
    <w:p>
      <w:pPr>
        <w:spacing w:after="0"/>
        <w:ind w:left="0"/>
        <w:jc w:val="both"/>
      </w:pPr>
      <w:r>
        <w:rPr>
          <w:rFonts w:ascii="Times New Roman"/>
          <w:b w:val="false"/>
          <w:i w:val="false"/>
          <w:color w:val="000000"/>
          <w:sz w:val="28"/>
        </w:rPr>
        <w:t>
      Для усыновления ребенка, достигшего возраста десяти лет, необходимо его согласие.</w:t>
      </w:r>
    </w:p>
    <w:bookmarkEnd w:id="523"/>
    <w:bookmarkStart w:name="z594" w:id="524"/>
    <w:p>
      <w:pPr>
        <w:spacing w:after="0"/>
        <w:ind w:left="0"/>
        <w:jc w:val="both"/>
      </w:pPr>
      <w:r>
        <w:rPr>
          <w:rFonts w:ascii="Times New Roman"/>
          <w:b w:val="false"/>
          <w:i w:val="false"/>
          <w:color w:val="000000"/>
          <w:sz w:val="28"/>
        </w:rPr>
        <w:t>
      Согласие ребенка на усыновление устанавливается судом в присутствии родителей либо других законных представителей ребенка, прокурора.</w:t>
      </w:r>
    </w:p>
    <w:bookmarkEnd w:id="524"/>
    <w:p>
      <w:pPr>
        <w:spacing w:after="0"/>
        <w:ind w:left="0"/>
        <w:jc w:val="both"/>
      </w:pPr>
      <w:r>
        <w:rPr>
          <w:rFonts w:ascii="Times New Roman"/>
          <w:b/>
          <w:i w:val="false"/>
          <w:color w:val="000000"/>
          <w:sz w:val="28"/>
        </w:rPr>
        <w:t>Статья 96. Согласие на усыновление ребенка одним из супругов</w:t>
      </w:r>
    </w:p>
    <w:bookmarkStart w:name="z596" w:id="525"/>
    <w:p>
      <w:pPr>
        <w:spacing w:after="0"/>
        <w:ind w:left="0"/>
        <w:jc w:val="both"/>
      </w:pPr>
      <w:r>
        <w:rPr>
          <w:rFonts w:ascii="Times New Roman"/>
          <w:b w:val="false"/>
          <w:i w:val="false"/>
          <w:color w:val="000000"/>
          <w:sz w:val="28"/>
        </w:rPr>
        <w:t>
      1. При усыновлении ребенка одним из супругов требуется письменное согласие другого супруга на усыновление, если ребенок не усыновляется обоими супругами.</w:t>
      </w:r>
    </w:p>
    <w:bookmarkEnd w:id="525"/>
    <w:bookmarkStart w:name="z597" w:id="526"/>
    <w:p>
      <w:pPr>
        <w:spacing w:after="0"/>
        <w:ind w:left="0"/>
        <w:jc w:val="both"/>
      </w:pPr>
      <w:r>
        <w:rPr>
          <w:rFonts w:ascii="Times New Roman"/>
          <w:b w:val="false"/>
          <w:i w:val="false"/>
          <w:color w:val="000000"/>
          <w:sz w:val="28"/>
        </w:rPr>
        <w:t>
      2. Согласия супруга на усыновление ребенка не требуется, если супруги фактически прекратили семейные отношения или проживают раздельно более года.</w:t>
      </w:r>
    </w:p>
    <w:bookmarkEnd w:id="526"/>
    <w:p>
      <w:pPr>
        <w:spacing w:after="0"/>
        <w:ind w:left="0"/>
        <w:jc w:val="both"/>
      </w:pPr>
      <w:r>
        <w:rPr>
          <w:rFonts w:ascii="Times New Roman"/>
          <w:b/>
          <w:i w:val="false"/>
          <w:color w:val="000000"/>
          <w:sz w:val="28"/>
        </w:rPr>
        <w:t>Статья 97. Имя, отчество и фамилия усыновленного ребенка</w:t>
      </w:r>
    </w:p>
    <w:bookmarkStart w:name="z599" w:id="527"/>
    <w:p>
      <w:pPr>
        <w:spacing w:after="0"/>
        <w:ind w:left="0"/>
        <w:jc w:val="both"/>
      </w:pPr>
      <w:r>
        <w:rPr>
          <w:rFonts w:ascii="Times New Roman"/>
          <w:b w:val="false"/>
          <w:i w:val="false"/>
          <w:color w:val="000000"/>
          <w:sz w:val="28"/>
        </w:rPr>
        <w:t>
      1. За усыновленным ребенком могут быть сохранены его имя, отчество (при его наличии) и фамилия.</w:t>
      </w:r>
    </w:p>
    <w:bookmarkEnd w:id="527"/>
    <w:bookmarkStart w:name="z600" w:id="528"/>
    <w:p>
      <w:pPr>
        <w:spacing w:after="0"/>
        <w:ind w:left="0"/>
        <w:jc w:val="both"/>
      </w:pPr>
      <w:r>
        <w:rPr>
          <w:rFonts w:ascii="Times New Roman"/>
          <w:b w:val="false"/>
          <w:i w:val="false"/>
          <w:color w:val="000000"/>
          <w:sz w:val="28"/>
        </w:rPr>
        <w:t xml:space="preserve">
      2. По просьбе усыновителя усыновленному ребенку присваиваются фамилия усыновителя, а также указанное им имя, если это не противоречит интересам ребенка. Отчество усыновленного ребенка определяется по имени усыновителя, если усыновитель мужчина, а при усыновлении ребенка женщиной, не состоящей в браке (супружестве), - по имени лица, указанного ею в качестве отца усыновленного ребенка в соответствии со </w:t>
      </w:r>
      <w:r>
        <w:rPr>
          <w:rFonts w:ascii="Times New Roman"/>
          <w:b w:val="false"/>
          <w:i w:val="false"/>
          <w:color w:val="000000"/>
          <w:sz w:val="28"/>
        </w:rPr>
        <w:t>статьей 192</w:t>
      </w:r>
      <w:r>
        <w:rPr>
          <w:rFonts w:ascii="Times New Roman"/>
          <w:b w:val="false"/>
          <w:i w:val="false"/>
          <w:color w:val="000000"/>
          <w:sz w:val="28"/>
        </w:rPr>
        <w:t xml:space="preserve"> настоящего Кодекса.</w:t>
      </w:r>
    </w:p>
    <w:bookmarkEnd w:id="528"/>
    <w:bookmarkStart w:name="z601" w:id="529"/>
    <w:p>
      <w:pPr>
        <w:spacing w:after="0"/>
        <w:ind w:left="0"/>
        <w:jc w:val="both"/>
      </w:pPr>
      <w:r>
        <w:rPr>
          <w:rFonts w:ascii="Times New Roman"/>
          <w:b w:val="false"/>
          <w:i w:val="false"/>
          <w:color w:val="000000"/>
          <w:sz w:val="28"/>
        </w:rPr>
        <w:t>
      Если фамилии супругов-усыновителей различные, по соглашению супругов-усыновителей усыновленному ребенку присваивается фамилия одного из них.</w:t>
      </w:r>
    </w:p>
    <w:bookmarkEnd w:id="529"/>
    <w:bookmarkStart w:name="z602" w:id="530"/>
    <w:p>
      <w:pPr>
        <w:spacing w:after="0"/>
        <w:ind w:left="0"/>
        <w:jc w:val="both"/>
      </w:pPr>
      <w:r>
        <w:rPr>
          <w:rFonts w:ascii="Times New Roman"/>
          <w:b w:val="false"/>
          <w:i w:val="false"/>
          <w:color w:val="000000"/>
          <w:sz w:val="28"/>
        </w:rPr>
        <w:t>
      3. При усыновлении ребенка лицом, не состоящим в браке (супружестве), по его просьбе имя, отчество и фамилия отца (матери) усыновленного ребенка записываются в актовой записи о государственной регистрации рождения по указанию усыновителя. По желанию усыновителя сведения об отце (матери) могут не указываться.</w:t>
      </w:r>
    </w:p>
    <w:bookmarkEnd w:id="530"/>
    <w:bookmarkStart w:name="z1669" w:id="531"/>
    <w:p>
      <w:pPr>
        <w:spacing w:after="0"/>
        <w:ind w:left="0"/>
        <w:jc w:val="both"/>
      </w:pPr>
      <w:r>
        <w:rPr>
          <w:rFonts w:ascii="Times New Roman"/>
          <w:b w:val="false"/>
          <w:i w:val="false"/>
          <w:color w:val="000000"/>
          <w:sz w:val="28"/>
        </w:rPr>
        <w:t>
      Фамилия отца (матери), указанная по просьбе усыновителя, присваивается по фамилии усыновителя.</w:t>
      </w:r>
    </w:p>
    <w:bookmarkEnd w:id="531"/>
    <w:bookmarkStart w:name="z603" w:id="532"/>
    <w:p>
      <w:pPr>
        <w:spacing w:after="0"/>
        <w:ind w:left="0"/>
        <w:jc w:val="both"/>
      </w:pPr>
      <w:r>
        <w:rPr>
          <w:rFonts w:ascii="Times New Roman"/>
          <w:b w:val="false"/>
          <w:i w:val="false"/>
          <w:color w:val="000000"/>
          <w:sz w:val="28"/>
        </w:rPr>
        <w:t>
      4. Изменение имени, отчества и фамилии усыновленного ребенка, достигшего возраста десяти лет, может быть произведено только с его согласия, за исключением случаев, требующих тайны усыновления.</w:t>
      </w:r>
    </w:p>
    <w:bookmarkEnd w:id="532"/>
    <w:bookmarkStart w:name="z604" w:id="533"/>
    <w:p>
      <w:pPr>
        <w:spacing w:after="0"/>
        <w:ind w:left="0"/>
        <w:jc w:val="both"/>
      </w:pPr>
      <w:r>
        <w:rPr>
          <w:rFonts w:ascii="Times New Roman"/>
          <w:b w:val="false"/>
          <w:i w:val="false"/>
          <w:color w:val="000000"/>
          <w:sz w:val="28"/>
        </w:rPr>
        <w:t>
      5. Об изменении имени, отчества и фамилии усыновленного ребенка указывается в решении суда о его усыновлении.</w:t>
      </w:r>
    </w:p>
    <w:bookmarkEnd w:id="533"/>
    <w:bookmarkStart w:name="z1670" w:id="534"/>
    <w:p>
      <w:pPr>
        <w:spacing w:after="0"/>
        <w:ind w:left="0"/>
        <w:jc w:val="both"/>
      </w:pPr>
      <w:r>
        <w:rPr>
          <w:rFonts w:ascii="Times New Roman"/>
          <w:b w:val="false"/>
          <w:i w:val="false"/>
          <w:color w:val="000000"/>
          <w:sz w:val="28"/>
        </w:rPr>
        <w:t>
      6. Внесение изменений, дополнений в актовую запись о государственной регистрации рождения производится в любом регистрирующем органе на основании вступившего в законную силу решения суда об усыновлении и заявления законных представителей ребенка.</w:t>
      </w:r>
    </w:p>
    <w:bookmarkEnd w:id="534"/>
    <w:bookmarkStart w:name="z1671" w:id="535"/>
    <w:p>
      <w:pPr>
        <w:spacing w:after="0"/>
        <w:ind w:left="0"/>
        <w:jc w:val="both"/>
      </w:pPr>
      <w:r>
        <w:rPr>
          <w:rFonts w:ascii="Times New Roman"/>
          <w:b w:val="false"/>
          <w:i w:val="false"/>
          <w:color w:val="000000"/>
          <w:sz w:val="28"/>
        </w:rPr>
        <w:t>
      В актовую запись о государственной регистрации рождения сведения о ребенке и усыновителях вносятся в соответствии со сведениями, указанными в решении суда.</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с изменениями, внесенными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97-1. Усыновление ребенка иностранцами</w:t>
      </w:r>
    </w:p>
    <w:bookmarkStart w:name="z1673" w:id="536"/>
    <w:p>
      <w:pPr>
        <w:spacing w:after="0"/>
        <w:ind w:left="0"/>
        <w:jc w:val="both"/>
      </w:pPr>
      <w:r>
        <w:rPr>
          <w:rFonts w:ascii="Times New Roman"/>
          <w:b w:val="false"/>
          <w:i w:val="false"/>
          <w:color w:val="000000"/>
          <w:sz w:val="28"/>
        </w:rPr>
        <w:t>
      1. Усыновление иностранцами ребенка, являющегося гражданином Республики Казахстан, в том числе отмена такого усыновления, на территории Республики Казахстан производится в соответствии с законодательством Республики Казахстан.</w:t>
      </w:r>
    </w:p>
    <w:bookmarkEnd w:id="536"/>
    <w:bookmarkStart w:name="z1674" w:id="537"/>
    <w:p>
      <w:pPr>
        <w:spacing w:after="0"/>
        <w:ind w:left="0"/>
        <w:jc w:val="both"/>
      </w:pPr>
      <w:r>
        <w:rPr>
          <w:rFonts w:ascii="Times New Roman"/>
          <w:b w:val="false"/>
          <w:i w:val="false"/>
          <w:color w:val="000000"/>
          <w:sz w:val="28"/>
        </w:rPr>
        <w:t>
      2. Контроль за усыновленными иностранцами детьми, являющимися гражданами Республики Казахстан, осуществляется загранучреждениями Республики Казахстан и уполномоченным органом в области защиты прав детей Республики Казахстан.</w:t>
      </w:r>
    </w:p>
    <w:bookmarkEnd w:id="5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13 дополнена статьей 97-1 в соответствии с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98. Изменение даты и места рождения усыновленного ребенка</w:t>
      </w:r>
    </w:p>
    <w:bookmarkStart w:name="z606" w:id="538"/>
    <w:p>
      <w:pPr>
        <w:spacing w:after="0"/>
        <w:ind w:left="0"/>
        <w:jc w:val="both"/>
      </w:pPr>
      <w:r>
        <w:rPr>
          <w:rFonts w:ascii="Times New Roman"/>
          <w:b w:val="false"/>
          <w:i w:val="false"/>
          <w:color w:val="000000"/>
          <w:sz w:val="28"/>
        </w:rPr>
        <w:t>
      1. Для обеспечения тайны усыновления по просьбе усыновителя могут быть изменены дата рождения усыновленного ребенка, но не более чем на шесть месяцев, а также место его рождения.</w:t>
      </w:r>
    </w:p>
    <w:bookmarkEnd w:id="538"/>
    <w:bookmarkStart w:name="z607" w:id="539"/>
    <w:p>
      <w:pPr>
        <w:spacing w:after="0"/>
        <w:ind w:left="0"/>
        <w:jc w:val="both"/>
      </w:pPr>
      <w:r>
        <w:rPr>
          <w:rFonts w:ascii="Times New Roman"/>
          <w:b w:val="false"/>
          <w:i w:val="false"/>
          <w:color w:val="000000"/>
          <w:sz w:val="28"/>
        </w:rPr>
        <w:t>
      Изменение даты рождения усыновленного ребенка допускается только при усыновлении ребенка в возрасте до трех лет.</w:t>
      </w:r>
    </w:p>
    <w:bookmarkEnd w:id="539"/>
    <w:bookmarkStart w:name="z608" w:id="540"/>
    <w:p>
      <w:pPr>
        <w:spacing w:after="0"/>
        <w:ind w:left="0"/>
        <w:jc w:val="both"/>
      </w:pPr>
      <w:r>
        <w:rPr>
          <w:rFonts w:ascii="Times New Roman"/>
          <w:b w:val="false"/>
          <w:i w:val="false"/>
          <w:color w:val="000000"/>
          <w:sz w:val="28"/>
        </w:rPr>
        <w:t>
      Изменение места рождения усыновленного ребенка производится только в пределах территории Республики Казахстан и допускается по желанию усыновителя независимо от возраста ребенка.</w:t>
      </w:r>
    </w:p>
    <w:bookmarkEnd w:id="540"/>
    <w:bookmarkStart w:name="z609" w:id="541"/>
    <w:p>
      <w:pPr>
        <w:spacing w:after="0"/>
        <w:ind w:left="0"/>
        <w:jc w:val="both"/>
      </w:pPr>
      <w:r>
        <w:rPr>
          <w:rFonts w:ascii="Times New Roman"/>
          <w:b w:val="false"/>
          <w:i w:val="false"/>
          <w:color w:val="000000"/>
          <w:sz w:val="28"/>
        </w:rPr>
        <w:t>
      2. Об изменениях даты и (или) места рождения усыновленного ребенка указывается в решении суда о его усыновлении.</w:t>
      </w:r>
    </w:p>
    <w:bookmarkEnd w:id="541"/>
    <w:p>
      <w:pPr>
        <w:spacing w:after="0"/>
        <w:ind w:left="0"/>
        <w:jc w:val="both"/>
      </w:pPr>
      <w:r>
        <w:rPr>
          <w:rFonts w:ascii="Times New Roman"/>
          <w:b w:val="false"/>
          <w:i w:val="false"/>
          <w:color w:val="000000"/>
          <w:sz w:val="28"/>
        </w:rPr>
        <w:t>
      При изменении персональных данных усыновленного ребенка производится регистрация новой актовой записи о государственной регистрации рождения с условным исключением индивидуального идентификационного номера из Национального реестра индивидуальных идентификационных номеров.</w:t>
      </w:r>
    </w:p>
    <w:bookmarkStart w:name="z1675" w:id="542"/>
    <w:p>
      <w:pPr>
        <w:spacing w:after="0"/>
        <w:ind w:left="0"/>
        <w:jc w:val="both"/>
      </w:pPr>
      <w:r>
        <w:rPr>
          <w:rFonts w:ascii="Times New Roman"/>
          <w:b w:val="false"/>
          <w:i w:val="false"/>
          <w:color w:val="000000"/>
          <w:sz w:val="28"/>
        </w:rPr>
        <w:t>
      3. Внесение изменений, дополнений в актовую запись о государственной регистрации рождения на основании решения суда об усыновлении производится после регистрации актовой записи о государственной регистрации рождения или восстановления утраченной актовой записи о государственной регистрации рождения.</w:t>
      </w:r>
    </w:p>
    <w:bookmarkEnd w:id="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с изменениями, внесенными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99. Запись усыновителей в качестве родителей усыновленного ребенка</w:t>
      </w:r>
    </w:p>
    <w:bookmarkStart w:name="z611" w:id="543"/>
    <w:p>
      <w:pPr>
        <w:spacing w:after="0"/>
        <w:ind w:left="0"/>
        <w:jc w:val="both"/>
      </w:pPr>
      <w:r>
        <w:rPr>
          <w:rFonts w:ascii="Times New Roman"/>
          <w:b w:val="false"/>
          <w:i w:val="false"/>
          <w:color w:val="000000"/>
          <w:sz w:val="28"/>
        </w:rPr>
        <w:t>
      1. По просьбе усыновителей суд принимает решение о записи усыновителей в книге записей актов о рождении в качестве родителей усыновленного ими ребенка.</w:t>
      </w:r>
    </w:p>
    <w:bookmarkEnd w:id="543"/>
    <w:bookmarkStart w:name="z612" w:id="544"/>
    <w:p>
      <w:pPr>
        <w:spacing w:after="0"/>
        <w:ind w:left="0"/>
        <w:jc w:val="both"/>
      </w:pPr>
      <w:r>
        <w:rPr>
          <w:rFonts w:ascii="Times New Roman"/>
          <w:b w:val="false"/>
          <w:i w:val="false"/>
          <w:color w:val="000000"/>
          <w:sz w:val="28"/>
        </w:rPr>
        <w:t>
      2. Необходимость производства такой записи обязательно указывается в решении суда об усыновлении ребенка.</w:t>
      </w:r>
    </w:p>
    <w:bookmarkEnd w:id="544"/>
    <w:p>
      <w:pPr>
        <w:spacing w:after="0"/>
        <w:ind w:left="0"/>
        <w:jc w:val="both"/>
      </w:pPr>
      <w:r>
        <w:rPr>
          <w:rFonts w:ascii="Times New Roman"/>
          <w:b/>
          <w:i w:val="false"/>
          <w:color w:val="000000"/>
          <w:sz w:val="28"/>
        </w:rPr>
        <w:t>Статья 100. Правовые последствия усыновления ребенка</w:t>
      </w:r>
    </w:p>
    <w:bookmarkStart w:name="z614" w:id="545"/>
    <w:p>
      <w:pPr>
        <w:spacing w:after="0"/>
        <w:ind w:left="0"/>
        <w:jc w:val="both"/>
      </w:pPr>
      <w:r>
        <w:rPr>
          <w:rFonts w:ascii="Times New Roman"/>
          <w:b w:val="false"/>
          <w:i w:val="false"/>
          <w:color w:val="000000"/>
          <w:sz w:val="28"/>
        </w:rPr>
        <w:t>
      1. Усыновленный ребенок и его потомство по отношению к усыновителям и их родственникам, а усыновители и их родственники - по отношению к усыновленному ребенку и его потомству приравниваются в личных неимущественных и имущественных правах и обязанностях к родственникам по происхождению.</w:t>
      </w:r>
    </w:p>
    <w:bookmarkEnd w:id="545"/>
    <w:bookmarkStart w:name="z615" w:id="546"/>
    <w:p>
      <w:pPr>
        <w:spacing w:after="0"/>
        <w:ind w:left="0"/>
        <w:jc w:val="both"/>
      </w:pPr>
      <w:r>
        <w:rPr>
          <w:rFonts w:ascii="Times New Roman"/>
          <w:b w:val="false"/>
          <w:i w:val="false"/>
          <w:color w:val="000000"/>
          <w:sz w:val="28"/>
        </w:rPr>
        <w:t>
      2. Усыновленный ребенок утрачивает личные неимущественные и имущественные права и освобождается от обязанностей по отношению к своим кровным родителям.</w:t>
      </w:r>
    </w:p>
    <w:bookmarkEnd w:id="546"/>
    <w:bookmarkStart w:name="z616" w:id="547"/>
    <w:p>
      <w:pPr>
        <w:spacing w:after="0"/>
        <w:ind w:left="0"/>
        <w:jc w:val="both"/>
      </w:pPr>
      <w:r>
        <w:rPr>
          <w:rFonts w:ascii="Times New Roman"/>
          <w:b w:val="false"/>
          <w:i w:val="false"/>
          <w:color w:val="000000"/>
          <w:sz w:val="28"/>
        </w:rPr>
        <w:t>
      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bookmarkEnd w:id="547"/>
    <w:bookmarkStart w:name="z617" w:id="548"/>
    <w:p>
      <w:pPr>
        <w:spacing w:after="0"/>
        <w:ind w:left="0"/>
        <w:jc w:val="both"/>
      </w:pPr>
      <w:r>
        <w:rPr>
          <w:rFonts w:ascii="Times New Roman"/>
          <w:b w:val="false"/>
          <w:i w:val="false"/>
          <w:color w:val="000000"/>
          <w:sz w:val="28"/>
        </w:rPr>
        <w:t>
      4. Ответственность за сохранность имущества, находящегося в собственности усыновленного ребенка, лежит на усыновителе. В случае отказа от усыновления обязанность по возврату этого имущества также возлагается на усыновителя.</w:t>
      </w:r>
    </w:p>
    <w:bookmarkEnd w:id="548"/>
    <w:bookmarkStart w:name="z618" w:id="549"/>
    <w:p>
      <w:pPr>
        <w:spacing w:after="0"/>
        <w:ind w:left="0"/>
        <w:jc w:val="both"/>
      </w:pPr>
      <w:r>
        <w:rPr>
          <w:rFonts w:ascii="Times New Roman"/>
          <w:b w:val="false"/>
          <w:i w:val="false"/>
          <w:color w:val="000000"/>
          <w:sz w:val="28"/>
        </w:rPr>
        <w:t>
      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bookmarkEnd w:id="549"/>
    <w:bookmarkStart w:name="z619" w:id="550"/>
    <w:p>
      <w:pPr>
        <w:spacing w:after="0"/>
        <w:ind w:left="0"/>
        <w:jc w:val="both"/>
      </w:pPr>
      <w:r>
        <w:rPr>
          <w:rFonts w:ascii="Times New Roman"/>
          <w:b w:val="false"/>
          <w:i w:val="false"/>
          <w:color w:val="000000"/>
          <w:sz w:val="28"/>
        </w:rPr>
        <w:t>
      6. 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книге записей актов о рождении этого ребенка.</w:t>
      </w:r>
    </w:p>
    <w:bookmarkEnd w:id="550"/>
    <w:p>
      <w:pPr>
        <w:spacing w:after="0"/>
        <w:ind w:left="0"/>
        <w:jc w:val="both"/>
      </w:pPr>
      <w:r>
        <w:rPr>
          <w:rFonts w:ascii="Times New Roman"/>
          <w:b/>
          <w:i w:val="false"/>
          <w:color w:val="000000"/>
          <w:sz w:val="28"/>
        </w:rPr>
        <w:t>Статья 101. Сохранение за усыновленным ребенком права на пособия и другие социальные выплаты</w:t>
      </w:r>
    </w:p>
    <w:bookmarkStart w:name="z621" w:id="551"/>
    <w:p>
      <w:pPr>
        <w:spacing w:after="0"/>
        <w:ind w:left="0"/>
        <w:jc w:val="both"/>
      </w:pPr>
      <w:r>
        <w:rPr>
          <w:rFonts w:ascii="Times New Roman"/>
          <w:b w:val="false"/>
          <w:i w:val="false"/>
          <w:color w:val="000000"/>
          <w:sz w:val="28"/>
        </w:rPr>
        <w:t>
      Ребенок, имеющий к моменту своего усыновления право на  пенсионные накопления родителей в едином накопительном пенсионном фонде и добровольных накопительных пенсионных фондах, пособия по случаю потери кормильца и другие социальные выплаты, сохраняет это право и при его усыновлении.</w:t>
      </w:r>
    </w:p>
    <w:bookmarkEnd w:id="5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 в редакции Закона РК от 21.06.2013 </w:t>
      </w:r>
      <w:r>
        <w:rPr>
          <w:rFonts w:ascii="Times New Roman"/>
          <w:b w:val="false"/>
          <w:i w:val="false"/>
          <w:color w:val="000000"/>
          <w:sz w:val="28"/>
        </w:rPr>
        <w:t>№ 106-V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102. Тайна усыновления ребенка</w:t>
      </w:r>
    </w:p>
    <w:bookmarkStart w:name="z623" w:id="552"/>
    <w:p>
      <w:pPr>
        <w:spacing w:after="0"/>
        <w:ind w:left="0"/>
        <w:jc w:val="both"/>
      </w:pPr>
      <w:r>
        <w:rPr>
          <w:rFonts w:ascii="Times New Roman"/>
          <w:b w:val="false"/>
          <w:i w:val="false"/>
          <w:color w:val="000000"/>
          <w:sz w:val="28"/>
        </w:rPr>
        <w:t>
      1. Тайна усыновления ребенка охраняется законом.</w:t>
      </w:r>
    </w:p>
    <w:bookmarkEnd w:id="552"/>
    <w:bookmarkStart w:name="z624" w:id="553"/>
    <w:p>
      <w:pPr>
        <w:spacing w:after="0"/>
        <w:ind w:left="0"/>
        <w:jc w:val="both"/>
      </w:pPr>
      <w:r>
        <w:rPr>
          <w:rFonts w:ascii="Times New Roman"/>
          <w:b w:val="false"/>
          <w:i w:val="false"/>
          <w:color w:val="000000"/>
          <w:sz w:val="28"/>
        </w:rPr>
        <w:t>
      2. Родители, родственники, должностные лица организаций, осуществляющие функции по защите прав ребенка, и (или) государственных органов, осуществляющих государственную регистрацию усыновления; судьи, вынесшие решение об усыновлении, сотрудники организаций по оказанию содействия в устройстве детей-сирот, детей, оставшихся без попечения родителей, в семьи граждан Республики Казахстан, а также другие лица, иным образом осведомленные об усыновлении ребенка, обязаны сохранять тайну усыновления.</w:t>
      </w:r>
    </w:p>
    <w:bookmarkEnd w:id="5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с изменением, внесенным Законом РК от 27.12.2019 </w:t>
      </w:r>
      <w:r>
        <w:rPr>
          <w:rFonts w:ascii="Times New Roman"/>
          <w:b w:val="false"/>
          <w:i w:val="false"/>
          <w:color w:val="000000"/>
          <w:sz w:val="28"/>
        </w:rPr>
        <w:t>№ 292-VI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103. Признание усыновления недействительным</w:t>
      </w:r>
    </w:p>
    <w:bookmarkStart w:name="z626" w:id="554"/>
    <w:p>
      <w:pPr>
        <w:spacing w:after="0"/>
        <w:ind w:left="0"/>
        <w:jc w:val="both"/>
      </w:pPr>
      <w:r>
        <w:rPr>
          <w:rFonts w:ascii="Times New Roman"/>
          <w:b w:val="false"/>
          <w:i w:val="false"/>
          <w:color w:val="000000"/>
          <w:sz w:val="28"/>
        </w:rPr>
        <w:t>
      1. Усыновление признается недействительным в случаях:</w:t>
      </w:r>
    </w:p>
    <w:bookmarkEnd w:id="554"/>
    <w:bookmarkStart w:name="z627" w:id="555"/>
    <w:p>
      <w:pPr>
        <w:spacing w:after="0"/>
        <w:ind w:left="0"/>
        <w:jc w:val="both"/>
      </w:pPr>
      <w:r>
        <w:rPr>
          <w:rFonts w:ascii="Times New Roman"/>
          <w:b w:val="false"/>
          <w:i w:val="false"/>
          <w:color w:val="000000"/>
          <w:sz w:val="28"/>
        </w:rPr>
        <w:t>
      1) принятия решения суда об усыновлении на основе подложных документов;</w:t>
      </w:r>
    </w:p>
    <w:bookmarkEnd w:id="555"/>
    <w:bookmarkStart w:name="z628" w:id="556"/>
    <w:p>
      <w:pPr>
        <w:spacing w:after="0"/>
        <w:ind w:left="0"/>
        <w:jc w:val="both"/>
      </w:pPr>
      <w:r>
        <w:rPr>
          <w:rFonts w:ascii="Times New Roman"/>
          <w:b w:val="false"/>
          <w:i w:val="false"/>
          <w:color w:val="000000"/>
          <w:sz w:val="28"/>
        </w:rPr>
        <w:t xml:space="preserve">
      2) совершения усыновления без согласия лиц, указанных в </w:t>
      </w:r>
      <w:r>
        <w:rPr>
          <w:rFonts w:ascii="Times New Roman"/>
          <w:b w:val="false"/>
          <w:i w:val="false"/>
          <w:color w:val="000000"/>
          <w:sz w:val="28"/>
        </w:rPr>
        <w:t>статье 93</w:t>
      </w:r>
      <w:r>
        <w:rPr>
          <w:rFonts w:ascii="Times New Roman"/>
          <w:b w:val="false"/>
          <w:i w:val="false"/>
          <w:color w:val="000000"/>
          <w:sz w:val="28"/>
        </w:rPr>
        <w:t xml:space="preserve"> настоящего Кодекса;</w:t>
      </w:r>
    </w:p>
    <w:bookmarkEnd w:id="556"/>
    <w:bookmarkStart w:name="z629" w:id="557"/>
    <w:p>
      <w:pPr>
        <w:spacing w:after="0"/>
        <w:ind w:left="0"/>
        <w:jc w:val="both"/>
      </w:pPr>
      <w:r>
        <w:rPr>
          <w:rFonts w:ascii="Times New Roman"/>
          <w:b w:val="false"/>
          <w:i w:val="false"/>
          <w:color w:val="000000"/>
          <w:sz w:val="28"/>
        </w:rPr>
        <w:t>
      3) усыновления лицом, состоящим в браке (супружестве), без письменного согласия другого супруга;</w:t>
      </w:r>
    </w:p>
    <w:bookmarkEnd w:id="557"/>
    <w:bookmarkStart w:name="z630" w:id="558"/>
    <w:p>
      <w:pPr>
        <w:spacing w:after="0"/>
        <w:ind w:left="0"/>
        <w:jc w:val="both"/>
      </w:pPr>
      <w:r>
        <w:rPr>
          <w:rFonts w:ascii="Times New Roman"/>
          <w:b w:val="false"/>
          <w:i w:val="false"/>
          <w:color w:val="000000"/>
          <w:sz w:val="28"/>
        </w:rPr>
        <w:t xml:space="preserve">
      4) нарушения положений,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91 настоящего Кодекса.</w:t>
      </w:r>
    </w:p>
    <w:bookmarkEnd w:id="558"/>
    <w:bookmarkStart w:name="z631" w:id="559"/>
    <w:p>
      <w:pPr>
        <w:spacing w:after="0"/>
        <w:ind w:left="0"/>
        <w:jc w:val="both"/>
      </w:pPr>
      <w:r>
        <w:rPr>
          <w:rFonts w:ascii="Times New Roman"/>
          <w:b w:val="false"/>
          <w:i w:val="false"/>
          <w:color w:val="000000"/>
          <w:sz w:val="28"/>
        </w:rPr>
        <w:t>
      2. Признание усыновления недействительным производится в судебном порядке.</w:t>
      </w:r>
    </w:p>
    <w:bookmarkEnd w:id="559"/>
    <w:bookmarkStart w:name="z632" w:id="560"/>
    <w:p>
      <w:pPr>
        <w:spacing w:after="0"/>
        <w:ind w:left="0"/>
        <w:jc w:val="both"/>
      </w:pPr>
      <w:r>
        <w:rPr>
          <w:rFonts w:ascii="Times New Roman"/>
          <w:b w:val="false"/>
          <w:i w:val="false"/>
          <w:color w:val="000000"/>
          <w:sz w:val="28"/>
        </w:rPr>
        <w:t>
      3. Дело о признании усыновления недействительным рассматривается судом с обязательным участием усыновителей, прокурора и представителя органа, осуществляющего функции по опеке или попечительству.</w:t>
      </w:r>
    </w:p>
    <w:bookmarkEnd w:id="560"/>
    <w:p>
      <w:pPr>
        <w:spacing w:after="0"/>
        <w:ind w:left="0"/>
        <w:jc w:val="both"/>
      </w:pPr>
      <w:r>
        <w:rPr>
          <w:rFonts w:ascii="Times New Roman"/>
          <w:b/>
          <w:i w:val="false"/>
          <w:color w:val="000000"/>
          <w:sz w:val="28"/>
        </w:rPr>
        <w:t>Статья 104. Лица, имеющие право требовать признания усыновления недействительным</w:t>
      </w:r>
    </w:p>
    <w:bookmarkStart w:name="z634" w:id="561"/>
    <w:p>
      <w:pPr>
        <w:spacing w:after="0"/>
        <w:ind w:left="0"/>
        <w:jc w:val="both"/>
      </w:pPr>
      <w:r>
        <w:rPr>
          <w:rFonts w:ascii="Times New Roman"/>
          <w:b w:val="false"/>
          <w:i w:val="false"/>
          <w:color w:val="000000"/>
          <w:sz w:val="28"/>
        </w:rPr>
        <w:t>
      Требование о признании усыновления недействительным вправе предъявить родители усыновленного, супруг усыновителя, лица, права которых нарушены усыновлением, прокурор, орган, осуществляющий функции по опеке или попечительству.</w:t>
      </w:r>
    </w:p>
    <w:bookmarkEnd w:id="561"/>
    <w:p>
      <w:pPr>
        <w:spacing w:after="0"/>
        <w:ind w:left="0"/>
        <w:jc w:val="both"/>
      </w:pPr>
      <w:r>
        <w:rPr>
          <w:rFonts w:ascii="Times New Roman"/>
          <w:b/>
          <w:i w:val="false"/>
          <w:color w:val="000000"/>
          <w:sz w:val="28"/>
        </w:rPr>
        <w:t xml:space="preserve">Статья 105. Последствия признания усыновления недействительным </w:t>
      </w:r>
    </w:p>
    <w:bookmarkStart w:name="z636" w:id="562"/>
    <w:p>
      <w:pPr>
        <w:spacing w:after="0"/>
        <w:ind w:left="0"/>
        <w:jc w:val="both"/>
      </w:pPr>
      <w:r>
        <w:rPr>
          <w:rFonts w:ascii="Times New Roman"/>
          <w:b w:val="false"/>
          <w:i w:val="false"/>
          <w:color w:val="000000"/>
          <w:sz w:val="28"/>
        </w:rPr>
        <w:t>
      1. Усыновление признается недействительным с момента вынесения решения суда об усыновлении.</w:t>
      </w:r>
    </w:p>
    <w:bookmarkEnd w:id="562"/>
    <w:bookmarkStart w:name="z637" w:id="563"/>
    <w:p>
      <w:pPr>
        <w:spacing w:after="0"/>
        <w:ind w:left="0"/>
        <w:jc w:val="both"/>
      </w:pPr>
      <w:r>
        <w:rPr>
          <w:rFonts w:ascii="Times New Roman"/>
          <w:b w:val="false"/>
          <w:i w:val="false"/>
          <w:color w:val="000000"/>
          <w:sz w:val="28"/>
        </w:rPr>
        <w:t>
      2. В случае признания усыновления недействительным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bookmarkEnd w:id="563"/>
    <w:bookmarkStart w:name="z638" w:id="564"/>
    <w:p>
      <w:pPr>
        <w:spacing w:after="0"/>
        <w:ind w:left="0"/>
        <w:jc w:val="both"/>
      </w:pPr>
      <w:r>
        <w:rPr>
          <w:rFonts w:ascii="Times New Roman"/>
          <w:b w:val="false"/>
          <w:i w:val="false"/>
          <w:color w:val="000000"/>
          <w:sz w:val="28"/>
        </w:rPr>
        <w:t>
      3. По требованию родителей ребенку присваиваются прежние имя, отчество (при его наличии) и фамилия, также восстанавливаются прежние дата и место рождения, если они изменялись при усыновлении.</w:t>
      </w:r>
    </w:p>
    <w:bookmarkEnd w:id="564"/>
    <w:bookmarkStart w:name="z639" w:id="565"/>
    <w:p>
      <w:pPr>
        <w:spacing w:after="0"/>
        <w:ind w:left="0"/>
        <w:jc w:val="both"/>
      </w:pPr>
      <w:r>
        <w:rPr>
          <w:rFonts w:ascii="Times New Roman"/>
          <w:b w:val="false"/>
          <w:i w:val="false"/>
          <w:color w:val="000000"/>
          <w:sz w:val="28"/>
        </w:rPr>
        <w:t>
      4. Суд обязан в течение трех дней со дня вступления в законную силу решения суда о признании усыновления недействительным направить выписку из этого решения в регистрирующий орган и органы, осуществляющие функции по опеке или попечительству, по месту государственной регистрации рождения.</w:t>
      </w:r>
    </w:p>
    <w:bookmarkEnd w:id="5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с изменением, внесенным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106. Основания к отмене усыновления ребенка</w:t>
      </w:r>
    </w:p>
    <w:bookmarkStart w:name="z641" w:id="566"/>
    <w:p>
      <w:pPr>
        <w:spacing w:after="0"/>
        <w:ind w:left="0"/>
        <w:jc w:val="both"/>
      </w:pPr>
      <w:r>
        <w:rPr>
          <w:rFonts w:ascii="Times New Roman"/>
          <w:b w:val="false"/>
          <w:i w:val="false"/>
          <w:color w:val="000000"/>
          <w:sz w:val="28"/>
        </w:rPr>
        <w:t>
      1. Усыновление ребенка отменяется в случаях, если усыновитель:</w:t>
      </w:r>
    </w:p>
    <w:bookmarkEnd w:id="566"/>
    <w:bookmarkStart w:name="z642" w:id="567"/>
    <w:p>
      <w:pPr>
        <w:spacing w:after="0"/>
        <w:ind w:left="0"/>
        <w:jc w:val="both"/>
      </w:pPr>
      <w:r>
        <w:rPr>
          <w:rFonts w:ascii="Times New Roman"/>
          <w:b w:val="false"/>
          <w:i w:val="false"/>
          <w:color w:val="000000"/>
          <w:sz w:val="28"/>
        </w:rPr>
        <w:t>
      1) уклоняется от выполнения возложенных на него обязанностей родителей;</w:t>
      </w:r>
    </w:p>
    <w:bookmarkEnd w:id="567"/>
    <w:bookmarkStart w:name="z643" w:id="568"/>
    <w:p>
      <w:pPr>
        <w:spacing w:after="0"/>
        <w:ind w:left="0"/>
        <w:jc w:val="both"/>
      </w:pPr>
      <w:r>
        <w:rPr>
          <w:rFonts w:ascii="Times New Roman"/>
          <w:b w:val="false"/>
          <w:i w:val="false"/>
          <w:color w:val="000000"/>
          <w:sz w:val="28"/>
        </w:rPr>
        <w:t>
      2) злоупотребляет родительскими правами;</w:t>
      </w:r>
    </w:p>
    <w:bookmarkEnd w:id="568"/>
    <w:bookmarkStart w:name="z644" w:id="569"/>
    <w:p>
      <w:pPr>
        <w:spacing w:after="0"/>
        <w:ind w:left="0"/>
        <w:jc w:val="both"/>
      </w:pPr>
      <w:r>
        <w:rPr>
          <w:rFonts w:ascii="Times New Roman"/>
          <w:b w:val="false"/>
          <w:i w:val="false"/>
          <w:color w:val="000000"/>
          <w:sz w:val="28"/>
        </w:rPr>
        <w:t>
      3) жестоко обращается с усыновленным ребенком;</w:t>
      </w:r>
    </w:p>
    <w:bookmarkEnd w:id="569"/>
    <w:bookmarkStart w:name="z645" w:id="570"/>
    <w:p>
      <w:pPr>
        <w:spacing w:after="0"/>
        <w:ind w:left="0"/>
        <w:jc w:val="both"/>
      </w:pPr>
      <w:r>
        <w:rPr>
          <w:rFonts w:ascii="Times New Roman"/>
          <w:b w:val="false"/>
          <w:i w:val="false"/>
          <w:color w:val="000000"/>
          <w:sz w:val="28"/>
        </w:rPr>
        <w:t>
      4) осуществляет физическое или психическое насилие над усыновленным ребенком;</w:t>
      </w:r>
    </w:p>
    <w:bookmarkEnd w:id="570"/>
    <w:bookmarkStart w:name="z646" w:id="571"/>
    <w:p>
      <w:pPr>
        <w:spacing w:after="0"/>
        <w:ind w:left="0"/>
        <w:jc w:val="both"/>
      </w:pPr>
      <w:r>
        <w:rPr>
          <w:rFonts w:ascii="Times New Roman"/>
          <w:b w:val="false"/>
          <w:i w:val="false"/>
          <w:color w:val="000000"/>
          <w:sz w:val="28"/>
        </w:rPr>
        <w:t>
      5) покушается на половую неприкосновенность усыновленного ребенка;</w:t>
      </w:r>
    </w:p>
    <w:bookmarkEnd w:id="571"/>
    <w:bookmarkStart w:name="z647" w:id="572"/>
    <w:p>
      <w:pPr>
        <w:spacing w:after="0"/>
        <w:ind w:left="0"/>
        <w:jc w:val="both"/>
      </w:pPr>
      <w:r>
        <w:rPr>
          <w:rFonts w:ascii="Times New Roman"/>
          <w:b w:val="false"/>
          <w:i w:val="false"/>
          <w:color w:val="000000"/>
          <w:sz w:val="28"/>
        </w:rPr>
        <w:t>
      6) признан лицом с психическим, поведенческим расстройством (заболеванием), связанным с употреблением психоактивных веществ;</w:t>
      </w:r>
    </w:p>
    <w:bookmarkEnd w:id="572"/>
    <w:bookmarkStart w:name="z648" w:id="573"/>
    <w:p>
      <w:pPr>
        <w:spacing w:after="0"/>
        <w:ind w:left="0"/>
        <w:jc w:val="both"/>
      </w:pPr>
      <w:r>
        <w:rPr>
          <w:rFonts w:ascii="Times New Roman"/>
          <w:b w:val="false"/>
          <w:i w:val="false"/>
          <w:color w:val="000000"/>
          <w:sz w:val="28"/>
        </w:rPr>
        <w:t>
      7) нарушает права усыновленного ребенка, установленные законодательством Республики Казахстан и международными договорами, участницей которых является Республика Казахстан.</w:t>
      </w:r>
    </w:p>
    <w:bookmarkEnd w:id="573"/>
    <w:bookmarkStart w:name="z649" w:id="574"/>
    <w:p>
      <w:pPr>
        <w:spacing w:after="0"/>
        <w:ind w:left="0"/>
        <w:jc w:val="both"/>
      </w:pPr>
      <w:r>
        <w:rPr>
          <w:rFonts w:ascii="Times New Roman"/>
          <w:b w:val="false"/>
          <w:i w:val="false"/>
          <w:color w:val="000000"/>
          <w:sz w:val="28"/>
        </w:rPr>
        <w:t>
      2. Суд вправе отменить усыновление ребенка и по другим основаниям исходя из интересов ребенка и с учетом его мнения.</w:t>
      </w:r>
    </w:p>
    <w:bookmarkEnd w:id="5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изменением, внесенным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107. Отмена усыновления ребенка</w:t>
      </w:r>
    </w:p>
    <w:bookmarkStart w:name="z651" w:id="575"/>
    <w:p>
      <w:pPr>
        <w:spacing w:after="0"/>
        <w:ind w:left="0"/>
        <w:jc w:val="both"/>
      </w:pPr>
      <w:r>
        <w:rPr>
          <w:rFonts w:ascii="Times New Roman"/>
          <w:b w:val="false"/>
          <w:i w:val="false"/>
          <w:color w:val="000000"/>
          <w:sz w:val="28"/>
        </w:rPr>
        <w:t>
      1. Отмена усыновления ребенка производится в судебном порядке.</w:t>
      </w:r>
    </w:p>
    <w:bookmarkEnd w:id="575"/>
    <w:bookmarkStart w:name="z652" w:id="576"/>
    <w:p>
      <w:pPr>
        <w:spacing w:after="0"/>
        <w:ind w:left="0"/>
        <w:jc w:val="both"/>
      </w:pPr>
      <w:r>
        <w:rPr>
          <w:rFonts w:ascii="Times New Roman"/>
          <w:b w:val="false"/>
          <w:i w:val="false"/>
          <w:color w:val="000000"/>
          <w:sz w:val="28"/>
        </w:rPr>
        <w:t>
      2. Дело об отмене усыновления ребенка рассматривается с обязательным участием усыновителей, органа, осуществляющего функции по опеке или попечительству, а также прокурора.</w:t>
      </w:r>
    </w:p>
    <w:bookmarkEnd w:id="576"/>
    <w:bookmarkStart w:name="z653" w:id="577"/>
    <w:p>
      <w:pPr>
        <w:spacing w:after="0"/>
        <w:ind w:left="0"/>
        <w:jc w:val="both"/>
      </w:pPr>
      <w:r>
        <w:rPr>
          <w:rFonts w:ascii="Times New Roman"/>
          <w:b w:val="false"/>
          <w:i w:val="false"/>
          <w:color w:val="000000"/>
          <w:sz w:val="28"/>
        </w:rPr>
        <w:t>
      3. Усыновление прекращается со дня вступления в законную силу решения суда об отмене усыновления ребенка.</w:t>
      </w:r>
    </w:p>
    <w:bookmarkEnd w:id="577"/>
    <w:bookmarkStart w:name="z654" w:id="578"/>
    <w:p>
      <w:pPr>
        <w:spacing w:after="0"/>
        <w:ind w:left="0"/>
        <w:jc w:val="both"/>
      </w:pPr>
      <w:r>
        <w:rPr>
          <w:rFonts w:ascii="Times New Roman"/>
          <w:b w:val="false"/>
          <w:i w:val="false"/>
          <w:color w:val="000000"/>
          <w:sz w:val="28"/>
        </w:rPr>
        <w:t>
      Суд обязан в течение трех дней со дня вступления в законную силу решения суда об отмене усыновления ребенка направить выписку из этого решения в регистрирующий орган и органы, осуществляющие функции по опеке или попечительству, по месту государственной регистрации рождения.</w:t>
      </w:r>
    </w:p>
    <w:bookmarkEnd w:id="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с изменением, внесенным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107-1. Повторное усыновление ребенка</w:t>
      </w:r>
    </w:p>
    <w:bookmarkStart w:name="z1677" w:id="579"/>
    <w:p>
      <w:pPr>
        <w:spacing w:after="0"/>
        <w:ind w:left="0"/>
        <w:jc w:val="both"/>
      </w:pPr>
      <w:r>
        <w:rPr>
          <w:rFonts w:ascii="Times New Roman"/>
          <w:b w:val="false"/>
          <w:i w:val="false"/>
          <w:color w:val="000000"/>
          <w:sz w:val="28"/>
        </w:rPr>
        <w:t>
      Повторное усыновление ребенка возможно только после отмены судом решения об усыновлении ребенка.</w:t>
      </w:r>
    </w:p>
    <w:bookmarkEnd w:id="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13 дополнена статьей 107-1 в соответствии с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108. Лица, обладающие правом требовать отмену усыновления ребенка</w:t>
      </w:r>
    </w:p>
    <w:bookmarkStart w:name="z656" w:id="580"/>
    <w:p>
      <w:pPr>
        <w:spacing w:after="0"/>
        <w:ind w:left="0"/>
        <w:jc w:val="both"/>
      </w:pPr>
      <w:r>
        <w:rPr>
          <w:rFonts w:ascii="Times New Roman"/>
          <w:b w:val="false"/>
          <w:i w:val="false"/>
          <w:color w:val="000000"/>
          <w:sz w:val="28"/>
        </w:rPr>
        <w:t>
      Правом требовать отмену усыновления ребенка обладают его родители, усыновители ребенка, супруг усыновителя, усыновленный ребенок, достигший возраста четырнадцати лет, орган, осуществляющий функции по опеке или попечительству, а также прокурор в интересах ребенка.</w:t>
      </w:r>
    </w:p>
    <w:bookmarkEnd w:id="580"/>
    <w:p>
      <w:pPr>
        <w:spacing w:after="0"/>
        <w:ind w:left="0"/>
        <w:jc w:val="both"/>
      </w:pPr>
      <w:r>
        <w:rPr>
          <w:rFonts w:ascii="Times New Roman"/>
          <w:b/>
          <w:i w:val="false"/>
          <w:color w:val="000000"/>
          <w:sz w:val="28"/>
        </w:rPr>
        <w:t>Статья 109. Последствия отмены усыновления ребенка</w:t>
      </w:r>
    </w:p>
    <w:bookmarkStart w:name="z658" w:id="581"/>
    <w:p>
      <w:pPr>
        <w:spacing w:after="0"/>
        <w:ind w:left="0"/>
        <w:jc w:val="both"/>
      </w:pPr>
      <w:r>
        <w:rPr>
          <w:rFonts w:ascii="Times New Roman"/>
          <w:b w:val="false"/>
          <w:i w:val="false"/>
          <w:color w:val="000000"/>
          <w:sz w:val="28"/>
        </w:rPr>
        <w:t>
      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bookmarkEnd w:id="581"/>
    <w:bookmarkStart w:name="z659" w:id="582"/>
    <w:p>
      <w:pPr>
        <w:spacing w:after="0"/>
        <w:ind w:left="0"/>
        <w:jc w:val="both"/>
      </w:pPr>
      <w:r>
        <w:rPr>
          <w:rFonts w:ascii="Times New Roman"/>
          <w:b w:val="false"/>
          <w:i w:val="false"/>
          <w:color w:val="000000"/>
          <w:sz w:val="28"/>
        </w:rPr>
        <w:t>
      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осуществляющего функции по опеке или попечительству.</w:t>
      </w:r>
    </w:p>
    <w:bookmarkEnd w:id="582"/>
    <w:bookmarkStart w:name="z660" w:id="583"/>
    <w:p>
      <w:pPr>
        <w:spacing w:after="0"/>
        <w:ind w:left="0"/>
        <w:jc w:val="both"/>
      </w:pPr>
      <w:r>
        <w:rPr>
          <w:rFonts w:ascii="Times New Roman"/>
          <w:b w:val="false"/>
          <w:i w:val="false"/>
          <w:color w:val="000000"/>
          <w:sz w:val="28"/>
        </w:rPr>
        <w:t>
      3. Суд также разрешает вопрос, сохраняются ли за ребенком присвоенные ему в связи с его усыновлением имя, отчество (при его наличии) и фамилия, также восстанавливаются ли измененные при усыновлении дата и место рождения.</w:t>
      </w:r>
    </w:p>
    <w:bookmarkEnd w:id="583"/>
    <w:bookmarkStart w:name="z661" w:id="584"/>
    <w:p>
      <w:pPr>
        <w:spacing w:after="0"/>
        <w:ind w:left="0"/>
        <w:jc w:val="both"/>
      </w:pPr>
      <w:r>
        <w:rPr>
          <w:rFonts w:ascii="Times New Roman"/>
          <w:b w:val="false"/>
          <w:i w:val="false"/>
          <w:color w:val="000000"/>
          <w:sz w:val="28"/>
        </w:rPr>
        <w:t>
      Изменение имени, отчества (при его наличии) или фамилии ребенка, достигшего возраста десяти лет, возможно только с его согласия.</w:t>
      </w:r>
    </w:p>
    <w:bookmarkEnd w:id="584"/>
    <w:bookmarkStart w:name="z662" w:id="585"/>
    <w:p>
      <w:pPr>
        <w:spacing w:after="0"/>
        <w:ind w:left="0"/>
        <w:jc w:val="both"/>
      </w:pPr>
      <w:r>
        <w:rPr>
          <w:rFonts w:ascii="Times New Roman"/>
          <w:b w:val="false"/>
          <w:i w:val="false"/>
          <w:color w:val="000000"/>
          <w:sz w:val="28"/>
        </w:rPr>
        <w:t xml:space="preserve">
      4. Суд исходя из интересов ребенка вправе обязать бывшего усыновителя выплачивать средства на содержание ребенка в размере, установленном </w:t>
      </w:r>
      <w:r>
        <w:rPr>
          <w:rFonts w:ascii="Times New Roman"/>
          <w:b w:val="false"/>
          <w:i w:val="false"/>
          <w:color w:val="000000"/>
          <w:sz w:val="28"/>
        </w:rPr>
        <w:t>статьями 139</w:t>
      </w:r>
      <w:r>
        <w:rPr>
          <w:rFonts w:ascii="Times New Roman"/>
          <w:b w:val="false"/>
          <w:i w:val="false"/>
          <w:color w:val="000000"/>
          <w:sz w:val="28"/>
        </w:rPr>
        <w:t xml:space="preserve"> и </w:t>
      </w:r>
      <w:r>
        <w:rPr>
          <w:rFonts w:ascii="Times New Roman"/>
          <w:b w:val="false"/>
          <w:i w:val="false"/>
          <w:color w:val="000000"/>
          <w:sz w:val="28"/>
        </w:rPr>
        <w:t>141</w:t>
      </w:r>
      <w:r>
        <w:rPr>
          <w:rFonts w:ascii="Times New Roman"/>
          <w:b w:val="false"/>
          <w:i w:val="false"/>
          <w:color w:val="000000"/>
          <w:sz w:val="28"/>
        </w:rPr>
        <w:t xml:space="preserve"> настоящего Кодекса.</w:t>
      </w:r>
    </w:p>
    <w:bookmarkEnd w:id="585"/>
    <w:p>
      <w:pPr>
        <w:spacing w:after="0"/>
        <w:ind w:left="0"/>
        <w:jc w:val="both"/>
      </w:pPr>
      <w:r>
        <w:rPr>
          <w:rFonts w:ascii="Times New Roman"/>
          <w:b/>
          <w:i w:val="false"/>
          <w:color w:val="000000"/>
          <w:sz w:val="28"/>
        </w:rPr>
        <w:t>Статья 110. Недопустимость отмены усыновления по достижении усыновленным ребенком совершеннолетия</w:t>
      </w:r>
    </w:p>
    <w:bookmarkStart w:name="z664" w:id="586"/>
    <w:p>
      <w:pPr>
        <w:spacing w:after="0"/>
        <w:ind w:left="0"/>
        <w:jc w:val="both"/>
      </w:pPr>
      <w:r>
        <w:rPr>
          <w:rFonts w:ascii="Times New Roman"/>
          <w:b w:val="false"/>
          <w:i w:val="false"/>
          <w:color w:val="000000"/>
          <w:sz w:val="28"/>
        </w:rPr>
        <w:t>
      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либо не ограничены в них или не признаны судом недееспособными.</w:t>
      </w:r>
    </w:p>
    <w:bookmarkEnd w:id="586"/>
    <w:bookmarkStart w:name="z665" w:id="587"/>
    <w:p>
      <w:pPr>
        <w:spacing w:after="0"/>
        <w:ind w:left="0"/>
        <w:jc w:val="left"/>
      </w:pPr>
      <w:r>
        <w:rPr>
          <w:rFonts w:ascii="Times New Roman"/>
          <w:b/>
          <w:i w:val="false"/>
          <w:color w:val="000000"/>
        </w:rPr>
        <w:t xml:space="preserve"> Глава 14. Проведение аккредитации агентств по усыновлению и организаций по оказанию содействия в устройстве детей-сирот, детей, оставшихся без попечения родителей, в семьи граждан Республики Казахстан</w:t>
      </w:r>
    </w:p>
    <w:bookmarkEnd w:id="587"/>
    <w:p>
      <w:pPr>
        <w:spacing w:after="0"/>
        <w:ind w:left="0"/>
        <w:jc w:val="both"/>
      </w:pPr>
      <w:r>
        <w:rPr>
          <w:rFonts w:ascii="Times New Roman"/>
          <w:b w:val="false"/>
          <w:i w:val="false"/>
          <w:color w:val="ff0000"/>
          <w:sz w:val="28"/>
        </w:rPr>
        <w:t xml:space="preserve">
      Сноска. Заголовок главы 14 в редакции Закона РК от 27.12.2019 </w:t>
      </w:r>
      <w:r>
        <w:rPr>
          <w:rFonts w:ascii="Times New Roman"/>
          <w:b w:val="false"/>
          <w:i w:val="false"/>
          <w:color w:val="ff0000"/>
          <w:sz w:val="28"/>
        </w:rPr>
        <w:t>№ 292-VI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p>
      <w:pPr>
        <w:spacing w:after="0"/>
        <w:ind w:left="0"/>
        <w:jc w:val="both"/>
      </w:pPr>
      <w:r>
        <w:rPr>
          <w:rFonts w:ascii="Times New Roman"/>
          <w:b/>
          <w:i w:val="false"/>
          <w:color w:val="000000"/>
          <w:sz w:val="28"/>
        </w:rPr>
        <w:t>Статья 111. Общие положения</w:t>
      </w:r>
    </w:p>
    <w:bookmarkStart w:name="z667" w:id="588"/>
    <w:p>
      <w:pPr>
        <w:spacing w:after="0"/>
        <w:ind w:left="0"/>
        <w:jc w:val="both"/>
      </w:pPr>
      <w:r>
        <w:rPr>
          <w:rFonts w:ascii="Times New Roman"/>
          <w:b w:val="false"/>
          <w:i w:val="false"/>
          <w:color w:val="000000"/>
          <w:sz w:val="28"/>
        </w:rPr>
        <w:t>
      1. Аккредитации подлежат агентства по усыновлению (далее - агентства), учредителями которых являются граждане государства местонахождения агентства, осуществляющие свою деятельность в указанной сфере на территории своего государства не менее десяти лет на момент подачи заявления об аккредитации путем создания филиалов или представительств, а также некоммерческие организации, учредителями которых являются граждане Республики Казахстан, осуществляющие деятельность по защите прав и интересов детей-сирот, детей, оставшихся без попечения родителей, не менее пяти лет на момент подачи заявления об аккредитации.</w:t>
      </w:r>
    </w:p>
    <w:bookmarkEnd w:id="588"/>
    <w:bookmarkStart w:name="z668" w:id="589"/>
    <w:p>
      <w:pPr>
        <w:spacing w:after="0"/>
        <w:ind w:left="0"/>
        <w:jc w:val="both"/>
      </w:pPr>
      <w:r>
        <w:rPr>
          <w:rFonts w:ascii="Times New Roman"/>
          <w:b w:val="false"/>
          <w:i w:val="false"/>
          <w:color w:val="000000"/>
          <w:sz w:val="28"/>
        </w:rPr>
        <w:t>
      2. Аккредитация проводится до учетной регистрации филиала и (или) представительства агентства.</w:t>
      </w:r>
    </w:p>
    <w:bookmarkEnd w:id="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 предусмотрено изменение Законом РК от 05.07.2024 </w:t>
      </w:r>
      <w:r>
        <w:rPr>
          <w:rFonts w:ascii="Times New Roman"/>
          <w:b w:val="false"/>
          <w:i w:val="false"/>
          <w:color w:val="ff0000"/>
          <w:sz w:val="28"/>
        </w:rPr>
        <w:t>№ 111-VIII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Сотрудниками филиала и (или) представительства агентства, а также сотрудниками организации по оказанию содействия в устройстве детей-сирот, детей, оставшихся без попечения родителей, в семьи граждан Республики Казахстан не могут быть работники уполномоченного органа в области защиты прав детей Республики Казахстан, местных исполнительных органов, организаций для детей-сирот, детей, оставшихся без попечения родителей, включая их супругов и близких родственников, а также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на основании пунктов 1) и 2)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bookmarkStart w:name="z670" w:id="590"/>
    <w:p>
      <w:pPr>
        <w:spacing w:after="0"/>
        <w:ind w:left="0"/>
        <w:jc w:val="both"/>
      </w:pPr>
      <w:r>
        <w:rPr>
          <w:rFonts w:ascii="Times New Roman"/>
          <w:b w:val="false"/>
          <w:i w:val="false"/>
          <w:color w:val="000000"/>
          <w:sz w:val="28"/>
        </w:rPr>
        <w:t>
      4. Правила аккредитации агентств и организаций по оказанию содействия в устройстве детей-сирот, детей, оставшихся без попечения родителей, в семьи граждан Республики Казахстан утверждаются уполномоченным органом в области защиты прав детей Республики Казахстан.</w:t>
      </w:r>
    </w:p>
    <w:bookmarkEnd w:id="590"/>
    <w:bookmarkStart w:name="z1147" w:id="591"/>
    <w:p>
      <w:pPr>
        <w:spacing w:after="0"/>
        <w:ind w:left="0"/>
        <w:jc w:val="both"/>
      </w:pPr>
      <w:r>
        <w:rPr>
          <w:rFonts w:ascii="Times New Roman"/>
          <w:b w:val="false"/>
          <w:i w:val="false"/>
          <w:color w:val="000000"/>
          <w:sz w:val="28"/>
        </w:rPr>
        <w:t>
      5. Общее количество аккредитованных агентств на территории Республики Казахстан не должно превышать двадцати.</w:t>
      </w:r>
    </w:p>
    <w:bookmarkEnd w:id="5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ff0000"/>
          <w:sz w:val="28"/>
        </w:rPr>
        <w:t>№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112. Порядок проведения аккредитации агентств</w:t>
      </w:r>
    </w:p>
    <w:bookmarkStart w:name="z672" w:id="592"/>
    <w:p>
      <w:pPr>
        <w:spacing w:after="0"/>
        <w:ind w:left="0"/>
        <w:jc w:val="both"/>
      </w:pPr>
      <w:r>
        <w:rPr>
          <w:rFonts w:ascii="Times New Roman"/>
          <w:b w:val="false"/>
          <w:i w:val="false"/>
          <w:color w:val="000000"/>
          <w:sz w:val="28"/>
        </w:rPr>
        <w:t>
      1. Вопрос об аккредитации агентства, в том числе и отказе в аккредитации, рассматривается уполномоченным органом в области защиты прав детей Республики Казахстан.</w:t>
      </w:r>
    </w:p>
    <w:bookmarkEnd w:id="592"/>
    <w:bookmarkStart w:name="z673" w:id="593"/>
    <w:p>
      <w:pPr>
        <w:spacing w:after="0"/>
        <w:ind w:left="0"/>
        <w:jc w:val="both"/>
      </w:pPr>
      <w:r>
        <w:rPr>
          <w:rFonts w:ascii="Times New Roman"/>
          <w:b w:val="false"/>
          <w:i w:val="false"/>
          <w:color w:val="000000"/>
          <w:sz w:val="28"/>
        </w:rPr>
        <w:t>
      2. Доверенное лицо агентства для осуществления работы по усыновлению детей на территории Республики Казахстан обязано подать заявление с приложением следующих документов:</w:t>
      </w:r>
    </w:p>
    <w:bookmarkEnd w:id="593"/>
    <w:bookmarkStart w:name="z674" w:id="594"/>
    <w:p>
      <w:pPr>
        <w:spacing w:after="0"/>
        <w:ind w:left="0"/>
        <w:jc w:val="both"/>
      </w:pPr>
      <w:r>
        <w:rPr>
          <w:rFonts w:ascii="Times New Roman"/>
          <w:b w:val="false"/>
          <w:i w:val="false"/>
          <w:color w:val="000000"/>
          <w:sz w:val="28"/>
        </w:rPr>
        <w:t>
      1) нотариально засвидетельствованные копии учредительных документов;</w:t>
      </w:r>
    </w:p>
    <w:bookmarkEnd w:id="594"/>
    <w:bookmarkStart w:name="z675" w:id="595"/>
    <w:p>
      <w:pPr>
        <w:spacing w:after="0"/>
        <w:ind w:left="0"/>
        <w:jc w:val="both"/>
      </w:pPr>
      <w:r>
        <w:rPr>
          <w:rFonts w:ascii="Times New Roman"/>
          <w:b w:val="false"/>
          <w:i w:val="false"/>
          <w:color w:val="000000"/>
          <w:sz w:val="28"/>
        </w:rPr>
        <w:t>
      2) копия документа, выданного компетентным органом государства местонахождения агентства, подтверждающего его полномочия на осуществление деятельности в соответствующей сфере;</w:t>
      </w:r>
    </w:p>
    <w:bookmarkEnd w:id="595"/>
    <w:bookmarkStart w:name="z676" w:id="596"/>
    <w:p>
      <w:pPr>
        <w:spacing w:after="0"/>
        <w:ind w:left="0"/>
        <w:jc w:val="both"/>
      </w:pPr>
      <w:r>
        <w:rPr>
          <w:rFonts w:ascii="Times New Roman"/>
          <w:b w:val="false"/>
          <w:i w:val="false"/>
          <w:color w:val="000000"/>
          <w:sz w:val="28"/>
        </w:rPr>
        <w:t>
      3) рекомендательное письмо компетентного органа государства, выдавшего документ, подтверждающий полномочия агентства, или осуществляющего контроль за деятельностью агентства, о возможности осуществления соответствующей деятельности на территории Республики Казахстан;</w:t>
      </w:r>
    </w:p>
    <w:bookmarkEnd w:id="596"/>
    <w:bookmarkStart w:name="z677" w:id="597"/>
    <w:p>
      <w:pPr>
        <w:spacing w:after="0"/>
        <w:ind w:left="0"/>
        <w:jc w:val="both"/>
      </w:pPr>
      <w:r>
        <w:rPr>
          <w:rFonts w:ascii="Times New Roman"/>
          <w:b w:val="false"/>
          <w:i w:val="false"/>
          <w:color w:val="000000"/>
          <w:sz w:val="28"/>
        </w:rPr>
        <w:t>
      4) перечень услуг, предоставляемых агентством кандидатам в усыновители;</w:t>
      </w:r>
    </w:p>
    <w:bookmarkEnd w:id="597"/>
    <w:bookmarkStart w:name="z678" w:id="598"/>
    <w:p>
      <w:pPr>
        <w:spacing w:after="0"/>
        <w:ind w:left="0"/>
        <w:jc w:val="both"/>
      </w:pPr>
      <w:r>
        <w:rPr>
          <w:rFonts w:ascii="Times New Roman"/>
          <w:b w:val="false"/>
          <w:i w:val="false"/>
          <w:color w:val="000000"/>
          <w:sz w:val="28"/>
        </w:rPr>
        <w:t>
      5) обязательство по осуществлению контроля за условиями жизни и воспитания усыновленных детей и предоставлению соответствующих отчетов и информации в установленном порядке;</w:t>
      </w:r>
    </w:p>
    <w:bookmarkEnd w:id="598"/>
    <w:bookmarkStart w:name="z679" w:id="599"/>
    <w:p>
      <w:pPr>
        <w:spacing w:after="0"/>
        <w:ind w:left="0"/>
        <w:jc w:val="both"/>
      </w:pPr>
      <w:r>
        <w:rPr>
          <w:rFonts w:ascii="Times New Roman"/>
          <w:b w:val="false"/>
          <w:i w:val="false"/>
          <w:color w:val="000000"/>
          <w:sz w:val="28"/>
        </w:rPr>
        <w:t>
      6) обязательство по осуществлению контроля за постановкой на учет усыновленного ребенка в консульском учреждении Республики Казахстан по прибытии усыновителей в государство своего проживания;</w:t>
      </w:r>
    </w:p>
    <w:bookmarkEnd w:id="599"/>
    <w:bookmarkStart w:name="z680" w:id="600"/>
    <w:p>
      <w:pPr>
        <w:spacing w:after="0"/>
        <w:ind w:left="0"/>
        <w:jc w:val="both"/>
      </w:pPr>
      <w:r>
        <w:rPr>
          <w:rFonts w:ascii="Times New Roman"/>
          <w:b w:val="false"/>
          <w:i w:val="false"/>
          <w:color w:val="000000"/>
          <w:sz w:val="28"/>
        </w:rPr>
        <w:t>
      7) нотариально удостоверенную доверенность, выданную агентством доверенному лицу;</w:t>
      </w:r>
    </w:p>
    <w:bookmarkEnd w:id="600"/>
    <w:p>
      <w:pPr>
        <w:spacing w:after="0"/>
        <w:ind w:left="0"/>
        <w:jc w:val="both"/>
      </w:pPr>
      <w:r>
        <w:rPr>
          <w:rFonts w:ascii="Times New Roman"/>
          <w:b w:val="false"/>
          <w:i w:val="false"/>
          <w:color w:val="000000"/>
          <w:sz w:val="28"/>
        </w:rPr>
        <w:t>
      8) обязательство компетентного органа государства местонахождения агентства о назначении органа или организации, которая будет представлять отчеты и информацию об условиях жизни и воспитания усыновленных детей в установленном порядке в случае прекращения деятельности агентства на территории государства местонахождения агентства или на территории Республики Казахстан;</w:t>
      </w:r>
    </w:p>
    <w:p>
      <w:pPr>
        <w:spacing w:after="0"/>
        <w:ind w:left="0"/>
        <w:jc w:val="both"/>
      </w:pPr>
      <w:r>
        <w:rPr>
          <w:rFonts w:ascii="Times New Roman"/>
          <w:b w:val="false"/>
          <w:i w:val="false"/>
          <w:color w:val="000000"/>
          <w:sz w:val="28"/>
        </w:rPr>
        <w:t>
      9) обязательство компетентного органа государства местонахождения агентства об информировании в течение двадцати четырех часов уполномоченного органа в области защиты прав детей Республики Казахстан с момента установления факта смерти, жестокого обращения с ребенком, в том числе осуществления физического или психического насилия над ребенком, а также покушения на половую неприкосновенность ребенка;</w:t>
      </w:r>
    </w:p>
    <w:p>
      <w:pPr>
        <w:spacing w:after="0"/>
        <w:ind w:left="0"/>
        <w:jc w:val="both"/>
      </w:pPr>
      <w:r>
        <w:rPr>
          <w:rFonts w:ascii="Times New Roman"/>
          <w:b w:val="false"/>
          <w:i w:val="false"/>
          <w:color w:val="000000"/>
          <w:sz w:val="28"/>
        </w:rPr>
        <w:t>
      10) обязательство компетентного органа государства местонахождения агентства об уведомлении уполномоченного органа в области защиты прав детей Республики Казахстан об изменениях в учредительных документах агентства.</w:t>
      </w:r>
    </w:p>
    <w:bookmarkStart w:name="z681" w:id="601"/>
    <w:p>
      <w:pPr>
        <w:spacing w:after="0"/>
        <w:ind w:left="0"/>
        <w:jc w:val="both"/>
      </w:pPr>
      <w:r>
        <w:rPr>
          <w:rFonts w:ascii="Times New Roman"/>
          <w:b w:val="false"/>
          <w:i w:val="false"/>
          <w:color w:val="000000"/>
          <w:sz w:val="28"/>
        </w:rPr>
        <w:t>
      Документы, перечисленные в подпунктах 1) - 4) настоящего пункта, действительны в течение шести месяцев со дня их выдачи. Уполномоченный орган в области защиты прав детей Республики Казахстан в случае необходимости вправе дополнительно запрашивать подлинные экземпляры этих же документов.</w:t>
      </w:r>
    </w:p>
    <w:bookmarkEnd w:id="601"/>
    <w:bookmarkStart w:name="z682" w:id="602"/>
    <w:p>
      <w:pPr>
        <w:spacing w:after="0"/>
        <w:ind w:left="0"/>
        <w:jc w:val="both"/>
      </w:pPr>
      <w:r>
        <w:rPr>
          <w:rFonts w:ascii="Times New Roman"/>
          <w:b w:val="false"/>
          <w:i w:val="false"/>
          <w:color w:val="000000"/>
          <w:sz w:val="28"/>
        </w:rPr>
        <w:t>
      Все представленные документы должны быть легализованы в порядке, предусмотренном законодательством Республики Казахстан и международными договорами, участницей которых является Республика Казахстан.</w:t>
      </w:r>
    </w:p>
    <w:bookmarkEnd w:id="602"/>
    <w:bookmarkStart w:name="z683" w:id="603"/>
    <w:p>
      <w:pPr>
        <w:spacing w:after="0"/>
        <w:ind w:left="0"/>
        <w:jc w:val="both"/>
      </w:pPr>
      <w:r>
        <w:rPr>
          <w:rFonts w:ascii="Times New Roman"/>
          <w:b w:val="false"/>
          <w:i w:val="false"/>
          <w:color w:val="000000"/>
          <w:sz w:val="28"/>
        </w:rPr>
        <w:t>
      3. Решение об аккредитации агентства принимается уполномоченным органом в области защиты прав детей Республики Казахстан по согласованию с Министерством иностранных дел Республики Казахстан, Министерством внутренних дел Республики Казахстан, уполномоченным органом в области здравоохранения, Министерством юстиции Республики Казахстан и уполномоченным органом в области социальной защиты населения, представляющих соответствующие заключения о возможности аккредитации в пределах своей компетенции.</w:t>
      </w:r>
    </w:p>
    <w:bookmarkEnd w:id="603"/>
    <w:bookmarkStart w:name="z684" w:id="604"/>
    <w:p>
      <w:pPr>
        <w:spacing w:after="0"/>
        <w:ind w:left="0"/>
        <w:jc w:val="both"/>
      </w:pPr>
      <w:r>
        <w:rPr>
          <w:rFonts w:ascii="Times New Roman"/>
          <w:b w:val="false"/>
          <w:i w:val="false"/>
          <w:color w:val="000000"/>
          <w:sz w:val="28"/>
        </w:rPr>
        <w:t>
      4. Решение об аккредитации агентства или отказ в аккредитации выдается уполномоченным органом в области защиты прав детей Республики Казахстан в течение десяти рабочих дней со дня его принятия с обоснованием в случае отказа в аккредитации.</w:t>
      </w:r>
    </w:p>
    <w:bookmarkEnd w:id="604"/>
    <w:bookmarkStart w:name="z685" w:id="605"/>
    <w:p>
      <w:pPr>
        <w:spacing w:after="0"/>
        <w:ind w:left="0"/>
        <w:jc w:val="both"/>
      </w:pPr>
      <w:r>
        <w:rPr>
          <w:rFonts w:ascii="Times New Roman"/>
          <w:b w:val="false"/>
          <w:i w:val="false"/>
          <w:color w:val="000000"/>
          <w:sz w:val="28"/>
        </w:rPr>
        <w:t>
      5. Заявление доверенного лица об аккредитации рассматривается в сроки, установленные законодательством Республики Казахстан об административных процедурах.</w:t>
      </w:r>
    </w:p>
    <w:bookmarkEnd w:id="605"/>
    <w:bookmarkStart w:name="z686" w:id="606"/>
    <w:p>
      <w:pPr>
        <w:spacing w:after="0"/>
        <w:ind w:left="0"/>
        <w:jc w:val="both"/>
      </w:pPr>
      <w:r>
        <w:rPr>
          <w:rFonts w:ascii="Times New Roman"/>
          <w:b w:val="false"/>
          <w:i w:val="false"/>
          <w:color w:val="000000"/>
          <w:sz w:val="28"/>
        </w:rPr>
        <w:t>
      6. При утере решения об аккредитации агентства представитель может получить его дубликат в уполномоченном органе в области защиты прав детей Республики Казахстан в течение десяти рабочих дней со дня подачи соответствующего заявления.</w:t>
      </w:r>
    </w:p>
    <w:bookmarkEnd w:id="606"/>
    <w:bookmarkStart w:name="z687" w:id="607"/>
    <w:p>
      <w:pPr>
        <w:spacing w:after="0"/>
        <w:ind w:left="0"/>
        <w:jc w:val="both"/>
      </w:pPr>
      <w:r>
        <w:rPr>
          <w:rFonts w:ascii="Times New Roman"/>
          <w:b w:val="false"/>
          <w:i w:val="false"/>
          <w:color w:val="000000"/>
          <w:sz w:val="28"/>
        </w:rPr>
        <w:t>
      7. Агентства аккредитуются сроком на один год. Решение об аккредитации является неотчуждаемым и не подлежит передаче другим лицам.</w:t>
      </w:r>
    </w:p>
    <w:bookmarkEnd w:id="607"/>
    <w:bookmarkStart w:name="z688" w:id="608"/>
    <w:p>
      <w:pPr>
        <w:spacing w:after="0"/>
        <w:ind w:left="0"/>
        <w:jc w:val="both"/>
      </w:pPr>
      <w:r>
        <w:rPr>
          <w:rFonts w:ascii="Times New Roman"/>
          <w:b w:val="false"/>
          <w:i w:val="false"/>
          <w:color w:val="000000"/>
          <w:sz w:val="28"/>
        </w:rPr>
        <w:t>
      8. Основаниями для отказа в аккредитации агентства, продлении срока его деятельности и (или) досрочном прекращении его деятельности являются:</w:t>
      </w:r>
    </w:p>
    <w:bookmarkEnd w:id="608"/>
    <w:bookmarkStart w:name="z689" w:id="609"/>
    <w:p>
      <w:pPr>
        <w:spacing w:after="0"/>
        <w:ind w:left="0"/>
        <w:jc w:val="both"/>
      </w:pPr>
      <w:r>
        <w:rPr>
          <w:rFonts w:ascii="Times New Roman"/>
          <w:b w:val="false"/>
          <w:i w:val="false"/>
          <w:color w:val="000000"/>
          <w:sz w:val="28"/>
        </w:rPr>
        <w:t>
      1) несоответствие представленных документов требованиям, установленным законодательством Республики Казахстан;</w:t>
      </w:r>
    </w:p>
    <w:bookmarkEnd w:id="609"/>
    <w:bookmarkStart w:name="z690" w:id="610"/>
    <w:p>
      <w:pPr>
        <w:spacing w:after="0"/>
        <w:ind w:left="0"/>
        <w:jc w:val="both"/>
      </w:pPr>
      <w:r>
        <w:rPr>
          <w:rFonts w:ascii="Times New Roman"/>
          <w:b w:val="false"/>
          <w:i w:val="false"/>
          <w:color w:val="000000"/>
          <w:sz w:val="28"/>
        </w:rPr>
        <w:t>
      2) представление недостоверных сведений о своей деятельности;</w:t>
      </w:r>
    </w:p>
    <w:bookmarkEnd w:id="610"/>
    <w:bookmarkStart w:name="z691" w:id="611"/>
    <w:p>
      <w:pPr>
        <w:spacing w:after="0"/>
        <w:ind w:left="0"/>
        <w:jc w:val="both"/>
      </w:pPr>
      <w:r>
        <w:rPr>
          <w:rFonts w:ascii="Times New Roman"/>
          <w:b w:val="false"/>
          <w:i w:val="false"/>
          <w:color w:val="000000"/>
          <w:sz w:val="28"/>
        </w:rPr>
        <w:t>
      3) наличие негативной информации о деятельности агентства или его филиалов и (или) представительств, поступившей от компетентных органов иностранного государства, а также государственных органов Республики Казахстан;</w:t>
      </w:r>
    </w:p>
    <w:bookmarkEnd w:id="611"/>
    <w:bookmarkStart w:name="z692" w:id="612"/>
    <w:p>
      <w:pPr>
        <w:spacing w:after="0"/>
        <w:ind w:left="0"/>
        <w:jc w:val="both"/>
      </w:pPr>
      <w:r>
        <w:rPr>
          <w:rFonts w:ascii="Times New Roman"/>
          <w:b w:val="false"/>
          <w:i w:val="false"/>
          <w:color w:val="000000"/>
          <w:sz w:val="28"/>
        </w:rPr>
        <w:t>
      4) неблагоприятная социально-экономическая, политическая, экологическая ситуации, осуществление военных действий в государстве местонахождения агентства;</w:t>
      </w:r>
    </w:p>
    <w:bookmarkEnd w:id="612"/>
    <w:bookmarkStart w:name="z693" w:id="613"/>
    <w:p>
      <w:pPr>
        <w:spacing w:after="0"/>
        <w:ind w:left="0"/>
        <w:jc w:val="both"/>
      </w:pPr>
      <w:r>
        <w:rPr>
          <w:rFonts w:ascii="Times New Roman"/>
          <w:b w:val="false"/>
          <w:i w:val="false"/>
          <w:color w:val="000000"/>
          <w:sz w:val="28"/>
        </w:rPr>
        <w:t>
      5) нарушение работниками филиала и (или) представительства агентства законодательства Республики Казахстан;</w:t>
      </w:r>
    </w:p>
    <w:bookmarkEnd w:id="613"/>
    <w:bookmarkStart w:name="z694" w:id="614"/>
    <w:p>
      <w:pPr>
        <w:spacing w:after="0"/>
        <w:ind w:left="0"/>
        <w:jc w:val="both"/>
      </w:pPr>
      <w:r>
        <w:rPr>
          <w:rFonts w:ascii="Times New Roman"/>
          <w:b w:val="false"/>
          <w:i w:val="false"/>
          <w:color w:val="000000"/>
          <w:sz w:val="28"/>
        </w:rPr>
        <w:t>
      6) нарушение агентством своих обязательств по осуществлению контроля за условиями жизни и воспитания усыновленных детей и предоставлению в установленном порядке соответствующих отчетов и информации;</w:t>
      </w:r>
    </w:p>
    <w:bookmarkEnd w:id="614"/>
    <w:bookmarkStart w:name="z695" w:id="615"/>
    <w:p>
      <w:pPr>
        <w:spacing w:after="0"/>
        <w:ind w:left="0"/>
        <w:jc w:val="both"/>
      </w:pPr>
      <w:r>
        <w:rPr>
          <w:rFonts w:ascii="Times New Roman"/>
          <w:b w:val="false"/>
          <w:i w:val="false"/>
          <w:color w:val="000000"/>
          <w:sz w:val="28"/>
        </w:rPr>
        <w:t>
      7) нарушение агентством своих обязательств по осуществлению контроля за постановкой на учет усыновленного ребенка в установленном порядке в консульском учреждении Республики Казахстан;</w:t>
      </w:r>
    </w:p>
    <w:bookmarkEnd w:id="615"/>
    <w:bookmarkStart w:name="z696" w:id="616"/>
    <w:p>
      <w:pPr>
        <w:spacing w:after="0"/>
        <w:ind w:left="0"/>
        <w:jc w:val="both"/>
      </w:pPr>
      <w:r>
        <w:rPr>
          <w:rFonts w:ascii="Times New Roman"/>
          <w:b w:val="false"/>
          <w:i w:val="false"/>
          <w:color w:val="000000"/>
          <w:sz w:val="28"/>
        </w:rPr>
        <w:t>
      8) прекращение деятельности агентства на территории своего государства;</w:t>
      </w:r>
    </w:p>
    <w:bookmarkEnd w:id="616"/>
    <w:p>
      <w:pPr>
        <w:spacing w:after="0"/>
        <w:ind w:left="0"/>
        <w:jc w:val="both"/>
      </w:pPr>
      <w:r>
        <w:rPr>
          <w:rFonts w:ascii="Times New Roman"/>
          <w:b w:val="false"/>
          <w:i w:val="false"/>
          <w:color w:val="000000"/>
          <w:sz w:val="28"/>
        </w:rPr>
        <w:t>
      9) превышение установленного количества аккредитованных агентств на территории Республики Казахстан.</w:t>
      </w:r>
    </w:p>
    <w:bookmarkStart w:name="z697" w:id="617"/>
    <w:p>
      <w:pPr>
        <w:spacing w:after="0"/>
        <w:ind w:left="0"/>
        <w:jc w:val="both"/>
      </w:pPr>
      <w:r>
        <w:rPr>
          <w:rFonts w:ascii="Times New Roman"/>
          <w:b w:val="false"/>
          <w:i w:val="false"/>
          <w:color w:val="000000"/>
          <w:sz w:val="28"/>
        </w:rPr>
        <w:t>
      9. Агентство, получившее решение об отказе в аккредитации их деятельности, вправе повторно обратиться в уполномоченный орган в области защиты прав детей Республики Казахстан по истечении шести месяцев.</w:t>
      </w:r>
    </w:p>
    <w:bookmarkEnd w:id="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с изменениями, внесенными законами РК от 09.04.2016 </w:t>
      </w:r>
      <w:r>
        <w:rPr>
          <w:rFonts w:ascii="Times New Roman"/>
          <w:b w:val="false"/>
          <w:i w:val="false"/>
          <w:color w:val="ff0000"/>
          <w:sz w:val="28"/>
        </w:rPr>
        <w:t>№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112-1. Порядок проведения аккредитации организаций по оказанию содействия в устройстве детей-сирот, детей, оставшихся без попечения родителей, в семьи граждан Республики Казахстан</w:t>
      </w:r>
    </w:p>
    <w:bookmarkStart w:name="z1718" w:id="618"/>
    <w:p>
      <w:pPr>
        <w:spacing w:after="0"/>
        <w:ind w:left="0"/>
        <w:jc w:val="both"/>
      </w:pPr>
      <w:r>
        <w:rPr>
          <w:rFonts w:ascii="Times New Roman"/>
          <w:b w:val="false"/>
          <w:i w:val="false"/>
          <w:color w:val="000000"/>
          <w:sz w:val="28"/>
        </w:rPr>
        <w:t>
      1. Вопрос об аккредитации организации по оказанию содействия в устройстве детей-сирот, детей, оставшихся без попечения родителей, в семьи граждан Республики Казахстан, в том числе об отказе в аккредитации, рассматривается уполномоченным органом в области защиты прав детей Республики Казахстан.</w:t>
      </w:r>
    </w:p>
    <w:bookmarkEnd w:id="618"/>
    <w:bookmarkStart w:name="z1719" w:id="619"/>
    <w:p>
      <w:pPr>
        <w:spacing w:after="0"/>
        <w:ind w:left="0"/>
        <w:jc w:val="both"/>
      </w:pPr>
      <w:r>
        <w:rPr>
          <w:rFonts w:ascii="Times New Roman"/>
          <w:b w:val="false"/>
          <w:i w:val="false"/>
          <w:color w:val="000000"/>
          <w:sz w:val="28"/>
        </w:rPr>
        <w:t>
      2. Организация по оказанию содействия в устройстве детей-сирот, детей, оставшихся без попечения родителей, в семьи граждан Республики Казахстан подает заявление с приложением документов, определенных правилами аккредитации агентств и организаций по оказанию содействия в устройстве детей-сирот, детей, оставшихся без попечения родителей, в семьи граждан Республики Казахстан.</w:t>
      </w:r>
    </w:p>
    <w:bookmarkEnd w:id="619"/>
    <w:bookmarkStart w:name="z1720" w:id="620"/>
    <w:p>
      <w:pPr>
        <w:spacing w:after="0"/>
        <w:ind w:left="0"/>
        <w:jc w:val="both"/>
      </w:pPr>
      <w:r>
        <w:rPr>
          <w:rFonts w:ascii="Times New Roman"/>
          <w:b w:val="false"/>
          <w:i w:val="false"/>
          <w:color w:val="000000"/>
          <w:sz w:val="28"/>
        </w:rPr>
        <w:t>
      3. Решение об аккредитации организации по оказанию содействия в устройстве детей-сирот, детей, оставшихся без попечения родителей, в семьи граждан Республики Казахстан или об отказе в аккредитации выдается уполномоченным органом в области защиты прав детей Республики Казахстан в течение десяти рабочих дней со дня его принятия с обоснованием в случае отказа в аккредитации.</w:t>
      </w:r>
    </w:p>
    <w:bookmarkEnd w:id="620"/>
    <w:bookmarkStart w:name="z1721" w:id="621"/>
    <w:p>
      <w:pPr>
        <w:spacing w:after="0"/>
        <w:ind w:left="0"/>
        <w:jc w:val="both"/>
      </w:pPr>
      <w:r>
        <w:rPr>
          <w:rFonts w:ascii="Times New Roman"/>
          <w:b w:val="false"/>
          <w:i w:val="false"/>
          <w:color w:val="000000"/>
          <w:sz w:val="28"/>
        </w:rPr>
        <w:t>
      4. Организации по оказанию содействия в устройстве детей-сирот, детей, оставшихся без попечения родителей, в семьи граждан Республики Казахстан аккредитуются сроком на один год с правом продления. Решение об аккредитации является неотчуждаемым и не подлежит передаче другим лицам.</w:t>
      </w:r>
    </w:p>
    <w:bookmarkEnd w:id="621"/>
    <w:bookmarkStart w:name="z1722" w:id="622"/>
    <w:p>
      <w:pPr>
        <w:spacing w:after="0"/>
        <w:ind w:left="0"/>
        <w:jc w:val="both"/>
      </w:pPr>
      <w:r>
        <w:rPr>
          <w:rFonts w:ascii="Times New Roman"/>
          <w:b w:val="false"/>
          <w:i w:val="false"/>
          <w:color w:val="000000"/>
          <w:sz w:val="28"/>
        </w:rPr>
        <w:t>
      5. Действие решения об аккредитации организации по оказанию содействия в устройстве детей-сирот, детей, оставшихся без попечения родителей, в семьи граждан Республики Казахстан приостанавливается уполномоченным органом в области защиты прав детей Республики Казахстан в случае:</w:t>
      </w:r>
    </w:p>
    <w:bookmarkEnd w:id="622"/>
    <w:bookmarkStart w:name="z1723" w:id="623"/>
    <w:p>
      <w:pPr>
        <w:spacing w:after="0"/>
        <w:ind w:left="0"/>
        <w:jc w:val="both"/>
      </w:pPr>
      <w:r>
        <w:rPr>
          <w:rFonts w:ascii="Times New Roman"/>
          <w:b w:val="false"/>
          <w:i w:val="false"/>
          <w:color w:val="000000"/>
          <w:sz w:val="28"/>
        </w:rPr>
        <w:t>
      1) несоблюдения норм настоящего Кодекса;</w:t>
      </w:r>
    </w:p>
    <w:bookmarkEnd w:id="623"/>
    <w:bookmarkStart w:name="z1724" w:id="624"/>
    <w:p>
      <w:pPr>
        <w:spacing w:after="0"/>
        <w:ind w:left="0"/>
        <w:jc w:val="both"/>
      </w:pPr>
      <w:r>
        <w:rPr>
          <w:rFonts w:ascii="Times New Roman"/>
          <w:b w:val="false"/>
          <w:i w:val="false"/>
          <w:color w:val="000000"/>
          <w:sz w:val="28"/>
        </w:rPr>
        <w:t>
      2) наличия обоснованных жалоб на деятельность организации по оказанию содействия в устройстве детей-сирот, детей, оставшихся без попечения родителей, в семьи граждан Республики Казахстан, поступивших в уполномоченный орган в области защиты прав детей Республики Казахстан и (или) иные государственные органы.</w:t>
      </w:r>
    </w:p>
    <w:bookmarkEnd w:id="624"/>
    <w:bookmarkStart w:name="z1725" w:id="625"/>
    <w:p>
      <w:pPr>
        <w:spacing w:after="0"/>
        <w:ind w:left="0"/>
        <w:jc w:val="both"/>
      </w:pPr>
      <w:r>
        <w:rPr>
          <w:rFonts w:ascii="Times New Roman"/>
          <w:b w:val="false"/>
          <w:i w:val="false"/>
          <w:color w:val="000000"/>
          <w:sz w:val="28"/>
        </w:rPr>
        <w:t>
      6. Основаниями для отказа в аккредитации организации по оказанию содействия в устройстве детей-сирот, детей, оставшихся без попечения родителей, в семьи граждан Республики Казахстан, в продлении срока аккредитации, лишения (отзыва) аккредитации являются:</w:t>
      </w:r>
    </w:p>
    <w:bookmarkEnd w:id="625"/>
    <w:bookmarkStart w:name="z1726" w:id="626"/>
    <w:p>
      <w:pPr>
        <w:spacing w:after="0"/>
        <w:ind w:left="0"/>
        <w:jc w:val="both"/>
      </w:pPr>
      <w:r>
        <w:rPr>
          <w:rFonts w:ascii="Times New Roman"/>
          <w:b w:val="false"/>
          <w:i w:val="false"/>
          <w:color w:val="000000"/>
          <w:sz w:val="28"/>
        </w:rPr>
        <w:t>
      1) несоответствие представленных документов требованиям, установленным правилами аккредитации агентств и организаций по оказанию содействия в устройстве детей-сирот, детей, оставшихся без попечения родителей, в семьи граждан Республики Казахстан;</w:t>
      </w:r>
    </w:p>
    <w:bookmarkEnd w:id="626"/>
    <w:bookmarkStart w:name="z1727" w:id="627"/>
    <w:p>
      <w:pPr>
        <w:spacing w:after="0"/>
        <w:ind w:left="0"/>
        <w:jc w:val="both"/>
      </w:pPr>
      <w:r>
        <w:rPr>
          <w:rFonts w:ascii="Times New Roman"/>
          <w:b w:val="false"/>
          <w:i w:val="false"/>
          <w:color w:val="000000"/>
          <w:sz w:val="28"/>
        </w:rPr>
        <w:t>
      2) представление организацией по оказанию содействия в устройстве детей-сирот, детей, оставшихся без попечения родителей, в семьи граждан Республики Казахстан недостоверных сведений о своей деятельности;</w:t>
      </w:r>
    </w:p>
    <w:bookmarkEnd w:id="627"/>
    <w:bookmarkStart w:name="z1728" w:id="628"/>
    <w:p>
      <w:pPr>
        <w:spacing w:after="0"/>
        <w:ind w:left="0"/>
        <w:jc w:val="both"/>
      </w:pPr>
      <w:r>
        <w:rPr>
          <w:rFonts w:ascii="Times New Roman"/>
          <w:b w:val="false"/>
          <w:i w:val="false"/>
          <w:color w:val="000000"/>
          <w:sz w:val="28"/>
        </w:rPr>
        <w:t>
      3) нарушение организацией по оказанию содействия в устройстве детей-сирот, детей, оставшихся без попечения родителей, в семьи граждан Республики Казахстан прав и законных интересов детей-сирот, детей, оставшихся без попечения родителей;</w:t>
      </w:r>
    </w:p>
    <w:bookmarkEnd w:id="628"/>
    <w:bookmarkStart w:name="z1729" w:id="629"/>
    <w:p>
      <w:pPr>
        <w:spacing w:after="0"/>
        <w:ind w:left="0"/>
        <w:jc w:val="both"/>
      </w:pPr>
      <w:r>
        <w:rPr>
          <w:rFonts w:ascii="Times New Roman"/>
          <w:b w:val="false"/>
          <w:i w:val="false"/>
          <w:color w:val="000000"/>
          <w:sz w:val="28"/>
        </w:rPr>
        <w:t>
      4) неустранение в течение одного месяца нарушений, повлекших приостановление действия решения об аккредитации;</w:t>
      </w:r>
    </w:p>
    <w:bookmarkEnd w:id="629"/>
    <w:bookmarkStart w:name="z1730" w:id="630"/>
    <w:p>
      <w:pPr>
        <w:spacing w:after="0"/>
        <w:ind w:left="0"/>
        <w:jc w:val="both"/>
      </w:pPr>
      <w:r>
        <w:rPr>
          <w:rFonts w:ascii="Times New Roman"/>
          <w:b w:val="false"/>
          <w:i w:val="false"/>
          <w:color w:val="000000"/>
          <w:sz w:val="28"/>
        </w:rPr>
        <w:t>
      5) прекращение деятельности организации по оказанию содействия в устройстве детей-сирот, детей, оставшихся без попечения родителей, в семьи граждан Республики Казахстан.</w:t>
      </w:r>
    </w:p>
    <w:bookmarkEnd w:id="630"/>
    <w:bookmarkStart w:name="z1731" w:id="631"/>
    <w:p>
      <w:pPr>
        <w:spacing w:after="0"/>
        <w:ind w:left="0"/>
        <w:jc w:val="both"/>
      </w:pPr>
      <w:r>
        <w:rPr>
          <w:rFonts w:ascii="Times New Roman"/>
          <w:b w:val="false"/>
          <w:i w:val="false"/>
          <w:color w:val="000000"/>
          <w:sz w:val="28"/>
        </w:rPr>
        <w:t>
      7. Некоммерческая организация, осуществляющая деятельность по защите прав и интересов детей-сирот, детей, оставшихся без попечения родителей, получившая решение об отказе в аккредитации, вправе повторно обратиться в уполномоченный орган в области защиты прав детей Республики Казахстан по истечении шести месяцев.</w:t>
      </w:r>
    </w:p>
    <w:bookmarkEnd w:id="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статьей 112-1 в соответствии с Законом РК от 27.12.2019 </w:t>
      </w:r>
      <w:r>
        <w:rPr>
          <w:rFonts w:ascii="Times New Roman"/>
          <w:b w:val="false"/>
          <w:i w:val="false"/>
          <w:color w:val="000000"/>
          <w:sz w:val="28"/>
        </w:rPr>
        <w:t>№ 292-VI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113. Продление, приостановление и (или)прекращение деятельности филиалов и (или) представительств агентств</w:t>
      </w:r>
    </w:p>
    <w:bookmarkStart w:name="z699" w:id="632"/>
    <w:p>
      <w:pPr>
        <w:spacing w:after="0"/>
        <w:ind w:left="0"/>
        <w:jc w:val="both"/>
      </w:pPr>
      <w:r>
        <w:rPr>
          <w:rFonts w:ascii="Times New Roman"/>
          <w:b w:val="false"/>
          <w:i w:val="false"/>
          <w:color w:val="000000"/>
          <w:sz w:val="28"/>
        </w:rPr>
        <w:t>
      1. Для продления срока аккредитации агентства им подается заявление о продлении срока в уполномоченный орган в области защиты прав детей Республики Казахстан не позднее чем за тридцать календарных дней до истечения срока аккредитации.</w:t>
      </w:r>
    </w:p>
    <w:bookmarkEnd w:id="632"/>
    <w:bookmarkStart w:name="z700" w:id="633"/>
    <w:p>
      <w:pPr>
        <w:spacing w:after="0"/>
        <w:ind w:left="0"/>
        <w:jc w:val="both"/>
      </w:pPr>
      <w:r>
        <w:rPr>
          <w:rFonts w:ascii="Times New Roman"/>
          <w:b w:val="false"/>
          <w:i w:val="false"/>
          <w:color w:val="000000"/>
          <w:sz w:val="28"/>
        </w:rPr>
        <w:t>
      Заявление о продлении срока аккредитации агентства рассматривается уполномоченным органом в области защиты прав детей Республики Казахстан в течение десяти рабочих дней со дня принятия заявления. Мотивированное решение о продлении (об отказе в продлении) срока аккредитации агентства принимается уполномоченным органом в области защиты прав детей Республики Казахстан и направляется филиалу и (или) представительству агентства в течение пяти рабочих дней со дня принятия решения.</w:t>
      </w:r>
    </w:p>
    <w:bookmarkEnd w:id="633"/>
    <w:bookmarkStart w:name="z701" w:id="634"/>
    <w:p>
      <w:pPr>
        <w:spacing w:after="0"/>
        <w:ind w:left="0"/>
        <w:jc w:val="both"/>
      </w:pPr>
      <w:r>
        <w:rPr>
          <w:rFonts w:ascii="Times New Roman"/>
          <w:b w:val="false"/>
          <w:i w:val="false"/>
          <w:color w:val="000000"/>
          <w:sz w:val="28"/>
        </w:rPr>
        <w:t>
      2. Срок аккредитации продлевается автоматически по истечении срока, предусмотренного в пункте 1 настоящей статьи, в случае, если ими были соблюдены все требования, установленные законодательством Республики Казахстан, в течение одного года после первой аккредитации агентства.</w:t>
      </w:r>
    </w:p>
    <w:bookmarkEnd w:id="634"/>
    <w:bookmarkStart w:name="z702" w:id="635"/>
    <w:p>
      <w:pPr>
        <w:spacing w:after="0"/>
        <w:ind w:left="0"/>
        <w:jc w:val="both"/>
      </w:pPr>
      <w:r>
        <w:rPr>
          <w:rFonts w:ascii="Times New Roman"/>
          <w:b w:val="false"/>
          <w:i w:val="false"/>
          <w:color w:val="000000"/>
          <w:sz w:val="28"/>
        </w:rPr>
        <w:t>
      3. Действие решения об аккредитации агентства приостанавливается уполномоченным органом в области защиты прав детей Республики Казахстан в случае:</w:t>
      </w:r>
    </w:p>
    <w:bookmarkEnd w:id="635"/>
    <w:bookmarkStart w:name="z703" w:id="636"/>
    <w:p>
      <w:pPr>
        <w:spacing w:after="0"/>
        <w:ind w:left="0"/>
        <w:jc w:val="both"/>
      </w:pPr>
      <w:r>
        <w:rPr>
          <w:rFonts w:ascii="Times New Roman"/>
          <w:b w:val="false"/>
          <w:i w:val="false"/>
          <w:color w:val="000000"/>
          <w:sz w:val="28"/>
        </w:rPr>
        <w:t>
      1) несоблюдения норм настоящего Кодекса;</w:t>
      </w:r>
    </w:p>
    <w:bookmarkEnd w:id="636"/>
    <w:bookmarkStart w:name="z704" w:id="637"/>
    <w:p>
      <w:pPr>
        <w:spacing w:after="0"/>
        <w:ind w:left="0"/>
        <w:jc w:val="both"/>
      </w:pPr>
      <w:r>
        <w:rPr>
          <w:rFonts w:ascii="Times New Roman"/>
          <w:b w:val="false"/>
          <w:i w:val="false"/>
          <w:color w:val="000000"/>
          <w:sz w:val="28"/>
        </w:rPr>
        <w:t>
      2) наличия обоснованных жалоб на деятельность филиала и (или) представительства агентства в уполномоченный орган в области защиты прав детей Республики Казахстан и (или) иные государственные органы.</w:t>
      </w:r>
    </w:p>
    <w:bookmarkEnd w:id="637"/>
    <w:bookmarkStart w:name="z705" w:id="638"/>
    <w:p>
      <w:pPr>
        <w:spacing w:after="0"/>
        <w:ind w:left="0"/>
        <w:jc w:val="both"/>
      </w:pPr>
      <w:r>
        <w:rPr>
          <w:rFonts w:ascii="Times New Roman"/>
          <w:b w:val="false"/>
          <w:i w:val="false"/>
          <w:color w:val="000000"/>
          <w:sz w:val="28"/>
        </w:rPr>
        <w:t>
      Филиал и (или) представительство агентства уведомляются уполномоченным органом в области защиты прав детей Республики Казахстан в течение пяти рабочих дней со дня принятия решения о приостановлении их деятельности.</w:t>
      </w:r>
    </w:p>
    <w:bookmarkEnd w:id="638"/>
    <w:bookmarkStart w:name="z706" w:id="639"/>
    <w:p>
      <w:pPr>
        <w:spacing w:after="0"/>
        <w:ind w:left="0"/>
        <w:jc w:val="both"/>
      </w:pPr>
      <w:r>
        <w:rPr>
          <w:rFonts w:ascii="Times New Roman"/>
          <w:b w:val="false"/>
          <w:i w:val="false"/>
          <w:color w:val="000000"/>
          <w:sz w:val="28"/>
        </w:rPr>
        <w:t>
      4. При устранении в течение одного месяца нарушений, повлекших приостановление действия решения об аккредитации агентства, его действие возобновляется уполномоченным органом в области защиты прав детей Республики Казахстан.</w:t>
      </w:r>
    </w:p>
    <w:bookmarkEnd w:id="639"/>
    <w:bookmarkStart w:name="z707" w:id="640"/>
    <w:p>
      <w:pPr>
        <w:spacing w:after="0"/>
        <w:ind w:left="0"/>
        <w:jc w:val="both"/>
      </w:pPr>
      <w:r>
        <w:rPr>
          <w:rFonts w:ascii="Times New Roman"/>
          <w:b w:val="false"/>
          <w:i w:val="false"/>
          <w:color w:val="000000"/>
          <w:sz w:val="28"/>
        </w:rPr>
        <w:t>
      5. Филиалы и (или) представительства агентства прекращают свою деятельность в следующих случаях:</w:t>
      </w:r>
    </w:p>
    <w:bookmarkEnd w:id="640"/>
    <w:bookmarkStart w:name="z708" w:id="641"/>
    <w:p>
      <w:pPr>
        <w:spacing w:after="0"/>
        <w:ind w:left="0"/>
        <w:jc w:val="both"/>
      </w:pPr>
      <w:r>
        <w:rPr>
          <w:rFonts w:ascii="Times New Roman"/>
          <w:b w:val="false"/>
          <w:i w:val="false"/>
          <w:color w:val="000000"/>
          <w:sz w:val="28"/>
        </w:rPr>
        <w:t>
      1) неосуществления деятельности по усыновлению детей в соответствии с учредительными документами агентства;</w:t>
      </w:r>
    </w:p>
    <w:bookmarkEnd w:id="641"/>
    <w:bookmarkStart w:name="z709" w:id="642"/>
    <w:p>
      <w:pPr>
        <w:spacing w:after="0"/>
        <w:ind w:left="0"/>
        <w:jc w:val="both"/>
      </w:pPr>
      <w:r>
        <w:rPr>
          <w:rFonts w:ascii="Times New Roman"/>
          <w:b w:val="false"/>
          <w:i w:val="false"/>
          <w:color w:val="000000"/>
          <w:sz w:val="28"/>
        </w:rPr>
        <w:t>
      2) неустранения в течение одного месяца нарушений, повлекших приостановление действия решения об аккредитации агентства;</w:t>
      </w:r>
    </w:p>
    <w:bookmarkEnd w:id="642"/>
    <w:bookmarkStart w:name="z710" w:id="643"/>
    <w:p>
      <w:pPr>
        <w:spacing w:after="0"/>
        <w:ind w:left="0"/>
        <w:jc w:val="both"/>
      </w:pPr>
      <w:r>
        <w:rPr>
          <w:rFonts w:ascii="Times New Roman"/>
          <w:b w:val="false"/>
          <w:i w:val="false"/>
          <w:color w:val="000000"/>
          <w:sz w:val="28"/>
        </w:rPr>
        <w:t>
      3) представления филиалом и (или) представительством агентства заявления о прекращении деятельности;</w:t>
      </w:r>
    </w:p>
    <w:bookmarkEnd w:id="643"/>
    <w:bookmarkStart w:name="z711" w:id="644"/>
    <w:p>
      <w:pPr>
        <w:spacing w:after="0"/>
        <w:ind w:left="0"/>
        <w:jc w:val="both"/>
      </w:pPr>
      <w:r>
        <w:rPr>
          <w:rFonts w:ascii="Times New Roman"/>
          <w:b w:val="false"/>
          <w:i w:val="false"/>
          <w:color w:val="000000"/>
          <w:sz w:val="28"/>
        </w:rPr>
        <w:t>
      4) истечения срока действия решения об аккредитации агентства и невозможности продления срока аккредитации на новый срок.</w:t>
      </w:r>
    </w:p>
    <w:bookmarkEnd w:id="644"/>
    <w:bookmarkStart w:name="z712" w:id="645"/>
    <w:p>
      <w:pPr>
        <w:spacing w:after="0"/>
        <w:ind w:left="0"/>
        <w:jc w:val="both"/>
      </w:pPr>
      <w:r>
        <w:rPr>
          <w:rFonts w:ascii="Times New Roman"/>
          <w:b w:val="false"/>
          <w:i w:val="false"/>
          <w:color w:val="000000"/>
          <w:sz w:val="28"/>
        </w:rPr>
        <w:t>
      6. Вопросы прекращения деятельности филиалов и (или) представительств агентств рассматриваются в течение десяти рабочих дней со дня обнаружения (возникновения) обстоятельств, указанных в пункте 5 настоящей статьи.</w:t>
      </w:r>
    </w:p>
    <w:bookmarkEnd w:id="645"/>
    <w:bookmarkStart w:name="z713" w:id="646"/>
    <w:p>
      <w:pPr>
        <w:spacing w:after="0"/>
        <w:ind w:left="0"/>
        <w:jc w:val="both"/>
      </w:pPr>
      <w:r>
        <w:rPr>
          <w:rFonts w:ascii="Times New Roman"/>
          <w:b w:val="false"/>
          <w:i w:val="false"/>
          <w:color w:val="000000"/>
          <w:sz w:val="28"/>
        </w:rPr>
        <w:t>
      Мотивированное решение о прекращении деятельности филиала и (или) представительства агентства принимается и направляется ему уполномоченным органом в области защиты прав детей Республики Казахстан в течение десяти рабочих дней со дня принятия решения.</w:t>
      </w:r>
    </w:p>
    <w:bookmarkEnd w:id="646"/>
    <w:bookmarkStart w:name="z714" w:id="647"/>
    <w:p>
      <w:pPr>
        <w:spacing w:after="0"/>
        <w:ind w:left="0"/>
        <w:jc w:val="both"/>
      </w:pPr>
      <w:r>
        <w:rPr>
          <w:rFonts w:ascii="Times New Roman"/>
          <w:b w:val="false"/>
          <w:i w:val="false"/>
          <w:color w:val="000000"/>
          <w:sz w:val="28"/>
        </w:rPr>
        <w:t>
      7. Решение об аккредитации, приостановлении и прекращении деятельности филиала и (или) представительства агентства распространяется уполномоченным органом в области защиты прав детей Республики Казахстан путем размещения решения на официальном интернет-ресурсе уполномоченного органа в области защиты прав детей Республики Казахстан.</w:t>
      </w:r>
    </w:p>
    <w:bookmarkEnd w:id="6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изменениями, внесенными законами РК от 09.04.2016 </w:t>
      </w:r>
      <w:r>
        <w:rPr>
          <w:rFonts w:ascii="Times New Roman"/>
          <w:b w:val="false"/>
          <w:i w:val="false"/>
          <w:color w:val="ff0000"/>
          <w:sz w:val="28"/>
        </w:rPr>
        <w:t>№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114. Права и обязанности филиала и (или)представительства агентства</w:t>
      </w:r>
    </w:p>
    <w:bookmarkStart w:name="z716" w:id="648"/>
    <w:p>
      <w:pPr>
        <w:spacing w:after="0"/>
        <w:ind w:left="0"/>
        <w:jc w:val="both"/>
      </w:pPr>
      <w:r>
        <w:rPr>
          <w:rFonts w:ascii="Times New Roman"/>
          <w:b w:val="false"/>
          <w:i w:val="false"/>
          <w:color w:val="000000"/>
          <w:sz w:val="28"/>
        </w:rPr>
        <w:t>
      1. Филиал и (или) представительство агентства вправе:</w:t>
      </w:r>
    </w:p>
    <w:bookmarkEnd w:id="648"/>
    <w:bookmarkStart w:name="z717" w:id="649"/>
    <w:p>
      <w:pPr>
        <w:spacing w:after="0"/>
        <w:ind w:left="0"/>
        <w:jc w:val="both"/>
      </w:pPr>
      <w:r>
        <w:rPr>
          <w:rFonts w:ascii="Times New Roman"/>
          <w:b w:val="false"/>
          <w:i w:val="false"/>
          <w:color w:val="000000"/>
          <w:sz w:val="28"/>
        </w:rPr>
        <w:t>
      1) оказывать содействие в усыновлении гражданам государства по местонахождению агентства;</w:t>
      </w:r>
    </w:p>
    <w:bookmarkEnd w:id="649"/>
    <w:bookmarkStart w:name="z718" w:id="650"/>
    <w:p>
      <w:pPr>
        <w:spacing w:after="0"/>
        <w:ind w:left="0"/>
        <w:jc w:val="both"/>
      </w:pPr>
      <w:r>
        <w:rPr>
          <w:rFonts w:ascii="Times New Roman"/>
          <w:b w:val="false"/>
          <w:i w:val="false"/>
          <w:color w:val="000000"/>
          <w:sz w:val="28"/>
        </w:rPr>
        <w:t>
      2) получать в установленном порядке и объеме информацию об усыновляемом ребенке;</w:t>
      </w:r>
    </w:p>
    <w:bookmarkEnd w:id="650"/>
    <w:bookmarkStart w:name="z719" w:id="651"/>
    <w:p>
      <w:pPr>
        <w:spacing w:after="0"/>
        <w:ind w:left="0"/>
        <w:jc w:val="both"/>
      </w:pPr>
      <w:r>
        <w:rPr>
          <w:rFonts w:ascii="Times New Roman"/>
          <w:b w:val="false"/>
          <w:i w:val="false"/>
          <w:color w:val="000000"/>
          <w:sz w:val="28"/>
        </w:rPr>
        <w:t>
      3) в порядке, установленном законодательством Республики Казахстан, обжаловать действия и решения должностных лиц и государственных органов;</w:t>
      </w:r>
    </w:p>
    <w:bookmarkEnd w:id="651"/>
    <w:bookmarkStart w:name="z720" w:id="652"/>
    <w:p>
      <w:pPr>
        <w:spacing w:after="0"/>
        <w:ind w:left="0"/>
        <w:jc w:val="both"/>
      </w:pPr>
      <w:r>
        <w:rPr>
          <w:rFonts w:ascii="Times New Roman"/>
          <w:b w:val="false"/>
          <w:i w:val="false"/>
          <w:color w:val="000000"/>
          <w:sz w:val="28"/>
        </w:rPr>
        <w:t>
      4) представлять в уполномоченный орган в области защиты прав детей Республики Казахстан документы кандидатов в усыновители для подбора ребенка на усыновление, которые действительны в течение шести месяцев со дня их выдачи (за исключением сроков, указанных в документах кандидатов в усыновители), а также в суд для усыновления;</w:t>
      </w:r>
    </w:p>
    <w:bookmarkEnd w:id="652"/>
    <w:bookmarkStart w:name="z721" w:id="653"/>
    <w:p>
      <w:pPr>
        <w:spacing w:after="0"/>
        <w:ind w:left="0"/>
        <w:jc w:val="both"/>
      </w:pPr>
      <w:r>
        <w:rPr>
          <w:rFonts w:ascii="Times New Roman"/>
          <w:b w:val="false"/>
          <w:i w:val="false"/>
          <w:color w:val="000000"/>
          <w:sz w:val="28"/>
        </w:rPr>
        <w:t>
      2. Филиал и (или) представительство агентств в установленном порядке обязано:</w:t>
      </w:r>
    </w:p>
    <w:bookmarkEnd w:id="653"/>
    <w:bookmarkStart w:name="z722" w:id="654"/>
    <w:p>
      <w:pPr>
        <w:spacing w:after="0"/>
        <w:ind w:left="0"/>
        <w:jc w:val="both"/>
      </w:pPr>
      <w:r>
        <w:rPr>
          <w:rFonts w:ascii="Times New Roman"/>
          <w:b w:val="false"/>
          <w:i w:val="false"/>
          <w:color w:val="000000"/>
          <w:sz w:val="28"/>
        </w:rPr>
        <w:t>
      1) пройти учетную регистрацию в порядке, установленном законодательством Республики Казахстан для учетной регистрации филиалов и (или) представительств юридических лиц, после получения аккредитации;</w:t>
      </w:r>
    </w:p>
    <w:bookmarkEnd w:id="654"/>
    <w:bookmarkStart w:name="z723" w:id="655"/>
    <w:p>
      <w:pPr>
        <w:spacing w:after="0"/>
        <w:ind w:left="0"/>
        <w:jc w:val="both"/>
      </w:pPr>
      <w:r>
        <w:rPr>
          <w:rFonts w:ascii="Times New Roman"/>
          <w:b w:val="false"/>
          <w:i w:val="false"/>
          <w:color w:val="000000"/>
          <w:sz w:val="28"/>
        </w:rPr>
        <w:t>
      2) представить справку об учетной регистрации (перерегистрации) филиала (представительства) в уполномоченный орган по защите прав детей Республики Казахстан;</w:t>
      </w:r>
    </w:p>
    <w:bookmarkEnd w:id="655"/>
    <w:bookmarkStart w:name="z724" w:id="656"/>
    <w:p>
      <w:pPr>
        <w:spacing w:after="0"/>
        <w:ind w:left="0"/>
        <w:jc w:val="both"/>
      </w:pPr>
      <w:r>
        <w:rPr>
          <w:rFonts w:ascii="Times New Roman"/>
          <w:b w:val="false"/>
          <w:i w:val="false"/>
          <w:color w:val="000000"/>
          <w:sz w:val="28"/>
        </w:rPr>
        <w:t>
      3) информировать не позднее пяти рабочих дней о начале своей деятельности уполномоченный орган по защите прав детей Республики Казахстан;</w:t>
      </w:r>
    </w:p>
    <w:bookmarkEnd w:id="656"/>
    <w:bookmarkStart w:name="z725" w:id="657"/>
    <w:p>
      <w:pPr>
        <w:spacing w:after="0"/>
        <w:ind w:left="0"/>
        <w:jc w:val="both"/>
      </w:pPr>
      <w:r>
        <w:rPr>
          <w:rFonts w:ascii="Times New Roman"/>
          <w:b w:val="false"/>
          <w:i w:val="false"/>
          <w:color w:val="000000"/>
          <w:sz w:val="28"/>
        </w:rPr>
        <w:t>
      4) представлять в уполномоченный орган в области защиты прав детей Республики Казахстан документы кандидатов в усыновители для подбора ребенка на усыновление, которые действительны в течение шести месяцев со дня их выдачи (за исключением сроков, указанных в документах кандидатов в усыновители), а также в суд для усыновления;</w:t>
      </w:r>
    </w:p>
    <w:bookmarkEnd w:id="657"/>
    <w:bookmarkStart w:name="z726" w:id="658"/>
    <w:p>
      <w:pPr>
        <w:spacing w:after="0"/>
        <w:ind w:left="0"/>
        <w:jc w:val="both"/>
      </w:pPr>
      <w:r>
        <w:rPr>
          <w:rFonts w:ascii="Times New Roman"/>
          <w:b w:val="false"/>
          <w:i w:val="false"/>
          <w:color w:val="000000"/>
          <w:sz w:val="28"/>
        </w:rPr>
        <w:t>
      5) получать на основании заявления кандидатов в усыновители информацию о ребенке: имя, возраст, пол, состояние здоровья;</w:t>
      </w:r>
    </w:p>
    <w:bookmarkEnd w:id="658"/>
    <w:bookmarkStart w:name="z727" w:id="659"/>
    <w:p>
      <w:pPr>
        <w:spacing w:after="0"/>
        <w:ind w:left="0"/>
        <w:jc w:val="both"/>
      </w:pPr>
      <w:r>
        <w:rPr>
          <w:rFonts w:ascii="Times New Roman"/>
          <w:b w:val="false"/>
          <w:i w:val="false"/>
          <w:color w:val="000000"/>
          <w:sz w:val="28"/>
        </w:rPr>
        <w:t>
      6) организовывать прием и размещение кандидатов в усыновители и необходимую им помощь в оформлении усыновления;</w:t>
      </w:r>
    </w:p>
    <w:bookmarkEnd w:id="659"/>
    <w:bookmarkStart w:name="z728" w:id="660"/>
    <w:p>
      <w:pPr>
        <w:spacing w:after="0"/>
        <w:ind w:left="0"/>
        <w:jc w:val="both"/>
      </w:pPr>
      <w:r>
        <w:rPr>
          <w:rFonts w:ascii="Times New Roman"/>
          <w:b w:val="false"/>
          <w:i w:val="false"/>
          <w:color w:val="000000"/>
          <w:sz w:val="28"/>
        </w:rPr>
        <w:t>
      7) участвовать в судебных заседаниях при рассмотрении дел об усыновлении, получать решения суда об усыновлении, также оказывать содействие усыновителям в оформлении свидетельства, при необходимости справки о рождении и паспорта ребенка для выезда за пределы Республики Казахстан;</w:t>
      </w:r>
    </w:p>
    <w:bookmarkEnd w:id="660"/>
    <w:bookmarkStart w:name="z729" w:id="661"/>
    <w:p>
      <w:pPr>
        <w:spacing w:after="0"/>
        <w:ind w:left="0"/>
        <w:jc w:val="both"/>
      </w:pPr>
      <w:r>
        <w:rPr>
          <w:rFonts w:ascii="Times New Roman"/>
          <w:b w:val="false"/>
          <w:i w:val="false"/>
          <w:color w:val="000000"/>
          <w:sz w:val="28"/>
        </w:rPr>
        <w:t>
      8) осуществлять на территории Республики Казахстан иную деятельность по представлению интересов кандидатов в усыновители, а также усыновителей, не запрещенную законодательством Республики Казахстан.</w:t>
      </w:r>
    </w:p>
    <w:bookmarkEnd w:id="661"/>
    <w:bookmarkStart w:name="z730" w:id="662"/>
    <w:p>
      <w:pPr>
        <w:spacing w:after="0"/>
        <w:ind w:left="0"/>
        <w:jc w:val="both"/>
      </w:pPr>
      <w:r>
        <w:rPr>
          <w:rFonts w:ascii="Times New Roman"/>
          <w:b w:val="false"/>
          <w:i w:val="false"/>
          <w:color w:val="000000"/>
          <w:sz w:val="28"/>
        </w:rPr>
        <w:t>
      3. Филиалы и (или) представительства агентств организуют представление в уполномоченный орган в области защиты прав детей Республики Казахстан отчетов усыновителей об условиях жизни и воспитания детей в их семьях, подготовленных компетентным органом государства, на территории которого проживает усыновленный ребенок (далее - отчеты).</w:t>
      </w:r>
    </w:p>
    <w:bookmarkEnd w:id="662"/>
    <w:bookmarkStart w:name="z731" w:id="663"/>
    <w:p>
      <w:pPr>
        <w:spacing w:after="0"/>
        <w:ind w:left="0"/>
        <w:jc w:val="both"/>
      </w:pPr>
      <w:r>
        <w:rPr>
          <w:rFonts w:ascii="Times New Roman"/>
          <w:b w:val="false"/>
          <w:i w:val="false"/>
          <w:color w:val="000000"/>
          <w:sz w:val="28"/>
        </w:rPr>
        <w:t>
      4. Первые три года после вступления в законную силу решения суда об усыновлении отчет представляется через каждые шесть месяцев. В последующем отчеты представляются ежегодно.</w:t>
      </w:r>
    </w:p>
    <w:bookmarkEnd w:id="663"/>
    <w:bookmarkStart w:name="z732" w:id="664"/>
    <w:p>
      <w:pPr>
        <w:spacing w:after="0"/>
        <w:ind w:left="0"/>
        <w:jc w:val="both"/>
      </w:pPr>
      <w:r>
        <w:rPr>
          <w:rFonts w:ascii="Times New Roman"/>
          <w:b w:val="false"/>
          <w:i w:val="false"/>
          <w:color w:val="000000"/>
          <w:sz w:val="28"/>
        </w:rPr>
        <w:t>
      5. Отчеты представляются на официальном языке соответствующего иностранного государства.</w:t>
      </w:r>
    </w:p>
    <w:bookmarkEnd w:id="664"/>
    <w:bookmarkStart w:name="z733" w:id="665"/>
    <w:p>
      <w:pPr>
        <w:spacing w:after="0"/>
        <w:ind w:left="0"/>
        <w:jc w:val="both"/>
      </w:pPr>
      <w:r>
        <w:rPr>
          <w:rFonts w:ascii="Times New Roman"/>
          <w:b w:val="false"/>
          <w:i w:val="false"/>
          <w:color w:val="000000"/>
          <w:sz w:val="28"/>
        </w:rPr>
        <w:t>
      Представляемые отчеты должны быть легализованы в установленном порядке, если иное не предусмотрено законодательством Республики Казахстан, а также переведены на казахский или русский язык. При этом перевод либо подпись переводчика удостоверяется в загранучреждениях Республики Казахстан по месту жительства усыновителей либо нотариусом на территории Республики Казахстан.</w:t>
      </w:r>
    </w:p>
    <w:bookmarkEnd w:id="665"/>
    <w:bookmarkStart w:name="z734" w:id="666"/>
    <w:p>
      <w:pPr>
        <w:spacing w:after="0"/>
        <w:ind w:left="0"/>
        <w:jc w:val="both"/>
      </w:pPr>
      <w:r>
        <w:rPr>
          <w:rFonts w:ascii="Times New Roman"/>
          <w:b w:val="false"/>
          <w:i w:val="false"/>
          <w:color w:val="000000"/>
          <w:sz w:val="28"/>
        </w:rPr>
        <w:t>
      6. Учет отчетов и информации о постановке усыновленных детей на консульский учет ведется в порядке, определяемом уполномоченным органом в области защиты прав детей Республики Казахстан.</w:t>
      </w:r>
    </w:p>
    <w:bookmarkEnd w:id="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114 с изменениями, внесенными законами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09.04.2016 </w:t>
      </w:r>
      <w:r>
        <w:rPr>
          <w:rFonts w:ascii="Times New Roman"/>
          <w:b w:val="false"/>
          <w:i w:val="false"/>
          <w:color w:val="ff0000"/>
          <w:sz w:val="28"/>
        </w:rPr>
        <w:t>№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114-1. Права и обязанности организации по оказанию содействия в устройстве детей-сирот, детей, оставшихся без попечения родителей, в семьи граждан Республики Казахстан</w:t>
      </w:r>
    </w:p>
    <w:bookmarkStart w:name="z1733" w:id="667"/>
    <w:p>
      <w:pPr>
        <w:spacing w:after="0"/>
        <w:ind w:left="0"/>
        <w:jc w:val="both"/>
      </w:pPr>
      <w:r>
        <w:rPr>
          <w:rFonts w:ascii="Times New Roman"/>
          <w:b w:val="false"/>
          <w:i w:val="false"/>
          <w:color w:val="000000"/>
          <w:sz w:val="28"/>
        </w:rPr>
        <w:t>
      1. Организация по оказанию содействия в устройстве детей-сирот, детей, оставшихся без попечения родителей, в семьи граждан Республики Казахстан вправе:</w:t>
      </w:r>
    </w:p>
    <w:bookmarkEnd w:id="667"/>
    <w:bookmarkStart w:name="z1734" w:id="668"/>
    <w:p>
      <w:pPr>
        <w:spacing w:after="0"/>
        <w:ind w:left="0"/>
        <w:jc w:val="both"/>
      </w:pPr>
      <w:r>
        <w:rPr>
          <w:rFonts w:ascii="Times New Roman"/>
          <w:b w:val="false"/>
          <w:i w:val="false"/>
          <w:color w:val="000000"/>
          <w:sz w:val="28"/>
        </w:rPr>
        <w:t>
      1) получать информацию в объеме, определенном уполномоченным органом в области защиты прав детей Республики Казахстан, в порядке, установленном законодательством Республики Казахстан, о детях-сиротах, детях, оставшихся без попечения родителей, с согласия их законных представителей;</w:t>
      </w:r>
    </w:p>
    <w:bookmarkEnd w:id="668"/>
    <w:bookmarkStart w:name="z1735" w:id="669"/>
    <w:p>
      <w:pPr>
        <w:spacing w:after="0"/>
        <w:ind w:left="0"/>
        <w:jc w:val="both"/>
      </w:pPr>
      <w:r>
        <w:rPr>
          <w:rFonts w:ascii="Times New Roman"/>
          <w:b w:val="false"/>
          <w:i w:val="false"/>
          <w:color w:val="000000"/>
          <w:sz w:val="28"/>
        </w:rPr>
        <w:t>
      2) осуществлять подбор граждан Республики Казахстан, постоянно проживающих на территории Республики Казахстан, желающих принять детей-сирот, детей, оставшихся без попечения родителей, на воспитание в свою семью (усыновление, опека или попечительство, патронат, приемная семья);</w:t>
      </w:r>
    </w:p>
    <w:bookmarkEnd w:id="669"/>
    <w:bookmarkStart w:name="z1736" w:id="670"/>
    <w:p>
      <w:pPr>
        <w:spacing w:after="0"/>
        <w:ind w:left="0"/>
        <w:jc w:val="both"/>
      </w:pPr>
      <w:r>
        <w:rPr>
          <w:rFonts w:ascii="Times New Roman"/>
          <w:b w:val="false"/>
          <w:i w:val="false"/>
          <w:color w:val="000000"/>
          <w:sz w:val="28"/>
        </w:rPr>
        <w:t>
      3) определять конкретные обстоятельства утраты родительского попечения воспитанников организаций всех типов для детей-сирот, детей, оставшихся без попечения родителей, (образовательные, медицинские и другие) для оказания содействия их устройству в семьи;</w:t>
      </w:r>
    </w:p>
    <w:bookmarkEnd w:id="670"/>
    <w:bookmarkStart w:name="z1737" w:id="671"/>
    <w:p>
      <w:pPr>
        <w:spacing w:after="0"/>
        <w:ind w:left="0"/>
        <w:jc w:val="both"/>
      </w:pPr>
      <w:r>
        <w:rPr>
          <w:rFonts w:ascii="Times New Roman"/>
          <w:b w:val="false"/>
          <w:i w:val="false"/>
          <w:color w:val="000000"/>
          <w:sz w:val="28"/>
        </w:rPr>
        <w:t>
      4) осуществлять иные права, предусмотренные законами Республики Казахстан.</w:t>
      </w:r>
    </w:p>
    <w:bookmarkEnd w:id="671"/>
    <w:bookmarkStart w:name="z1738" w:id="672"/>
    <w:p>
      <w:pPr>
        <w:spacing w:after="0"/>
        <w:ind w:left="0"/>
        <w:jc w:val="both"/>
      </w:pPr>
      <w:r>
        <w:rPr>
          <w:rFonts w:ascii="Times New Roman"/>
          <w:b w:val="false"/>
          <w:i w:val="false"/>
          <w:color w:val="000000"/>
          <w:sz w:val="28"/>
        </w:rPr>
        <w:t>
      2. Организация по оказанию содействия в устройстве детей-сирот, детей, оставшихся без попечения родителей, в семьи граждан Республики Казахстан в порядке, установленном законодательством Республики Казахстан, обязана:</w:t>
      </w:r>
    </w:p>
    <w:bookmarkEnd w:id="672"/>
    <w:bookmarkStart w:name="z1739" w:id="673"/>
    <w:p>
      <w:pPr>
        <w:spacing w:after="0"/>
        <w:ind w:left="0"/>
        <w:jc w:val="both"/>
      </w:pPr>
      <w:r>
        <w:rPr>
          <w:rFonts w:ascii="Times New Roman"/>
          <w:b w:val="false"/>
          <w:i w:val="false"/>
          <w:color w:val="000000"/>
          <w:sz w:val="28"/>
        </w:rPr>
        <w:t>
      1) сохранять тайну усыновления;</w:t>
      </w:r>
    </w:p>
    <w:bookmarkEnd w:id="673"/>
    <w:bookmarkStart w:name="z1740" w:id="674"/>
    <w:p>
      <w:pPr>
        <w:spacing w:after="0"/>
        <w:ind w:left="0"/>
        <w:jc w:val="both"/>
      </w:pPr>
      <w:r>
        <w:rPr>
          <w:rFonts w:ascii="Times New Roman"/>
          <w:b w:val="false"/>
          <w:i w:val="false"/>
          <w:color w:val="000000"/>
          <w:sz w:val="28"/>
        </w:rPr>
        <w:t>
      2) осуществлять психологическую подготовку граждан Республики Казахстан, постоянно проживающих на территории Республики Казахстан, желающих принять детей-сирот, детей, оставшихся без попечения родителей, на воспитание в свою семью, за счет средств организации по оказанию содействия в устройстве детей-сирот, детей, оставшихся без попечения родителей, в семьи граждан Республики Казахстан;</w:t>
      </w:r>
    </w:p>
    <w:bookmarkEnd w:id="674"/>
    <w:bookmarkStart w:name="z1741" w:id="675"/>
    <w:p>
      <w:pPr>
        <w:spacing w:after="0"/>
        <w:ind w:left="0"/>
        <w:jc w:val="both"/>
      </w:pPr>
      <w:r>
        <w:rPr>
          <w:rFonts w:ascii="Times New Roman"/>
          <w:b w:val="false"/>
          <w:i w:val="false"/>
          <w:color w:val="000000"/>
          <w:sz w:val="28"/>
        </w:rPr>
        <w:t>
      3) оказывать правовую помощь, психологическую и психолого-педагогическую консультацию гражданам, постоянно проживающим на территории Республики Казахстан, желающим принять и принявшим детей-сирот, детей, оставшихся без попечения родителей, на воспитание в свою семью;</w:t>
      </w:r>
    </w:p>
    <w:bookmarkEnd w:id="675"/>
    <w:bookmarkStart w:name="z1742" w:id="676"/>
    <w:p>
      <w:pPr>
        <w:spacing w:after="0"/>
        <w:ind w:left="0"/>
        <w:jc w:val="both"/>
      </w:pPr>
      <w:r>
        <w:rPr>
          <w:rFonts w:ascii="Times New Roman"/>
          <w:b w:val="false"/>
          <w:i w:val="false"/>
          <w:color w:val="000000"/>
          <w:sz w:val="28"/>
        </w:rPr>
        <w:t>
      4) информировать уполномоченный орган в области защиты прав детей Республики Казахстан и правоохранительные органы Республики Казахстан в течение двадцати четырех часов с момента установления факта смерти, жестокого обращения с ребенком, в том числе осуществления физического или психического насилия над ребенком, а также покушения на половую неприкосновенность ребенка, устроенного на воспитание в семью организацией по оказанию содействия в устройстве детей-сирот, детей, оставшихся без попечения родителей, в семьи граждан Республики Казахстан;</w:t>
      </w:r>
    </w:p>
    <w:bookmarkEnd w:id="676"/>
    <w:bookmarkStart w:name="z1743" w:id="677"/>
    <w:p>
      <w:pPr>
        <w:spacing w:after="0"/>
        <w:ind w:left="0"/>
        <w:jc w:val="both"/>
      </w:pPr>
      <w:r>
        <w:rPr>
          <w:rFonts w:ascii="Times New Roman"/>
          <w:b w:val="false"/>
          <w:i w:val="false"/>
          <w:color w:val="000000"/>
          <w:sz w:val="28"/>
        </w:rPr>
        <w:t>
      5) представлять ежеквартальный отчет о своей деятельности в уполномоченный орган в области защиты прав детей Республики Казахстан;</w:t>
      </w:r>
    </w:p>
    <w:bookmarkEnd w:id="677"/>
    <w:bookmarkStart w:name="z1744" w:id="678"/>
    <w:p>
      <w:pPr>
        <w:spacing w:after="0"/>
        <w:ind w:left="0"/>
        <w:jc w:val="both"/>
      </w:pPr>
      <w:r>
        <w:rPr>
          <w:rFonts w:ascii="Times New Roman"/>
          <w:b w:val="false"/>
          <w:i w:val="false"/>
          <w:color w:val="000000"/>
          <w:sz w:val="28"/>
        </w:rPr>
        <w:t>
      6) соблюдать иные обязанности, предусмотренные законами Республики Казахстан.</w:t>
      </w:r>
    </w:p>
    <w:bookmarkEnd w:id="6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статьей 114-1 в соответствии с Законом РК от 27.12.2019 </w:t>
      </w:r>
      <w:r>
        <w:rPr>
          <w:rFonts w:ascii="Times New Roman"/>
          <w:b w:val="false"/>
          <w:i w:val="false"/>
          <w:color w:val="000000"/>
          <w:sz w:val="28"/>
        </w:rPr>
        <w:t>№ 292-VI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735" w:id="679"/>
    <w:p>
      <w:pPr>
        <w:spacing w:after="0"/>
        <w:ind w:left="0"/>
        <w:jc w:val="left"/>
      </w:pPr>
      <w:r>
        <w:rPr>
          <w:rFonts w:ascii="Times New Roman"/>
          <w:b/>
          <w:i w:val="false"/>
          <w:color w:val="000000"/>
        </w:rPr>
        <w:t xml:space="preserve"> РАЗДЕЛ 4. ОПЕКА ИЛИ ПОПЕЧИТЕЛЬСТВО, РЕСПУБЛИКАНСКИЙ БАНК</w:t>
      </w:r>
      <w:r>
        <w:br/>
      </w:r>
      <w:r>
        <w:rPr>
          <w:rFonts w:ascii="Times New Roman"/>
          <w:b/>
          <w:i w:val="false"/>
          <w:color w:val="000000"/>
        </w:rPr>
        <w:t>ДАННЫХ, ПРИЕМНАЯ И ГОСТЕВАЯ СЕМЬИ</w:t>
      </w:r>
    </w:p>
    <w:bookmarkEnd w:id="679"/>
    <w:p>
      <w:pPr>
        <w:spacing w:after="0"/>
        <w:ind w:left="0"/>
        <w:jc w:val="both"/>
      </w:pPr>
      <w:r>
        <w:rPr>
          <w:rFonts w:ascii="Times New Roman"/>
          <w:b w:val="false"/>
          <w:i w:val="false"/>
          <w:color w:val="ff0000"/>
          <w:sz w:val="28"/>
        </w:rPr>
        <w:t xml:space="preserve">
      Сноска. Заголовок раздела 4 в редакции Закона РК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36" w:id="680"/>
    <w:p>
      <w:pPr>
        <w:spacing w:after="0"/>
        <w:ind w:left="0"/>
        <w:jc w:val="left"/>
      </w:pPr>
      <w:r>
        <w:rPr>
          <w:rFonts w:ascii="Times New Roman"/>
          <w:b/>
          <w:i w:val="false"/>
          <w:color w:val="000000"/>
        </w:rPr>
        <w:t xml:space="preserve"> Глава 15. ВЫЯВЛЕНИЕ И УСТРОЙСТВО ДЕТЕЙ-СИРОТ,</w:t>
      </w:r>
      <w:r>
        <w:br/>
      </w:r>
      <w:r>
        <w:rPr>
          <w:rFonts w:ascii="Times New Roman"/>
          <w:b/>
          <w:i w:val="false"/>
          <w:color w:val="000000"/>
        </w:rPr>
        <w:t>ДЕТЕЙ, ОСТАВШИХСЯ БЕЗ ПОПЕЧЕНИЯ РОДИТЕЛЕЙ</w:t>
      </w:r>
    </w:p>
    <w:bookmarkEnd w:id="680"/>
    <w:p>
      <w:pPr>
        <w:spacing w:after="0"/>
        <w:ind w:left="0"/>
        <w:jc w:val="both"/>
      </w:pPr>
      <w:r>
        <w:rPr>
          <w:rFonts w:ascii="Times New Roman"/>
          <w:b/>
          <w:i w:val="false"/>
          <w:color w:val="000000"/>
          <w:sz w:val="28"/>
        </w:rPr>
        <w:t>Статья 115. Защита прав и интересов детей-сирот, детей, оставшихся без попечения родителей</w:t>
      </w:r>
    </w:p>
    <w:bookmarkStart w:name="z738" w:id="681"/>
    <w:p>
      <w:pPr>
        <w:spacing w:after="0"/>
        <w:ind w:left="0"/>
        <w:jc w:val="both"/>
      </w:pPr>
      <w:r>
        <w:rPr>
          <w:rFonts w:ascii="Times New Roman"/>
          <w:b w:val="false"/>
          <w:i w:val="false"/>
          <w:color w:val="000000"/>
          <w:sz w:val="28"/>
        </w:rPr>
        <w:t>
      1. Защита прав и интересов детей-сирот, детей, оставшихся без попечения родителей, возлагается на уполномоченный орган в области защиты прав детей Республики Казахстан и другие государственные органы в пределах их компетенции, а также на законных представителей этих детей.</w:t>
      </w:r>
    </w:p>
    <w:bookmarkEnd w:id="681"/>
    <w:bookmarkStart w:name="z739" w:id="682"/>
    <w:p>
      <w:pPr>
        <w:spacing w:after="0"/>
        <w:ind w:left="0"/>
        <w:jc w:val="both"/>
      </w:pPr>
      <w:r>
        <w:rPr>
          <w:rFonts w:ascii="Times New Roman"/>
          <w:b w:val="false"/>
          <w:i w:val="false"/>
          <w:color w:val="000000"/>
          <w:sz w:val="28"/>
        </w:rPr>
        <w:t>
      2. Организация деятельности по учету детей-сирот, детей, оставшихся без попечения родителей, исходя из конкретных обстоятельств утраты родительского попечения, выбор формы устройства детей, также последующий контроль за условиями содержания, воспитания и обучения возлагаются на местные исполнительные органы.</w:t>
      </w:r>
    </w:p>
    <w:bookmarkEnd w:id="682"/>
    <w:bookmarkStart w:name="z740" w:id="683"/>
    <w:p>
      <w:pPr>
        <w:spacing w:after="0"/>
        <w:ind w:left="0"/>
        <w:jc w:val="both"/>
      </w:pPr>
      <w:r>
        <w:rPr>
          <w:rFonts w:ascii="Times New Roman"/>
          <w:b w:val="false"/>
          <w:i w:val="false"/>
          <w:color w:val="000000"/>
          <w:sz w:val="28"/>
        </w:rPr>
        <w:t>
      3. Запрещается посредническая и любая иная деятельность физических и юридических лиц по подбору, устройству, передаче детей-сирот, детей, оставшихся без попечения родителей, за исключением государственных органов в пределах их компетенции.</w:t>
      </w:r>
    </w:p>
    <w:bookmarkEnd w:id="683"/>
    <w:bookmarkStart w:name="z741" w:id="684"/>
    <w:p>
      <w:pPr>
        <w:spacing w:after="0"/>
        <w:ind w:left="0"/>
        <w:jc w:val="both"/>
      </w:pPr>
      <w:r>
        <w:rPr>
          <w:rFonts w:ascii="Times New Roman"/>
          <w:b w:val="false"/>
          <w:i w:val="false"/>
          <w:color w:val="000000"/>
          <w:sz w:val="28"/>
        </w:rPr>
        <w:t>
      Не является посреднической деятельностью по усыновлению деятельность органов, осуществляющих функции по опеке или попечительству, и других организаций, выполняющих возложенные на них обязанности по выявлению и устройству детей-сирот, детей, оставшихся без попечения родителей, функции по защите прав детей, также деятельность агентств и организаций по оказанию содействия в устройстве детей-сирот, детей, оставшихся без попечения родителей, в семьи граждан Республики Казахстан, предусмотренная настоящим Кодексом.</w:t>
      </w:r>
    </w:p>
    <w:bookmarkEnd w:id="684"/>
    <w:bookmarkStart w:name="z742" w:id="685"/>
    <w:p>
      <w:pPr>
        <w:spacing w:after="0"/>
        <w:ind w:left="0"/>
        <w:jc w:val="both"/>
      </w:pPr>
      <w:r>
        <w:rPr>
          <w:rFonts w:ascii="Times New Roman"/>
          <w:b w:val="false"/>
          <w:i w:val="false"/>
          <w:color w:val="000000"/>
          <w:sz w:val="28"/>
        </w:rPr>
        <w:t>
      Физические и юридические лица, указанные в настоящей статье, не могут преследовать в своей деятельности коммерческие цели.</w:t>
      </w:r>
    </w:p>
    <w:bookmarkEnd w:id="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изменением, внесенным Законом РК от 27.12.2019 </w:t>
      </w:r>
      <w:r>
        <w:rPr>
          <w:rFonts w:ascii="Times New Roman"/>
          <w:b w:val="false"/>
          <w:i w:val="false"/>
          <w:color w:val="000000"/>
          <w:sz w:val="28"/>
        </w:rPr>
        <w:t>№ 292-VI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116. Формы защиты прав и интересов детей-сирот, детей, оставшихся без попечения родителей</w:t>
      </w:r>
    </w:p>
    <w:bookmarkStart w:name="z744" w:id="686"/>
    <w:p>
      <w:pPr>
        <w:spacing w:after="0"/>
        <w:ind w:left="0"/>
        <w:jc w:val="both"/>
      </w:pPr>
      <w:r>
        <w:rPr>
          <w:rFonts w:ascii="Times New Roman"/>
          <w:b w:val="false"/>
          <w:i w:val="false"/>
          <w:color w:val="000000"/>
          <w:sz w:val="28"/>
        </w:rPr>
        <w:t>
      1. Защита прав и интересов детей-сирот, детей, оставшихся без попечения родителей, осуществляется путем передачи их на воспитание в семью (усыновление, опеку или попечительство, патронат, приемная семья), а при отсутствии такой возможности – в организации всех типов для детей-сирот, детей, оставшихся без попечения родителей.</w:t>
      </w:r>
    </w:p>
    <w:bookmarkEnd w:id="686"/>
    <w:bookmarkStart w:name="z136" w:id="687"/>
    <w:p>
      <w:pPr>
        <w:spacing w:after="0"/>
        <w:ind w:left="0"/>
        <w:jc w:val="both"/>
      </w:pPr>
      <w:r>
        <w:rPr>
          <w:rFonts w:ascii="Times New Roman"/>
          <w:b w:val="false"/>
          <w:i w:val="false"/>
          <w:color w:val="000000"/>
          <w:sz w:val="28"/>
        </w:rPr>
        <w:t xml:space="preserve">
      2. Обеспечение защиты прав и интересов детей-сирот, детей, оставшихся без попечения родителей, переданных на воспитание в семью (усыновление, опеку или попечительство, патронат), является минимальным социальным стандартом в сфере семьи и детей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минимальных социальных стандартах и их гарантиях".</w:t>
      </w:r>
    </w:p>
    <w:bookmarkEnd w:id="6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в редакции Законом РК от 19.05.2015 </w:t>
      </w:r>
      <w:r>
        <w:rPr>
          <w:rFonts w:ascii="Times New Roman"/>
          <w:b w:val="false"/>
          <w:i w:val="false"/>
          <w:color w:val="000000"/>
          <w:sz w:val="28"/>
        </w:rPr>
        <w:t>№ 315-V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ff0000"/>
          <w:sz w:val="28"/>
        </w:rPr>
        <w:t>№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117. Выявление и учет детей-сирот, детей, оставшихся без попечения родителей</w:t>
      </w:r>
    </w:p>
    <w:bookmarkStart w:name="z746" w:id="688"/>
    <w:p>
      <w:pPr>
        <w:spacing w:after="0"/>
        <w:ind w:left="0"/>
        <w:jc w:val="both"/>
      </w:pPr>
      <w:r>
        <w:rPr>
          <w:rFonts w:ascii="Times New Roman"/>
          <w:b w:val="false"/>
          <w:i w:val="false"/>
          <w:color w:val="000000"/>
          <w:sz w:val="28"/>
        </w:rPr>
        <w:t>
      1. Выявление детей-сирот, детей, оставшихся без попечения родителей, осуществляется всеми физическими и юридическими лицами, которым стало известно об отсутствии родительского попечения.</w:t>
      </w:r>
    </w:p>
    <w:bookmarkEnd w:id="688"/>
    <w:bookmarkStart w:name="z747" w:id="689"/>
    <w:p>
      <w:pPr>
        <w:spacing w:after="0"/>
        <w:ind w:left="0"/>
        <w:jc w:val="both"/>
      </w:pPr>
      <w:r>
        <w:rPr>
          <w:rFonts w:ascii="Times New Roman"/>
          <w:b w:val="false"/>
          <w:i w:val="false"/>
          <w:color w:val="000000"/>
          <w:sz w:val="28"/>
        </w:rPr>
        <w:t>
      2. Физические и юридические лица обязаны незамедлительно информировать органы, осуществляющие функции по опеке или попечительству, о детях-сиротах, детях, оставшихся без попечения родителей, по месту их нахождения.</w:t>
      </w:r>
    </w:p>
    <w:bookmarkEnd w:id="6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 в редакции Закона РК от 05.07.2024 </w:t>
      </w:r>
      <w:r>
        <w:rPr>
          <w:rFonts w:ascii="Times New Roman"/>
          <w:b w:val="false"/>
          <w:i w:val="false"/>
          <w:color w:val="ff0000"/>
          <w:sz w:val="28"/>
        </w:rPr>
        <w:t>№ 111-VIII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Должностные лица медицинских организаций в течение трех рабочих дней со дня оставления новорожденного обязаны сообщить об этом в орган, осуществляющий функции по опеке или попечительству, соответствующей административно-территориальной единицы.</w:t>
      </w:r>
    </w:p>
    <w:bookmarkStart w:name="z749" w:id="690"/>
    <w:p>
      <w:pPr>
        <w:spacing w:after="0"/>
        <w:ind w:left="0"/>
        <w:jc w:val="both"/>
      </w:pPr>
      <w:r>
        <w:rPr>
          <w:rFonts w:ascii="Times New Roman"/>
          <w:b w:val="false"/>
          <w:i w:val="false"/>
          <w:color w:val="000000"/>
          <w:sz w:val="28"/>
        </w:rPr>
        <w:t>
      4. Местный исполнительный орган при установлении факта отсутствия попечения со стороны его родителей или его родственников в течение трех дней со дня получения сведений обязан провести обследование условий жизни ребенка и обеспечить защиту прав и интересов ребенка до решения вопроса о его устройстве.</w:t>
      </w:r>
    </w:p>
    <w:bookmarkEnd w:id="690"/>
    <w:bookmarkStart w:name="z750" w:id="691"/>
    <w:p>
      <w:pPr>
        <w:spacing w:after="0"/>
        <w:ind w:left="0"/>
        <w:jc w:val="both"/>
      </w:pPr>
      <w:r>
        <w:rPr>
          <w:rFonts w:ascii="Times New Roman"/>
          <w:b w:val="false"/>
          <w:i w:val="false"/>
          <w:color w:val="000000"/>
          <w:sz w:val="28"/>
        </w:rPr>
        <w:t>
      5. Местный исполнительный орган районов, городов областного значения, городов республиканского значения, столицы по месту нахождения детей-сирот, детей, оставшихся без попечения родителей, в течение месяца со дня поступления сведений о них обеспечивает устройство ребенка (первичный учет Республиканского банка данных).</w:t>
      </w:r>
    </w:p>
    <w:bookmarkEnd w:id="691"/>
    <w:p>
      <w:pPr>
        <w:spacing w:after="0"/>
        <w:ind w:left="0"/>
        <w:jc w:val="both"/>
      </w:pPr>
      <w:r>
        <w:rPr>
          <w:rFonts w:ascii="Times New Roman"/>
          <w:b w:val="false"/>
          <w:i w:val="false"/>
          <w:color w:val="000000"/>
          <w:sz w:val="28"/>
        </w:rPr>
        <w:t>
      При невозможности передать ребенка на воспитание в семью по истечении месяца направляет сведения о ребенке в орган, осуществляющий функции по опеке или попечительству, соответствующих административно-территориальных единиц для регионального учета Республиканского банка данных и оказания содействия в последующем устройстве ребенка на воспитание в семью граждан Республики Казахстан, постоянно проживающих на территории Республики Казахстан.</w:t>
      </w:r>
    </w:p>
    <w:bookmarkStart w:name="z752" w:id="692"/>
    <w:p>
      <w:pPr>
        <w:spacing w:after="0"/>
        <w:ind w:left="0"/>
        <w:jc w:val="both"/>
      </w:pPr>
      <w:r>
        <w:rPr>
          <w:rFonts w:ascii="Times New Roman"/>
          <w:b w:val="false"/>
          <w:i w:val="false"/>
          <w:color w:val="000000"/>
          <w:sz w:val="28"/>
        </w:rPr>
        <w:t>
      6. Местные исполнительные органы областей, городов республиканского значения, столицы при невозможности передать детей-сирот, детей, оставшихся без попечения родителей, гражданам Республики Казахстан на усыновление, под опеку или попечительство, в приемную семью, на воспитание в семью патронатным воспитателям по истечении двухмесячного срока со дня поступления к нему сведений о ребенке обязаны сообщить в уполномоченный орган в области защиты прав детей Республики Казахстан для постановки на централизованный учет детей-сирот, детей, оставшихся без попечения родителей, Республиканского банка данных.</w:t>
      </w:r>
    </w:p>
    <w:bookmarkEnd w:id="692"/>
    <w:p>
      <w:pPr>
        <w:spacing w:after="0"/>
        <w:ind w:left="0"/>
        <w:jc w:val="both"/>
      </w:pPr>
      <w:r>
        <w:rPr>
          <w:rFonts w:ascii="Times New Roman"/>
          <w:b w:val="false"/>
          <w:i w:val="false"/>
          <w:color w:val="000000"/>
          <w:sz w:val="28"/>
        </w:rPr>
        <w:t>
      Порядок организации учета детей-сирот и детей, оставшихся без попечения родителей, и доступа к информации о них определяется уполномоченным органом в области защиты прав детей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ff0000"/>
          <w:sz w:val="28"/>
        </w:rPr>
        <w:t>№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118. Устройство детей-сирот, детей, оставшихся без попечения родителей</w:t>
      </w:r>
    </w:p>
    <w:bookmarkStart w:name="z755" w:id="693"/>
    <w:p>
      <w:pPr>
        <w:spacing w:after="0"/>
        <w:ind w:left="0"/>
        <w:jc w:val="both"/>
      </w:pPr>
      <w:r>
        <w:rPr>
          <w:rFonts w:ascii="Times New Roman"/>
          <w:b w:val="false"/>
          <w:i w:val="false"/>
          <w:color w:val="000000"/>
          <w:sz w:val="28"/>
        </w:rPr>
        <w:t>
      1. В интересах ребенка при устройстве детей-сирот, детей, оставшихся без попечения родителей, переданных на воспитание в семью на усыновление, под опеку или попечительство или по договору о передаче ребенка в приемную или гостевую семью, на патронатное воспитание, а при отсутствии такой возможности – в организации всех типов (образовательные, медицинские и другие) могут быть учтены его национальность, принадлежность к определенной религии и культуре, родной язык, возможность обеспечения преемственности в воспитании и обучении.</w:t>
      </w:r>
    </w:p>
    <w:bookmarkEnd w:id="693"/>
    <w:bookmarkStart w:name="z756" w:id="694"/>
    <w:p>
      <w:pPr>
        <w:spacing w:after="0"/>
        <w:ind w:left="0"/>
        <w:jc w:val="both"/>
      </w:pPr>
      <w:r>
        <w:rPr>
          <w:rFonts w:ascii="Times New Roman"/>
          <w:b w:val="false"/>
          <w:i w:val="false"/>
          <w:color w:val="000000"/>
          <w:sz w:val="28"/>
        </w:rPr>
        <w:t>
      2. До устройства детей-сирот, детей, оставшихся без попечения родителей, на воспитание в семью или в организации, указанные в пункте 1 настоящей статьи, исполнение обязанностей опекуна или попечителя детей временно возлагается на органы, осуществляющие функции по опеке или попечительству, по месту нахождения ребенка.</w:t>
      </w:r>
    </w:p>
    <w:bookmarkEnd w:id="6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с изменениями, внесенными законами РК от 09.04.2016 </w:t>
      </w:r>
      <w:r>
        <w:rPr>
          <w:rFonts w:ascii="Times New Roman"/>
          <w:b w:val="false"/>
          <w:i w:val="false"/>
          <w:color w:val="ff0000"/>
          <w:sz w:val="28"/>
        </w:rPr>
        <w:t>№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1" w:id="695"/>
    <w:p>
      <w:pPr>
        <w:spacing w:after="0"/>
        <w:ind w:left="0"/>
        <w:jc w:val="left"/>
      </w:pPr>
      <w:r>
        <w:rPr>
          <w:rFonts w:ascii="Times New Roman"/>
          <w:b/>
          <w:i w:val="false"/>
          <w:color w:val="000000"/>
        </w:rPr>
        <w:t xml:space="preserve"> Глава 15-1. Республиканский банк данных</w:t>
      </w:r>
    </w:p>
    <w:bookmarkEnd w:id="695"/>
    <w:p>
      <w:pPr>
        <w:spacing w:after="0"/>
        <w:ind w:left="0"/>
        <w:jc w:val="both"/>
      </w:pPr>
      <w:r>
        <w:rPr>
          <w:rFonts w:ascii="Times New Roman"/>
          <w:b w:val="false"/>
          <w:i w:val="false"/>
          <w:color w:val="ff0000"/>
          <w:sz w:val="28"/>
        </w:rPr>
        <w:t xml:space="preserve">
      Сноска. Раздел 4 дополнен главой 15-1 в соответствии с Законом РК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w:t>
      </w:r>
    </w:p>
    <w:p>
      <w:pPr>
        <w:spacing w:after="0"/>
        <w:ind w:left="0"/>
        <w:jc w:val="both"/>
      </w:pPr>
      <w:r>
        <w:rPr>
          <w:rFonts w:ascii="Times New Roman"/>
          <w:b/>
          <w:i w:val="false"/>
          <w:color w:val="000000"/>
          <w:sz w:val="28"/>
        </w:rPr>
        <w:t>Статья 118-1. Требования к формированию и использованию Республиканского банка данных</w:t>
      </w:r>
    </w:p>
    <w:bookmarkStart w:name="z1627" w:id="696"/>
    <w:p>
      <w:pPr>
        <w:spacing w:after="0"/>
        <w:ind w:left="0"/>
        <w:jc w:val="both"/>
      </w:pPr>
      <w:r>
        <w:rPr>
          <w:rFonts w:ascii="Times New Roman"/>
          <w:b w:val="false"/>
          <w:i w:val="false"/>
          <w:color w:val="000000"/>
          <w:sz w:val="28"/>
        </w:rPr>
        <w:t>
      1. Республиканский банк данных формируется органами, осуществляющими функции по опеке или попечительству, местных исполнительных органов районов, городов областного значения, областей, городов республиканского значения, столицы по месту нахождения детей-сирот, детей, оставшихся без попечения родителей, и уполномоченным органом в области защиты прав детей Республики Казахстан.</w:t>
      </w:r>
    </w:p>
    <w:bookmarkEnd w:id="696"/>
    <w:bookmarkStart w:name="z1628" w:id="697"/>
    <w:p>
      <w:pPr>
        <w:spacing w:after="0"/>
        <w:ind w:left="0"/>
        <w:jc w:val="both"/>
      </w:pPr>
      <w:r>
        <w:rPr>
          <w:rFonts w:ascii="Times New Roman"/>
          <w:b w:val="false"/>
          <w:i w:val="false"/>
          <w:color w:val="000000"/>
          <w:sz w:val="28"/>
        </w:rPr>
        <w:t>
      2. Сведения, содержащиеся в Республиканском банке данных, являются государственными электронными информационными ресурсами.</w:t>
      </w:r>
    </w:p>
    <w:bookmarkEnd w:id="697"/>
    <w:bookmarkStart w:name="z1745" w:id="698"/>
    <w:p>
      <w:pPr>
        <w:spacing w:after="0"/>
        <w:ind w:left="0"/>
        <w:jc w:val="both"/>
      </w:pPr>
      <w:r>
        <w:rPr>
          <w:rFonts w:ascii="Times New Roman"/>
          <w:b w:val="false"/>
          <w:i w:val="false"/>
          <w:color w:val="000000"/>
          <w:sz w:val="28"/>
        </w:rPr>
        <w:t>
      Органы, осуществляющие функции по опеке или попечительству, местных исполнительных органов районов, городов областного значения, областей, городов республиканского значения, столицы и уполномоченный орган в области защиты прав детей Республики Казахстан обязаны принимать меры по защите государственных электронных информационных ресурсов.</w:t>
      </w:r>
    </w:p>
    <w:bookmarkEnd w:id="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118-1 с изменением, внесенным Законом РК от 27.12.2019 </w:t>
      </w:r>
      <w:r>
        <w:rPr>
          <w:rFonts w:ascii="Times New Roman"/>
          <w:b w:val="false"/>
          <w:i w:val="false"/>
          <w:color w:val="000000"/>
          <w:sz w:val="28"/>
        </w:rPr>
        <w:t>№ 292-VI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118-2. Формирование Республиканского банка данных</w:t>
      </w:r>
    </w:p>
    <w:bookmarkStart w:name="z1630" w:id="699"/>
    <w:p>
      <w:pPr>
        <w:spacing w:after="0"/>
        <w:ind w:left="0"/>
        <w:jc w:val="both"/>
      </w:pPr>
      <w:r>
        <w:rPr>
          <w:rFonts w:ascii="Times New Roman"/>
          <w:b w:val="false"/>
          <w:i w:val="false"/>
          <w:color w:val="000000"/>
          <w:sz w:val="28"/>
        </w:rPr>
        <w:t>
      1. Порядок формирования и использования Республиканского банка данных определяется уполномоченным органом в области защиты прав детей Республики Казахстан.</w:t>
      </w:r>
    </w:p>
    <w:bookmarkEnd w:id="699"/>
    <w:bookmarkStart w:name="z1631" w:id="700"/>
    <w:p>
      <w:pPr>
        <w:spacing w:after="0"/>
        <w:ind w:left="0"/>
        <w:jc w:val="both"/>
      </w:pPr>
      <w:r>
        <w:rPr>
          <w:rFonts w:ascii="Times New Roman"/>
          <w:b w:val="false"/>
          <w:i w:val="false"/>
          <w:color w:val="000000"/>
          <w:sz w:val="28"/>
        </w:rPr>
        <w:t>
      2. Органы, осуществляющие функции по опеке или попечительству, предоставляющие в обязательном порядке сведения о детях, оставшихся без попечения родителей, для формирования Республиканского банка данных не утрачивают свои права на использование таких сведений.</w:t>
      </w:r>
    </w:p>
    <w:bookmarkEnd w:id="700"/>
    <w:p>
      <w:pPr>
        <w:spacing w:after="0"/>
        <w:ind w:left="0"/>
        <w:jc w:val="both"/>
      </w:pPr>
      <w:r>
        <w:rPr>
          <w:rFonts w:ascii="Times New Roman"/>
          <w:b w:val="false"/>
          <w:i w:val="false"/>
          <w:color w:val="000000"/>
          <w:sz w:val="28"/>
        </w:rPr>
        <w:t>
      Предоставление сведений о детях, оставшихся без попечения родителей, не освобождает органы, осуществляющие функции по опеке или попечительству, от обязанности по устройству или организации устройства таких детей на воспитание в семьи граждан Республики Казахстан, постоянно проживающих на территории Республики Казахстан.</w:t>
      </w:r>
    </w:p>
    <w:bookmarkStart w:name="z1632" w:id="701"/>
    <w:p>
      <w:pPr>
        <w:spacing w:after="0"/>
        <w:ind w:left="0"/>
        <w:jc w:val="both"/>
      </w:pPr>
      <w:r>
        <w:rPr>
          <w:rFonts w:ascii="Times New Roman"/>
          <w:b w:val="false"/>
          <w:i w:val="false"/>
          <w:color w:val="000000"/>
          <w:sz w:val="28"/>
        </w:rPr>
        <w:t>
      3. Лицо, желающее принять детей-сирот, детей, оставшихся без попечения родителей, на воспитание в свою семью, предоставляет сведения о себе в органы, осуществляющие функции по опеке или попечительству, местных исполнительных органов районов, городов областного значения, областей, городов республиканского значения, столицы по месту нахождения детей-сирот, детей, оставшихся без попечения родителей, или в Республиканский банк данных для последующей регистрации.</w:t>
      </w:r>
    </w:p>
    <w:bookmarkEnd w:id="701"/>
    <w:p>
      <w:pPr>
        <w:spacing w:after="0"/>
        <w:ind w:left="0"/>
        <w:jc w:val="both"/>
      </w:pPr>
      <w:r>
        <w:rPr>
          <w:rFonts w:ascii="Times New Roman"/>
          <w:b w:val="false"/>
          <w:i w:val="false"/>
          <w:color w:val="000000"/>
          <w:sz w:val="28"/>
        </w:rPr>
        <w:t>
      Лицо, желающее принять детей-сирот, детей, оставшихся без попечения родителей, на воспитание в свою семью, вправе осуществить это на территории любой области, города республиканского значения, столицы, вне зависимости от места их жительства.</w:t>
      </w:r>
    </w:p>
    <w:p>
      <w:pPr>
        <w:spacing w:after="0"/>
        <w:ind w:left="0"/>
        <w:jc w:val="both"/>
      </w:pPr>
      <w:r>
        <w:rPr>
          <w:rFonts w:ascii="Times New Roman"/>
          <w:b/>
          <w:i w:val="false"/>
          <w:color w:val="000000"/>
          <w:sz w:val="28"/>
        </w:rPr>
        <w:t>Статья 118-3. Доступ к конфиденциальной информации о детях-сиротах, детях, оставшихся без попечения родителей</w:t>
      </w:r>
    </w:p>
    <w:bookmarkStart w:name="z1634" w:id="702"/>
    <w:p>
      <w:pPr>
        <w:spacing w:after="0"/>
        <w:ind w:left="0"/>
        <w:jc w:val="both"/>
      </w:pPr>
      <w:r>
        <w:rPr>
          <w:rFonts w:ascii="Times New Roman"/>
          <w:b w:val="false"/>
          <w:i w:val="false"/>
          <w:color w:val="000000"/>
          <w:sz w:val="28"/>
        </w:rPr>
        <w:t>
      1. Доступ лиц, желающих принять детей на воспитание в свои семьи, к конфиденциальной информации о детях-сиротах, детях, оставшихся без попечения родителей, осуществляется при условии их регистрации в Республиканском банке данных и принятия обязательств о неразглашении сведений Республиканского банка данных.</w:t>
      </w:r>
    </w:p>
    <w:bookmarkEnd w:id="702"/>
    <w:bookmarkStart w:name="z1635" w:id="703"/>
    <w:p>
      <w:pPr>
        <w:spacing w:after="0"/>
        <w:ind w:left="0"/>
        <w:jc w:val="both"/>
      </w:pPr>
      <w:r>
        <w:rPr>
          <w:rFonts w:ascii="Times New Roman"/>
          <w:b w:val="false"/>
          <w:i w:val="false"/>
          <w:color w:val="000000"/>
          <w:sz w:val="28"/>
        </w:rPr>
        <w:t>
      2. Конфиденциальная информация о детях-сиротах, детях, оставшихся без попечения родителей, может быть использована органом, осуществляющим функции по опеке или попечительству, местных исполнительных органов районов, городов областного значения, городов республиканского значения, столицы по месту нахождения детей-сирот, детей, оставшихся без попечения родителей, и уполномоченным органом в области защиты прав детей Республики Казахстан для создания производной информации о детях-сиротах, детях, оставшихся без попечения родителей.</w:t>
      </w:r>
    </w:p>
    <w:bookmarkEnd w:id="703"/>
    <w:p>
      <w:pPr>
        <w:spacing w:after="0"/>
        <w:ind w:left="0"/>
        <w:jc w:val="both"/>
      </w:pPr>
      <w:r>
        <w:rPr>
          <w:rFonts w:ascii="Times New Roman"/>
          <w:b w:val="false"/>
          <w:i w:val="false"/>
          <w:color w:val="000000"/>
          <w:sz w:val="28"/>
        </w:rPr>
        <w:t>
      Использование производной информации о детях-сиротах, детях, оставшихся без попечения родителей, в коммерческих целях не допускается.</w:t>
      </w:r>
    </w:p>
    <w:p>
      <w:pPr>
        <w:spacing w:after="0"/>
        <w:ind w:left="0"/>
        <w:jc w:val="both"/>
      </w:pPr>
      <w:r>
        <w:rPr>
          <w:rFonts w:ascii="Times New Roman"/>
          <w:b w:val="false"/>
          <w:i w:val="false"/>
          <w:color w:val="000000"/>
          <w:sz w:val="28"/>
        </w:rPr>
        <w:t>
      К производной информации о детях-сиротах, детях, оставшихся без попечения родителей, относится информация по полу, о возрасте, состоянии здоровья, особенностях характера, причинах отсутствия родительского попечения, наличии братьев и сестер, совершеннолетних родственников, а также возможных формах устройства на воспитание в семьи и фотографии детей, содержащиеся в Республиканском банке данных.</w:t>
      </w:r>
    </w:p>
    <w:p>
      <w:pPr>
        <w:spacing w:after="0"/>
        <w:ind w:left="0"/>
        <w:jc w:val="both"/>
      </w:pPr>
      <w:r>
        <w:rPr>
          <w:rFonts w:ascii="Times New Roman"/>
          <w:b/>
          <w:i w:val="false"/>
          <w:color w:val="000000"/>
          <w:sz w:val="28"/>
        </w:rPr>
        <w:t>Статья 118-4. Прекращение учета сведений о детях-сиротах, детях, оставшихся без попечения родителей, и лицах, желающих принять детей на воспитание в свои семьи, в Республиканском банке данных</w:t>
      </w:r>
    </w:p>
    <w:bookmarkStart w:name="z1637" w:id="704"/>
    <w:p>
      <w:pPr>
        <w:spacing w:after="0"/>
        <w:ind w:left="0"/>
        <w:jc w:val="both"/>
      </w:pPr>
      <w:r>
        <w:rPr>
          <w:rFonts w:ascii="Times New Roman"/>
          <w:b w:val="false"/>
          <w:i w:val="false"/>
          <w:color w:val="000000"/>
          <w:sz w:val="28"/>
        </w:rPr>
        <w:t>
      1. Основаниями прекращения учета сведений о ребенке, оставшемся без попечения родителей, в Республиканском банке данных являются:</w:t>
      </w:r>
    </w:p>
    <w:bookmarkEnd w:id="704"/>
    <w:p>
      <w:pPr>
        <w:spacing w:after="0"/>
        <w:ind w:left="0"/>
        <w:jc w:val="both"/>
      </w:pPr>
      <w:r>
        <w:rPr>
          <w:rFonts w:ascii="Times New Roman"/>
          <w:b w:val="false"/>
          <w:i w:val="false"/>
          <w:color w:val="000000"/>
          <w:sz w:val="28"/>
        </w:rPr>
        <w:t>
      устройство ребенка, оставшегося без попечения родителей, на воспитание в семью;</w:t>
      </w:r>
    </w:p>
    <w:p>
      <w:pPr>
        <w:spacing w:after="0"/>
        <w:ind w:left="0"/>
        <w:jc w:val="both"/>
      </w:pPr>
      <w:r>
        <w:rPr>
          <w:rFonts w:ascii="Times New Roman"/>
          <w:b w:val="false"/>
          <w:i w:val="false"/>
          <w:color w:val="000000"/>
          <w:sz w:val="28"/>
        </w:rPr>
        <w:t>
      возвращение ребенка, оставшегося без попечения родителей, его родителям или родителю;</w:t>
      </w:r>
    </w:p>
    <w:p>
      <w:pPr>
        <w:spacing w:after="0"/>
        <w:ind w:left="0"/>
        <w:jc w:val="both"/>
      </w:pPr>
      <w:r>
        <w:rPr>
          <w:rFonts w:ascii="Times New Roman"/>
          <w:b w:val="false"/>
          <w:i w:val="false"/>
          <w:color w:val="000000"/>
          <w:sz w:val="28"/>
        </w:rPr>
        <w:t>
      достижение ребенком, оставшимся без попечения родителей, совершеннолетия или приобретение таким ребенком полной дееспособности до достижения им совершеннолетия;</w:t>
      </w:r>
    </w:p>
    <w:p>
      <w:pPr>
        <w:spacing w:after="0"/>
        <w:ind w:left="0"/>
        <w:jc w:val="both"/>
      </w:pPr>
      <w:r>
        <w:rPr>
          <w:rFonts w:ascii="Times New Roman"/>
          <w:b w:val="false"/>
          <w:i w:val="false"/>
          <w:color w:val="000000"/>
          <w:sz w:val="28"/>
        </w:rPr>
        <w:t>
      смерть ребенка, оставшегося без попечения родителей;</w:t>
      </w:r>
    </w:p>
    <w:p>
      <w:pPr>
        <w:spacing w:after="0"/>
        <w:ind w:left="0"/>
        <w:jc w:val="both"/>
      </w:pPr>
      <w:r>
        <w:rPr>
          <w:rFonts w:ascii="Times New Roman"/>
          <w:b w:val="false"/>
          <w:i w:val="false"/>
          <w:color w:val="000000"/>
          <w:sz w:val="28"/>
        </w:rPr>
        <w:t>
      признание ребенка в судебном порядке безвестно отсутствующим, объявление его умершим.</w:t>
      </w:r>
    </w:p>
    <w:bookmarkStart w:name="z1638" w:id="705"/>
    <w:p>
      <w:pPr>
        <w:spacing w:after="0"/>
        <w:ind w:left="0"/>
        <w:jc w:val="both"/>
      </w:pPr>
      <w:r>
        <w:rPr>
          <w:rFonts w:ascii="Times New Roman"/>
          <w:b w:val="false"/>
          <w:i w:val="false"/>
          <w:color w:val="000000"/>
          <w:sz w:val="28"/>
        </w:rPr>
        <w:t>
      2. Основаниями прекращения учета сведений о лице, желающем принять ребенка на воспитание в свою семью, в Республиканском банке данных являются:</w:t>
      </w:r>
    </w:p>
    <w:bookmarkEnd w:id="705"/>
    <w:p>
      <w:pPr>
        <w:spacing w:after="0"/>
        <w:ind w:left="0"/>
        <w:jc w:val="both"/>
      </w:pPr>
      <w:r>
        <w:rPr>
          <w:rFonts w:ascii="Times New Roman"/>
          <w:b w:val="false"/>
          <w:i w:val="false"/>
          <w:color w:val="000000"/>
          <w:sz w:val="28"/>
        </w:rPr>
        <w:t>
      принятие лицом ребенка на воспитание в свою семью;</w:t>
      </w:r>
    </w:p>
    <w:p>
      <w:pPr>
        <w:spacing w:after="0"/>
        <w:ind w:left="0"/>
        <w:jc w:val="both"/>
      </w:pPr>
      <w:r>
        <w:rPr>
          <w:rFonts w:ascii="Times New Roman"/>
          <w:b w:val="false"/>
          <w:i w:val="false"/>
          <w:color w:val="000000"/>
          <w:sz w:val="28"/>
        </w:rPr>
        <w:t>
      заявление в письменной форме лица, желающего принять ребенка на воспитание в свою семью, о прекращении учета сведений о нем в Республиканском банке данных;</w:t>
      </w:r>
    </w:p>
    <w:p>
      <w:pPr>
        <w:spacing w:after="0"/>
        <w:ind w:left="0"/>
        <w:jc w:val="both"/>
      </w:pPr>
      <w:r>
        <w:rPr>
          <w:rFonts w:ascii="Times New Roman"/>
          <w:b w:val="false"/>
          <w:i w:val="false"/>
          <w:color w:val="000000"/>
          <w:sz w:val="28"/>
        </w:rPr>
        <w:t>
      изменение обстоятельств, которые предоставляли лицу возможность принять ребенка на воспитание в свою семью;</w:t>
      </w:r>
    </w:p>
    <w:p>
      <w:pPr>
        <w:spacing w:after="0"/>
        <w:ind w:left="0"/>
        <w:jc w:val="both"/>
      </w:pPr>
      <w:r>
        <w:rPr>
          <w:rFonts w:ascii="Times New Roman"/>
          <w:b w:val="false"/>
          <w:i w:val="false"/>
          <w:color w:val="000000"/>
          <w:sz w:val="28"/>
        </w:rPr>
        <w:t>
      смерть лица, желающего принять ребенка на воспитание в свою семью.</w:t>
      </w:r>
    </w:p>
    <w:p>
      <w:pPr>
        <w:spacing w:after="0"/>
        <w:ind w:left="0"/>
        <w:jc w:val="both"/>
      </w:pPr>
      <w:r>
        <w:rPr>
          <w:rFonts w:ascii="Times New Roman"/>
          <w:b/>
          <w:i w:val="false"/>
          <w:color w:val="000000"/>
          <w:sz w:val="28"/>
        </w:rPr>
        <w:t>Статья 118-5. Ответственность за нарушение порядка и сроков представления в Республиканский банк данных и разглашение сведений о детях-сиротах, детях, оставшихся без попечения родителей</w:t>
      </w:r>
    </w:p>
    <w:p>
      <w:pPr>
        <w:spacing w:after="0"/>
        <w:ind w:left="0"/>
        <w:jc w:val="both"/>
      </w:pPr>
      <w:r>
        <w:rPr>
          <w:rFonts w:ascii="Times New Roman"/>
          <w:b w:val="false"/>
          <w:i w:val="false"/>
          <w:color w:val="000000"/>
          <w:sz w:val="28"/>
        </w:rPr>
        <w:t>
      Лица, виновные в нарушении порядка и сроков представления в Республиканский банк данных и разглашении сведений о детях-сиротах, детях, оставшихся без попечения родителей, несут ответственность в соответствии с законами Республики Казахстан.</w:t>
      </w:r>
    </w:p>
    <w:bookmarkStart w:name="z757" w:id="706"/>
    <w:p>
      <w:pPr>
        <w:spacing w:after="0"/>
        <w:ind w:left="0"/>
        <w:jc w:val="left"/>
      </w:pPr>
      <w:r>
        <w:rPr>
          <w:rFonts w:ascii="Times New Roman"/>
          <w:b/>
          <w:i w:val="false"/>
          <w:color w:val="000000"/>
        </w:rPr>
        <w:t xml:space="preserve"> Глава 16. ПОРЯДОК УСТАНОВЛЕНИЯ ОПЕКИ</w:t>
      </w:r>
      <w:r>
        <w:br/>
      </w:r>
      <w:r>
        <w:rPr>
          <w:rFonts w:ascii="Times New Roman"/>
          <w:b/>
          <w:i w:val="false"/>
          <w:color w:val="000000"/>
        </w:rPr>
        <w:t>ИЛИ ПОПЕЧИТЕЛЬСТВА</w:t>
      </w:r>
    </w:p>
    <w:bookmarkEnd w:id="706"/>
    <w:p>
      <w:pPr>
        <w:spacing w:after="0"/>
        <w:ind w:left="0"/>
        <w:jc w:val="both"/>
      </w:pPr>
      <w:r>
        <w:rPr>
          <w:rFonts w:ascii="Times New Roman"/>
          <w:b/>
          <w:i w:val="false"/>
          <w:color w:val="000000"/>
          <w:sz w:val="28"/>
        </w:rPr>
        <w:t>Статья 119. Лица, над которыми устанавливается опека или попечительство</w:t>
      </w:r>
    </w:p>
    <w:bookmarkStart w:name="z759" w:id="707"/>
    <w:p>
      <w:pPr>
        <w:spacing w:after="0"/>
        <w:ind w:left="0"/>
        <w:jc w:val="both"/>
      </w:pPr>
      <w:r>
        <w:rPr>
          <w:rFonts w:ascii="Times New Roman"/>
          <w:b w:val="false"/>
          <w:i w:val="false"/>
          <w:color w:val="000000"/>
          <w:sz w:val="28"/>
        </w:rPr>
        <w:t>
      1. Опека или попечительство устанавливается над детьми-сиротами, детьми, оставшимися без попечения родителей, в целях их содержания, воспитания и обучения, а также для защиты их имущественных и личных неимущественных прав и интересов.</w:t>
      </w:r>
    </w:p>
    <w:bookmarkEnd w:id="707"/>
    <w:bookmarkStart w:name="z760" w:id="708"/>
    <w:p>
      <w:pPr>
        <w:spacing w:after="0"/>
        <w:ind w:left="0"/>
        <w:jc w:val="both"/>
      </w:pPr>
      <w:r>
        <w:rPr>
          <w:rFonts w:ascii="Times New Roman"/>
          <w:b w:val="false"/>
          <w:i w:val="false"/>
          <w:color w:val="000000"/>
          <w:sz w:val="28"/>
        </w:rPr>
        <w:t>
      2. Опека или попечительство устанавливается также для защиты имущественных и личных неимущественных прав и интересов недееспособных или ограниченно дееспособных совершеннолетних лиц.</w:t>
      </w:r>
    </w:p>
    <w:bookmarkEnd w:id="708"/>
    <w:bookmarkStart w:name="z761" w:id="709"/>
    <w:p>
      <w:pPr>
        <w:spacing w:after="0"/>
        <w:ind w:left="0"/>
        <w:jc w:val="both"/>
      </w:pPr>
      <w:r>
        <w:rPr>
          <w:rFonts w:ascii="Times New Roman"/>
          <w:b w:val="false"/>
          <w:i w:val="false"/>
          <w:color w:val="000000"/>
          <w:sz w:val="28"/>
        </w:rPr>
        <w:t>
      3. Опека или попечительство родных братьев и сестер, воспитывавшихся в одной семье, разными лицами не допускается, за исключением случаев, когда данные обстоятельства отвечают интересам детей.</w:t>
      </w:r>
    </w:p>
    <w:bookmarkEnd w:id="709"/>
    <w:p>
      <w:pPr>
        <w:spacing w:after="0"/>
        <w:ind w:left="0"/>
        <w:jc w:val="both"/>
      </w:pPr>
      <w:r>
        <w:rPr>
          <w:rFonts w:ascii="Times New Roman"/>
          <w:b/>
          <w:i w:val="false"/>
          <w:color w:val="000000"/>
          <w:sz w:val="28"/>
        </w:rPr>
        <w:t>Статья 120. Функции государства по опеке или попечительству</w:t>
      </w:r>
    </w:p>
    <w:bookmarkStart w:name="z763" w:id="710"/>
    <w:p>
      <w:pPr>
        <w:spacing w:after="0"/>
        <w:ind w:left="0"/>
        <w:jc w:val="both"/>
      </w:pPr>
      <w:r>
        <w:rPr>
          <w:rFonts w:ascii="Times New Roman"/>
          <w:b w:val="false"/>
          <w:i w:val="false"/>
          <w:color w:val="000000"/>
          <w:sz w:val="28"/>
        </w:rPr>
        <w:t>
      1. Государство осуществляет свои функции по опеке или попечительству в отношении несовершеннолетних и недееспособных или ограниченно дееспособных совершеннолетних лиц через местные исполнительные органы.</w:t>
      </w:r>
    </w:p>
    <w:bookmarkEnd w:id="710"/>
    <w:bookmarkStart w:name="z764" w:id="711"/>
    <w:p>
      <w:pPr>
        <w:spacing w:after="0"/>
        <w:ind w:left="0"/>
        <w:jc w:val="both"/>
      </w:pPr>
      <w:r>
        <w:rPr>
          <w:rFonts w:ascii="Times New Roman"/>
          <w:b w:val="false"/>
          <w:i w:val="false"/>
          <w:color w:val="000000"/>
          <w:sz w:val="28"/>
        </w:rPr>
        <w:t>
      2. Координация деятельности и организация взаимодействия государственных органов и организаций по опеке или попечительству над несовершеннолетними осуществляются уполномоченным органом в области защиты прав детей Республики Казахстан.</w:t>
      </w:r>
    </w:p>
    <w:bookmarkEnd w:id="711"/>
    <w:bookmarkStart w:name="z765" w:id="712"/>
    <w:p>
      <w:pPr>
        <w:spacing w:after="0"/>
        <w:ind w:left="0"/>
        <w:jc w:val="both"/>
      </w:pPr>
      <w:r>
        <w:rPr>
          <w:rFonts w:ascii="Times New Roman"/>
          <w:b w:val="false"/>
          <w:i w:val="false"/>
          <w:color w:val="000000"/>
          <w:sz w:val="28"/>
        </w:rPr>
        <w:t>
      3. Функции государства по опеке или попечительству осуществляются в порядке, определяемом Правительством Республики Казахстан.</w:t>
      </w:r>
    </w:p>
    <w:bookmarkEnd w:id="7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120 с изменением, внесенным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121. Установление опеки или попечительства</w:t>
      </w:r>
    </w:p>
    <w:bookmarkStart w:name="z767" w:id="713"/>
    <w:p>
      <w:pPr>
        <w:spacing w:after="0"/>
        <w:ind w:left="0"/>
        <w:jc w:val="both"/>
      </w:pPr>
      <w:r>
        <w:rPr>
          <w:rFonts w:ascii="Times New Roman"/>
          <w:b w:val="false"/>
          <w:i w:val="false"/>
          <w:color w:val="000000"/>
          <w:sz w:val="28"/>
        </w:rPr>
        <w:t>
      1. Опека или попечительство устанавливается органами, осуществляющими функции по опеке или попечительству, по месту жительства лица, нуждающегося в опеке или попечительстве, либо по месту нахождения имущества, подлежащего опеке. В отдельных случаях опека или попечительство могут быть установлены по месту жительства опекуна или попечителя.</w:t>
      </w:r>
    </w:p>
    <w:bookmarkEnd w:id="713"/>
    <w:bookmarkStart w:name="z768" w:id="714"/>
    <w:p>
      <w:pPr>
        <w:spacing w:after="0"/>
        <w:ind w:left="0"/>
        <w:jc w:val="both"/>
      </w:pPr>
      <w:r>
        <w:rPr>
          <w:rFonts w:ascii="Times New Roman"/>
          <w:b w:val="false"/>
          <w:i w:val="false"/>
          <w:color w:val="000000"/>
          <w:sz w:val="28"/>
        </w:rPr>
        <w:t>
      2. Суд обязан в течение трех рабочих дней с момента вступления в законную силу решения о признании лица недееспособным или ограниченно дееспособным сообщить об этом органу, осуществляющему функции по опеке или попечительству, по месту жительства такого лица для установления над ним опеки или попечительства.</w:t>
      </w:r>
    </w:p>
    <w:bookmarkEnd w:id="714"/>
    <w:bookmarkStart w:name="z769" w:id="715"/>
    <w:p>
      <w:pPr>
        <w:spacing w:after="0"/>
        <w:ind w:left="0"/>
        <w:jc w:val="both"/>
      </w:pPr>
      <w:r>
        <w:rPr>
          <w:rFonts w:ascii="Times New Roman"/>
          <w:b w:val="false"/>
          <w:i w:val="false"/>
          <w:color w:val="000000"/>
          <w:sz w:val="28"/>
        </w:rPr>
        <w:t>
      3. Опека или попечительство устанавливается в течение двадцати рабочих дней с момента, когда соответствующим органам стало известно о необходимости установления над лицом опеки или попечительства либо опеки над имуществом.</w:t>
      </w:r>
    </w:p>
    <w:bookmarkEnd w:id="715"/>
    <w:bookmarkStart w:name="z770" w:id="716"/>
    <w:p>
      <w:pPr>
        <w:spacing w:after="0"/>
        <w:ind w:left="0"/>
        <w:jc w:val="both"/>
      </w:pPr>
      <w:r>
        <w:rPr>
          <w:rFonts w:ascii="Times New Roman"/>
          <w:b w:val="false"/>
          <w:i w:val="false"/>
          <w:color w:val="000000"/>
          <w:sz w:val="28"/>
        </w:rPr>
        <w:t>
      4. Назначение опекуна или попечителя может быть обжаловано заинтересованными лицами в порядке, установленном законами Республики Казахстан.</w:t>
      </w:r>
    </w:p>
    <w:bookmarkEnd w:id="7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121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122. Опекуны или попечители</w:t>
      </w:r>
    </w:p>
    <w:bookmarkStart w:name="z772" w:id="717"/>
    <w:p>
      <w:pPr>
        <w:spacing w:after="0"/>
        <w:ind w:left="0"/>
        <w:jc w:val="both"/>
      </w:pPr>
      <w:r>
        <w:rPr>
          <w:rFonts w:ascii="Times New Roman"/>
          <w:b w:val="false"/>
          <w:i w:val="false"/>
          <w:color w:val="000000"/>
          <w:sz w:val="28"/>
        </w:rPr>
        <w:t>
      1. Опекунами или попечителями могут быть только совершеннолетние лица, за исключением:</w:t>
      </w:r>
    </w:p>
    <w:bookmarkEnd w:id="717"/>
    <w:bookmarkStart w:name="z773" w:id="718"/>
    <w:p>
      <w:pPr>
        <w:spacing w:after="0"/>
        <w:ind w:left="0"/>
        <w:jc w:val="both"/>
      </w:pPr>
      <w:r>
        <w:rPr>
          <w:rFonts w:ascii="Times New Roman"/>
          <w:b w:val="false"/>
          <w:i w:val="false"/>
          <w:color w:val="000000"/>
          <w:sz w:val="28"/>
        </w:rPr>
        <w:t>
      1) лиц, признанных судом недееспособными или ограниченно дееспособными;</w:t>
      </w:r>
    </w:p>
    <w:bookmarkEnd w:id="718"/>
    <w:bookmarkStart w:name="z774" w:id="719"/>
    <w:p>
      <w:pPr>
        <w:spacing w:after="0"/>
        <w:ind w:left="0"/>
        <w:jc w:val="both"/>
      </w:pPr>
      <w:r>
        <w:rPr>
          <w:rFonts w:ascii="Times New Roman"/>
          <w:b w:val="false"/>
          <w:i w:val="false"/>
          <w:color w:val="000000"/>
          <w:sz w:val="28"/>
        </w:rPr>
        <w:t>
      2) лиц, лишенных судом родительских прав или ограниченных судом в родительских правах;</w:t>
      </w:r>
    </w:p>
    <w:bookmarkEnd w:id="719"/>
    <w:bookmarkStart w:name="z775" w:id="720"/>
    <w:p>
      <w:pPr>
        <w:spacing w:after="0"/>
        <w:ind w:left="0"/>
        <w:jc w:val="both"/>
      </w:pPr>
      <w:r>
        <w:rPr>
          <w:rFonts w:ascii="Times New Roman"/>
          <w:b w:val="false"/>
          <w:i w:val="false"/>
          <w:color w:val="000000"/>
          <w:sz w:val="28"/>
        </w:rPr>
        <w:t>
      3) отстраненных от обязанностей опекуна или попечителя за ненадлежащее исполнение возложенных на него законом Республики Казахстан обязанностей;</w:t>
      </w:r>
    </w:p>
    <w:bookmarkEnd w:id="720"/>
    <w:bookmarkStart w:name="z776" w:id="721"/>
    <w:p>
      <w:pPr>
        <w:spacing w:after="0"/>
        <w:ind w:left="0"/>
        <w:jc w:val="both"/>
      </w:pPr>
      <w:r>
        <w:rPr>
          <w:rFonts w:ascii="Times New Roman"/>
          <w:b w:val="false"/>
          <w:i w:val="false"/>
          <w:color w:val="000000"/>
          <w:sz w:val="28"/>
        </w:rPr>
        <w:t>
      4) бывших усыновителей, если усыновление отменено судом по их вине;</w:t>
      </w:r>
    </w:p>
    <w:bookmarkEnd w:id="721"/>
    <w:bookmarkStart w:name="z777" w:id="722"/>
    <w:p>
      <w:pPr>
        <w:spacing w:after="0"/>
        <w:ind w:left="0"/>
        <w:jc w:val="both"/>
      </w:pPr>
      <w:r>
        <w:rPr>
          <w:rFonts w:ascii="Times New Roman"/>
          <w:b w:val="false"/>
          <w:i w:val="false"/>
          <w:color w:val="000000"/>
          <w:sz w:val="28"/>
        </w:rPr>
        <w:t>
      5) лиц, которые по состоянию здоровья не могут осуществлять обязанности опекуна или попечителя;</w:t>
      </w:r>
    </w:p>
    <w:bookmarkEnd w:id="722"/>
    <w:p>
      <w:pPr>
        <w:spacing w:after="0"/>
        <w:ind w:left="0"/>
        <w:jc w:val="both"/>
      </w:pPr>
      <w:r>
        <w:rPr>
          <w:rFonts w:ascii="Times New Roman"/>
          <w:b w:val="false"/>
          <w:i w:val="false"/>
          <w:color w:val="000000"/>
          <w:sz w:val="28"/>
        </w:rPr>
        <w:t xml:space="preserve">
      6) лиц, не имеющих постоянного места жительства; </w:t>
      </w:r>
    </w:p>
    <w:p>
      <w:pPr>
        <w:spacing w:after="0"/>
        <w:ind w:left="0"/>
        <w:jc w:val="both"/>
      </w:pPr>
      <w:r>
        <w:rPr>
          <w:rFonts w:ascii="Times New Roman"/>
          <w:b w:val="false"/>
          <w:i w:val="false"/>
          <w:color w:val="000000"/>
          <w:sz w:val="28"/>
        </w:rPr>
        <w:t xml:space="preserve">
      7) лиц, имеющих непогашенную или неснятую судимость за совершение умышленного преступления на момент установления опеки (попечительства), а также лиц, указанных в подпункте 12) настоящего пункта;"; </w:t>
      </w:r>
    </w:p>
    <w:p>
      <w:pPr>
        <w:spacing w:after="0"/>
        <w:ind w:left="0"/>
        <w:jc w:val="both"/>
      </w:pPr>
      <w:r>
        <w:rPr>
          <w:rFonts w:ascii="Times New Roman"/>
          <w:b w:val="false"/>
          <w:i w:val="false"/>
          <w:color w:val="000000"/>
          <w:sz w:val="28"/>
        </w:rPr>
        <w:t xml:space="preserve">
      8) лиц без гражданства; </w:t>
      </w:r>
    </w:p>
    <w:p>
      <w:pPr>
        <w:spacing w:after="0"/>
        <w:ind w:left="0"/>
        <w:jc w:val="both"/>
      </w:pPr>
      <w:r>
        <w:rPr>
          <w:rFonts w:ascii="Times New Roman"/>
          <w:b w:val="false"/>
          <w:i w:val="false"/>
          <w:color w:val="000000"/>
          <w:sz w:val="28"/>
        </w:rPr>
        <w:t xml:space="preserve">
      9) лиц мужского пола, не состоящих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 </w:t>
      </w:r>
    </w:p>
    <w:p>
      <w:pPr>
        <w:spacing w:after="0"/>
        <w:ind w:left="0"/>
        <w:jc w:val="both"/>
      </w:pPr>
      <w:r>
        <w:rPr>
          <w:rFonts w:ascii="Times New Roman"/>
          <w:b w:val="false"/>
          <w:i w:val="false"/>
          <w:color w:val="000000"/>
          <w:sz w:val="28"/>
        </w:rPr>
        <w:t xml:space="preserve">
      10) лиц, которые на момент установления опеки или попечительства не имеют дохода, обеспечивающего подопечному прожиточный минимум, установленный законодательством Республики Казахстан; </w:t>
      </w:r>
    </w:p>
    <w:p>
      <w:pPr>
        <w:spacing w:after="0"/>
        <w:ind w:left="0"/>
        <w:jc w:val="both"/>
      </w:pPr>
      <w:r>
        <w:rPr>
          <w:rFonts w:ascii="Times New Roman"/>
          <w:b w:val="false"/>
          <w:i w:val="false"/>
          <w:color w:val="000000"/>
          <w:sz w:val="28"/>
        </w:rPr>
        <w:t>
      11) лиц, состоящих на учетах в наркологическом или психоневрологическом диспансерах;</w:t>
      </w:r>
    </w:p>
    <w:p>
      <w:pPr>
        <w:spacing w:after="0"/>
        <w:ind w:left="0"/>
        <w:jc w:val="both"/>
      </w:pPr>
      <w:r>
        <w:rPr>
          <w:rFonts w:ascii="Times New Roman"/>
          <w:b w:val="false"/>
          <w:i w:val="false"/>
          <w:color w:val="000000"/>
          <w:sz w:val="28"/>
        </w:rPr>
        <w:t>
      12)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bookmarkStart w:name="z1749" w:id="723"/>
    <w:p>
      <w:pPr>
        <w:spacing w:after="0"/>
        <w:ind w:left="0"/>
        <w:jc w:val="both"/>
      </w:pPr>
      <w:r>
        <w:rPr>
          <w:rFonts w:ascii="Times New Roman"/>
          <w:b w:val="false"/>
          <w:i w:val="false"/>
          <w:color w:val="000000"/>
          <w:sz w:val="28"/>
        </w:rPr>
        <w:t xml:space="preserve">
      13) граждан Республики Казахстан, постоянно проживающих на территории Республики Казахстан, не прошедших психологическую подготовку в порядке, установленном пунктом 4 </w:t>
      </w:r>
      <w:r>
        <w:rPr>
          <w:rFonts w:ascii="Times New Roman"/>
          <w:b w:val="false"/>
          <w:i w:val="false"/>
          <w:color w:val="000000"/>
          <w:sz w:val="28"/>
        </w:rPr>
        <w:t>статьи 91</w:t>
      </w:r>
      <w:r>
        <w:rPr>
          <w:rFonts w:ascii="Times New Roman"/>
          <w:b w:val="false"/>
          <w:i w:val="false"/>
          <w:color w:val="000000"/>
          <w:sz w:val="28"/>
        </w:rPr>
        <w:t xml:space="preserve"> настоящего Кодекса (за исключением близких родственников ребенка).</w:t>
      </w:r>
    </w:p>
    <w:bookmarkEnd w:id="723"/>
    <w:bookmarkStart w:name="z1751" w:id="724"/>
    <w:p>
      <w:pPr>
        <w:spacing w:after="0"/>
        <w:ind w:left="0"/>
        <w:jc w:val="both"/>
      </w:pPr>
      <w:r>
        <w:rPr>
          <w:rFonts w:ascii="Times New Roman"/>
          <w:b w:val="false"/>
          <w:i w:val="false"/>
          <w:color w:val="000000"/>
          <w:sz w:val="28"/>
        </w:rPr>
        <w:t>
      Если несовершеннолетнему необходимо немедленно назначить опекуна или попечителя в лице родственника, отчима (мачехи), органы, осуществляющие функции по опеке или попечительству, вправе установить опеку или попечительство без прохождения психологической подготовки при условии прохождения им психологической подготовки в течение одного календарного года с момента приема ребенка на воспитание в семью. В случае, если опекун или попечитель в установленный срок не прошел психологическую подготовку, орган, осуществляющий функции по опеке или попечительству, инициирует вопрос об отмене опеки или попечительства.</w:t>
      </w:r>
    </w:p>
    <w:bookmarkEnd w:id="724"/>
    <w:bookmarkStart w:name="z778" w:id="725"/>
    <w:p>
      <w:pPr>
        <w:spacing w:after="0"/>
        <w:ind w:left="0"/>
        <w:jc w:val="both"/>
      </w:pPr>
      <w:r>
        <w:rPr>
          <w:rFonts w:ascii="Times New Roman"/>
          <w:b w:val="false"/>
          <w:i w:val="false"/>
          <w:color w:val="000000"/>
          <w:sz w:val="28"/>
        </w:rPr>
        <w:t>
      2. Опекун или попечитель может быть назначен только с его согласия. Если это не противоречит интересам подопечного, преимущественное право на назначение опекуном или попечителем имеют супруг, родители, родственники или другие лица, близкие к подопечному.</w:t>
      </w:r>
    </w:p>
    <w:bookmarkEnd w:id="725"/>
    <w:bookmarkStart w:name="z779" w:id="726"/>
    <w:p>
      <w:pPr>
        <w:spacing w:after="0"/>
        <w:ind w:left="0"/>
        <w:jc w:val="both"/>
      </w:pPr>
      <w:r>
        <w:rPr>
          <w:rFonts w:ascii="Times New Roman"/>
          <w:b w:val="false"/>
          <w:i w:val="false"/>
          <w:color w:val="000000"/>
          <w:sz w:val="28"/>
        </w:rPr>
        <w:t>
      Допускается назначение одного опекуна или попечителя для нескольких лиц, если нет противоречий между интересами подопечных.</w:t>
      </w:r>
    </w:p>
    <w:bookmarkEnd w:id="726"/>
    <w:bookmarkStart w:name="z780" w:id="727"/>
    <w:p>
      <w:pPr>
        <w:spacing w:after="0"/>
        <w:ind w:left="0"/>
        <w:jc w:val="both"/>
      </w:pPr>
      <w:r>
        <w:rPr>
          <w:rFonts w:ascii="Times New Roman"/>
          <w:b w:val="false"/>
          <w:i w:val="false"/>
          <w:color w:val="000000"/>
          <w:sz w:val="28"/>
        </w:rPr>
        <w:t>
      3. При назначении опеки или попечительства над несовершеннолетними, родители которых дееспособны и не лишены родительских прав, но не могут осуществлять их воспитание, опекуны или попечители назначаются с учетом желания родителей.</w:t>
      </w:r>
    </w:p>
    <w:bookmarkEnd w:id="727"/>
    <w:bookmarkStart w:name="z781" w:id="728"/>
    <w:p>
      <w:pPr>
        <w:spacing w:after="0"/>
        <w:ind w:left="0"/>
        <w:jc w:val="both"/>
      </w:pPr>
      <w:r>
        <w:rPr>
          <w:rFonts w:ascii="Times New Roman"/>
          <w:b w:val="false"/>
          <w:i w:val="false"/>
          <w:color w:val="000000"/>
          <w:sz w:val="28"/>
        </w:rPr>
        <w:t>
      При назначении ребенку опекуна или попечителя учитываются нравственные и иные личные качества опекуна или попечителя, способность его к выполнению обязанностей опекуна или попечителя, отношения между опекуном или попечителем и ребенком, отношение к ребенку членов семьи опекуна или попечителя, а также, если это возможно, желание самого ребенка.</w:t>
      </w:r>
    </w:p>
    <w:bookmarkEnd w:id="728"/>
    <w:bookmarkStart w:name="z782" w:id="729"/>
    <w:p>
      <w:pPr>
        <w:spacing w:after="0"/>
        <w:ind w:left="0"/>
        <w:jc w:val="both"/>
      </w:pPr>
      <w:r>
        <w:rPr>
          <w:rFonts w:ascii="Times New Roman"/>
          <w:b w:val="false"/>
          <w:i w:val="false"/>
          <w:color w:val="000000"/>
          <w:sz w:val="28"/>
        </w:rPr>
        <w:t>
      Если лицо, назначаемое опекуном или попечителем над несовершеннолетним, состоит в браке (супружестве), требуется обязательное согласие его супруга.</w:t>
      </w:r>
    </w:p>
    <w:bookmarkEnd w:id="729"/>
    <w:bookmarkStart w:name="z783" w:id="730"/>
    <w:p>
      <w:pPr>
        <w:spacing w:after="0"/>
        <w:ind w:left="0"/>
        <w:jc w:val="both"/>
      </w:pPr>
      <w:r>
        <w:rPr>
          <w:rFonts w:ascii="Times New Roman"/>
          <w:b w:val="false"/>
          <w:i w:val="false"/>
          <w:color w:val="000000"/>
          <w:sz w:val="28"/>
        </w:rPr>
        <w:t>
      4. Опекунами или попечителями лиц, нуждающихся в опеке или попечительстве и находящихся в соответствующих организациях образования, медицинских организациях, организациях социальной защиты населения, являются администрации этих организаций.</w:t>
      </w:r>
    </w:p>
    <w:bookmarkEnd w:id="730"/>
    <w:bookmarkStart w:name="z784" w:id="731"/>
    <w:p>
      <w:pPr>
        <w:spacing w:after="0"/>
        <w:ind w:left="0"/>
        <w:jc w:val="both"/>
      </w:pPr>
      <w:r>
        <w:rPr>
          <w:rFonts w:ascii="Times New Roman"/>
          <w:b w:val="false"/>
          <w:i w:val="false"/>
          <w:color w:val="000000"/>
          <w:sz w:val="28"/>
        </w:rPr>
        <w:t>
      Временное помещение ребенка опекуном или попечителем в такую организацию не прекращает прав и обязанностей опекуна или попечителя в отношении этого ребенка.</w:t>
      </w:r>
    </w:p>
    <w:bookmarkEnd w:id="731"/>
    <w:bookmarkStart w:name="z785" w:id="732"/>
    <w:p>
      <w:pPr>
        <w:spacing w:after="0"/>
        <w:ind w:left="0"/>
        <w:jc w:val="both"/>
      </w:pPr>
      <w:r>
        <w:rPr>
          <w:rFonts w:ascii="Times New Roman"/>
          <w:b w:val="false"/>
          <w:i w:val="false"/>
          <w:color w:val="000000"/>
          <w:sz w:val="28"/>
        </w:rPr>
        <w:t>
      5. Опекуны или попечители выступают в защиту прав и интересов своих подопечных в отношениях с любыми лицами, в том числе в суде, без специального подтверждения полномочий.</w:t>
      </w:r>
    </w:p>
    <w:bookmarkEnd w:id="7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с изменениями, внесенными законами РК от 09.04.2016 </w:t>
      </w:r>
      <w:r>
        <w:rPr>
          <w:rFonts w:ascii="Times New Roman"/>
          <w:b w:val="false"/>
          <w:i w:val="false"/>
          <w:color w:val="000000"/>
          <w:sz w:val="28"/>
        </w:rPr>
        <w:t>№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6" w:id="733"/>
    <w:p>
      <w:pPr>
        <w:spacing w:after="0"/>
        <w:ind w:left="0"/>
        <w:jc w:val="left"/>
      </w:pPr>
      <w:r>
        <w:rPr>
          <w:rFonts w:ascii="Times New Roman"/>
          <w:b/>
          <w:i w:val="false"/>
          <w:color w:val="000000"/>
        </w:rPr>
        <w:t xml:space="preserve"> Глава 17. ПРАВОВОЕ ПОЛОЖЕНИЕ ОПЕКУНОВ ИЛИ ПОПЕЧИТЕЛЕЙ И</w:t>
      </w:r>
      <w:r>
        <w:br/>
      </w:r>
      <w:r>
        <w:rPr>
          <w:rFonts w:ascii="Times New Roman"/>
          <w:b/>
          <w:i w:val="false"/>
          <w:color w:val="000000"/>
        </w:rPr>
        <w:t>ПОДОПЕЧНЫХ</w:t>
      </w:r>
    </w:p>
    <w:bookmarkEnd w:id="733"/>
    <w:p>
      <w:pPr>
        <w:spacing w:after="0"/>
        <w:ind w:left="0"/>
        <w:jc w:val="both"/>
      </w:pPr>
      <w:r>
        <w:rPr>
          <w:rFonts w:ascii="Times New Roman"/>
          <w:b/>
          <w:i w:val="false"/>
          <w:color w:val="000000"/>
          <w:sz w:val="28"/>
        </w:rPr>
        <w:t>Статья 123. Права лиц, находящихся под опекой или попечительством</w:t>
      </w:r>
    </w:p>
    <w:bookmarkStart w:name="z788" w:id="734"/>
    <w:p>
      <w:pPr>
        <w:spacing w:after="0"/>
        <w:ind w:left="0"/>
        <w:jc w:val="both"/>
      </w:pPr>
      <w:r>
        <w:rPr>
          <w:rFonts w:ascii="Times New Roman"/>
          <w:b w:val="false"/>
          <w:i w:val="false"/>
          <w:color w:val="000000"/>
          <w:sz w:val="28"/>
        </w:rPr>
        <w:t xml:space="preserve">
      Лица, находящиеся под опекой или попечительством, наряду с правами, предусмотренными </w:t>
      </w:r>
      <w:r>
        <w:rPr>
          <w:rFonts w:ascii="Times New Roman"/>
          <w:b w:val="false"/>
          <w:i w:val="false"/>
          <w:color w:val="000000"/>
          <w:sz w:val="28"/>
        </w:rPr>
        <w:t>статьями 60</w:t>
      </w:r>
      <w:r>
        <w:rPr>
          <w:rFonts w:ascii="Times New Roman"/>
          <w:b w:val="false"/>
          <w:i w:val="false"/>
          <w:color w:val="000000"/>
          <w:sz w:val="28"/>
        </w:rPr>
        <w:t xml:space="preserve"> - </w:t>
      </w:r>
      <w:r>
        <w:rPr>
          <w:rFonts w:ascii="Times New Roman"/>
          <w:b w:val="false"/>
          <w:i w:val="false"/>
          <w:color w:val="000000"/>
          <w:sz w:val="28"/>
        </w:rPr>
        <w:t>62</w:t>
      </w:r>
      <w:r>
        <w:rPr>
          <w:rFonts w:ascii="Times New Roman"/>
          <w:b w:val="false"/>
          <w:i w:val="false"/>
          <w:color w:val="000000"/>
          <w:sz w:val="28"/>
        </w:rPr>
        <w:t xml:space="preserve"> и </w:t>
      </w:r>
      <w:r>
        <w:rPr>
          <w:rFonts w:ascii="Times New Roman"/>
          <w:b w:val="false"/>
          <w:i w:val="false"/>
          <w:color w:val="000000"/>
          <w:sz w:val="28"/>
        </w:rPr>
        <w:t>67</w:t>
      </w:r>
      <w:r>
        <w:rPr>
          <w:rFonts w:ascii="Times New Roman"/>
          <w:b w:val="false"/>
          <w:i w:val="false"/>
          <w:color w:val="000000"/>
          <w:sz w:val="28"/>
        </w:rPr>
        <w:t xml:space="preserve"> настоящего Кодекса, также имеют право на:</w:t>
      </w:r>
    </w:p>
    <w:bookmarkEnd w:id="734"/>
    <w:bookmarkStart w:name="z789" w:id="735"/>
    <w:p>
      <w:pPr>
        <w:spacing w:after="0"/>
        <w:ind w:left="0"/>
        <w:jc w:val="both"/>
      </w:pPr>
      <w:r>
        <w:rPr>
          <w:rFonts w:ascii="Times New Roman"/>
          <w:b w:val="false"/>
          <w:i w:val="false"/>
          <w:color w:val="000000"/>
          <w:sz w:val="28"/>
        </w:rPr>
        <w:t>
      1) уважение их человеческого достоинства;</w:t>
      </w:r>
    </w:p>
    <w:bookmarkEnd w:id="735"/>
    <w:bookmarkStart w:name="z790" w:id="736"/>
    <w:p>
      <w:pPr>
        <w:spacing w:after="0"/>
        <w:ind w:left="0"/>
        <w:jc w:val="both"/>
      </w:pPr>
      <w:r>
        <w:rPr>
          <w:rFonts w:ascii="Times New Roman"/>
          <w:b w:val="false"/>
          <w:i w:val="false"/>
          <w:color w:val="000000"/>
          <w:sz w:val="28"/>
        </w:rPr>
        <w:t>
      2) заботу со стороны опекуна или попечителя;</w:t>
      </w:r>
    </w:p>
    <w:bookmarkEnd w:id="736"/>
    <w:bookmarkStart w:name="z791" w:id="737"/>
    <w:p>
      <w:pPr>
        <w:spacing w:after="0"/>
        <w:ind w:left="0"/>
        <w:jc w:val="both"/>
      </w:pPr>
      <w:r>
        <w:rPr>
          <w:rFonts w:ascii="Times New Roman"/>
          <w:b w:val="false"/>
          <w:i w:val="false"/>
          <w:color w:val="000000"/>
          <w:sz w:val="28"/>
        </w:rPr>
        <w:t xml:space="preserve">
      3) совместное с ним проживание, за исключением случаев,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126 настоящего Кодекса;</w:t>
      </w:r>
    </w:p>
    <w:bookmarkEnd w:id="737"/>
    <w:bookmarkStart w:name="z792" w:id="738"/>
    <w:p>
      <w:pPr>
        <w:spacing w:after="0"/>
        <w:ind w:left="0"/>
        <w:jc w:val="both"/>
      </w:pPr>
      <w:r>
        <w:rPr>
          <w:rFonts w:ascii="Times New Roman"/>
          <w:b w:val="false"/>
          <w:i w:val="false"/>
          <w:color w:val="000000"/>
          <w:sz w:val="28"/>
        </w:rPr>
        <w:t>
      4) причитающиеся им алименты, пособия и другие социальные выплаты;</w:t>
      </w:r>
    </w:p>
    <w:bookmarkEnd w:id="738"/>
    <w:bookmarkStart w:name="z793" w:id="739"/>
    <w:p>
      <w:pPr>
        <w:spacing w:after="0"/>
        <w:ind w:left="0"/>
        <w:jc w:val="both"/>
      </w:pPr>
      <w:r>
        <w:rPr>
          <w:rFonts w:ascii="Times New Roman"/>
          <w:b w:val="false"/>
          <w:i w:val="false"/>
          <w:color w:val="000000"/>
          <w:sz w:val="28"/>
        </w:rPr>
        <w:t>
      5) сохранение права собственности на жилище или права пользования жилищем;</w:t>
      </w:r>
    </w:p>
    <w:bookmarkEnd w:id="739"/>
    <w:bookmarkStart w:name="z794" w:id="740"/>
    <w:p>
      <w:pPr>
        <w:spacing w:after="0"/>
        <w:ind w:left="0"/>
        <w:jc w:val="both"/>
      </w:pPr>
      <w:r>
        <w:rPr>
          <w:rFonts w:ascii="Times New Roman"/>
          <w:b w:val="false"/>
          <w:i w:val="false"/>
          <w:color w:val="000000"/>
          <w:sz w:val="28"/>
        </w:rPr>
        <w:t>
      6) защиту от злоупотреблений со стороны опекуна или попечителя;</w:t>
      </w:r>
    </w:p>
    <w:bookmarkEnd w:id="740"/>
    <w:bookmarkStart w:name="z795" w:id="741"/>
    <w:p>
      <w:pPr>
        <w:spacing w:after="0"/>
        <w:ind w:left="0"/>
        <w:jc w:val="both"/>
      </w:pPr>
      <w:r>
        <w:rPr>
          <w:rFonts w:ascii="Times New Roman"/>
          <w:b w:val="false"/>
          <w:i w:val="false"/>
          <w:color w:val="000000"/>
          <w:sz w:val="28"/>
        </w:rPr>
        <w:t>
      7) воспитание в семье опекуна или попечителя;</w:t>
      </w:r>
    </w:p>
    <w:bookmarkEnd w:id="741"/>
    <w:bookmarkStart w:name="z796" w:id="742"/>
    <w:p>
      <w:pPr>
        <w:spacing w:after="0"/>
        <w:ind w:left="0"/>
        <w:jc w:val="both"/>
      </w:pPr>
      <w:r>
        <w:rPr>
          <w:rFonts w:ascii="Times New Roman"/>
          <w:b w:val="false"/>
          <w:i w:val="false"/>
          <w:color w:val="000000"/>
          <w:sz w:val="28"/>
        </w:rPr>
        <w:t>
      8) обеспечение им условий для содержания, воспитания, образования и всестороннего развития;</w:t>
      </w:r>
    </w:p>
    <w:bookmarkEnd w:id="742"/>
    <w:bookmarkStart w:name="z797" w:id="743"/>
    <w:p>
      <w:pPr>
        <w:spacing w:after="0"/>
        <w:ind w:left="0"/>
        <w:jc w:val="both"/>
      </w:pPr>
      <w:r>
        <w:rPr>
          <w:rFonts w:ascii="Times New Roman"/>
          <w:b w:val="false"/>
          <w:i w:val="false"/>
          <w:color w:val="000000"/>
          <w:sz w:val="28"/>
        </w:rPr>
        <w:t>
      9) получение жилища в случае его отсутствия в соответствии с жилищным законодательством Республики Казахстан.</w:t>
      </w:r>
    </w:p>
    <w:bookmarkEnd w:id="743"/>
    <w:p>
      <w:pPr>
        <w:spacing w:after="0"/>
        <w:ind w:left="0"/>
        <w:jc w:val="both"/>
      </w:pPr>
      <w:r>
        <w:rPr>
          <w:rFonts w:ascii="Times New Roman"/>
          <w:b/>
          <w:i w:val="false"/>
          <w:color w:val="000000"/>
          <w:sz w:val="28"/>
        </w:rPr>
        <w:t>Статья 124. Права детей-сирот, детей, оставшихся без попечения родителей и находящихся в организациях образования, медицинских и других организациях</w:t>
      </w:r>
    </w:p>
    <w:bookmarkStart w:name="z799" w:id="744"/>
    <w:p>
      <w:pPr>
        <w:spacing w:after="0"/>
        <w:ind w:left="0"/>
        <w:jc w:val="both"/>
      </w:pPr>
      <w:r>
        <w:rPr>
          <w:rFonts w:ascii="Times New Roman"/>
          <w:b w:val="false"/>
          <w:i w:val="false"/>
          <w:color w:val="000000"/>
          <w:sz w:val="28"/>
        </w:rPr>
        <w:t xml:space="preserve">
      1. Дети-сироты, дети, оставшиеся без попечения родителей и находящиеся в организациях образования, медицинских и других организациях, наряду с правами, предусмотренными </w:t>
      </w:r>
      <w:r>
        <w:rPr>
          <w:rFonts w:ascii="Times New Roman"/>
          <w:b w:val="false"/>
          <w:i w:val="false"/>
          <w:color w:val="000000"/>
          <w:sz w:val="28"/>
        </w:rPr>
        <w:t>статьями 60</w:t>
      </w:r>
      <w:r>
        <w:rPr>
          <w:rFonts w:ascii="Times New Roman"/>
          <w:b w:val="false"/>
          <w:i w:val="false"/>
          <w:color w:val="000000"/>
          <w:sz w:val="28"/>
        </w:rPr>
        <w:t xml:space="preserve"> - </w:t>
      </w:r>
      <w:r>
        <w:rPr>
          <w:rFonts w:ascii="Times New Roman"/>
          <w:b w:val="false"/>
          <w:i w:val="false"/>
          <w:color w:val="000000"/>
          <w:sz w:val="28"/>
        </w:rPr>
        <w:t>62</w:t>
      </w:r>
      <w:r>
        <w:rPr>
          <w:rFonts w:ascii="Times New Roman"/>
          <w:b w:val="false"/>
          <w:i w:val="false"/>
          <w:color w:val="000000"/>
          <w:sz w:val="28"/>
        </w:rPr>
        <w:t xml:space="preserve"> и  </w:t>
      </w:r>
      <w:r>
        <w:rPr>
          <w:rFonts w:ascii="Times New Roman"/>
          <w:b w:val="false"/>
          <w:i w:val="false"/>
          <w:color w:val="000000"/>
          <w:sz w:val="28"/>
        </w:rPr>
        <w:t>67</w:t>
      </w:r>
      <w:r>
        <w:rPr>
          <w:rFonts w:ascii="Times New Roman"/>
          <w:b w:val="false"/>
          <w:i w:val="false"/>
          <w:color w:val="000000"/>
          <w:sz w:val="28"/>
        </w:rPr>
        <w:t xml:space="preserve"> настоящего Кодекса, также имеют право на:</w:t>
      </w:r>
    </w:p>
    <w:bookmarkEnd w:id="744"/>
    <w:bookmarkStart w:name="z800" w:id="745"/>
    <w:p>
      <w:pPr>
        <w:spacing w:after="0"/>
        <w:ind w:left="0"/>
        <w:jc w:val="both"/>
      </w:pPr>
      <w:r>
        <w:rPr>
          <w:rFonts w:ascii="Times New Roman"/>
          <w:b w:val="false"/>
          <w:i w:val="false"/>
          <w:color w:val="000000"/>
          <w:sz w:val="28"/>
        </w:rPr>
        <w:t>
      1) содержание, воспитание, образование, всестороннее развитие, уважение их человеческого достоинства, обеспечение их интересов;</w:t>
      </w:r>
    </w:p>
    <w:bookmarkEnd w:id="745"/>
    <w:bookmarkStart w:name="z801" w:id="746"/>
    <w:p>
      <w:pPr>
        <w:spacing w:after="0"/>
        <w:ind w:left="0"/>
        <w:jc w:val="both"/>
      </w:pPr>
      <w:r>
        <w:rPr>
          <w:rFonts w:ascii="Times New Roman"/>
          <w:b w:val="false"/>
          <w:i w:val="false"/>
          <w:color w:val="000000"/>
          <w:sz w:val="28"/>
        </w:rPr>
        <w:t>
      2) причитающиеся им алименты, пособия и другие социальные выплаты;</w:t>
      </w:r>
    </w:p>
    <w:bookmarkEnd w:id="746"/>
    <w:bookmarkStart w:name="z802" w:id="747"/>
    <w:p>
      <w:pPr>
        <w:spacing w:after="0"/>
        <w:ind w:left="0"/>
        <w:jc w:val="both"/>
      </w:pPr>
      <w:r>
        <w:rPr>
          <w:rFonts w:ascii="Times New Roman"/>
          <w:b w:val="false"/>
          <w:i w:val="false"/>
          <w:color w:val="000000"/>
          <w:sz w:val="28"/>
        </w:rPr>
        <w:t>
      3) сохранение права собственности на жилище или права пользования им, а при отсутствии жилища имеют право на его получение в соответствии с жилищным законодательством Республики Казахстан;</w:t>
      </w:r>
    </w:p>
    <w:bookmarkEnd w:id="747"/>
    <w:bookmarkStart w:name="z803" w:id="748"/>
    <w:p>
      <w:pPr>
        <w:spacing w:after="0"/>
        <w:ind w:left="0"/>
        <w:jc w:val="both"/>
      </w:pPr>
      <w:r>
        <w:rPr>
          <w:rFonts w:ascii="Times New Roman"/>
          <w:b w:val="false"/>
          <w:i w:val="false"/>
          <w:color w:val="000000"/>
          <w:sz w:val="28"/>
        </w:rPr>
        <w:t>
      4) содействие в трудоустройстве, осуществляемое местными исполнительными органами.</w:t>
      </w:r>
    </w:p>
    <w:bookmarkEnd w:id="748"/>
    <w:bookmarkStart w:name="z804" w:id="749"/>
    <w:p>
      <w:pPr>
        <w:spacing w:after="0"/>
        <w:ind w:left="0"/>
        <w:jc w:val="both"/>
      </w:pPr>
      <w:r>
        <w:rPr>
          <w:rFonts w:ascii="Times New Roman"/>
          <w:b w:val="false"/>
          <w:i w:val="false"/>
          <w:color w:val="000000"/>
          <w:sz w:val="28"/>
        </w:rPr>
        <w:t>
      2. Защита прав выпускников данных организаций возлагается на органы, осуществляющие функции по опеке или попечительству.</w:t>
      </w:r>
    </w:p>
    <w:bookmarkEnd w:id="749"/>
    <w:p>
      <w:pPr>
        <w:spacing w:after="0"/>
        <w:ind w:left="0"/>
        <w:jc w:val="both"/>
      </w:pPr>
      <w:r>
        <w:rPr>
          <w:rFonts w:ascii="Times New Roman"/>
          <w:b/>
          <w:i w:val="false"/>
          <w:color w:val="000000"/>
          <w:sz w:val="28"/>
        </w:rPr>
        <w:t>Статья 125. Исполнение опекунами или попечителями своих обязанностей</w:t>
      </w:r>
    </w:p>
    <w:bookmarkStart w:name="z806" w:id="750"/>
    <w:p>
      <w:pPr>
        <w:spacing w:after="0"/>
        <w:ind w:left="0"/>
        <w:jc w:val="both"/>
      </w:pPr>
      <w:r>
        <w:rPr>
          <w:rFonts w:ascii="Times New Roman"/>
          <w:b w:val="false"/>
          <w:i w:val="false"/>
          <w:color w:val="000000"/>
          <w:sz w:val="28"/>
        </w:rPr>
        <w:t>
      1. Опекуны являются представителями подопечных в силу закона и совершают от их имени и в их интересах все необходимые сделки.</w:t>
      </w:r>
    </w:p>
    <w:bookmarkEnd w:id="750"/>
    <w:bookmarkStart w:name="z807" w:id="751"/>
    <w:p>
      <w:pPr>
        <w:spacing w:after="0"/>
        <w:ind w:left="0"/>
        <w:jc w:val="both"/>
      </w:pPr>
      <w:r>
        <w:rPr>
          <w:rFonts w:ascii="Times New Roman"/>
          <w:b w:val="false"/>
          <w:i w:val="false"/>
          <w:color w:val="000000"/>
          <w:sz w:val="28"/>
        </w:rPr>
        <w:t>
      2. Попечители дают согласие на совершение тех сделок, которые лица, находящиеся под попечительством, не вправе совершать самостоятельно,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bookmarkEnd w:id="751"/>
    <w:bookmarkStart w:name="z808" w:id="752"/>
    <w:p>
      <w:pPr>
        <w:spacing w:after="0"/>
        <w:ind w:left="0"/>
        <w:jc w:val="both"/>
      </w:pPr>
      <w:r>
        <w:rPr>
          <w:rFonts w:ascii="Times New Roman"/>
          <w:b w:val="false"/>
          <w:i w:val="false"/>
          <w:color w:val="000000"/>
          <w:sz w:val="28"/>
        </w:rPr>
        <w:t>
      Опекун или попечитель не обязан содержать подопечных за свой счет. Содержание подопечного осуществляется за счет получаемых подопечным заработной платы, алиментов и других социальных выплат, а также за счет принадлежащего ему имущества.</w:t>
      </w:r>
    </w:p>
    <w:bookmarkEnd w:id="752"/>
    <w:bookmarkStart w:name="z809" w:id="753"/>
    <w:p>
      <w:pPr>
        <w:spacing w:after="0"/>
        <w:ind w:left="0"/>
        <w:jc w:val="both"/>
      </w:pPr>
      <w:r>
        <w:rPr>
          <w:rFonts w:ascii="Times New Roman"/>
          <w:b w:val="false"/>
          <w:i w:val="false"/>
          <w:color w:val="000000"/>
          <w:sz w:val="28"/>
        </w:rPr>
        <w:t>
      При отсутствии достаточных средств на содержание подопечного органы, осуществляющие функции по опеке или попечительству, назначают пособие на его содержание.</w:t>
      </w:r>
    </w:p>
    <w:bookmarkEnd w:id="753"/>
    <w:bookmarkStart w:name="z810" w:id="754"/>
    <w:p>
      <w:pPr>
        <w:spacing w:after="0"/>
        <w:ind w:left="0"/>
        <w:jc w:val="both"/>
      </w:pPr>
      <w:r>
        <w:rPr>
          <w:rFonts w:ascii="Times New Roman"/>
          <w:b w:val="false"/>
          <w:i w:val="false"/>
          <w:color w:val="000000"/>
          <w:sz w:val="28"/>
        </w:rPr>
        <w:t>
      Порядок назначения и размер выплаты пособия опекунам или попечителям на содержание ребенка-сироты (детей-сирот) и ребенка (детей), оставшегося без попечения родителей, определяются уполномоченным органом в области защиты прав детей Республики Казахстан.</w:t>
      </w:r>
    </w:p>
    <w:bookmarkEnd w:id="754"/>
    <w:bookmarkStart w:name="z811" w:id="755"/>
    <w:p>
      <w:pPr>
        <w:spacing w:after="0"/>
        <w:ind w:left="0"/>
        <w:jc w:val="both"/>
      </w:pPr>
      <w:r>
        <w:rPr>
          <w:rFonts w:ascii="Times New Roman"/>
          <w:b w:val="false"/>
          <w:i w:val="false"/>
          <w:color w:val="000000"/>
          <w:sz w:val="28"/>
        </w:rPr>
        <w:t>
      3. Опекуны или попечители обязаны заботиться о содержании своих подопечных, об обеспечении ухода за ними и лечении, защите их прав и интересов. Указанные обязанности не возлагаются на попечителей совершеннолетних лиц, признанных судом ограниченно дееспособными, и несовершеннолетних, объявленных полностью дееспособными.</w:t>
      </w:r>
    </w:p>
    <w:bookmarkEnd w:id="755"/>
    <w:bookmarkStart w:name="z812" w:id="756"/>
    <w:p>
      <w:pPr>
        <w:spacing w:after="0"/>
        <w:ind w:left="0"/>
        <w:jc w:val="both"/>
      </w:pPr>
      <w:r>
        <w:rPr>
          <w:rFonts w:ascii="Times New Roman"/>
          <w:b w:val="false"/>
          <w:i w:val="false"/>
          <w:color w:val="000000"/>
          <w:sz w:val="28"/>
        </w:rPr>
        <w:t>
      4. Если основания, в силу которых лицо было признано недееспособным или ограниченно дееспособным, отпали, опекун или попечитель обязан ходатайствовать перед судом о признании подопечного дееспособным.</w:t>
      </w:r>
    </w:p>
    <w:bookmarkEnd w:id="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126. Права и обязанности опекуна или попечителя ребенка</w:t>
      </w:r>
    </w:p>
    <w:bookmarkStart w:name="z814" w:id="757"/>
    <w:p>
      <w:pPr>
        <w:spacing w:after="0"/>
        <w:ind w:left="0"/>
        <w:jc w:val="both"/>
      </w:pPr>
      <w:r>
        <w:rPr>
          <w:rFonts w:ascii="Times New Roman"/>
          <w:b w:val="false"/>
          <w:i w:val="false"/>
          <w:color w:val="000000"/>
          <w:sz w:val="28"/>
        </w:rPr>
        <w:t>
      1. Опекун или попечитель ребенка обязан воспитывать ребенка, находящегося под опекой или попечительством, заботиться о его здоровье, физическом, психическом, нравственном и духовном развитии.</w:t>
      </w:r>
    </w:p>
    <w:bookmarkEnd w:id="757"/>
    <w:bookmarkStart w:name="z815" w:id="758"/>
    <w:p>
      <w:pPr>
        <w:spacing w:after="0"/>
        <w:ind w:left="0"/>
        <w:jc w:val="both"/>
      </w:pPr>
      <w:r>
        <w:rPr>
          <w:rFonts w:ascii="Times New Roman"/>
          <w:b w:val="false"/>
          <w:i w:val="false"/>
          <w:color w:val="000000"/>
          <w:sz w:val="28"/>
        </w:rPr>
        <w:t>
      Указанные обязанности не возлагаются на попечителей совершеннолетних лиц, ограниченных судом в дееспособности.</w:t>
      </w:r>
    </w:p>
    <w:bookmarkEnd w:id="758"/>
    <w:bookmarkStart w:name="z816" w:id="759"/>
    <w:p>
      <w:pPr>
        <w:spacing w:after="0"/>
        <w:ind w:left="0"/>
        <w:jc w:val="both"/>
      </w:pPr>
      <w:r>
        <w:rPr>
          <w:rFonts w:ascii="Times New Roman"/>
          <w:b w:val="false"/>
          <w:i w:val="false"/>
          <w:color w:val="000000"/>
          <w:sz w:val="28"/>
        </w:rPr>
        <w:t xml:space="preserve">
      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осуществляющего функции по опеке или попечительству, а также при соблюдении требований, предусмотренных </w:t>
      </w:r>
      <w:r>
        <w:rPr>
          <w:rFonts w:ascii="Times New Roman"/>
          <w:b w:val="false"/>
          <w:i w:val="false"/>
          <w:color w:val="000000"/>
          <w:sz w:val="28"/>
        </w:rPr>
        <w:t>статьей 72</w:t>
      </w:r>
      <w:r>
        <w:rPr>
          <w:rFonts w:ascii="Times New Roman"/>
          <w:b w:val="false"/>
          <w:i w:val="false"/>
          <w:color w:val="000000"/>
          <w:sz w:val="28"/>
        </w:rPr>
        <w:t xml:space="preserve"> настоящего Кодекса.</w:t>
      </w:r>
    </w:p>
    <w:bookmarkEnd w:id="759"/>
    <w:bookmarkStart w:name="z817" w:id="760"/>
    <w:p>
      <w:pPr>
        <w:spacing w:after="0"/>
        <w:ind w:left="0"/>
        <w:jc w:val="both"/>
      </w:pPr>
      <w:r>
        <w:rPr>
          <w:rFonts w:ascii="Times New Roman"/>
          <w:b w:val="false"/>
          <w:i w:val="false"/>
          <w:color w:val="000000"/>
          <w:sz w:val="28"/>
        </w:rPr>
        <w:t>
      Опекун или попечитель с учетом мнения ребенка имеет право выбора организации образования и формы обучения ребенка и обязан обеспечить получение ребенком обязательного среднего образования.</w:t>
      </w:r>
    </w:p>
    <w:bookmarkEnd w:id="760"/>
    <w:bookmarkStart w:name="z818" w:id="761"/>
    <w:p>
      <w:pPr>
        <w:spacing w:after="0"/>
        <w:ind w:left="0"/>
        <w:jc w:val="both"/>
      </w:pPr>
      <w:r>
        <w:rPr>
          <w:rFonts w:ascii="Times New Roman"/>
          <w:b w:val="false"/>
          <w:i w:val="false"/>
          <w:color w:val="000000"/>
          <w:sz w:val="28"/>
        </w:rPr>
        <w:t>
      2. Опекун или попечитель вправе требовать по суду возврата ребенка, находящегося под опекой или попечительством, от любых лиц, удерживающих у себя ребенка без законных оснований, в том числе от близких родственников ребенка.</w:t>
      </w:r>
    </w:p>
    <w:bookmarkEnd w:id="761"/>
    <w:bookmarkStart w:name="z819" w:id="762"/>
    <w:p>
      <w:pPr>
        <w:spacing w:after="0"/>
        <w:ind w:left="0"/>
        <w:jc w:val="both"/>
      </w:pPr>
      <w:r>
        <w:rPr>
          <w:rFonts w:ascii="Times New Roman"/>
          <w:b w:val="false"/>
          <w:i w:val="false"/>
          <w:color w:val="000000"/>
          <w:sz w:val="28"/>
        </w:rPr>
        <w:t>
      3. Опекун или попечитель не вправе препятствовать общению ребенка с его родителями и другими близкими родственниками, за исключением случаев, когда такое общение не отвечает интересам ребенка.</w:t>
      </w:r>
    </w:p>
    <w:bookmarkEnd w:id="762"/>
    <w:bookmarkStart w:name="z820" w:id="763"/>
    <w:p>
      <w:pPr>
        <w:spacing w:after="0"/>
        <w:ind w:left="0"/>
        <w:jc w:val="both"/>
      </w:pPr>
      <w:r>
        <w:rPr>
          <w:rFonts w:ascii="Times New Roman"/>
          <w:b w:val="false"/>
          <w:i w:val="false"/>
          <w:color w:val="000000"/>
          <w:sz w:val="28"/>
        </w:rPr>
        <w:t>
      4. Опекуны или попечители несовершеннолетних обязаны проживать совместно со своими подопечными, за исключением случаев, когда подопечные находятся на воспитании или лечении в организации образования либо в медицинской организации. Раздельное проживание попечителя с подопечным, достигшим шестнадцати лет, допускается с разрешения органа, осуществляющего функции по опеке или попечительству, при условии, что это не отразится неблагоприятно на воспитании и защите прав и интересов подопечного.</w:t>
      </w:r>
    </w:p>
    <w:bookmarkEnd w:id="763"/>
    <w:bookmarkStart w:name="z821" w:id="764"/>
    <w:p>
      <w:pPr>
        <w:spacing w:after="0"/>
        <w:ind w:left="0"/>
        <w:jc w:val="both"/>
      </w:pPr>
      <w:r>
        <w:rPr>
          <w:rFonts w:ascii="Times New Roman"/>
          <w:b w:val="false"/>
          <w:i w:val="false"/>
          <w:color w:val="000000"/>
          <w:sz w:val="28"/>
        </w:rPr>
        <w:t>
      Опекуны или попечители обязаны извещать органы, осуществляющие функции по опеке или попечительству, о перемене места жительства.</w:t>
      </w:r>
    </w:p>
    <w:bookmarkEnd w:id="764"/>
    <w:bookmarkStart w:name="z822" w:id="765"/>
    <w:p>
      <w:pPr>
        <w:spacing w:after="0"/>
        <w:ind w:left="0"/>
        <w:jc w:val="both"/>
      </w:pPr>
      <w:r>
        <w:rPr>
          <w:rFonts w:ascii="Times New Roman"/>
          <w:b w:val="false"/>
          <w:i w:val="false"/>
          <w:color w:val="000000"/>
          <w:sz w:val="28"/>
        </w:rPr>
        <w:t>
      5. Опекун обязан не реже одного раза в шесть месяцев представлять органу, осуществляющему функции по опеке или попечительству, отчеты о состоянии здоровья подопечного и о работе по его воспитанию, а также по управлению его имуществом.</w:t>
      </w:r>
    </w:p>
    <w:bookmarkEnd w:id="765"/>
    <w:p>
      <w:pPr>
        <w:spacing w:after="0"/>
        <w:ind w:left="0"/>
        <w:jc w:val="both"/>
      </w:pPr>
      <w:r>
        <w:rPr>
          <w:rFonts w:ascii="Times New Roman"/>
          <w:b/>
          <w:i w:val="false"/>
          <w:color w:val="000000"/>
          <w:sz w:val="28"/>
        </w:rPr>
        <w:t>Статья 127. Попечительство над дееспособными гражданами</w:t>
      </w:r>
    </w:p>
    <w:bookmarkStart w:name="z824" w:id="766"/>
    <w:p>
      <w:pPr>
        <w:spacing w:after="0"/>
        <w:ind w:left="0"/>
        <w:jc w:val="both"/>
      </w:pPr>
      <w:r>
        <w:rPr>
          <w:rFonts w:ascii="Times New Roman"/>
          <w:b w:val="false"/>
          <w:i w:val="false"/>
          <w:color w:val="000000"/>
          <w:sz w:val="28"/>
        </w:rPr>
        <w:t>
      1. По просьбе совершеннолетнего дееспособного лица, который по состоянию здоровья не может осуществлять и защищать свои права и исполнять обязанности, над ним может быть установлено попечительство.</w:t>
      </w:r>
    </w:p>
    <w:bookmarkEnd w:id="766"/>
    <w:bookmarkStart w:name="z825" w:id="767"/>
    <w:p>
      <w:pPr>
        <w:spacing w:after="0"/>
        <w:ind w:left="0"/>
        <w:jc w:val="both"/>
      </w:pPr>
      <w:r>
        <w:rPr>
          <w:rFonts w:ascii="Times New Roman"/>
          <w:b w:val="false"/>
          <w:i w:val="false"/>
          <w:color w:val="000000"/>
          <w:sz w:val="28"/>
        </w:rPr>
        <w:t>
      2. Попечитель совершеннолетнего дееспособного лица может быть назначен органом, осуществляющим функции по опеке или попечительству, только с согласия такого лица.</w:t>
      </w:r>
    </w:p>
    <w:bookmarkEnd w:id="767"/>
    <w:bookmarkStart w:name="z826" w:id="768"/>
    <w:p>
      <w:pPr>
        <w:spacing w:after="0"/>
        <w:ind w:left="0"/>
        <w:jc w:val="both"/>
      </w:pPr>
      <w:r>
        <w:rPr>
          <w:rFonts w:ascii="Times New Roman"/>
          <w:b w:val="false"/>
          <w:i w:val="false"/>
          <w:color w:val="000000"/>
          <w:sz w:val="28"/>
        </w:rPr>
        <w:t>
      3. Распоряжение имуществом, принадлежащим совершеннолетнему дееспособному подопечному, осуществляется попечителем на основании договора поручения или доверительного управления имуществом, заключенного с подопечным.</w:t>
      </w:r>
    </w:p>
    <w:bookmarkEnd w:id="768"/>
    <w:bookmarkStart w:name="z827" w:id="769"/>
    <w:p>
      <w:pPr>
        <w:spacing w:after="0"/>
        <w:ind w:left="0"/>
        <w:jc w:val="both"/>
      </w:pPr>
      <w:r>
        <w:rPr>
          <w:rFonts w:ascii="Times New Roman"/>
          <w:b w:val="false"/>
          <w:i w:val="false"/>
          <w:color w:val="000000"/>
          <w:sz w:val="28"/>
        </w:rPr>
        <w:t>
      Совершение бытовых и иных сделок, направленных на содержание подопечного и удовлетворение его бытовых потребностей, осуществляется попечителем с согласия подопечного.</w:t>
      </w:r>
    </w:p>
    <w:bookmarkEnd w:id="769"/>
    <w:bookmarkStart w:name="z828" w:id="770"/>
    <w:p>
      <w:pPr>
        <w:spacing w:after="0"/>
        <w:ind w:left="0"/>
        <w:jc w:val="both"/>
      </w:pPr>
      <w:r>
        <w:rPr>
          <w:rFonts w:ascii="Times New Roman"/>
          <w:b w:val="false"/>
          <w:i w:val="false"/>
          <w:color w:val="000000"/>
          <w:sz w:val="28"/>
        </w:rPr>
        <w:t>
      4. Попечительство над совершеннолетним дееспособным лицом может быть прекращено по требованию этого лица.</w:t>
      </w:r>
    </w:p>
    <w:bookmarkEnd w:id="770"/>
    <w:bookmarkStart w:name="z829" w:id="771"/>
    <w:p>
      <w:pPr>
        <w:spacing w:after="0"/>
        <w:ind w:left="0"/>
        <w:jc w:val="both"/>
      </w:pPr>
      <w:r>
        <w:rPr>
          <w:rFonts w:ascii="Times New Roman"/>
          <w:b w:val="false"/>
          <w:i w:val="false"/>
          <w:color w:val="000000"/>
          <w:sz w:val="28"/>
        </w:rPr>
        <w:t xml:space="preserve">
      Попечитель лица, находящегося под попечительством, освобождается от выполнения возложенных на него обязанностей в случаях, предусмотренных </w:t>
      </w:r>
      <w:r>
        <w:rPr>
          <w:rFonts w:ascii="Times New Roman"/>
          <w:b w:val="false"/>
          <w:i w:val="false"/>
          <w:color w:val="000000"/>
          <w:sz w:val="28"/>
        </w:rPr>
        <w:t>статьей 129</w:t>
      </w:r>
      <w:r>
        <w:rPr>
          <w:rFonts w:ascii="Times New Roman"/>
          <w:b w:val="false"/>
          <w:i w:val="false"/>
          <w:color w:val="000000"/>
          <w:sz w:val="28"/>
        </w:rPr>
        <w:t xml:space="preserve"> настоящего Кодекса.</w:t>
      </w:r>
    </w:p>
    <w:bookmarkEnd w:id="771"/>
    <w:p>
      <w:pPr>
        <w:spacing w:after="0"/>
        <w:ind w:left="0"/>
        <w:jc w:val="both"/>
      </w:pPr>
      <w:r>
        <w:rPr>
          <w:rFonts w:ascii="Times New Roman"/>
          <w:b/>
          <w:i w:val="false"/>
          <w:color w:val="000000"/>
          <w:sz w:val="28"/>
        </w:rPr>
        <w:t>Статья 128. Распоряжение имуществом подопечного</w:t>
      </w:r>
    </w:p>
    <w:bookmarkStart w:name="z831" w:id="772"/>
    <w:p>
      <w:pPr>
        <w:spacing w:after="0"/>
        <w:ind w:left="0"/>
        <w:jc w:val="both"/>
      </w:pPr>
      <w:r>
        <w:rPr>
          <w:rFonts w:ascii="Times New Roman"/>
          <w:b w:val="false"/>
          <w:i w:val="false"/>
          <w:color w:val="000000"/>
          <w:sz w:val="28"/>
        </w:rPr>
        <w:t>
      1. Доходы подопечного лица, в том числе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осуществляющего функции по опеке или попечительству.</w:t>
      </w:r>
    </w:p>
    <w:bookmarkEnd w:id="772"/>
    <w:bookmarkStart w:name="z832" w:id="773"/>
    <w:p>
      <w:pPr>
        <w:spacing w:after="0"/>
        <w:ind w:left="0"/>
        <w:jc w:val="both"/>
      </w:pPr>
      <w:r>
        <w:rPr>
          <w:rFonts w:ascii="Times New Roman"/>
          <w:b w:val="false"/>
          <w:i w:val="false"/>
          <w:color w:val="000000"/>
          <w:sz w:val="28"/>
        </w:rPr>
        <w:t>
      Без предварительного разрешения органа, осуществляющего функции по опеке или попечительству, опекун или попечитель вправе производить расходы в пределах прожиточного минимума за счет сумм, причитающихся подопечному в качестве его дохода, необходимых для содержания подопечного.</w:t>
      </w:r>
    </w:p>
    <w:bookmarkEnd w:id="773"/>
    <w:bookmarkStart w:name="z833" w:id="774"/>
    <w:p>
      <w:pPr>
        <w:spacing w:after="0"/>
        <w:ind w:left="0"/>
        <w:jc w:val="both"/>
      </w:pPr>
      <w:r>
        <w:rPr>
          <w:rFonts w:ascii="Times New Roman"/>
          <w:b w:val="false"/>
          <w:i w:val="false"/>
          <w:color w:val="000000"/>
          <w:sz w:val="28"/>
        </w:rPr>
        <w:t>
      Руководители организаций для детей-сирот и детей, оставшихся без попечения родителей, не имеют права снимать с банковских счетов воспитанников средства, поступившие от алиментов, пособий и других социальных выплат.</w:t>
      </w:r>
    </w:p>
    <w:bookmarkEnd w:id="774"/>
    <w:bookmarkStart w:name="z834" w:id="775"/>
    <w:p>
      <w:pPr>
        <w:spacing w:after="0"/>
        <w:ind w:left="0"/>
        <w:jc w:val="both"/>
      </w:pPr>
      <w:r>
        <w:rPr>
          <w:rFonts w:ascii="Times New Roman"/>
          <w:b w:val="false"/>
          <w:i w:val="false"/>
          <w:color w:val="000000"/>
          <w:sz w:val="28"/>
        </w:rPr>
        <w:t>
      2. Опекун не вправе без предварительного разрешения органа, осуществляющего функции по опеке или попечительству, совершать, а попечитель - давать согласие на совершение сделок по отчуждению, в том числе обмену или дарению имущества подопечного, или заключать от его имени договор поручительства, сдаче его внаем (в аренду), в безвозмездное пользование или в залог, сделок, влекущих отказ от принадлежащих подопечному прав от наследства по закону и по завещанию, раздел его имущества или выдел из него доли, а также любых других сделок, влекущих уменьшение имущества подопечного. Орган, осуществляющий функции по опеке или попечительству, определяет, каким образом должны расходоваться средства, полученные опекуном в результате указанных сделок.</w:t>
      </w:r>
    </w:p>
    <w:bookmarkEnd w:id="775"/>
    <w:bookmarkStart w:name="z835" w:id="776"/>
    <w:p>
      <w:pPr>
        <w:spacing w:after="0"/>
        <w:ind w:left="0"/>
        <w:jc w:val="both"/>
      </w:pPr>
      <w:r>
        <w:rPr>
          <w:rFonts w:ascii="Times New Roman"/>
          <w:b w:val="false"/>
          <w:i w:val="false"/>
          <w:color w:val="000000"/>
          <w:sz w:val="28"/>
        </w:rPr>
        <w:t>
      Порядок управления имуществом подопечного определяется законодательством Республики Казахстан.</w:t>
      </w:r>
    </w:p>
    <w:bookmarkEnd w:id="776"/>
    <w:bookmarkStart w:name="z836" w:id="777"/>
    <w:p>
      <w:pPr>
        <w:spacing w:after="0"/>
        <w:ind w:left="0"/>
        <w:jc w:val="both"/>
      </w:pPr>
      <w:r>
        <w:rPr>
          <w:rFonts w:ascii="Times New Roman"/>
          <w:b w:val="false"/>
          <w:i w:val="false"/>
          <w:color w:val="000000"/>
          <w:sz w:val="28"/>
        </w:rPr>
        <w:t>
      3. Опекун или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bookmarkEnd w:id="777"/>
    <w:bookmarkStart w:name="z837" w:id="778"/>
    <w:p>
      <w:pPr>
        <w:spacing w:after="0"/>
        <w:ind w:left="0"/>
        <w:jc w:val="both"/>
      </w:pPr>
      <w:r>
        <w:rPr>
          <w:rFonts w:ascii="Times New Roman"/>
          <w:b w:val="false"/>
          <w:i w:val="false"/>
          <w:color w:val="000000"/>
          <w:sz w:val="28"/>
        </w:rPr>
        <w:t>
      Долги подопечного опекуну или попечителю, его супругу или родственникам, возникшие до назначения данного лица опекуном или попечителем, оплачиваются с разрешения органа, осуществляющего функции по опеке или попечительству.</w:t>
      </w:r>
    </w:p>
    <w:bookmarkEnd w:id="778"/>
    <w:p>
      <w:pPr>
        <w:spacing w:after="0"/>
        <w:ind w:left="0"/>
        <w:jc w:val="both"/>
      </w:pPr>
      <w:r>
        <w:rPr>
          <w:rFonts w:ascii="Times New Roman"/>
          <w:b/>
          <w:i w:val="false"/>
          <w:color w:val="000000"/>
          <w:sz w:val="28"/>
        </w:rPr>
        <w:t>Статья 129. Освобождение и отстранение опекунов или попечителей от исполнения ими своих обязанностей</w:t>
      </w:r>
    </w:p>
    <w:bookmarkStart w:name="z839" w:id="779"/>
    <w:p>
      <w:pPr>
        <w:spacing w:after="0"/>
        <w:ind w:left="0"/>
        <w:jc w:val="both"/>
      </w:pPr>
      <w:r>
        <w:rPr>
          <w:rFonts w:ascii="Times New Roman"/>
          <w:b w:val="false"/>
          <w:i w:val="false"/>
          <w:color w:val="000000"/>
          <w:sz w:val="28"/>
        </w:rPr>
        <w:t>
      1. Орган, осуществляющий функции по опеке или попечительству, освобождает опекуна или попечителя от исполнения им своих обязанностей в случаях возвращения несовершеннолетнего подопечного его родителям или его усыновителям.</w:t>
      </w:r>
    </w:p>
    <w:bookmarkEnd w:id="779"/>
    <w:bookmarkStart w:name="z840" w:id="780"/>
    <w:p>
      <w:pPr>
        <w:spacing w:after="0"/>
        <w:ind w:left="0"/>
        <w:jc w:val="both"/>
      </w:pPr>
      <w:r>
        <w:rPr>
          <w:rFonts w:ascii="Times New Roman"/>
          <w:b w:val="false"/>
          <w:i w:val="false"/>
          <w:color w:val="000000"/>
          <w:sz w:val="28"/>
        </w:rPr>
        <w:t>
      При помещении подопечного в соответствующую организацию образования, медицинскую и медико-социальную организацию или в другую специальную организацию орган, осуществляющий функции по опеке или попечительству, освобождает ранее назначенного опекуна или попечителя от исполнения им своих обязанностей, если это не противоречит интересам подопечного.</w:t>
      </w:r>
    </w:p>
    <w:bookmarkEnd w:id="780"/>
    <w:bookmarkStart w:name="z841" w:id="781"/>
    <w:p>
      <w:pPr>
        <w:spacing w:after="0"/>
        <w:ind w:left="0"/>
        <w:jc w:val="both"/>
      </w:pPr>
      <w:r>
        <w:rPr>
          <w:rFonts w:ascii="Times New Roman"/>
          <w:b w:val="false"/>
          <w:i w:val="false"/>
          <w:color w:val="000000"/>
          <w:sz w:val="28"/>
        </w:rPr>
        <w:t>
      2. При наличии уважительных причин (болезнь, изменение имущественного положения, отсутствие взаимопонимания с подопечным и другие) опекун или попечитель освобождается от исполнения им своих обязанностей по его просьбе или по инициативе органа, осуществляющего функции по опеке или попечительству.</w:t>
      </w:r>
    </w:p>
    <w:bookmarkEnd w:id="781"/>
    <w:bookmarkStart w:name="z842" w:id="782"/>
    <w:p>
      <w:pPr>
        <w:spacing w:after="0"/>
        <w:ind w:left="0"/>
        <w:jc w:val="both"/>
      </w:pPr>
      <w:r>
        <w:rPr>
          <w:rFonts w:ascii="Times New Roman"/>
          <w:b w:val="false"/>
          <w:i w:val="false"/>
          <w:color w:val="000000"/>
          <w:sz w:val="28"/>
        </w:rPr>
        <w:t>
      3. Запрещается ненадлежащее исполнение опекуном или попечителем своих обязанностей, в том числе использование им опеки или попечительства в корыстных целях либо оставление подопечного без надзора и необходимой помощи.</w:t>
      </w:r>
    </w:p>
    <w:bookmarkEnd w:id="782"/>
    <w:bookmarkStart w:name="z843" w:id="783"/>
    <w:p>
      <w:pPr>
        <w:spacing w:after="0"/>
        <w:ind w:left="0"/>
        <w:jc w:val="both"/>
      </w:pPr>
      <w:r>
        <w:rPr>
          <w:rFonts w:ascii="Times New Roman"/>
          <w:b w:val="false"/>
          <w:i w:val="false"/>
          <w:color w:val="000000"/>
          <w:sz w:val="28"/>
        </w:rPr>
        <w:t>
      В случаях, предусмотренных частью первой настоящего пункта, орган, осуществляющий функции по опеке или попечительству, обязан отстранить опекуна или попечителя от исполнения этих обязанностей и принять необходимые меры.</w:t>
      </w:r>
    </w:p>
    <w:bookmarkEnd w:id="783"/>
    <w:p>
      <w:pPr>
        <w:spacing w:after="0"/>
        <w:ind w:left="0"/>
        <w:jc w:val="both"/>
      </w:pPr>
      <w:r>
        <w:rPr>
          <w:rFonts w:ascii="Times New Roman"/>
          <w:b/>
          <w:i w:val="false"/>
          <w:color w:val="000000"/>
          <w:sz w:val="28"/>
        </w:rPr>
        <w:t>Статья 130. Прекращение опеки или попечительства</w:t>
      </w:r>
    </w:p>
    <w:bookmarkStart w:name="z845" w:id="784"/>
    <w:p>
      <w:pPr>
        <w:spacing w:after="0"/>
        <w:ind w:left="0"/>
        <w:jc w:val="both"/>
      </w:pPr>
      <w:r>
        <w:rPr>
          <w:rFonts w:ascii="Times New Roman"/>
          <w:b w:val="false"/>
          <w:i w:val="false"/>
          <w:color w:val="000000"/>
          <w:sz w:val="28"/>
        </w:rPr>
        <w:t>
      1. Опека или попечительство над совершеннолетними лицами прекращается в случаях вынесения судом решения о признании подопечного дееспособным или отмены ограничения его дееспособности по заявлению опекуна или попечителя либо органа, осуществляющего функции по опеке или попечительству.</w:t>
      </w:r>
    </w:p>
    <w:bookmarkEnd w:id="784"/>
    <w:bookmarkStart w:name="z846" w:id="785"/>
    <w:p>
      <w:pPr>
        <w:spacing w:after="0"/>
        <w:ind w:left="0"/>
        <w:jc w:val="both"/>
      </w:pPr>
      <w:r>
        <w:rPr>
          <w:rFonts w:ascii="Times New Roman"/>
          <w:b w:val="false"/>
          <w:i w:val="false"/>
          <w:color w:val="000000"/>
          <w:sz w:val="28"/>
        </w:rPr>
        <w:t>
      2. По достижении малолетним подопечным четырнадцати лет опека над ним прекращается, а лицо, осуществлявшее обязанности опекуна, становится попечителем несовершеннолетнего без дополнительного решения об этом.</w:t>
      </w:r>
    </w:p>
    <w:bookmarkEnd w:id="785"/>
    <w:bookmarkStart w:name="z847" w:id="786"/>
    <w:p>
      <w:pPr>
        <w:spacing w:after="0"/>
        <w:ind w:left="0"/>
        <w:jc w:val="both"/>
      </w:pPr>
      <w:r>
        <w:rPr>
          <w:rFonts w:ascii="Times New Roman"/>
          <w:b w:val="false"/>
          <w:i w:val="false"/>
          <w:color w:val="000000"/>
          <w:sz w:val="28"/>
        </w:rPr>
        <w:t>
      3. Попечительство над несовершеннолетним прекращается без особого разрешения по достижении подопечным восемнадцати лет, а также при вступлении его в брак (супружество).</w:t>
      </w:r>
    </w:p>
    <w:bookmarkEnd w:id="786"/>
    <w:p>
      <w:pPr>
        <w:spacing w:after="0"/>
        <w:ind w:left="0"/>
        <w:jc w:val="both"/>
      </w:pPr>
      <w:r>
        <w:rPr>
          <w:rFonts w:ascii="Times New Roman"/>
          <w:b/>
          <w:i w:val="false"/>
          <w:color w:val="000000"/>
          <w:sz w:val="28"/>
        </w:rPr>
        <w:t>Статья 131. Обжалование действий опекунов или попечителей</w:t>
      </w:r>
    </w:p>
    <w:bookmarkStart w:name="z849" w:id="787"/>
    <w:p>
      <w:pPr>
        <w:spacing w:after="0"/>
        <w:ind w:left="0"/>
        <w:jc w:val="both"/>
      </w:pPr>
      <w:r>
        <w:rPr>
          <w:rFonts w:ascii="Times New Roman"/>
          <w:b w:val="false"/>
          <w:i w:val="false"/>
          <w:color w:val="000000"/>
          <w:sz w:val="28"/>
        </w:rPr>
        <w:t>
      Действия опекунов или попечителей могут быть обжалованы в орган, осуществляющий функции по опеке или попечительству, суд по месту жительства подопечного в интересах последнего в порядке, установленном законами Республики Казахстан.</w:t>
      </w:r>
    </w:p>
    <w:bookmarkEnd w:id="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131 - в редакции в соответствии с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132. Обжалование решений органов, осуществляющих функции по опеке или попечительству</w:t>
      </w:r>
    </w:p>
    <w:bookmarkStart w:name="z851" w:id="788"/>
    <w:p>
      <w:pPr>
        <w:spacing w:after="0"/>
        <w:ind w:left="0"/>
        <w:jc w:val="both"/>
      </w:pPr>
      <w:r>
        <w:rPr>
          <w:rFonts w:ascii="Times New Roman"/>
          <w:b w:val="false"/>
          <w:i w:val="false"/>
          <w:color w:val="000000"/>
          <w:sz w:val="28"/>
        </w:rPr>
        <w:t>
      Решения органов, осуществляющих функции по опеке или попечительству, по всем вопросам могут быть обжалованы заинтересованными лицами в порядке, установленном законами Республики Казахстан.</w:t>
      </w:r>
    </w:p>
    <w:bookmarkEnd w:id="7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132 - в редакции Закона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753" w:id="789"/>
    <w:p>
      <w:pPr>
        <w:spacing w:after="0"/>
        <w:ind w:left="0"/>
        <w:jc w:val="left"/>
      </w:pPr>
      <w:r>
        <w:rPr>
          <w:rFonts w:ascii="Times New Roman"/>
          <w:b/>
          <w:i w:val="false"/>
          <w:color w:val="000000"/>
        </w:rPr>
        <w:t xml:space="preserve"> Глава 17-1. Приемная семья</w:t>
      </w:r>
    </w:p>
    <w:bookmarkEnd w:id="789"/>
    <w:p>
      <w:pPr>
        <w:spacing w:after="0"/>
        <w:ind w:left="0"/>
        <w:jc w:val="both"/>
      </w:pPr>
      <w:r>
        <w:rPr>
          <w:rFonts w:ascii="Times New Roman"/>
          <w:b w:val="false"/>
          <w:i w:val="false"/>
          <w:color w:val="ff0000"/>
          <w:sz w:val="28"/>
        </w:rPr>
        <w:t xml:space="preserve">
      Сноска. Раздел 4 дополнен главой 17-1 в соответствии с Законом РК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132-1. Приемная семья </w:t>
      </w:r>
    </w:p>
    <w:bookmarkStart w:name="z1642" w:id="790"/>
    <w:p>
      <w:pPr>
        <w:spacing w:after="0"/>
        <w:ind w:left="0"/>
        <w:jc w:val="both"/>
      </w:pPr>
      <w:r>
        <w:rPr>
          <w:rFonts w:ascii="Times New Roman"/>
          <w:b w:val="false"/>
          <w:i w:val="false"/>
          <w:color w:val="000000"/>
          <w:sz w:val="28"/>
        </w:rPr>
        <w:t xml:space="preserve">
      1. Основанием передачи детей-сирот, детей, оставшихся без попечения родителей, в приемную семью является договор о передаче детей-сирот, детей, оставшихся без попечения родителей, в приемную семью, заключенный между приемными родителями, органом, осуществляющим функции по опеке или попечительству, и организацией образования по месту нахождения детей-сирот, детей, оставшихся без попечения родителей. </w:t>
      </w:r>
    </w:p>
    <w:bookmarkEnd w:id="790"/>
    <w:p>
      <w:pPr>
        <w:spacing w:after="0"/>
        <w:ind w:left="0"/>
        <w:jc w:val="both"/>
      </w:pPr>
      <w:r>
        <w:rPr>
          <w:rFonts w:ascii="Times New Roman"/>
          <w:b w:val="false"/>
          <w:i w:val="false"/>
          <w:color w:val="000000"/>
          <w:sz w:val="28"/>
        </w:rPr>
        <w:t xml:space="preserve">
      Приемная семья может принять на воспитание не менее четырех и не более десяти детей-сирот, детей, оставшихся без попечения родителей, за исключением братьев и сестер. </w:t>
      </w:r>
    </w:p>
    <w:bookmarkStart w:name="z1643" w:id="791"/>
    <w:p>
      <w:pPr>
        <w:spacing w:after="0"/>
        <w:ind w:left="0"/>
        <w:jc w:val="both"/>
      </w:pPr>
      <w:r>
        <w:rPr>
          <w:rFonts w:ascii="Times New Roman"/>
          <w:b w:val="false"/>
          <w:i w:val="false"/>
          <w:color w:val="000000"/>
          <w:sz w:val="28"/>
        </w:rPr>
        <w:t>
      2. Положение о приемных семьях утверждается уполномоченным органом в области защиты прав детей Республики Казахстан.</w:t>
      </w:r>
    </w:p>
    <w:bookmarkEnd w:id="791"/>
    <w:p>
      <w:pPr>
        <w:spacing w:after="0"/>
        <w:ind w:left="0"/>
        <w:jc w:val="both"/>
      </w:pPr>
      <w:r>
        <w:rPr>
          <w:rFonts w:ascii="Times New Roman"/>
          <w:b/>
          <w:i w:val="false"/>
          <w:color w:val="000000"/>
          <w:sz w:val="28"/>
        </w:rPr>
        <w:t>Статья 132-2. Договор о передаче детей-сирот, детей, оставшихся без попечения родителей, в приемную семью</w:t>
      </w:r>
    </w:p>
    <w:bookmarkStart w:name="z1645" w:id="792"/>
    <w:p>
      <w:pPr>
        <w:spacing w:after="0"/>
        <w:ind w:left="0"/>
        <w:jc w:val="both"/>
      </w:pPr>
      <w:r>
        <w:rPr>
          <w:rFonts w:ascii="Times New Roman"/>
          <w:b w:val="false"/>
          <w:i w:val="false"/>
          <w:color w:val="000000"/>
          <w:sz w:val="28"/>
        </w:rPr>
        <w:t xml:space="preserve">
      1. Договор о передаче детей-сирот, детей, оставшиеся без попечения родителей, в приемную семью должен предусматривать условия содержания, воспитания и образования детей-сирот, детей, оставшихся без попечения родителей, права и обязанности приемных родителей, обязанности органа, осуществляющего функции по опеке или попечительству, и организации образования, в которой находились дети-сироты, дети, оставшиеся без попечения родителей, по отношению к приемным родителям, а также основания и последствия прекращения такого договора. </w:t>
      </w:r>
    </w:p>
    <w:bookmarkEnd w:id="792"/>
    <w:p>
      <w:pPr>
        <w:spacing w:after="0"/>
        <w:ind w:left="0"/>
        <w:jc w:val="both"/>
      </w:pPr>
      <w:r>
        <w:rPr>
          <w:rFonts w:ascii="Times New Roman"/>
          <w:b w:val="false"/>
          <w:i w:val="false"/>
          <w:color w:val="000000"/>
          <w:sz w:val="28"/>
        </w:rPr>
        <w:t xml:space="preserve">
      Дети-сироты, дети, оставшиеся без попечения родителей, передаются на воспитание приемным родителям на срок, предусмотренный указанным договором. </w:t>
      </w:r>
    </w:p>
    <w:p>
      <w:pPr>
        <w:spacing w:after="0"/>
        <w:ind w:left="0"/>
        <w:jc w:val="both"/>
      </w:pPr>
      <w:r>
        <w:rPr>
          <w:rFonts w:ascii="Times New Roman"/>
          <w:b w:val="false"/>
          <w:i w:val="false"/>
          <w:color w:val="000000"/>
          <w:sz w:val="28"/>
        </w:rPr>
        <w:t xml:space="preserve">
      На каждого ребенка-сироту, ребенка, оставшегося без попечения родителей, переданного в приемную семью, составляется отдельный договор. </w:t>
      </w:r>
    </w:p>
    <w:p>
      <w:pPr>
        <w:spacing w:after="0"/>
        <w:ind w:left="0"/>
        <w:jc w:val="both"/>
      </w:pPr>
      <w:r>
        <w:rPr>
          <w:rFonts w:ascii="Times New Roman"/>
          <w:b w:val="false"/>
          <w:i w:val="false"/>
          <w:color w:val="000000"/>
          <w:sz w:val="28"/>
        </w:rPr>
        <w:t xml:space="preserve">
      В случае окончания срока договора о передаче детей-сирот, детей, оставшихся без попечения родителей, в приемную семью продление срока пребывания его в семье производится на основании нового договора. </w:t>
      </w:r>
    </w:p>
    <w:bookmarkStart w:name="z1646" w:id="793"/>
    <w:p>
      <w:pPr>
        <w:spacing w:after="0"/>
        <w:ind w:left="0"/>
        <w:jc w:val="both"/>
      </w:pPr>
      <w:r>
        <w:rPr>
          <w:rFonts w:ascii="Times New Roman"/>
          <w:b w:val="false"/>
          <w:i w:val="false"/>
          <w:color w:val="000000"/>
          <w:sz w:val="28"/>
        </w:rPr>
        <w:t xml:space="preserve">
      2. Порядок и размер оплаты труда и денежных выплат приемным родителям определяются законодательством Республики Казахстан. </w:t>
      </w:r>
    </w:p>
    <w:bookmarkEnd w:id="793"/>
    <w:bookmarkStart w:name="z1647" w:id="794"/>
    <w:p>
      <w:pPr>
        <w:spacing w:after="0"/>
        <w:ind w:left="0"/>
        <w:jc w:val="both"/>
      </w:pPr>
      <w:r>
        <w:rPr>
          <w:rFonts w:ascii="Times New Roman"/>
          <w:b w:val="false"/>
          <w:i w:val="false"/>
          <w:color w:val="000000"/>
          <w:sz w:val="28"/>
        </w:rPr>
        <w:t xml:space="preserve">
      3. Досрочное расторжение договора о передаче детей-сирот, детей, оставшихся без попечения родителей, приемным родителям возможно: </w:t>
      </w:r>
    </w:p>
    <w:bookmarkEnd w:id="794"/>
    <w:p>
      <w:pPr>
        <w:spacing w:after="0"/>
        <w:ind w:left="0"/>
        <w:jc w:val="both"/>
      </w:pPr>
      <w:r>
        <w:rPr>
          <w:rFonts w:ascii="Times New Roman"/>
          <w:b w:val="false"/>
          <w:i w:val="false"/>
          <w:color w:val="000000"/>
          <w:sz w:val="28"/>
        </w:rPr>
        <w:t xml:space="preserve">
      1) по инициативе приемных родителей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между детьми и других); </w:t>
      </w:r>
    </w:p>
    <w:p>
      <w:pPr>
        <w:spacing w:after="0"/>
        <w:ind w:left="0"/>
        <w:jc w:val="both"/>
      </w:pPr>
      <w:r>
        <w:rPr>
          <w:rFonts w:ascii="Times New Roman"/>
          <w:b w:val="false"/>
          <w:i w:val="false"/>
          <w:color w:val="000000"/>
          <w:sz w:val="28"/>
        </w:rPr>
        <w:t xml:space="preserve">
      2) по инициативе органа, осуществляющего функции по опеке или попечительству, или организации образования, в которой находились дети-сироты, дети, оставшиеся без попечения родителей, при возникновении неблагоприятных условий для содержания, воспитания и образования детей-сирот, детей, оставшихся без попечения родителей; </w:t>
      </w:r>
    </w:p>
    <w:p>
      <w:pPr>
        <w:spacing w:after="0"/>
        <w:ind w:left="0"/>
        <w:jc w:val="both"/>
      </w:pPr>
      <w:r>
        <w:rPr>
          <w:rFonts w:ascii="Times New Roman"/>
          <w:b w:val="false"/>
          <w:i w:val="false"/>
          <w:color w:val="000000"/>
          <w:sz w:val="28"/>
        </w:rPr>
        <w:t xml:space="preserve">
      3) в случаях возвращения ребенка родителям, передачи родственникам или усыновления ребенка. </w:t>
      </w:r>
    </w:p>
    <w:p>
      <w:pPr>
        <w:spacing w:after="0"/>
        <w:ind w:left="0"/>
        <w:jc w:val="both"/>
      </w:pPr>
      <w:r>
        <w:rPr>
          <w:rFonts w:ascii="Times New Roman"/>
          <w:b/>
          <w:i w:val="false"/>
          <w:color w:val="000000"/>
          <w:sz w:val="28"/>
        </w:rPr>
        <w:t>Статья 132-3. Приемные родители</w:t>
      </w:r>
    </w:p>
    <w:bookmarkStart w:name="z1649" w:id="795"/>
    <w:p>
      <w:pPr>
        <w:spacing w:after="0"/>
        <w:ind w:left="0"/>
        <w:jc w:val="both"/>
      </w:pPr>
      <w:r>
        <w:rPr>
          <w:rFonts w:ascii="Times New Roman"/>
          <w:b w:val="false"/>
          <w:i w:val="false"/>
          <w:color w:val="000000"/>
          <w:sz w:val="28"/>
        </w:rPr>
        <w:t xml:space="preserve">
      1. Приемные родители по отношению к принятым на воспитание детям-сиротам, детям, оставшимся без попечения родителей, обладают теми же правами и обязанностями, что опекуны и попечители. К ним предъявляются требования,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122 настоящего Кодекса.</w:t>
      </w:r>
    </w:p>
    <w:bookmarkEnd w:id="795"/>
    <w:bookmarkStart w:name="z1650" w:id="796"/>
    <w:p>
      <w:pPr>
        <w:spacing w:after="0"/>
        <w:ind w:left="0"/>
        <w:jc w:val="both"/>
      </w:pPr>
      <w:r>
        <w:rPr>
          <w:rFonts w:ascii="Times New Roman"/>
          <w:b w:val="false"/>
          <w:i w:val="false"/>
          <w:color w:val="000000"/>
          <w:sz w:val="28"/>
        </w:rPr>
        <w:t xml:space="preserve">
      2. Приемные родители должны иметь на праве собственности жилище или на праве пользования жилище для создания благоприятных условий для содержания, воспитания и образования детей-сирот, детей, оставшихся без попечения родителей, в размере не менее пятнадцати квадратных метров на человека. </w:t>
      </w:r>
    </w:p>
    <w:bookmarkEnd w:id="796"/>
    <w:bookmarkStart w:name="z1651" w:id="797"/>
    <w:p>
      <w:pPr>
        <w:spacing w:after="0"/>
        <w:ind w:left="0"/>
        <w:jc w:val="both"/>
      </w:pPr>
      <w:r>
        <w:rPr>
          <w:rFonts w:ascii="Times New Roman"/>
          <w:b w:val="false"/>
          <w:i w:val="false"/>
          <w:color w:val="000000"/>
          <w:sz w:val="28"/>
        </w:rPr>
        <w:t xml:space="preserve">
      3. Приемные родители обязаны не реже одного раза в шесть месяцев представлять в организации образования, в которых находились дети-сироты, дети, оставшиеся без попечения родителей, отчеты о состоянии здоровья детей-сирот, детей, оставшихся без попечения родителей, и о работе по их воспитанию в органы, осуществляющие функции по опеке или попечительству, отчет о расходовании средств, выделенных на содержание детей-сирот, детей, оставшихся без попечения родителей, а также по управлению их имуществом. </w:t>
      </w:r>
    </w:p>
    <w:bookmarkEnd w:id="797"/>
    <w:p>
      <w:pPr>
        <w:spacing w:after="0"/>
        <w:ind w:left="0"/>
        <w:jc w:val="both"/>
      </w:pPr>
      <w:r>
        <w:rPr>
          <w:rFonts w:ascii="Times New Roman"/>
          <w:b/>
          <w:i w:val="false"/>
          <w:color w:val="000000"/>
          <w:sz w:val="28"/>
        </w:rPr>
        <w:t>Статья 132-4. Дети-сироты, дети, оставшиеся без попечения родителей, которые передаются в приемную семью</w:t>
      </w:r>
    </w:p>
    <w:bookmarkStart w:name="z1653" w:id="798"/>
    <w:p>
      <w:pPr>
        <w:spacing w:after="0"/>
        <w:ind w:left="0"/>
        <w:jc w:val="both"/>
      </w:pPr>
      <w:r>
        <w:rPr>
          <w:rFonts w:ascii="Times New Roman"/>
          <w:b w:val="false"/>
          <w:i w:val="false"/>
          <w:color w:val="000000"/>
          <w:sz w:val="28"/>
        </w:rPr>
        <w:t xml:space="preserve">
      1. Предварительный выбор детей-сирот, детей, оставшихся без попечения родителей, для передачи их по договору о передаче приемным родителям осуществляется лицами, желающими принять детей-сирот, детей, оставшихся без попечения родителей, на воспитание в свою семью по согласованию с организацией образования, в которой находятся дети-сироты и дети, оставшиеся без попечения родителей, и органом, осуществляющим функции по опеке или попечительству. </w:t>
      </w:r>
    </w:p>
    <w:bookmarkEnd w:id="798"/>
    <w:p>
      <w:pPr>
        <w:spacing w:after="0"/>
        <w:ind w:left="0"/>
        <w:jc w:val="both"/>
      </w:pPr>
      <w:r>
        <w:rPr>
          <w:rFonts w:ascii="Times New Roman"/>
          <w:b w:val="false"/>
          <w:i w:val="false"/>
          <w:color w:val="000000"/>
          <w:sz w:val="28"/>
        </w:rPr>
        <w:t xml:space="preserve">
      Разъединение братьев и сестер не допускается, за исключением случаев, когда это отвечает интересам детей и дети не знают о своем родстве, не проживали и не воспитывались совместно. </w:t>
      </w:r>
    </w:p>
    <w:bookmarkStart w:name="z1654" w:id="799"/>
    <w:p>
      <w:pPr>
        <w:spacing w:after="0"/>
        <w:ind w:left="0"/>
        <w:jc w:val="both"/>
      </w:pPr>
      <w:r>
        <w:rPr>
          <w:rFonts w:ascii="Times New Roman"/>
          <w:b w:val="false"/>
          <w:i w:val="false"/>
          <w:color w:val="000000"/>
          <w:sz w:val="28"/>
        </w:rPr>
        <w:t xml:space="preserve">
      2. Передача детей-сирот, детей, оставшихся без попечения родителей, приемным родителям осуществляется с учетом их мнения. Дети-сироты, дети, оставшиеся без попечения родителей, достигшие возраста десяти лет, могут быть переданы только с их согласия. </w:t>
      </w:r>
    </w:p>
    <w:bookmarkEnd w:id="799"/>
    <w:bookmarkStart w:name="z1655" w:id="800"/>
    <w:p>
      <w:pPr>
        <w:spacing w:after="0"/>
        <w:ind w:left="0"/>
        <w:jc w:val="both"/>
      </w:pPr>
      <w:r>
        <w:rPr>
          <w:rFonts w:ascii="Times New Roman"/>
          <w:b w:val="false"/>
          <w:i w:val="false"/>
          <w:color w:val="000000"/>
          <w:sz w:val="28"/>
        </w:rPr>
        <w:t xml:space="preserve">
      3. При передаче детей-сирот, детей, оставшихся без попечения родителей, учитываются нравственные и иные личные качества приемных родителей, способность их к выполнению обязанностей приемных родителей, отношения между приемными родителями и детьми-сиротами, детьми, оставшимися без попечения родителей. </w:t>
      </w:r>
    </w:p>
    <w:bookmarkEnd w:id="800"/>
    <w:bookmarkStart w:name="z1640" w:id="801"/>
    <w:p>
      <w:pPr>
        <w:spacing w:after="0"/>
        <w:ind w:left="0"/>
        <w:jc w:val="both"/>
      </w:pPr>
      <w:r>
        <w:rPr>
          <w:rFonts w:ascii="Times New Roman"/>
          <w:b w:val="false"/>
          <w:i w:val="false"/>
          <w:color w:val="000000"/>
          <w:sz w:val="28"/>
        </w:rPr>
        <w:t>
      4. Дети-сироты, дети, оставшиеся без попечения родителей, переданные приемным родителям, сохраняют право на причитающиеся им алименты, пенсионные выплаты родителей из единого накопительного пенсионного фонда и добровольных накопительных пенсионных фондов, пособия и другие социальные выплаты, а также право собственности на жилище или право пользования жилищем. При отсутствии жилища дети-сироты, дети, оставшиеся без попечения родителей, переданные приемным родителям, имеют право на предоставление им жилища в соответствии с жилищным законодательством Республики Казахстан.</w:t>
      </w:r>
    </w:p>
    <w:bookmarkEnd w:id="801"/>
    <w:p>
      <w:pPr>
        <w:spacing w:after="0"/>
        <w:ind w:left="0"/>
        <w:jc w:val="both"/>
      </w:pPr>
      <w:r>
        <w:rPr>
          <w:rFonts w:ascii="Times New Roman"/>
          <w:b w:val="false"/>
          <w:i w:val="false"/>
          <w:color w:val="000000"/>
          <w:sz w:val="28"/>
        </w:rPr>
        <w:t xml:space="preserve">
      Сохранность денежных средств и другого имущества, принадлежащего детям-сиротам, детям, оставшимся без попечения родителей, возлагается на приемных родителей на время действия договора о передаче детей-сирот, детей, оставшихся без попечения родителей, приемным родителям. </w:t>
      </w:r>
    </w:p>
    <w:p>
      <w:pPr>
        <w:spacing w:after="0"/>
        <w:ind w:left="0"/>
        <w:jc w:val="both"/>
      </w:pPr>
      <w:r>
        <w:rPr>
          <w:rFonts w:ascii="Times New Roman"/>
          <w:b w:val="false"/>
          <w:i w:val="false"/>
          <w:color w:val="000000"/>
          <w:sz w:val="28"/>
        </w:rPr>
        <w:t xml:space="preserve">
      Дети-сироты, дети, оставшиеся без попечения родителей, переданные приемным родителям, обладают также правами, предусмотренными </w:t>
      </w:r>
      <w:r>
        <w:rPr>
          <w:rFonts w:ascii="Times New Roman"/>
          <w:b w:val="false"/>
          <w:i w:val="false"/>
          <w:color w:val="000000"/>
          <w:sz w:val="28"/>
        </w:rPr>
        <w:t>статьями 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и </w:t>
      </w:r>
      <w:r>
        <w:rPr>
          <w:rFonts w:ascii="Times New Roman"/>
          <w:b w:val="false"/>
          <w:i w:val="false"/>
          <w:color w:val="000000"/>
          <w:sz w:val="28"/>
        </w:rPr>
        <w:t>67</w:t>
      </w:r>
      <w:r>
        <w:rPr>
          <w:rFonts w:ascii="Times New Roman"/>
          <w:b w:val="false"/>
          <w:i w:val="false"/>
          <w:color w:val="000000"/>
          <w:sz w:val="28"/>
        </w:rPr>
        <w:t xml:space="preserve"> настоящего Кодекса. </w:t>
      </w:r>
    </w:p>
    <w:p>
      <w:pPr>
        <w:spacing w:after="0"/>
        <w:ind w:left="0"/>
        <w:jc w:val="both"/>
      </w:pPr>
      <w:r>
        <w:rPr>
          <w:rFonts w:ascii="Times New Roman"/>
          <w:b/>
          <w:i w:val="false"/>
          <w:color w:val="000000"/>
          <w:sz w:val="28"/>
        </w:rPr>
        <w:t xml:space="preserve">Статья 132-5. Финансирование содержания детей-сирот, детей, оставшихся без попечения родителей, переданных приемным родителям </w:t>
      </w:r>
    </w:p>
    <w:p>
      <w:pPr>
        <w:spacing w:after="0"/>
        <w:ind w:left="0"/>
        <w:jc w:val="both"/>
      </w:pPr>
      <w:r>
        <w:rPr>
          <w:rFonts w:ascii="Times New Roman"/>
          <w:b w:val="false"/>
          <w:i w:val="false"/>
          <w:color w:val="000000"/>
          <w:sz w:val="28"/>
        </w:rPr>
        <w:t>
      Финансирование содержания детей-сирот, детей, оставшихся без попечения родителей, переданных приемным родителям, осуществляется в порядке и размере, установленном уполномоченным органом в области защиты прав детей Республики Казахстан.</w:t>
      </w:r>
    </w:p>
    <w:bookmarkStart w:name="z852" w:id="802"/>
    <w:p>
      <w:pPr>
        <w:spacing w:after="0"/>
        <w:ind w:left="0"/>
        <w:jc w:val="left"/>
      </w:pPr>
      <w:r>
        <w:rPr>
          <w:rFonts w:ascii="Times New Roman"/>
          <w:b/>
          <w:i w:val="false"/>
          <w:color w:val="000000"/>
        </w:rPr>
        <w:t xml:space="preserve"> Глава 18. ПАТРОНАТ</w:t>
      </w:r>
    </w:p>
    <w:bookmarkEnd w:id="802"/>
    <w:p>
      <w:pPr>
        <w:spacing w:after="0"/>
        <w:ind w:left="0"/>
        <w:jc w:val="both"/>
      </w:pPr>
      <w:r>
        <w:rPr>
          <w:rFonts w:ascii="Times New Roman"/>
          <w:b/>
          <w:i w:val="false"/>
          <w:color w:val="000000"/>
          <w:sz w:val="28"/>
        </w:rPr>
        <w:t>Статья 133. Патронат</w:t>
      </w:r>
    </w:p>
    <w:bookmarkStart w:name="z854" w:id="803"/>
    <w:p>
      <w:pPr>
        <w:spacing w:after="0"/>
        <w:ind w:left="0"/>
        <w:jc w:val="both"/>
      </w:pPr>
      <w:r>
        <w:rPr>
          <w:rFonts w:ascii="Times New Roman"/>
          <w:b w:val="false"/>
          <w:i w:val="false"/>
          <w:color w:val="000000"/>
          <w:sz w:val="28"/>
        </w:rPr>
        <w:t>
      1. Опека или попечительство в форме патроната устанавливается над несовершеннолетними детьми-сиротами, детьми, оставшимися без попечения родителей, в том числе находящимися в организации образования, медицинской или другой организации.</w:t>
      </w:r>
    </w:p>
    <w:bookmarkEnd w:id="803"/>
    <w:bookmarkStart w:name="z855" w:id="804"/>
    <w:p>
      <w:pPr>
        <w:spacing w:after="0"/>
        <w:ind w:left="0"/>
        <w:jc w:val="both"/>
      </w:pPr>
      <w:r>
        <w:rPr>
          <w:rFonts w:ascii="Times New Roman"/>
          <w:b w:val="false"/>
          <w:i w:val="false"/>
          <w:color w:val="000000"/>
          <w:sz w:val="28"/>
        </w:rPr>
        <w:t>
      2. Основанием возникновения патроната является договор о передаче ребенка на патронатное воспитание, заключаемый между лицом, выразившим желание взять ребенка на воспитание, и органом, осуществляющим функции по опеке или попечительству.</w:t>
      </w:r>
    </w:p>
    <w:bookmarkEnd w:id="804"/>
    <w:bookmarkStart w:name="z856" w:id="805"/>
    <w:p>
      <w:pPr>
        <w:spacing w:after="0"/>
        <w:ind w:left="0"/>
        <w:jc w:val="both"/>
      </w:pPr>
      <w:r>
        <w:rPr>
          <w:rFonts w:ascii="Times New Roman"/>
          <w:b w:val="false"/>
          <w:i w:val="false"/>
          <w:color w:val="000000"/>
          <w:sz w:val="28"/>
        </w:rPr>
        <w:t>
      3. Положение о патронатном воспитании утверждается уполномоченным органом в области защиты прав детей Республики Казахстан.</w:t>
      </w:r>
    </w:p>
    <w:bookmarkEnd w:id="8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133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134. Договор о передаче ребенка на патронатное воспитание</w:t>
      </w:r>
    </w:p>
    <w:bookmarkStart w:name="z858" w:id="806"/>
    <w:p>
      <w:pPr>
        <w:spacing w:after="0"/>
        <w:ind w:left="0"/>
        <w:jc w:val="both"/>
      </w:pPr>
      <w:r>
        <w:rPr>
          <w:rFonts w:ascii="Times New Roman"/>
          <w:b w:val="false"/>
          <w:i w:val="false"/>
          <w:color w:val="000000"/>
          <w:sz w:val="28"/>
        </w:rPr>
        <w:t>
      1. Договор о передаче ребенка на патронатное воспитание должен предусматривать условия содержания, воспитания и образования ребенка, права и обязанности патронатных воспитателей, обязанности органа, осуществляющего функции по опеке или попечительству, по отношению к патронатным воспитателям, а также основания и последствия прекращения такого договора.</w:t>
      </w:r>
    </w:p>
    <w:bookmarkEnd w:id="806"/>
    <w:bookmarkStart w:name="z859" w:id="807"/>
    <w:p>
      <w:pPr>
        <w:spacing w:after="0"/>
        <w:ind w:left="0"/>
        <w:jc w:val="both"/>
      </w:pPr>
      <w:r>
        <w:rPr>
          <w:rFonts w:ascii="Times New Roman"/>
          <w:b w:val="false"/>
          <w:i w:val="false"/>
          <w:color w:val="000000"/>
          <w:sz w:val="28"/>
        </w:rPr>
        <w:t>
      Ребенок передается на воспитание патронатному воспитателю на срок, предусмотренный указанным договором.</w:t>
      </w:r>
    </w:p>
    <w:bookmarkEnd w:id="807"/>
    <w:bookmarkStart w:name="z860" w:id="808"/>
    <w:p>
      <w:pPr>
        <w:spacing w:after="0"/>
        <w:ind w:left="0"/>
        <w:jc w:val="both"/>
      </w:pPr>
      <w:r>
        <w:rPr>
          <w:rFonts w:ascii="Times New Roman"/>
          <w:b w:val="false"/>
          <w:i w:val="false"/>
          <w:color w:val="000000"/>
          <w:sz w:val="28"/>
        </w:rPr>
        <w:t>
      На каждого ребенка, переданного на патронатное воспитание, составляется отдельный договор.</w:t>
      </w:r>
    </w:p>
    <w:bookmarkEnd w:id="808"/>
    <w:bookmarkStart w:name="z861" w:id="809"/>
    <w:p>
      <w:pPr>
        <w:spacing w:after="0"/>
        <w:ind w:left="0"/>
        <w:jc w:val="both"/>
      </w:pPr>
      <w:r>
        <w:rPr>
          <w:rFonts w:ascii="Times New Roman"/>
          <w:b w:val="false"/>
          <w:i w:val="false"/>
          <w:color w:val="000000"/>
          <w:sz w:val="28"/>
        </w:rPr>
        <w:t>
      В случае окончания срока договора о передаче ребенка на патронатное воспитание продление срока пребывания его в семье производится на основании нового договора.</w:t>
      </w:r>
    </w:p>
    <w:bookmarkEnd w:id="809"/>
    <w:bookmarkStart w:name="z862" w:id="810"/>
    <w:p>
      <w:pPr>
        <w:spacing w:after="0"/>
        <w:ind w:left="0"/>
        <w:jc w:val="both"/>
      </w:pPr>
      <w:r>
        <w:rPr>
          <w:rFonts w:ascii="Times New Roman"/>
          <w:b w:val="false"/>
          <w:i w:val="false"/>
          <w:color w:val="000000"/>
          <w:sz w:val="28"/>
        </w:rPr>
        <w:t>
      2. Порядок и размер оплаты труда и денежных выплат патронатным воспитателям определяются законодательством Республики Казахстан.</w:t>
      </w:r>
    </w:p>
    <w:bookmarkEnd w:id="810"/>
    <w:bookmarkStart w:name="z863" w:id="811"/>
    <w:p>
      <w:pPr>
        <w:spacing w:after="0"/>
        <w:ind w:left="0"/>
        <w:jc w:val="both"/>
      </w:pPr>
      <w:r>
        <w:rPr>
          <w:rFonts w:ascii="Times New Roman"/>
          <w:b w:val="false"/>
          <w:i w:val="false"/>
          <w:color w:val="000000"/>
          <w:sz w:val="28"/>
        </w:rPr>
        <w:t>
      3. Досрочное расторжение договора о передаче ребенка на патронатное воспитание возможно:</w:t>
      </w:r>
    </w:p>
    <w:bookmarkEnd w:id="811"/>
    <w:bookmarkStart w:name="z864" w:id="812"/>
    <w:p>
      <w:pPr>
        <w:spacing w:after="0"/>
        <w:ind w:left="0"/>
        <w:jc w:val="both"/>
      </w:pPr>
      <w:r>
        <w:rPr>
          <w:rFonts w:ascii="Times New Roman"/>
          <w:b w:val="false"/>
          <w:i w:val="false"/>
          <w:color w:val="000000"/>
          <w:sz w:val="28"/>
        </w:rPr>
        <w:t>
      1) по инициативе патронатных воспитателей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между детьми и других);</w:t>
      </w:r>
    </w:p>
    <w:bookmarkEnd w:id="812"/>
    <w:bookmarkStart w:name="z865" w:id="813"/>
    <w:p>
      <w:pPr>
        <w:spacing w:after="0"/>
        <w:ind w:left="0"/>
        <w:jc w:val="both"/>
      </w:pPr>
      <w:r>
        <w:rPr>
          <w:rFonts w:ascii="Times New Roman"/>
          <w:b w:val="false"/>
          <w:i w:val="false"/>
          <w:color w:val="000000"/>
          <w:sz w:val="28"/>
        </w:rPr>
        <w:t>
      2) по инициативе органа, осуществляющего функции по опеке или попечительству, при возникновении неблагоприятных условий для содержания, воспитания и образования ребенка;</w:t>
      </w:r>
    </w:p>
    <w:bookmarkEnd w:id="813"/>
    <w:bookmarkStart w:name="z866" w:id="814"/>
    <w:p>
      <w:pPr>
        <w:spacing w:after="0"/>
        <w:ind w:left="0"/>
        <w:jc w:val="both"/>
      </w:pPr>
      <w:r>
        <w:rPr>
          <w:rFonts w:ascii="Times New Roman"/>
          <w:b w:val="false"/>
          <w:i w:val="false"/>
          <w:color w:val="000000"/>
          <w:sz w:val="28"/>
        </w:rPr>
        <w:t>
      3) в случаях возвращения ребенка родителям, передачи родственникам или усыновления ребенка.</w:t>
      </w:r>
    </w:p>
    <w:bookmarkEnd w:id="814"/>
    <w:p>
      <w:pPr>
        <w:spacing w:after="0"/>
        <w:ind w:left="0"/>
        <w:jc w:val="both"/>
      </w:pPr>
      <w:r>
        <w:rPr>
          <w:rFonts w:ascii="Times New Roman"/>
          <w:b/>
          <w:i w:val="false"/>
          <w:color w:val="000000"/>
          <w:sz w:val="28"/>
        </w:rPr>
        <w:t>Статья 135. Патронатные воспитатели</w:t>
      </w:r>
    </w:p>
    <w:bookmarkStart w:name="z868" w:id="815"/>
    <w:p>
      <w:pPr>
        <w:spacing w:after="0"/>
        <w:ind w:left="0"/>
        <w:jc w:val="both"/>
      </w:pPr>
      <w:r>
        <w:rPr>
          <w:rFonts w:ascii="Times New Roman"/>
          <w:b w:val="false"/>
          <w:i w:val="false"/>
          <w:color w:val="000000"/>
          <w:sz w:val="28"/>
        </w:rPr>
        <w:t xml:space="preserve">
      1. Патронатные воспитатели по отношению к принятому на воспитание ребенку обладают теми же правами и обязанностями, что опекуны и попечители. К ним предъявляются требования, предусмотренные </w:t>
      </w:r>
      <w:r>
        <w:rPr>
          <w:rFonts w:ascii="Times New Roman"/>
          <w:b w:val="false"/>
          <w:i w:val="false"/>
          <w:color w:val="000000"/>
          <w:sz w:val="28"/>
        </w:rPr>
        <w:t>статьей 122</w:t>
      </w:r>
      <w:r>
        <w:rPr>
          <w:rFonts w:ascii="Times New Roman"/>
          <w:b w:val="false"/>
          <w:i w:val="false"/>
          <w:color w:val="000000"/>
          <w:sz w:val="28"/>
        </w:rPr>
        <w:t xml:space="preserve"> настоящего Кодекса.</w:t>
      </w:r>
    </w:p>
    <w:bookmarkEnd w:id="815"/>
    <w:bookmarkStart w:name="z869" w:id="816"/>
    <w:p>
      <w:pPr>
        <w:spacing w:after="0"/>
        <w:ind w:left="0"/>
        <w:jc w:val="both"/>
      </w:pPr>
      <w:r>
        <w:rPr>
          <w:rFonts w:ascii="Times New Roman"/>
          <w:b w:val="false"/>
          <w:i w:val="false"/>
          <w:color w:val="000000"/>
          <w:sz w:val="28"/>
        </w:rPr>
        <w:t>
      2. Подбор патронатных воспитателей проводится органами, осуществляющими функции по опеке или попечительству, в соответствии с правилами о требованиях к патронатным воспитателям, утверждаемыми уполномоченным органом в области защиты прав детей Республики Казахстан.</w:t>
      </w:r>
    </w:p>
    <w:bookmarkEnd w:id="816"/>
    <w:p>
      <w:pPr>
        <w:spacing w:after="0"/>
        <w:ind w:left="0"/>
        <w:jc w:val="both"/>
      </w:pPr>
      <w:r>
        <w:rPr>
          <w:rFonts w:ascii="Times New Roman"/>
          <w:b/>
          <w:i w:val="false"/>
          <w:color w:val="000000"/>
          <w:sz w:val="28"/>
        </w:rPr>
        <w:t>Статья 136. Ребенок, над которым устанавливается патронат</w:t>
      </w:r>
    </w:p>
    <w:bookmarkStart w:name="z871" w:id="817"/>
    <w:p>
      <w:pPr>
        <w:spacing w:after="0"/>
        <w:ind w:left="0"/>
        <w:jc w:val="both"/>
      </w:pPr>
      <w:r>
        <w:rPr>
          <w:rFonts w:ascii="Times New Roman"/>
          <w:b w:val="false"/>
          <w:i w:val="false"/>
          <w:color w:val="000000"/>
          <w:sz w:val="28"/>
        </w:rPr>
        <w:t>
      1. Предварительный выбор ребенка для передачи его по договору о передаче на патронатное воспитание осуществляется лицами, желающими принять ребенка в семью, по согласованию с органом, осуществляющим функции по опеке или попечительству, и администрацией организации, в которой содержится ребенок.</w:t>
      </w:r>
    </w:p>
    <w:bookmarkEnd w:id="817"/>
    <w:bookmarkStart w:name="z872" w:id="818"/>
    <w:p>
      <w:pPr>
        <w:spacing w:after="0"/>
        <w:ind w:left="0"/>
        <w:jc w:val="both"/>
      </w:pPr>
      <w:r>
        <w:rPr>
          <w:rFonts w:ascii="Times New Roman"/>
          <w:b w:val="false"/>
          <w:i w:val="false"/>
          <w:color w:val="000000"/>
          <w:sz w:val="28"/>
        </w:rPr>
        <w:t>
      Разъединение братьев и сестер не допускается, за исключением случаев, когда это отвечает интересам детей и дети не знают о своем родстве, не проживали и не воспитывались совместно.</w:t>
      </w:r>
    </w:p>
    <w:bookmarkEnd w:id="818"/>
    <w:bookmarkStart w:name="z873" w:id="819"/>
    <w:p>
      <w:pPr>
        <w:spacing w:after="0"/>
        <w:ind w:left="0"/>
        <w:jc w:val="both"/>
      </w:pPr>
      <w:r>
        <w:rPr>
          <w:rFonts w:ascii="Times New Roman"/>
          <w:b w:val="false"/>
          <w:i w:val="false"/>
          <w:color w:val="000000"/>
          <w:sz w:val="28"/>
        </w:rPr>
        <w:t>
      2. Передача ребенка патронатным воспитателям осуществляется с учетом его мнения. Ребенок, достигший возраста десяти лет, может быть передан только с его согласия.</w:t>
      </w:r>
    </w:p>
    <w:bookmarkEnd w:id="819"/>
    <w:bookmarkStart w:name="z874" w:id="820"/>
    <w:p>
      <w:pPr>
        <w:spacing w:after="0"/>
        <w:ind w:left="0"/>
        <w:jc w:val="both"/>
      </w:pPr>
      <w:r>
        <w:rPr>
          <w:rFonts w:ascii="Times New Roman"/>
          <w:b w:val="false"/>
          <w:i w:val="false"/>
          <w:color w:val="000000"/>
          <w:sz w:val="28"/>
        </w:rPr>
        <w:t>
      3. Ребенок, переданный патронатным воспитателям, сохраняет право на причитающиеся ему алименты, пенсионные выплаты родителей из единого накопительного пенсионного фонда и добровольных накопительных пенсионных фондов, пособия и другие социальные выплаты, а также право собственности на жилище или право пользования жилищем. При отсутствии жилища ребенок, переданный патронатным воспитателям, имеет право на предоставление ему жилища в соответствии с жилищным законодательством Республики Казахстан.</w:t>
      </w:r>
    </w:p>
    <w:bookmarkEnd w:id="820"/>
    <w:bookmarkStart w:name="z875" w:id="821"/>
    <w:p>
      <w:pPr>
        <w:spacing w:after="0"/>
        <w:ind w:left="0"/>
        <w:jc w:val="both"/>
      </w:pPr>
      <w:r>
        <w:rPr>
          <w:rFonts w:ascii="Times New Roman"/>
          <w:b w:val="false"/>
          <w:i w:val="false"/>
          <w:color w:val="000000"/>
          <w:sz w:val="28"/>
        </w:rPr>
        <w:t>
      Сохранность денежных средств и другого имущества, принадлежащего воспитаннику, возлагается на патронатного воспитателя на время действия договора о передаче ребенка на патронатное воспитание.</w:t>
      </w:r>
    </w:p>
    <w:bookmarkEnd w:id="821"/>
    <w:bookmarkStart w:name="z876" w:id="822"/>
    <w:p>
      <w:pPr>
        <w:spacing w:after="0"/>
        <w:ind w:left="0"/>
        <w:jc w:val="both"/>
      </w:pPr>
      <w:r>
        <w:rPr>
          <w:rFonts w:ascii="Times New Roman"/>
          <w:b w:val="false"/>
          <w:i w:val="false"/>
          <w:color w:val="000000"/>
          <w:sz w:val="28"/>
        </w:rPr>
        <w:t xml:space="preserve">
      Ребенок, переданный патронатным воспитателям, обладает также правами, предусмотренными </w:t>
      </w:r>
      <w:r>
        <w:rPr>
          <w:rFonts w:ascii="Times New Roman"/>
          <w:b w:val="false"/>
          <w:i w:val="false"/>
          <w:color w:val="000000"/>
          <w:sz w:val="28"/>
        </w:rPr>
        <w:t>статьями 60</w:t>
      </w:r>
      <w:r>
        <w:rPr>
          <w:rFonts w:ascii="Times New Roman"/>
          <w:b w:val="false"/>
          <w:i w:val="false"/>
          <w:color w:val="000000"/>
          <w:sz w:val="28"/>
        </w:rPr>
        <w:t xml:space="preserve"> - </w:t>
      </w:r>
      <w:r>
        <w:rPr>
          <w:rFonts w:ascii="Times New Roman"/>
          <w:b w:val="false"/>
          <w:i w:val="false"/>
          <w:color w:val="000000"/>
          <w:sz w:val="28"/>
        </w:rPr>
        <w:t>62</w:t>
      </w:r>
      <w:r>
        <w:rPr>
          <w:rFonts w:ascii="Times New Roman"/>
          <w:b w:val="false"/>
          <w:i w:val="false"/>
          <w:color w:val="000000"/>
          <w:sz w:val="28"/>
        </w:rPr>
        <w:t xml:space="preserve"> и </w:t>
      </w:r>
      <w:r>
        <w:rPr>
          <w:rFonts w:ascii="Times New Roman"/>
          <w:b w:val="false"/>
          <w:i w:val="false"/>
          <w:color w:val="000000"/>
          <w:sz w:val="28"/>
        </w:rPr>
        <w:t>67</w:t>
      </w:r>
      <w:r>
        <w:rPr>
          <w:rFonts w:ascii="Times New Roman"/>
          <w:b w:val="false"/>
          <w:i w:val="false"/>
          <w:color w:val="000000"/>
          <w:sz w:val="28"/>
        </w:rPr>
        <w:t xml:space="preserve"> настоящего Кодекса.</w:t>
      </w:r>
    </w:p>
    <w:bookmarkEnd w:id="8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136 с изменением, внесенным Законом РК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137. Содержание ребенка, переданного патронатным воспитателям</w:t>
      </w:r>
    </w:p>
    <w:bookmarkStart w:name="z878" w:id="823"/>
    <w:p>
      <w:pPr>
        <w:spacing w:after="0"/>
        <w:ind w:left="0"/>
        <w:jc w:val="both"/>
      </w:pPr>
      <w:r>
        <w:rPr>
          <w:rFonts w:ascii="Times New Roman"/>
          <w:b w:val="false"/>
          <w:i w:val="false"/>
          <w:color w:val="000000"/>
          <w:sz w:val="28"/>
        </w:rPr>
        <w:t>
      1. На содержание каждого ребенка, переданного патронатным воспитателям, ежемесячно выплачиваются денежные средства в порядке и размере, которые установлены уполномоченным органом в области защиты прав детей Республики Казахстан.</w:t>
      </w:r>
    </w:p>
    <w:bookmarkEnd w:id="823"/>
    <w:bookmarkStart w:name="z879" w:id="824"/>
    <w:p>
      <w:pPr>
        <w:spacing w:after="0"/>
        <w:ind w:left="0"/>
        <w:jc w:val="both"/>
      </w:pPr>
      <w:r>
        <w:rPr>
          <w:rFonts w:ascii="Times New Roman"/>
          <w:b w:val="false"/>
          <w:i w:val="false"/>
          <w:color w:val="000000"/>
          <w:sz w:val="28"/>
        </w:rPr>
        <w:t>
      2. Орган, осуществляющий функции по опеке или попечительству, обязан оказывать патронатным воспитателям необходимую помощь, способствовать созданию нормальных условий жизни и воспитания ребенка, а также обязан осуществлять контроль за выполнением возложенных на патронатных воспитателей обязанностей по содержанию, воспитанию и образованию ребенка.</w:t>
      </w:r>
    </w:p>
    <w:bookmarkEnd w:id="8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137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8" w:id="825"/>
    <w:p>
      <w:pPr>
        <w:spacing w:after="0"/>
        <w:ind w:left="0"/>
        <w:jc w:val="left"/>
      </w:pPr>
      <w:r>
        <w:rPr>
          <w:rFonts w:ascii="Times New Roman"/>
          <w:b/>
          <w:i w:val="false"/>
          <w:color w:val="000000"/>
        </w:rPr>
        <w:t xml:space="preserve"> Глава 18-1. Гостевая семья</w:t>
      </w:r>
    </w:p>
    <w:bookmarkEnd w:id="825"/>
    <w:p>
      <w:pPr>
        <w:spacing w:after="0"/>
        <w:ind w:left="0"/>
        <w:jc w:val="both"/>
      </w:pPr>
      <w:r>
        <w:rPr>
          <w:rFonts w:ascii="Times New Roman"/>
          <w:b w:val="false"/>
          <w:i w:val="false"/>
          <w:color w:val="ff0000"/>
          <w:sz w:val="28"/>
        </w:rPr>
        <w:t xml:space="preserve">
      Сноска. Раздел 4 дополнен главой 18-1 в соответствии с Законом РК от 09.04.2016 </w:t>
      </w:r>
      <w:r>
        <w:rPr>
          <w:rFonts w:ascii="Times New Roman"/>
          <w:b w:val="false"/>
          <w:i w:val="false"/>
          <w:color w:val="ff0000"/>
          <w:sz w:val="28"/>
        </w:rPr>
        <w:t>№ 501-V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137-1. Гостевая семья </w:t>
      </w:r>
    </w:p>
    <w:bookmarkStart w:name="z1611" w:id="826"/>
    <w:p>
      <w:pPr>
        <w:spacing w:after="0"/>
        <w:ind w:left="0"/>
        <w:jc w:val="both"/>
      </w:pPr>
      <w:r>
        <w:rPr>
          <w:rFonts w:ascii="Times New Roman"/>
          <w:b w:val="false"/>
          <w:i w:val="false"/>
          <w:color w:val="000000"/>
          <w:sz w:val="28"/>
        </w:rPr>
        <w:t xml:space="preserve">
      1. Основанием передачи ребенка в гостевую семью является договор о передаче ребенка в гостевую семью, заключенный между лицами, желающими принять ребенка в гостевую семью, и организацией, где находится ребенок, органом, осуществляющим функции по опеке или попечительству, по месту жительства ребенка. </w:t>
      </w:r>
    </w:p>
    <w:bookmarkEnd w:id="826"/>
    <w:p>
      <w:pPr>
        <w:spacing w:after="0"/>
        <w:ind w:left="0"/>
        <w:jc w:val="both"/>
      </w:pPr>
      <w:r>
        <w:rPr>
          <w:rFonts w:ascii="Times New Roman"/>
          <w:b w:val="false"/>
          <w:i w:val="false"/>
          <w:color w:val="000000"/>
          <w:sz w:val="28"/>
        </w:rPr>
        <w:t xml:space="preserve">
      Гостевая семья может принять нескольких детей-сирот, детей, оставшихся без попечения родителей. </w:t>
      </w:r>
    </w:p>
    <w:bookmarkStart w:name="z1612" w:id="827"/>
    <w:p>
      <w:pPr>
        <w:spacing w:after="0"/>
        <w:ind w:left="0"/>
        <w:jc w:val="both"/>
      </w:pPr>
      <w:r>
        <w:rPr>
          <w:rFonts w:ascii="Times New Roman"/>
          <w:b w:val="false"/>
          <w:i w:val="false"/>
          <w:color w:val="000000"/>
          <w:sz w:val="28"/>
        </w:rPr>
        <w:t xml:space="preserve">
      2. Положение о гостевой семье утверждается уполномоченным органом в области защиты прав детей Республики Казахстан. </w:t>
      </w:r>
    </w:p>
    <w:bookmarkEnd w:id="827"/>
    <w:p>
      <w:pPr>
        <w:spacing w:after="0"/>
        <w:ind w:left="0"/>
        <w:jc w:val="both"/>
      </w:pPr>
      <w:r>
        <w:rPr>
          <w:rFonts w:ascii="Times New Roman"/>
          <w:b/>
          <w:i w:val="false"/>
          <w:color w:val="000000"/>
          <w:sz w:val="28"/>
        </w:rPr>
        <w:t xml:space="preserve">Статья 137-2. Договор о передаче ребенка в гостевую семью </w:t>
      </w:r>
    </w:p>
    <w:bookmarkStart w:name="z1614" w:id="828"/>
    <w:p>
      <w:pPr>
        <w:spacing w:after="0"/>
        <w:ind w:left="0"/>
        <w:jc w:val="both"/>
      </w:pPr>
      <w:r>
        <w:rPr>
          <w:rFonts w:ascii="Times New Roman"/>
          <w:b w:val="false"/>
          <w:i w:val="false"/>
          <w:color w:val="000000"/>
          <w:sz w:val="28"/>
        </w:rPr>
        <w:t xml:space="preserve">
      1. Договор о передаче ребенка в гостевую семью должен предусматривать условия содержания и воспитания ребенка, права и обязанности лиц, принявших ребенка в гостевую семью, обязанности органа, осуществляющего функции по опеке или попечительству, организации, в которой находится ребенок, а также основания и последствия прекращения такого договора. </w:t>
      </w:r>
    </w:p>
    <w:bookmarkEnd w:id="828"/>
    <w:p>
      <w:pPr>
        <w:spacing w:after="0"/>
        <w:ind w:left="0"/>
        <w:jc w:val="both"/>
      </w:pPr>
      <w:r>
        <w:rPr>
          <w:rFonts w:ascii="Times New Roman"/>
          <w:b w:val="false"/>
          <w:i w:val="false"/>
          <w:color w:val="000000"/>
          <w:sz w:val="28"/>
        </w:rPr>
        <w:t xml:space="preserve">
      Ребенок передается в гостевую семью на срок, предусмотренный указанным договором. </w:t>
      </w:r>
    </w:p>
    <w:p>
      <w:pPr>
        <w:spacing w:after="0"/>
        <w:ind w:left="0"/>
        <w:jc w:val="both"/>
      </w:pPr>
      <w:r>
        <w:rPr>
          <w:rFonts w:ascii="Times New Roman"/>
          <w:b w:val="false"/>
          <w:i w:val="false"/>
          <w:color w:val="000000"/>
          <w:sz w:val="28"/>
        </w:rPr>
        <w:t xml:space="preserve">
      На каждого ребенка, переданного в гостевую семью, составляется отдельный договор. </w:t>
      </w:r>
    </w:p>
    <w:bookmarkStart w:name="z1615" w:id="829"/>
    <w:p>
      <w:pPr>
        <w:spacing w:after="0"/>
        <w:ind w:left="0"/>
        <w:jc w:val="both"/>
      </w:pPr>
      <w:r>
        <w:rPr>
          <w:rFonts w:ascii="Times New Roman"/>
          <w:b w:val="false"/>
          <w:i w:val="false"/>
          <w:color w:val="000000"/>
          <w:sz w:val="28"/>
        </w:rPr>
        <w:t xml:space="preserve">
      2. При гостевом воспитании денежная выплата на содержание ребенка и оплата труда лица, принявшего ребенка в гостевую семью, не производятся. </w:t>
      </w:r>
    </w:p>
    <w:bookmarkEnd w:id="829"/>
    <w:bookmarkStart w:name="z1616" w:id="830"/>
    <w:p>
      <w:pPr>
        <w:spacing w:after="0"/>
        <w:ind w:left="0"/>
        <w:jc w:val="both"/>
      </w:pPr>
      <w:r>
        <w:rPr>
          <w:rFonts w:ascii="Times New Roman"/>
          <w:b w:val="false"/>
          <w:i w:val="false"/>
          <w:color w:val="000000"/>
          <w:sz w:val="28"/>
        </w:rPr>
        <w:t xml:space="preserve">
      3. Досрочное расторжение договора о передаче ребенка в гостевую семью возможно: </w:t>
      </w:r>
    </w:p>
    <w:bookmarkEnd w:id="830"/>
    <w:p>
      <w:pPr>
        <w:spacing w:after="0"/>
        <w:ind w:left="0"/>
        <w:jc w:val="both"/>
      </w:pPr>
      <w:r>
        <w:rPr>
          <w:rFonts w:ascii="Times New Roman"/>
          <w:b w:val="false"/>
          <w:i w:val="false"/>
          <w:color w:val="000000"/>
          <w:sz w:val="28"/>
        </w:rPr>
        <w:t>
      1) по инициативе лиц, принявших ребенка в гостевую семью,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между детьми и других);</w:t>
      </w:r>
    </w:p>
    <w:p>
      <w:pPr>
        <w:spacing w:after="0"/>
        <w:ind w:left="0"/>
        <w:jc w:val="both"/>
      </w:pPr>
      <w:r>
        <w:rPr>
          <w:rFonts w:ascii="Times New Roman"/>
          <w:b w:val="false"/>
          <w:i w:val="false"/>
          <w:color w:val="000000"/>
          <w:sz w:val="28"/>
        </w:rPr>
        <w:t xml:space="preserve">
      2) по инициативе органа, осуществляющего функции по опеке или попечительству, организации образования, в которой находится ребенок, при возникновении неблагоприятных условий для содержания и воспитания ребенка; </w:t>
      </w:r>
    </w:p>
    <w:p>
      <w:pPr>
        <w:spacing w:after="0"/>
        <w:ind w:left="0"/>
        <w:jc w:val="both"/>
      </w:pPr>
      <w:r>
        <w:rPr>
          <w:rFonts w:ascii="Times New Roman"/>
          <w:b w:val="false"/>
          <w:i w:val="false"/>
          <w:color w:val="000000"/>
          <w:sz w:val="28"/>
        </w:rPr>
        <w:t>
      3) в случаях передачи ребенка под опеку или попечительство в приемную семью, патронат или усыновления ребенка.</w:t>
      </w:r>
    </w:p>
    <w:p>
      <w:pPr>
        <w:spacing w:after="0"/>
        <w:ind w:left="0"/>
        <w:jc w:val="both"/>
      </w:pPr>
      <w:r>
        <w:rPr>
          <w:rFonts w:ascii="Times New Roman"/>
          <w:b/>
          <w:i w:val="false"/>
          <w:color w:val="000000"/>
          <w:sz w:val="28"/>
        </w:rPr>
        <w:t>Статья 137-3. Лицо, принявшее ребенка в гостевую семью</w:t>
      </w:r>
    </w:p>
    <w:bookmarkStart w:name="z1618" w:id="831"/>
    <w:p>
      <w:pPr>
        <w:spacing w:after="0"/>
        <w:ind w:left="0"/>
        <w:jc w:val="both"/>
      </w:pPr>
      <w:r>
        <w:rPr>
          <w:rFonts w:ascii="Times New Roman"/>
          <w:b w:val="false"/>
          <w:i w:val="false"/>
          <w:color w:val="000000"/>
          <w:sz w:val="28"/>
        </w:rPr>
        <w:t xml:space="preserve">
      1. Передача ребенка лицу, принимающему ребенка в гостевую семью, осуществляется при условии его регистрации в Республиканском банке данных. </w:t>
      </w:r>
    </w:p>
    <w:bookmarkEnd w:id="831"/>
    <w:bookmarkStart w:name="z1619" w:id="832"/>
    <w:p>
      <w:pPr>
        <w:spacing w:after="0"/>
        <w:ind w:left="0"/>
        <w:jc w:val="both"/>
      </w:pPr>
      <w:r>
        <w:rPr>
          <w:rFonts w:ascii="Times New Roman"/>
          <w:b w:val="false"/>
          <w:i w:val="false"/>
          <w:color w:val="000000"/>
          <w:sz w:val="28"/>
        </w:rPr>
        <w:t xml:space="preserve">
      2. Лицо, принявшее ребенка в гостевую семью, не является его законным представителем и не вправе: </w:t>
      </w:r>
    </w:p>
    <w:bookmarkEnd w:id="832"/>
    <w:p>
      <w:pPr>
        <w:spacing w:after="0"/>
        <w:ind w:left="0"/>
        <w:jc w:val="both"/>
      </w:pPr>
      <w:r>
        <w:rPr>
          <w:rFonts w:ascii="Times New Roman"/>
          <w:b w:val="false"/>
          <w:i w:val="false"/>
          <w:color w:val="000000"/>
          <w:sz w:val="28"/>
        </w:rPr>
        <w:t xml:space="preserve">
      1) осуществлять вывоз ребенка за пределы территории Республики Казахстан; </w:t>
      </w:r>
    </w:p>
    <w:p>
      <w:pPr>
        <w:spacing w:after="0"/>
        <w:ind w:left="0"/>
        <w:jc w:val="both"/>
      </w:pPr>
      <w:r>
        <w:rPr>
          <w:rFonts w:ascii="Times New Roman"/>
          <w:b w:val="false"/>
          <w:i w:val="false"/>
          <w:color w:val="000000"/>
          <w:sz w:val="28"/>
        </w:rPr>
        <w:t xml:space="preserve">
      2) оставлять ребенка под надзором третьих лиц (физических и (или) юридических лиц), кроме случаев помещения ребенка в медицинскую организацию для оказания медицинской помощи или доставления в органы внутренних дел; </w:t>
      </w:r>
    </w:p>
    <w:p>
      <w:pPr>
        <w:spacing w:after="0"/>
        <w:ind w:left="0"/>
        <w:jc w:val="both"/>
      </w:pPr>
      <w:r>
        <w:rPr>
          <w:rFonts w:ascii="Times New Roman"/>
          <w:b w:val="false"/>
          <w:i w:val="false"/>
          <w:color w:val="000000"/>
          <w:sz w:val="28"/>
        </w:rPr>
        <w:t xml:space="preserve">
      3) нарушать иные условия договора о передаче ребенка в гостевую семью. </w:t>
      </w:r>
    </w:p>
    <w:bookmarkStart w:name="z1620" w:id="833"/>
    <w:p>
      <w:pPr>
        <w:spacing w:after="0"/>
        <w:ind w:left="0"/>
        <w:jc w:val="both"/>
      </w:pPr>
      <w:r>
        <w:rPr>
          <w:rFonts w:ascii="Times New Roman"/>
          <w:b w:val="false"/>
          <w:i w:val="false"/>
          <w:color w:val="000000"/>
          <w:sz w:val="28"/>
        </w:rPr>
        <w:t xml:space="preserve">
      3. Лицо, принявшее ребенка в гостевую семью, обязано: </w:t>
      </w:r>
    </w:p>
    <w:bookmarkEnd w:id="833"/>
    <w:p>
      <w:pPr>
        <w:spacing w:after="0"/>
        <w:ind w:left="0"/>
        <w:jc w:val="both"/>
      </w:pPr>
      <w:r>
        <w:rPr>
          <w:rFonts w:ascii="Times New Roman"/>
          <w:b w:val="false"/>
          <w:i w:val="false"/>
          <w:color w:val="000000"/>
          <w:sz w:val="28"/>
        </w:rPr>
        <w:t xml:space="preserve">
      1) нести ответственность за жизнь и здоровье ребенка в период его временного пребывания в семье; </w:t>
      </w:r>
    </w:p>
    <w:p>
      <w:pPr>
        <w:spacing w:after="0"/>
        <w:ind w:left="0"/>
        <w:jc w:val="both"/>
      </w:pPr>
      <w:r>
        <w:rPr>
          <w:rFonts w:ascii="Times New Roman"/>
          <w:b w:val="false"/>
          <w:i w:val="false"/>
          <w:color w:val="000000"/>
          <w:sz w:val="28"/>
        </w:rPr>
        <w:t xml:space="preserve">
      2) по истечении срока договора о передаче в гостевую семью незамедлительно возвратить ребенка в организацию, в которой находится ребенок; </w:t>
      </w:r>
    </w:p>
    <w:p>
      <w:pPr>
        <w:spacing w:after="0"/>
        <w:ind w:left="0"/>
        <w:jc w:val="both"/>
      </w:pPr>
      <w:r>
        <w:rPr>
          <w:rFonts w:ascii="Times New Roman"/>
          <w:b w:val="false"/>
          <w:i w:val="false"/>
          <w:color w:val="000000"/>
          <w:sz w:val="28"/>
        </w:rPr>
        <w:t>
      3) в течение двадцати четырех часов информировать органы, осуществляющие функции по опеке или попечительству, или организацию, в которой находится ребенок, о возникновении ситуации, угрожающей жизни и (или) здоровью ребенка, его заболевании, получении им травмы, помещении его в медицинскую организацию или в органы внутренних дел;</w:t>
      </w:r>
    </w:p>
    <w:p>
      <w:pPr>
        <w:spacing w:after="0"/>
        <w:ind w:left="0"/>
        <w:jc w:val="both"/>
      </w:pPr>
      <w:r>
        <w:rPr>
          <w:rFonts w:ascii="Times New Roman"/>
          <w:b w:val="false"/>
          <w:i w:val="false"/>
          <w:color w:val="000000"/>
          <w:sz w:val="28"/>
        </w:rPr>
        <w:t xml:space="preserve">
      4) соблюдать иные требования Положения о гостевой семье. </w:t>
      </w:r>
    </w:p>
    <w:p>
      <w:pPr>
        <w:spacing w:after="0"/>
        <w:ind w:left="0"/>
        <w:jc w:val="both"/>
      </w:pPr>
      <w:r>
        <w:rPr>
          <w:rFonts w:ascii="Times New Roman"/>
          <w:b/>
          <w:i w:val="false"/>
          <w:color w:val="000000"/>
          <w:sz w:val="28"/>
        </w:rPr>
        <w:t xml:space="preserve">Статья 137-4. Ребенок, передаваемый в гостевую семью </w:t>
      </w:r>
    </w:p>
    <w:bookmarkStart w:name="z1622" w:id="834"/>
    <w:p>
      <w:pPr>
        <w:spacing w:after="0"/>
        <w:ind w:left="0"/>
        <w:jc w:val="both"/>
      </w:pPr>
      <w:r>
        <w:rPr>
          <w:rFonts w:ascii="Times New Roman"/>
          <w:b w:val="false"/>
          <w:i w:val="false"/>
          <w:color w:val="000000"/>
          <w:sz w:val="28"/>
        </w:rPr>
        <w:t xml:space="preserve">
      1. Предварительный выбор ребенка для передачи его по договору в гостевую семью осуществляется лицом, желающим принять ребенка в гостевую семью, по согласованию с организацией образования, в которой находится ребенок, и органом, осуществляющим функции по опеке или попечительству. </w:t>
      </w:r>
    </w:p>
    <w:bookmarkEnd w:id="834"/>
    <w:p>
      <w:pPr>
        <w:spacing w:after="0"/>
        <w:ind w:left="0"/>
        <w:jc w:val="both"/>
      </w:pPr>
      <w:r>
        <w:rPr>
          <w:rFonts w:ascii="Times New Roman"/>
          <w:b w:val="false"/>
          <w:i w:val="false"/>
          <w:color w:val="000000"/>
          <w:sz w:val="28"/>
        </w:rPr>
        <w:t xml:space="preserve">
      Разъединение братьев и сестер не допускается, за исключением случаев, когда это отвечает интересам детей и дети не знают о своем родстве, не проживали и не воспитывались совместно. </w:t>
      </w:r>
    </w:p>
    <w:bookmarkStart w:name="z1623" w:id="835"/>
    <w:p>
      <w:pPr>
        <w:spacing w:after="0"/>
        <w:ind w:left="0"/>
        <w:jc w:val="both"/>
      </w:pPr>
      <w:r>
        <w:rPr>
          <w:rFonts w:ascii="Times New Roman"/>
          <w:b w:val="false"/>
          <w:i w:val="false"/>
          <w:color w:val="000000"/>
          <w:sz w:val="28"/>
        </w:rPr>
        <w:t>
      2. Передача ребенка лицу, желающему принять ребенка в гостевую семью, осуществляется с учетом его мнения. Ребенок, достигший возраста десяти лет, может быть передан только с его согласия.</w:t>
      </w:r>
    </w:p>
    <w:bookmarkEnd w:id="835"/>
    <w:bookmarkStart w:name="z880" w:id="836"/>
    <w:p>
      <w:pPr>
        <w:spacing w:after="0"/>
        <w:ind w:left="0"/>
        <w:jc w:val="left"/>
      </w:pPr>
      <w:r>
        <w:rPr>
          <w:rFonts w:ascii="Times New Roman"/>
          <w:b/>
          <w:i w:val="false"/>
          <w:color w:val="000000"/>
        </w:rPr>
        <w:t xml:space="preserve"> РАЗДЕЛ 5. АЛИМЕНТНЫЕ ОТНОШЕНИЯ ЧЛЕНОВ СЕМЬИ</w:t>
      </w:r>
      <w:r>
        <w:br/>
      </w:r>
      <w:r>
        <w:rPr>
          <w:rFonts w:ascii="Times New Roman"/>
          <w:b/>
          <w:i w:val="false"/>
          <w:color w:val="000000"/>
        </w:rPr>
        <w:t>Глава 19. АЛИМЕНТНЫЕ ОБЯЗАТЕЛЬСТВА</w:t>
      </w:r>
      <w:r>
        <w:br/>
      </w:r>
      <w:r>
        <w:rPr>
          <w:rFonts w:ascii="Times New Roman"/>
          <w:b/>
          <w:i w:val="false"/>
          <w:color w:val="000000"/>
        </w:rPr>
        <w:t>РОДИТЕЛЕЙ И ДЕТЕЙ</w:t>
      </w:r>
    </w:p>
    <w:bookmarkEnd w:id="836"/>
    <w:p>
      <w:pPr>
        <w:spacing w:after="0"/>
        <w:ind w:left="0"/>
        <w:jc w:val="both"/>
      </w:pPr>
      <w:r>
        <w:rPr>
          <w:rFonts w:ascii="Times New Roman"/>
          <w:b/>
          <w:i w:val="false"/>
          <w:color w:val="000000"/>
          <w:sz w:val="28"/>
        </w:rPr>
        <w:t>Статья 138. Обязанности родителей по содержанию несовершеннолетних детей</w:t>
      </w:r>
    </w:p>
    <w:bookmarkStart w:name="z883" w:id="837"/>
    <w:p>
      <w:pPr>
        <w:spacing w:after="0"/>
        <w:ind w:left="0"/>
        <w:jc w:val="both"/>
      </w:pPr>
      <w:r>
        <w:rPr>
          <w:rFonts w:ascii="Times New Roman"/>
          <w:b w:val="false"/>
          <w:i w:val="false"/>
          <w:color w:val="000000"/>
          <w:sz w:val="28"/>
        </w:rPr>
        <w:t>
      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bookmarkEnd w:id="837"/>
    <w:bookmarkStart w:name="z884" w:id="838"/>
    <w:p>
      <w:pPr>
        <w:spacing w:after="0"/>
        <w:ind w:left="0"/>
        <w:jc w:val="both"/>
      </w:pPr>
      <w:r>
        <w:rPr>
          <w:rFonts w:ascii="Times New Roman"/>
          <w:b w:val="false"/>
          <w:i w:val="false"/>
          <w:color w:val="000000"/>
          <w:sz w:val="28"/>
        </w:rPr>
        <w:t>
      Родители вправе заключить соглашение о содержании своих несовершеннолетних детей, также совершеннолетних детей, обучающихся в системе общего среднего, технического и профессионального, послесреднего образования, в системе высшего образования по очной форме обучения (соглашение об уплате алиментов).</w:t>
      </w:r>
    </w:p>
    <w:bookmarkEnd w:id="838"/>
    <w:bookmarkStart w:name="z885" w:id="839"/>
    <w:p>
      <w:pPr>
        <w:spacing w:after="0"/>
        <w:ind w:left="0"/>
        <w:jc w:val="both"/>
      </w:pPr>
      <w:r>
        <w:rPr>
          <w:rFonts w:ascii="Times New Roman"/>
          <w:b w:val="false"/>
          <w:i w:val="false"/>
          <w:color w:val="000000"/>
          <w:sz w:val="28"/>
        </w:rPr>
        <w:t>
      2. В случае, если родители добровольно не предоставляют средства на содержание своим несовершеннолетним детям, а также совершеннолетним детям, обучающимся в системе общего среднего, технического и профессионального, послесреднего образования, в системе высшего образования по очной форме обучения в возрасте до двадцати одного года, эти средства с них взыскиваются в судебном порядке.</w:t>
      </w:r>
    </w:p>
    <w:bookmarkEnd w:id="839"/>
    <w:bookmarkStart w:name="z886" w:id="840"/>
    <w:p>
      <w:pPr>
        <w:spacing w:after="0"/>
        <w:ind w:left="0"/>
        <w:jc w:val="both"/>
      </w:pPr>
      <w:r>
        <w:rPr>
          <w:rFonts w:ascii="Times New Roman"/>
          <w:b w:val="false"/>
          <w:i w:val="false"/>
          <w:color w:val="000000"/>
          <w:sz w:val="28"/>
        </w:rPr>
        <w:t>
      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осуществляющий функции по опеке или попечительству, вправе предъявить иск о взыскании алиментов на несовершеннолетних детей к их родителям.</w:t>
      </w:r>
    </w:p>
    <w:bookmarkEnd w:id="840"/>
    <w:p>
      <w:pPr>
        <w:spacing w:after="0"/>
        <w:ind w:left="0"/>
        <w:jc w:val="both"/>
      </w:pPr>
      <w:r>
        <w:rPr>
          <w:rFonts w:ascii="Times New Roman"/>
          <w:b/>
          <w:i w:val="false"/>
          <w:color w:val="000000"/>
          <w:sz w:val="28"/>
        </w:rPr>
        <w:t>Статья 139. Размер алиментов, взыскиваемых на содержание несовершеннолетних детей в судебном порядке</w:t>
      </w:r>
    </w:p>
    <w:bookmarkStart w:name="z888" w:id="841"/>
    <w:p>
      <w:pPr>
        <w:spacing w:after="0"/>
        <w:ind w:left="0"/>
        <w:jc w:val="both"/>
      </w:pPr>
      <w:r>
        <w:rPr>
          <w:rFonts w:ascii="Times New Roman"/>
          <w:b w:val="false"/>
          <w:i w:val="false"/>
          <w:color w:val="000000"/>
          <w:sz w:val="28"/>
        </w:rPr>
        <w:t>
      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bookmarkEnd w:id="841"/>
    <w:bookmarkStart w:name="z889" w:id="842"/>
    <w:p>
      <w:pPr>
        <w:spacing w:after="0"/>
        <w:ind w:left="0"/>
        <w:jc w:val="both"/>
      </w:pPr>
      <w:r>
        <w:rPr>
          <w:rFonts w:ascii="Times New Roman"/>
          <w:b w:val="false"/>
          <w:i w:val="false"/>
          <w:color w:val="000000"/>
          <w:sz w:val="28"/>
        </w:rPr>
        <w:t>
      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bookmarkEnd w:id="842"/>
    <w:p>
      <w:pPr>
        <w:spacing w:after="0"/>
        <w:ind w:left="0"/>
        <w:jc w:val="both"/>
      </w:pPr>
      <w:r>
        <w:rPr>
          <w:rFonts w:ascii="Times New Roman"/>
          <w:b/>
          <w:i w:val="false"/>
          <w:color w:val="000000"/>
          <w:sz w:val="28"/>
        </w:rPr>
        <w:t>Статья 140. Виды заработной платы и (или) иного дохода, из которых производится удержание алиментов на несовершеннолетних детей</w:t>
      </w:r>
    </w:p>
    <w:bookmarkStart w:name="z891" w:id="843"/>
    <w:p>
      <w:pPr>
        <w:spacing w:after="0"/>
        <w:ind w:left="0"/>
        <w:jc w:val="both"/>
      </w:pPr>
      <w:r>
        <w:rPr>
          <w:rFonts w:ascii="Times New Roman"/>
          <w:b w:val="false"/>
          <w:i w:val="false"/>
          <w:color w:val="000000"/>
          <w:sz w:val="28"/>
        </w:rPr>
        <w:t>
      Перечень видов заработной платы и (или) иного дохода, которые получают родители и из которых производится удержание алиментов, утверждается Министерством юстиции Республики Казахстан.</w:t>
      </w:r>
    </w:p>
    <w:bookmarkEnd w:id="8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140 в редакции Закона РК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141. Взыскание алиментов на детей в твердой денежной сумме</w:t>
      </w:r>
    </w:p>
    <w:bookmarkStart w:name="z893" w:id="844"/>
    <w:p>
      <w:pPr>
        <w:spacing w:after="0"/>
        <w:ind w:left="0"/>
        <w:jc w:val="both"/>
      </w:pPr>
      <w:r>
        <w:rPr>
          <w:rFonts w:ascii="Times New Roman"/>
          <w:b w:val="false"/>
          <w:i w:val="false"/>
          <w:color w:val="000000"/>
          <w:sz w:val="28"/>
        </w:rPr>
        <w:t>
      1. При отсутствии соглашения родителей об уплате алиментов на несовершеннолетних детей и в случаях, когда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и в твердой денежной сумме.</w:t>
      </w:r>
    </w:p>
    <w:bookmarkEnd w:id="844"/>
    <w:bookmarkStart w:name="z894" w:id="845"/>
    <w:p>
      <w:pPr>
        <w:spacing w:after="0"/>
        <w:ind w:left="0"/>
        <w:jc w:val="both"/>
      </w:pPr>
      <w:r>
        <w:rPr>
          <w:rFonts w:ascii="Times New Roman"/>
          <w:b w:val="false"/>
          <w:i w:val="false"/>
          <w:color w:val="000000"/>
          <w:sz w:val="28"/>
        </w:rPr>
        <w:t>
      К таким случаям относятся взыскание алиментов с родителей, имеющих нерегулярный, меняющийся заработок и (или) иной доход, либо если родитель получает заработок и (или) иной доход полностью или частично в натуре.</w:t>
      </w:r>
    </w:p>
    <w:bookmarkEnd w:id="845"/>
    <w:bookmarkStart w:name="z895" w:id="846"/>
    <w:p>
      <w:pPr>
        <w:spacing w:after="0"/>
        <w:ind w:left="0"/>
        <w:jc w:val="both"/>
      </w:pPr>
      <w:r>
        <w:rPr>
          <w:rFonts w:ascii="Times New Roman"/>
          <w:b w:val="false"/>
          <w:i w:val="false"/>
          <w:color w:val="000000"/>
          <w:sz w:val="28"/>
        </w:rPr>
        <w:t>
      2. Взыскание содержания на детей, обучающихся в системе общего среднего, технического и профессионального, послесреднего образования, в системе высшего образования по очной форме обучения в возрасте до двадцати одного года, при отсутствии соглашения об уплате алиментов производится в судебном порядке в твердой денежной сумме.</w:t>
      </w:r>
    </w:p>
    <w:bookmarkEnd w:id="846"/>
    <w:bookmarkStart w:name="z896" w:id="847"/>
    <w:p>
      <w:pPr>
        <w:spacing w:after="0"/>
        <w:ind w:left="0"/>
        <w:jc w:val="both"/>
      </w:pPr>
      <w:r>
        <w:rPr>
          <w:rFonts w:ascii="Times New Roman"/>
          <w:b w:val="false"/>
          <w:i w:val="false"/>
          <w:color w:val="000000"/>
          <w:sz w:val="28"/>
        </w:rPr>
        <w:t>
      3. Размер твердой денежной суммы определяется судом исходя из размера месячного расчетного показателя в объеме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bookmarkEnd w:id="847"/>
    <w:bookmarkStart w:name="z897" w:id="848"/>
    <w:p>
      <w:pPr>
        <w:spacing w:after="0"/>
        <w:ind w:left="0"/>
        <w:jc w:val="both"/>
      </w:pPr>
      <w:r>
        <w:rPr>
          <w:rFonts w:ascii="Times New Roman"/>
          <w:b w:val="false"/>
          <w:i w:val="false"/>
          <w:color w:val="000000"/>
          <w:sz w:val="28"/>
        </w:rPr>
        <w:t>
      4.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пунктом 3 настоящей статьи.</w:t>
      </w:r>
    </w:p>
    <w:bookmarkEnd w:id="848"/>
    <w:p>
      <w:pPr>
        <w:spacing w:after="0"/>
        <w:ind w:left="0"/>
        <w:jc w:val="both"/>
      </w:pPr>
      <w:r>
        <w:rPr>
          <w:rFonts w:ascii="Times New Roman"/>
          <w:b/>
          <w:i w:val="false"/>
          <w:color w:val="000000"/>
          <w:sz w:val="28"/>
        </w:rPr>
        <w:t>Статья 142. Взыскание и использование алиментов на детей, оставшихся без попечения родителей</w:t>
      </w:r>
    </w:p>
    <w:bookmarkStart w:name="z899" w:id="849"/>
    <w:p>
      <w:pPr>
        <w:spacing w:after="0"/>
        <w:ind w:left="0"/>
        <w:jc w:val="both"/>
      </w:pPr>
      <w:r>
        <w:rPr>
          <w:rFonts w:ascii="Times New Roman"/>
          <w:b w:val="false"/>
          <w:i w:val="false"/>
          <w:color w:val="000000"/>
          <w:sz w:val="28"/>
        </w:rPr>
        <w:t xml:space="preserve">
      На детей, оставшихся без попечения родителей, алименты взыскиваются в соответствии со </w:t>
      </w:r>
      <w:r>
        <w:rPr>
          <w:rFonts w:ascii="Times New Roman"/>
          <w:b w:val="false"/>
          <w:i w:val="false"/>
          <w:color w:val="000000"/>
          <w:sz w:val="28"/>
        </w:rPr>
        <w:t>статьями 138</w:t>
      </w:r>
      <w:r>
        <w:rPr>
          <w:rFonts w:ascii="Times New Roman"/>
          <w:b w:val="false"/>
          <w:i w:val="false"/>
          <w:color w:val="000000"/>
          <w:sz w:val="28"/>
        </w:rPr>
        <w:t xml:space="preserve"> - </w:t>
      </w:r>
      <w:r>
        <w:rPr>
          <w:rFonts w:ascii="Times New Roman"/>
          <w:b w:val="false"/>
          <w:i w:val="false"/>
          <w:color w:val="000000"/>
          <w:sz w:val="28"/>
        </w:rPr>
        <w:t>141</w:t>
      </w:r>
      <w:r>
        <w:rPr>
          <w:rFonts w:ascii="Times New Roman"/>
          <w:b w:val="false"/>
          <w:i w:val="false"/>
          <w:color w:val="000000"/>
          <w:sz w:val="28"/>
        </w:rPr>
        <w:t xml:space="preserve"> настоящего Кодекса и выплачиваются опекуну или попечителю детей или их патронатным воспитателям.</w:t>
      </w:r>
    </w:p>
    <w:bookmarkEnd w:id="849"/>
    <w:bookmarkStart w:name="z900" w:id="850"/>
    <w:p>
      <w:pPr>
        <w:spacing w:after="0"/>
        <w:ind w:left="0"/>
        <w:jc w:val="both"/>
      </w:pPr>
      <w:r>
        <w:rPr>
          <w:rFonts w:ascii="Times New Roman"/>
          <w:b w:val="false"/>
          <w:i w:val="false"/>
          <w:color w:val="000000"/>
          <w:sz w:val="28"/>
        </w:rPr>
        <w:t>
      Суммы алиментных выплат на детей, переданных под опеку или попечительство, патронатному воспитателю, зачисляются на депозитные счета этих детей, открытые в банках второго уровня.</w:t>
      </w:r>
    </w:p>
    <w:bookmarkEnd w:id="850"/>
    <w:p>
      <w:pPr>
        <w:spacing w:after="0"/>
        <w:ind w:left="0"/>
        <w:jc w:val="both"/>
      </w:pPr>
      <w:r>
        <w:rPr>
          <w:rFonts w:ascii="Times New Roman"/>
          <w:b/>
          <w:i w:val="false"/>
          <w:color w:val="000000"/>
          <w:sz w:val="28"/>
        </w:rPr>
        <w:t>Статья 143. Право на получение алиментов нетрудоспособных совершеннолетних детей</w:t>
      </w:r>
    </w:p>
    <w:bookmarkStart w:name="z902" w:id="851"/>
    <w:p>
      <w:pPr>
        <w:spacing w:after="0"/>
        <w:ind w:left="0"/>
        <w:jc w:val="both"/>
      </w:pPr>
      <w:r>
        <w:rPr>
          <w:rFonts w:ascii="Times New Roman"/>
          <w:b w:val="false"/>
          <w:i w:val="false"/>
          <w:color w:val="000000"/>
          <w:sz w:val="28"/>
        </w:rPr>
        <w:t>
      1. Трудоспособные родители обязаны содержать своих нетрудоспособных совершеннолетних детей, нуждающихся в помощи.</w:t>
      </w:r>
    </w:p>
    <w:bookmarkEnd w:id="851"/>
    <w:bookmarkStart w:name="z903" w:id="852"/>
    <w:p>
      <w:pPr>
        <w:spacing w:after="0"/>
        <w:ind w:left="0"/>
        <w:jc w:val="both"/>
      </w:pPr>
      <w:r>
        <w:rPr>
          <w:rFonts w:ascii="Times New Roman"/>
          <w:b w:val="false"/>
          <w:i w:val="false"/>
          <w:color w:val="000000"/>
          <w:sz w:val="28"/>
        </w:rPr>
        <w:t>
      2. При отсутствии соглашения об уплате алиментов размер алиментов на нетрудоспособных совершеннолетних детей определяется судом в кратном отношении к месячному расчетному показателю, действующему на момент выплаты алиментов, исходя из материального и семейного положения и других заслуживающих внимания интересов сторон.</w:t>
      </w:r>
    </w:p>
    <w:bookmarkEnd w:id="852"/>
    <w:p>
      <w:pPr>
        <w:spacing w:after="0"/>
        <w:ind w:left="0"/>
        <w:jc w:val="both"/>
      </w:pPr>
      <w:r>
        <w:rPr>
          <w:rFonts w:ascii="Times New Roman"/>
          <w:b/>
          <w:i w:val="false"/>
          <w:color w:val="000000"/>
          <w:sz w:val="28"/>
        </w:rPr>
        <w:t>Статья 144. Участие родителей в дополнительных расходах на содержание детей</w:t>
      </w:r>
    </w:p>
    <w:bookmarkStart w:name="z905" w:id="853"/>
    <w:p>
      <w:pPr>
        <w:spacing w:after="0"/>
        <w:ind w:left="0"/>
        <w:jc w:val="both"/>
      </w:pPr>
      <w:r>
        <w:rPr>
          <w:rFonts w:ascii="Times New Roman"/>
          <w:b w:val="false"/>
          <w:i w:val="false"/>
          <w:color w:val="000000"/>
          <w:sz w:val="28"/>
        </w:rPr>
        <w:t>
      1. При отсутствии соглашения об уплате алиментов и при наличии исключительных обстоятельств (тяжелой болезни, увечья несовершеннолетних детей или нетрудоспособных совершеннолетних нуждающихся в помощи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bookmarkEnd w:id="853"/>
    <w:bookmarkStart w:name="z906" w:id="854"/>
    <w:p>
      <w:pPr>
        <w:spacing w:after="0"/>
        <w:ind w:left="0"/>
        <w:jc w:val="both"/>
      </w:pPr>
      <w:r>
        <w:rPr>
          <w:rFonts w:ascii="Times New Roman"/>
          <w:b w:val="false"/>
          <w:i w:val="false"/>
          <w:color w:val="000000"/>
          <w:sz w:val="28"/>
        </w:rPr>
        <w:t>
      2. Если порядок участия родителей в несении дополнительных расходов и размер этих расходов не определены по обоюдному согласию, то они определяются судом исходя из материального и семейного положения родителей, других детей и заслуживающих внимания интересов сторон в кратном отношении к месячному расчетному показателю на момент выплаты алиментов, подлежащих уплате ежемесячно.</w:t>
      </w:r>
    </w:p>
    <w:bookmarkEnd w:id="854"/>
    <w:bookmarkStart w:name="z907" w:id="855"/>
    <w:p>
      <w:pPr>
        <w:spacing w:after="0"/>
        <w:ind w:left="0"/>
        <w:jc w:val="both"/>
      </w:pPr>
      <w:r>
        <w:rPr>
          <w:rFonts w:ascii="Times New Roman"/>
          <w:b w:val="false"/>
          <w:i w:val="false"/>
          <w:color w:val="000000"/>
          <w:sz w:val="28"/>
        </w:rPr>
        <w:t>
      3.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 на содержание детей.</w:t>
      </w:r>
    </w:p>
    <w:bookmarkEnd w:id="855"/>
    <w:p>
      <w:pPr>
        <w:spacing w:after="0"/>
        <w:ind w:left="0"/>
        <w:jc w:val="both"/>
      </w:pPr>
      <w:r>
        <w:rPr>
          <w:rFonts w:ascii="Times New Roman"/>
          <w:b/>
          <w:i w:val="false"/>
          <w:color w:val="000000"/>
          <w:sz w:val="28"/>
        </w:rPr>
        <w:t>Статья 145. Обязанности совершеннолетних детей по содержанию родителей</w:t>
      </w:r>
    </w:p>
    <w:bookmarkStart w:name="z909" w:id="856"/>
    <w:p>
      <w:pPr>
        <w:spacing w:after="0"/>
        <w:ind w:left="0"/>
        <w:jc w:val="both"/>
      </w:pPr>
      <w:r>
        <w:rPr>
          <w:rFonts w:ascii="Times New Roman"/>
          <w:b w:val="false"/>
          <w:i w:val="false"/>
          <w:color w:val="000000"/>
          <w:sz w:val="28"/>
        </w:rPr>
        <w:t>
      1. Трудоспособные совершеннолетние дети обязаны содержать своих нетрудоспособных нуждающихся в помощи родителей и заботиться о них.</w:t>
      </w:r>
    </w:p>
    <w:bookmarkEnd w:id="856"/>
    <w:bookmarkStart w:name="z910" w:id="857"/>
    <w:p>
      <w:pPr>
        <w:spacing w:after="0"/>
        <w:ind w:left="0"/>
        <w:jc w:val="both"/>
      </w:pPr>
      <w:r>
        <w:rPr>
          <w:rFonts w:ascii="Times New Roman"/>
          <w:b w:val="false"/>
          <w:i w:val="false"/>
          <w:color w:val="000000"/>
          <w:sz w:val="28"/>
        </w:rPr>
        <w:t>
      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bookmarkEnd w:id="857"/>
    <w:bookmarkStart w:name="z911" w:id="858"/>
    <w:p>
      <w:pPr>
        <w:spacing w:after="0"/>
        <w:ind w:left="0"/>
        <w:jc w:val="both"/>
      </w:pPr>
      <w:r>
        <w:rPr>
          <w:rFonts w:ascii="Times New Roman"/>
          <w:b w:val="false"/>
          <w:i w:val="false"/>
          <w:color w:val="000000"/>
          <w:sz w:val="28"/>
        </w:rPr>
        <w:t>
      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кратном отношении к месячному расчетному показателю на момент выплаты алиментов.</w:t>
      </w:r>
    </w:p>
    <w:bookmarkEnd w:id="858"/>
    <w:bookmarkStart w:name="z912" w:id="859"/>
    <w:p>
      <w:pPr>
        <w:spacing w:after="0"/>
        <w:ind w:left="0"/>
        <w:jc w:val="both"/>
      </w:pPr>
      <w:r>
        <w:rPr>
          <w:rFonts w:ascii="Times New Roman"/>
          <w:b w:val="false"/>
          <w:i w:val="false"/>
          <w:color w:val="000000"/>
          <w:sz w:val="28"/>
        </w:rPr>
        <w:t>
      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или нескольким из них.</w:t>
      </w:r>
    </w:p>
    <w:bookmarkEnd w:id="859"/>
    <w:bookmarkStart w:name="z913" w:id="860"/>
    <w:p>
      <w:pPr>
        <w:spacing w:after="0"/>
        <w:ind w:left="0"/>
        <w:jc w:val="both"/>
      </w:pPr>
      <w:r>
        <w:rPr>
          <w:rFonts w:ascii="Times New Roman"/>
          <w:b w:val="false"/>
          <w:i w:val="false"/>
          <w:color w:val="000000"/>
          <w:sz w:val="28"/>
        </w:rPr>
        <w:t>
      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ранее уклонялись от выполнения обязанностей родителей в отношении этих детей.</w:t>
      </w:r>
    </w:p>
    <w:bookmarkEnd w:id="860"/>
    <w:bookmarkStart w:name="z914" w:id="861"/>
    <w:p>
      <w:pPr>
        <w:spacing w:after="0"/>
        <w:ind w:left="0"/>
        <w:jc w:val="both"/>
      </w:pPr>
      <w:r>
        <w:rPr>
          <w:rFonts w:ascii="Times New Roman"/>
          <w:b w:val="false"/>
          <w:i w:val="false"/>
          <w:color w:val="000000"/>
          <w:sz w:val="28"/>
        </w:rPr>
        <w:t>
      Дети освобождаются от уплаты алиментов родителям, лишенным родительских прав.</w:t>
      </w:r>
    </w:p>
    <w:bookmarkEnd w:id="861"/>
    <w:bookmarkStart w:name="z915" w:id="862"/>
    <w:p>
      <w:pPr>
        <w:spacing w:after="0"/>
        <w:ind w:left="0"/>
        <w:jc w:val="both"/>
      </w:pPr>
      <w:r>
        <w:rPr>
          <w:rFonts w:ascii="Times New Roman"/>
          <w:b w:val="false"/>
          <w:i w:val="false"/>
          <w:color w:val="000000"/>
          <w:sz w:val="28"/>
        </w:rPr>
        <w:t>
      6. Обязанности усыновленных детей, достигших совершеннолетия, по содержанию усыновителей определяются так же, как и обязанности детей перед родителями.</w:t>
      </w:r>
    </w:p>
    <w:bookmarkEnd w:id="862"/>
    <w:p>
      <w:pPr>
        <w:spacing w:after="0"/>
        <w:ind w:left="0"/>
        <w:jc w:val="both"/>
      </w:pPr>
      <w:r>
        <w:rPr>
          <w:rFonts w:ascii="Times New Roman"/>
          <w:b/>
          <w:i w:val="false"/>
          <w:color w:val="000000"/>
          <w:sz w:val="28"/>
        </w:rPr>
        <w:t>Статья 146. Участие совершеннолетних детей в дополнительных расходах на родителей</w:t>
      </w:r>
    </w:p>
    <w:bookmarkStart w:name="z917" w:id="863"/>
    <w:p>
      <w:pPr>
        <w:spacing w:after="0"/>
        <w:ind w:left="0"/>
        <w:jc w:val="both"/>
      </w:pPr>
      <w:r>
        <w:rPr>
          <w:rFonts w:ascii="Times New Roman"/>
          <w:b w:val="false"/>
          <w:i w:val="false"/>
          <w:color w:val="000000"/>
          <w:sz w:val="28"/>
        </w:rPr>
        <w:t>
      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помещение его в медико-социальное учреждение и других) совершеннолетние дети могут быть привлечены судом к участию в несении дополнительных расходов, вызванных этими обстоятельствами.</w:t>
      </w:r>
    </w:p>
    <w:bookmarkEnd w:id="863"/>
    <w:bookmarkStart w:name="z918" w:id="864"/>
    <w:p>
      <w:pPr>
        <w:spacing w:after="0"/>
        <w:ind w:left="0"/>
        <w:jc w:val="both"/>
      </w:pPr>
      <w:r>
        <w:rPr>
          <w:rFonts w:ascii="Times New Roman"/>
          <w:b w:val="false"/>
          <w:i w:val="false"/>
          <w:color w:val="000000"/>
          <w:sz w:val="28"/>
        </w:rPr>
        <w:t>
      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w:t>
      </w:r>
    </w:p>
    <w:bookmarkEnd w:id="864"/>
    <w:bookmarkStart w:name="z919" w:id="865"/>
    <w:p>
      <w:pPr>
        <w:spacing w:after="0"/>
        <w:ind w:left="0"/>
        <w:jc w:val="both"/>
      </w:pPr>
      <w:r>
        <w:rPr>
          <w:rFonts w:ascii="Times New Roman"/>
          <w:b w:val="false"/>
          <w:i w:val="false"/>
          <w:color w:val="000000"/>
          <w:sz w:val="28"/>
        </w:rPr>
        <w:t xml:space="preserve">
      детей и других заслуживающих внимания интересов сторон при соблюдении требований, установленных </w:t>
      </w:r>
      <w:r>
        <w:rPr>
          <w:rFonts w:ascii="Times New Roman"/>
          <w:b w:val="false"/>
          <w:i w:val="false"/>
          <w:color w:val="000000"/>
          <w:sz w:val="28"/>
        </w:rPr>
        <w:t>пунктами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145 настоящего Кодекса.</w:t>
      </w:r>
    </w:p>
    <w:bookmarkEnd w:id="865"/>
    <w:bookmarkStart w:name="z920" w:id="866"/>
    <w:p>
      <w:pPr>
        <w:spacing w:after="0"/>
        <w:ind w:left="0"/>
        <w:jc w:val="both"/>
      </w:pPr>
      <w:r>
        <w:rPr>
          <w:rFonts w:ascii="Times New Roman"/>
          <w:b w:val="false"/>
          <w:i w:val="false"/>
          <w:color w:val="000000"/>
          <w:sz w:val="28"/>
        </w:rPr>
        <w:t>
      3. Порядок несения дополнительных расходов и размер этих расходов могут быть определены соглашением сторон, в случае отсутствия такого соглашения спор разрешается в судебном порядке.</w:t>
      </w:r>
    </w:p>
    <w:bookmarkEnd w:id="866"/>
    <w:bookmarkStart w:name="z921" w:id="867"/>
    <w:p>
      <w:pPr>
        <w:spacing w:after="0"/>
        <w:ind w:left="0"/>
        <w:jc w:val="left"/>
      </w:pPr>
      <w:r>
        <w:rPr>
          <w:rFonts w:ascii="Times New Roman"/>
          <w:b/>
          <w:i w:val="false"/>
          <w:color w:val="000000"/>
        </w:rPr>
        <w:t xml:space="preserve"> Глава 20. АЛИМЕНТНЫЕ ОБЯЗАТЕЛЬСТВА</w:t>
      </w:r>
      <w:r>
        <w:br/>
      </w:r>
      <w:r>
        <w:rPr>
          <w:rFonts w:ascii="Times New Roman"/>
          <w:b/>
          <w:i w:val="false"/>
          <w:color w:val="000000"/>
        </w:rPr>
        <w:t>СУПРУГОВ И БЫВШИХ СУПРУГОВ</w:t>
      </w:r>
    </w:p>
    <w:bookmarkEnd w:id="867"/>
    <w:p>
      <w:pPr>
        <w:spacing w:after="0"/>
        <w:ind w:left="0"/>
        <w:jc w:val="both"/>
      </w:pPr>
      <w:r>
        <w:rPr>
          <w:rFonts w:ascii="Times New Roman"/>
          <w:b/>
          <w:i w:val="false"/>
          <w:color w:val="000000"/>
          <w:sz w:val="28"/>
        </w:rPr>
        <w:t>Статья 147. Обязанности супругов по взаимному содержанию</w:t>
      </w:r>
    </w:p>
    <w:bookmarkStart w:name="z923" w:id="868"/>
    <w:p>
      <w:pPr>
        <w:spacing w:after="0"/>
        <w:ind w:left="0"/>
        <w:jc w:val="both"/>
      </w:pPr>
      <w:r>
        <w:rPr>
          <w:rFonts w:ascii="Times New Roman"/>
          <w:b w:val="false"/>
          <w:i w:val="false"/>
          <w:color w:val="000000"/>
          <w:sz w:val="28"/>
        </w:rPr>
        <w:t>
      1. Супруги обязаны материально поддерживать друг друга.</w:t>
      </w:r>
    </w:p>
    <w:bookmarkEnd w:id="868"/>
    <w:bookmarkStart w:name="z924" w:id="869"/>
    <w:p>
      <w:pPr>
        <w:spacing w:after="0"/>
        <w:ind w:left="0"/>
        <w:jc w:val="both"/>
      </w:pPr>
      <w:r>
        <w:rPr>
          <w:rFonts w:ascii="Times New Roman"/>
          <w:b w:val="false"/>
          <w:i w:val="false"/>
          <w:color w:val="000000"/>
          <w:sz w:val="28"/>
        </w:rPr>
        <w:t>
      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bookmarkEnd w:id="869"/>
    <w:bookmarkStart w:name="z925" w:id="870"/>
    <w:p>
      <w:pPr>
        <w:spacing w:after="0"/>
        <w:ind w:left="0"/>
        <w:jc w:val="both"/>
      </w:pPr>
      <w:r>
        <w:rPr>
          <w:rFonts w:ascii="Times New Roman"/>
          <w:b w:val="false"/>
          <w:i w:val="false"/>
          <w:color w:val="000000"/>
          <w:sz w:val="28"/>
        </w:rPr>
        <w:t>
      1) нетрудоспособный нуждающийся супруг;</w:t>
      </w:r>
    </w:p>
    <w:bookmarkEnd w:id="870"/>
    <w:bookmarkStart w:name="z926" w:id="871"/>
    <w:p>
      <w:pPr>
        <w:spacing w:after="0"/>
        <w:ind w:left="0"/>
        <w:jc w:val="both"/>
      </w:pPr>
      <w:r>
        <w:rPr>
          <w:rFonts w:ascii="Times New Roman"/>
          <w:b w:val="false"/>
          <w:i w:val="false"/>
          <w:color w:val="000000"/>
          <w:sz w:val="28"/>
        </w:rPr>
        <w:t>
      2) супруга в период беременности и в течение трех лет со дня рождения общего ребенка;</w:t>
      </w:r>
    </w:p>
    <w:bookmarkEnd w:id="871"/>
    <w:bookmarkStart w:name="z927" w:id="872"/>
    <w:p>
      <w:pPr>
        <w:spacing w:after="0"/>
        <w:ind w:left="0"/>
        <w:jc w:val="both"/>
      </w:pPr>
      <w:r>
        <w:rPr>
          <w:rFonts w:ascii="Times New Roman"/>
          <w:b w:val="false"/>
          <w:i w:val="false"/>
          <w:color w:val="000000"/>
          <w:sz w:val="28"/>
        </w:rPr>
        <w:t>
      3) нуждающийся супруг, осуществляющий уход за общим ребенком с инвалидностью до достижения им возраста восемнадцати лет, а также в случае установления общему ребенку с инвалидностью по достижении им возраста восемнадцати лет первой или второй группы инвалидности.</w:t>
      </w:r>
    </w:p>
    <w:bookmarkEnd w:id="8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147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148. Право бывшего супруга на получение алиментов после расторжения брака (супружества)</w:t>
      </w:r>
    </w:p>
    <w:bookmarkStart w:name="z929" w:id="873"/>
    <w:p>
      <w:pPr>
        <w:spacing w:after="0"/>
        <w:ind w:left="0"/>
        <w:jc w:val="both"/>
      </w:pPr>
      <w:r>
        <w:rPr>
          <w:rFonts w:ascii="Times New Roman"/>
          <w:b w:val="false"/>
          <w:i w:val="false"/>
          <w:color w:val="000000"/>
          <w:sz w:val="28"/>
        </w:rPr>
        <w:t>
      1. Право требовать предоставления алиментов в судебном порядке от бывшего супруга, обладающего необходимыми для этого средствами, имеет:</w:t>
      </w:r>
    </w:p>
    <w:bookmarkEnd w:id="873"/>
    <w:bookmarkStart w:name="z930" w:id="874"/>
    <w:p>
      <w:pPr>
        <w:spacing w:after="0"/>
        <w:ind w:left="0"/>
        <w:jc w:val="both"/>
      </w:pPr>
      <w:r>
        <w:rPr>
          <w:rFonts w:ascii="Times New Roman"/>
          <w:b w:val="false"/>
          <w:i w:val="false"/>
          <w:color w:val="000000"/>
          <w:sz w:val="28"/>
        </w:rPr>
        <w:t>
      1) бывшая супруга в период беременности и до достижения общим ребенком трехлетнего возраста;</w:t>
      </w:r>
    </w:p>
    <w:bookmarkEnd w:id="874"/>
    <w:bookmarkStart w:name="z931" w:id="875"/>
    <w:p>
      <w:pPr>
        <w:spacing w:after="0"/>
        <w:ind w:left="0"/>
        <w:jc w:val="both"/>
      </w:pPr>
      <w:r>
        <w:rPr>
          <w:rFonts w:ascii="Times New Roman"/>
          <w:b w:val="false"/>
          <w:i w:val="false"/>
          <w:color w:val="000000"/>
          <w:sz w:val="28"/>
        </w:rPr>
        <w:t>
      2) нуждающийся бывший супруг, осуществляющий уход за общим ребенком с инвалидностью до достижения им возраста восемнадцати лет, а также в случае установления общему ребенку с инвалидностью по достижении им возраста восемнадцати лет первой или второй группы инвалидности;</w:t>
      </w:r>
    </w:p>
    <w:bookmarkEnd w:id="875"/>
    <w:bookmarkStart w:name="z932" w:id="876"/>
    <w:p>
      <w:pPr>
        <w:spacing w:after="0"/>
        <w:ind w:left="0"/>
        <w:jc w:val="both"/>
      </w:pPr>
      <w:r>
        <w:rPr>
          <w:rFonts w:ascii="Times New Roman"/>
          <w:b w:val="false"/>
          <w:i w:val="false"/>
          <w:color w:val="000000"/>
          <w:sz w:val="28"/>
        </w:rPr>
        <w:t>
      3) нетрудоспособный нуждающийся бывший супруг, ставший нетрудоспособным до расторжения брака (супружества).</w:t>
      </w:r>
    </w:p>
    <w:bookmarkEnd w:id="876"/>
    <w:bookmarkStart w:name="z933" w:id="877"/>
    <w:p>
      <w:pPr>
        <w:spacing w:after="0"/>
        <w:ind w:left="0"/>
        <w:jc w:val="both"/>
      </w:pPr>
      <w:r>
        <w:rPr>
          <w:rFonts w:ascii="Times New Roman"/>
          <w:b w:val="false"/>
          <w:i w:val="false"/>
          <w:color w:val="000000"/>
          <w:sz w:val="28"/>
        </w:rPr>
        <w:t>
      2. Размер алиментов и порядок их предоставления бывшему супругу после расторжения брака (супружества) могут быть определены соглашением между бывшими супругами либо судом.</w:t>
      </w:r>
    </w:p>
    <w:bookmarkEnd w:id="8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148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149. Размер алиментов, взыскиваемых на супругов и бывших супругов в судебном порядке</w:t>
      </w:r>
    </w:p>
    <w:bookmarkStart w:name="z935" w:id="878"/>
    <w:p>
      <w:pPr>
        <w:spacing w:after="0"/>
        <w:ind w:left="0"/>
        <w:jc w:val="both"/>
      </w:pPr>
      <w:r>
        <w:rPr>
          <w:rFonts w:ascii="Times New Roman"/>
          <w:b w:val="false"/>
          <w:i w:val="false"/>
          <w:color w:val="000000"/>
          <w:sz w:val="28"/>
        </w:rPr>
        <w:t>
      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кратном отношении к месячному расчетному показателю, действующему на момент выплаты алиментов.</w:t>
      </w:r>
    </w:p>
    <w:bookmarkEnd w:id="878"/>
    <w:p>
      <w:pPr>
        <w:spacing w:after="0"/>
        <w:ind w:left="0"/>
        <w:jc w:val="both"/>
      </w:pPr>
      <w:r>
        <w:rPr>
          <w:rFonts w:ascii="Times New Roman"/>
          <w:b/>
          <w:i w:val="false"/>
          <w:color w:val="000000"/>
          <w:sz w:val="28"/>
        </w:rPr>
        <w:t>Статья 150. Освобождение супруга от обязанности по содержанию другого супруга или ограничение этой обязанности сроком</w:t>
      </w:r>
    </w:p>
    <w:bookmarkStart w:name="z937" w:id="879"/>
    <w:p>
      <w:pPr>
        <w:spacing w:after="0"/>
        <w:ind w:left="0"/>
        <w:jc w:val="both"/>
      </w:pPr>
      <w:r>
        <w:rPr>
          <w:rFonts w:ascii="Times New Roman"/>
          <w:b w:val="false"/>
          <w:i w:val="false"/>
          <w:color w:val="000000"/>
          <w:sz w:val="28"/>
        </w:rPr>
        <w:t>
      1. 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(супружества), так и после его расторжения в случаях:</w:t>
      </w:r>
    </w:p>
    <w:bookmarkEnd w:id="879"/>
    <w:bookmarkStart w:name="z938" w:id="880"/>
    <w:p>
      <w:pPr>
        <w:spacing w:after="0"/>
        <w:ind w:left="0"/>
        <w:jc w:val="both"/>
      </w:pPr>
      <w:r>
        <w:rPr>
          <w:rFonts w:ascii="Times New Roman"/>
          <w:b w:val="false"/>
          <w:i w:val="false"/>
          <w:color w:val="000000"/>
          <w:sz w:val="28"/>
        </w:rPr>
        <w:t>
      1) если нетрудоспособность нуждающегося в помощи супруга наступила в результате злоупотребления азартными играми, пари, спиртными напитками, наркотическими средствами, психотропными веществами, их аналогами или в результате совершения им умышленного уголовного правонарушения;</w:t>
      </w:r>
    </w:p>
    <w:bookmarkEnd w:id="880"/>
    <w:bookmarkStart w:name="z939" w:id="881"/>
    <w:p>
      <w:pPr>
        <w:spacing w:after="0"/>
        <w:ind w:left="0"/>
        <w:jc w:val="both"/>
      </w:pPr>
      <w:r>
        <w:rPr>
          <w:rFonts w:ascii="Times New Roman"/>
          <w:b w:val="false"/>
          <w:i w:val="false"/>
          <w:color w:val="000000"/>
          <w:sz w:val="28"/>
        </w:rPr>
        <w:t>
      2) непродолжительности (до пяти лет) пребывания супругов в браке (супружестве);</w:t>
      </w:r>
    </w:p>
    <w:bookmarkEnd w:id="881"/>
    <w:bookmarkStart w:name="z940" w:id="882"/>
    <w:p>
      <w:pPr>
        <w:spacing w:after="0"/>
        <w:ind w:left="0"/>
        <w:jc w:val="both"/>
      </w:pPr>
      <w:r>
        <w:rPr>
          <w:rFonts w:ascii="Times New Roman"/>
          <w:b w:val="false"/>
          <w:i w:val="false"/>
          <w:color w:val="000000"/>
          <w:sz w:val="28"/>
        </w:rPr>
        <w:t>
      3) недостойного поведения в семье супруга, требующего выплаты алиментов.</w:t>
      </w:r>
    </w:p>
    <w:bookmarkEnd w:id="882"/>
    <w:bookmarkStart w:name="z941" w:id="883"/>
    <w:p>
      <w:pPr>
        <w:spacing w:after="0"/>
        <w:ind w:left="0"/>
        <w:jc w:val="both"/>
      </w:pPr>
      <w:r>
        <w:rPr>
          <w:rFonts w:ascii="Times New Roman"/>
          <w:b w:val="false"/>
          <w:i w:val="false"/>
          <w:color w:val="000000"/>
          <w:sz w:val="28"/>
        </w:rPr>
        <w:t>
      2. Обязанность содержать бывшего супруга прекращается по решению суда в случаях:</w:t>
      </w:r>
    </w:p>
    <w:bookmarkEnd w:id="883"/>
    <w:bookmarkStart w:name="z942" w:id="884"/>
    <w:p>
      <w:pPr>
        <w:spacing w:after="0"/>
        <w:ind w:left="0"/>
        <w:jc w:val="both"/>
      </w:pPr>
      <w:r>
        <w:rPr>
          <w:rFonts w:ascii="Times New Roman"/>
          <w:b w:val="false"/>
          <w:i w:val="false"/>
          <w:color w:val="000000"/>
          <w:sz w:val="28"/>
        </w:rPr>
        <w:t>
      1) вступления супруга, имеющего право на содержание, в новый брак (супружество);</w:t>
      </w:r>
    </w:p>
    <w:bookmarkEnd w:id="884"/>
    <w:bookmarkStart w:name="z943" w:id="885"/>
    <w:p>
      <w:pPr>
        <w:spacing w:after="0"/>
        <w:ind w:left="0"/>
        <w:jc w:val="both"/>
      </w:pPr>
      <w:r>
        <w:rPr>
          <w:rFonts w:ascii="Times New Roman"/>
          <w:b w:val="false"/>
          <w:i w:val="false"/>
          <w:color w:val="000000"/>
          <w:sz w:val="28"/>
        </w:rPr>
        <w:t xml:space="preserve">
      2) отпадения обстоятельств, предусмотренных </w:t>
      </w:r>
      <w:r>
        <w:rPr>
          <w:rFonts w:ascii="Times New Roman"/>
          <w:b w:val="false"/>
          <w:i w:val="false"/>
          <w:color w:val="000000"/>
          <w:sz w:val="28"/>
        </w:rPr>
        <w:t>статьей 148</w:t>
      </w:r>
      <w:r>
        <w:rPr>
          <w:rFonts w:ascii="Times New Roman"/>
          <w:b w:val="false"/>
          <w:i w:val="false"/>
          <w:color w:val="000000"/>
          <w:sz w:val="28"/>
        </w:rPr>
        <w:t xml:space="preserve"> настоящего Кодекса.</w:t>
      </w:r>
    </w:p>
    <w:bookmarkEnd w:id="8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150 с изменениями, внесенными законами РК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 от 02.07.2020 </w:t>
      </w:r>
      <w:r>
        <w:rPr>
          <w:rFonts w:ascii="Times New Roman"/>
          <w:b w:val="false"/>
          <w:i w:val="false"/>
          <w:color w:val="ff0000"/>
          <w:sz w:val="28"/>
        </w:rPr>
        <w:t>№ 356-VI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4" w:id="886"/>
    <w:p>
      <w:pPr>
        <w:spacing w:after="0"/>
        <w:ind w:left="0"/>
        <w:jc w:val="left"/>
      </w:pPr>
      <w:r>
        <w:rPr>
          <w:rFonts w:ascii="Times New Roman"/>
          <w:b/>
          <w:i w:val="false"/>
          <w:color w:val="000000"/>
        </w:rPr>
        <w:t xml:space="preserve">  Глава 21. АЛИМЕНТНЫЕ ОБЯЗАТЕЛЬСТВА ДРУГИХ ЧЛЕНОВ СЕМЬИ</w:t>
      </w:r>
    </w:p>
    <w:bookmarkEnd w:id="886"/>
    <w:p>
      <w:pPr>
        <w:spacing w:after="0"/>
        <w:ind w:left="0"/>
        <w:jc w:val="both"/>
      </w:pPr>
      <w:r>
        <w:rPr>
          <w:rFonts w:ascii="Times New Roman"/>
          <w:b/>
          <w:i w:val="false"/>
          <w:color w:val="000000"/>
          <w:sz w:val="28"/>
        </w:rPr>
        <w:t>Статья 151. Обязанности трудоспособных братьев и сестер по содержанию своих родных несовершеннолетних братьев и сестер</w:t>
      </w:r>
    </w:p>
    <w:bookmarkStart w:name="z946" w:id="887"/>
    <w:p>
      <w:pPr>
        <w:spacing w:after="0"/>
        <w:ind w:left="0"/>
        <w:jc w:val="both"/>
      </w:pPr>
      <w:r>
        <w:rPr>
          <w:rFonts w:ascii="Times New Roman"/>
          <w:b w:val="false"/>
          <w:i w:val="false"/>
          <w:color w:val="000000"/>
          <w:sz w:val="28"/>
        </w:rPr>
        <w:t>
      Несовершеннолетние братья и сестры, нуждающиеся в помощи, в случае невозможности получения содержания от своих родителей имеют право на получение в судебном порядке алиментов от своих трудоспособных родных совершеннолетних братьев и сестер, обладающих необходимыми для этого средствами.</w:t>
      </w:r>
    </w:p>
    <w:bookmarkEnd w:id="887"/>
    <w:p>
      <w:pPr>
        <w:spacing w:after="0"/>
        <w:ind w:left="0"/>
        <w:jc w:val="both"/>
      </w:pPr>
      <w:r>
        <w:rPr>
          <w:rFonts w:ascii="Times New Roman"/>
          <w:b/>
          <w:i w:val="false"/>
          <w:color w:val="000000"/>
          <w:sz w:val="28"/>
        </w:rPr>
        <w:t>Статья 152. Обязанности дедушки и бабушки по содержанию внуков</w:t>
      </w:r>
    </w:p>
    <w:bookmarkStart w:name="z948" w:id="888"/>
    <w:p>
      <w:pPr>
        <w:spacing w:after="0"/>
        <w:ind w:left="0"/>
        <w:jc w:val="both"/>
      </w:pPr>
      <w:r>
        <w:rPr>
          <w:rFonts w:ascii="Times New Roman"/>
          <w:b w:val="false"/>
          <w:i w:val="false"/>
          <w:color w:val="000000"/>
          <w:sz w:val="28"/>
        </w:rPr>
        <w:t>
      Несовершеннолетние нуждающиеся в помощи внуки в случае невозможности получения содержания от своих трудоспособных родителей, родных совершеннолетних трудоспособных братьев и сестер имеют право на получение в судебном порядке алиментов от своих дедушки и бабушки, обладающих необходимыми для этого средствами.</w:t>
      </w:r>
    </w:p>
    <w:bookmarkEnd w:id="888"/>
    <w:p>
      <w:pPr>
        <w:spacing w:after="0"/>
        <w:ind w:left="0"/>
        <w:jc w:val="both"/>
      </w:pPr>
      <w:r>
        <w:rPr>
          <w:rFonts w:ascii="Times New Roman"/>
          <w:b/>
          <w:i w:val="false"/>
          <w:color w:val="000000"/>
          <w:sz w:val="28"/>
        </w:rPr>
        <w:t>Статья 153. Обязанность внуков содержать дедушку и бабушку</w:t>
      </w:r>
    </w:p>
    <w:bookmarkStart w:name="z950" w:id="889"/>
    <w:p>
      <w:pPr>
        <w:spacing w:after="0"/>
        <w:ind w:left="0"/>
        <w:jc w:val="both"/>
      </w:pPr>
      <w:r>
        <w:rPr>
          <w:rFonts w:ascii="Times New Roman"/>
          <w:b w:val="false"/>
          <w:i w:val="false"/>
          <w:color w:val="000000"/>
          <w:sz w:val="28"/>
        </w:rPr>
        <w:t>
      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bookmarkEnd w:id="889"/>
    <w:p>
      <w:pPr>
        <w:spacing w:after="0"/>
        <w:ind w:left="0"/>
        <w:jc w:val="both"/>
      </w:pPr>
      <w:r>
        <w:rPr>
          <w:rFonts w:ascii="Times New Roman"/>
          <w:b/>
          <w:i w:val="false"/>
          <w:color w:val="000000"/>
          <w:sz w:val="28"/>
        </w:rPr>
        <w:t>Статья 154. Обязанность воспитанников содержать лиц, фактически их воспитавших</w:t>
      </w:r>
    </w:p>
    <w:bookmarkStart w:name="z952" w:id="890"/>
    <w:p>
      <w:pPr>
        <w:spacing w:after="0"/>
        <w:ind w:left="0"/>
        <w:jc w:val="both"/>
      </w:pPr>
      <w:r>
        <w:rPr>
          <w:rFonts w:ascii="Times New Roman"/>
          <w:b w:val="false"/>
          <w:i w:val="false"/>
          <w:color w:val="000000"/>
          <w:sz w:val="28"/>
        </w:rPr>
        <w:t>
      1. Нетрудоспособные нуждающиеся лица, фактически воспитавшие и содержавшие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внуков либо от супругов (бывших супругов).</w:t>
      </w:r>
    </w:p>
    <w:bookmarkEnd w:id="890"/>
    <w:bookmarkStart w:name="z953" w:id="891"/>
    <w:p>
      <w:pPr>
        <w:spacing w:after="0"/>
        <w:ind w:left="0"/>
        <w:jc w:val="both"/>
      </w:pPr>
      <w:r>
        <w:rPr>
          <w:rFonts w:ascii="Times New Roman"/>
          <w:b w:val="false"/>
          <w:i w:val="false"/>
          <w:color w:val="000000"/>
          <w:sz w:val="28"/>
        </w:rPr>
        <w:t>
      2. Суд вправе освободить воспитанников от обязанности содержать лиц, фактически их воспитавших, если последние содержали и воспитывали их менее пяти лет, а также если они содержали и воспитывали своих воспитанников ненадлежащим образом.</w:t>
      </w:r>
    </w:p>
    <w:bookmarkEnd w:id="891"/>
    <w:bookmarkStart w:name="z954" w:id="892"/>
    <w:p>
      <w:pPr>
        <w:spacing w:after="0"/>
        <w:ind w:left="0"/>
        <w:jc w:val="both"/>
      </w:pPr>
      <w:r>
        <w:rPr>
          <w:rFonts w:ascii="Times New Roman"/>
          <w:b w:val="false"/>
          <w:i w:val="false"/>
          <w:color w:val="000000"/>
          <w:sz w:val="28"/>
        </w:rPr>
        <w:t>
      3. Обязанности, предусмотренные пунктом 1 настоящей статьи, не возлагаются на лиц, находившихся под опекой или попечительством либо патронатом.</w:t>
      </w:r>
    </w:p>
    <w:bookmarkEnd w:id="892"/>
    <w:p>
      <w:pPr>
        <w:spacing w:after="0"/>
        <w:ind w:left="0"/>
        <w:jc w:val="both"/>
      </w:pPr>
      <w:r>
        <w:rPr>
          <w:rFonts w:ascii="Times New Roman"/>
          <w:b/>
          <w:i w:val="false"/>
          <w:color w:val="000000"/>
          <w:sz w:val="28"/>
        </w:rPr>
        <w:t>Статья 155. Обязанности пасынков и падчериц по содержанию отчима и мачехи</w:t>
      </w:r>
    </w:p>
    <w:bookmarkStart w:name="z956" w:id="893"/>
    <w:p>
      <w:pPr>
        <w:spacing w:after="0"/>
        <w:ind w:left="0"/>
        <w:jc w:val="both"/>
      </w:pPr>
      <w:r>
        <w:rPr>
          <w:rFonts w:ascii="Times New Roman"/>
          <w:b w:val="false"/>
          <w:i w:val="false"/>
          <w:color w:val="000000"/>
          <w:sz w:val="28"/>
        </w:rPr>
        <w:t>
      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внуков либо от супругов (бывших супругов).</w:t>
      </w:r>
    </w:p>
    <w:bookmarkEnd w:id="893"/>
    <w:bookmarkStart w:name="z957" w:id="894"/>
    <w:p>
      <w:pPr>
        <w:spacing w:after="0"/>
        <w:ind w:left="0"/>
        <w:jc w:val="both"/>
      </w:pPr>
      <w:r>
        <w:rPr>
          <w:rFonts w:ascii="Times New Roman"/>
          <w:b w:val="false"/>
          <w:i w:val="false"/>
          <w:color w:val="000000"/>
          <w:sz w:val="28"/>
        </w:rPr>
        <w:t>
      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bookmarkEnd w:id="894"/>
    <w:p>
      <w:pPr>
        <w:spacing w:after="0"/>
        <w:ind w:left="0"/>
        <w:jc w:val="both"/>
      </w:pPr>
      <w:r>
        <w:rPr>
          <w:rFonts w:ascii="Times New Roman"/>
          <w:b/>
          <w:i w:val="false"/>
          <w:color w:val="000000"/>
          <w:sz w:val="28"/>
        </w:rPr>
        <w:t>Статья 156. Размер алиментов, взыскиваемых на других членов семьи в судебном порядке</w:t>
      </w:r>
    </w:p>
    <w:bookmarkStart w:name="z959" w:id="895"/>
    <w:p>
      <w:pPr>
        <w:spacing w:after="0"/>
        <w:ind w:left="0"/>
        <w:jc w:val="both"/>
      </w:pPr>
      <w:r>
        <w:rPr>
          <w:rFonts w:ascii="Times New Roman"/>
          <w:b w:val="false"/>
          <w:i w:val="false"/>
          <w:color w:val="000000"/>
          <w:sz w:val="28"/>
        </w:rPr>
        <w:t xml:space="preserve">
      1. Размер и порядок уплаты алиментов на лиц, указанных в </w:t>
      </w:r>
      <w:r>
        <w:rPr>
          <w:rFonts w:ascii="Times New Roman"/>
          <w:b w:val="false"/>
          <w:i w:val="false"/>
          <w:color w:val="000000"/>
          <w:sz w:val="28"/>
        </w:rPr>
        <w:t>статьях 151</w:t>
      </w:r>
      <w:r>
        <w:rPr>
          <w:rFonts w:ascii="Times New Roman"/>
          <w:b w:val="false"/>
          <w:i w:val="false"/>
          <w:color w:val="000000"/>
          <w:sz w:val="28"/>
        </w:rPr>
        <w:t xml:space="preserve"> - </w:t>
      </w:r>
      <w:r>
        <w:rPr>
          <w:rFonts w:ascii="Times New Roman"/>
          <w:b w:val="false"/>
          <w:i w:val="false"/>
          <w:color w:val="000000"/>
          <w:sz w:val="28"/>
        </w:rPr>
        <w:t>155</w:t>
      </w:r>
      <w:r>
        <w:rPr>
          <w:rFonts w:ascii="Times New Roman"/>
          <w:b w:val="false"/>
          <w:i w:val="false"/>
          <w:color w:val="000000"/>
          <w:sz w:val="28"/>
        </w:rPr>
        <w:t xml:space="preserve"> настоящего Кодекса, могут быть определены соглашением сторон.</w:t>
      </w:r>
    </w:p>
    <w:bookmarkEnd w:id="895"/>
    <w:bookmarkStart w:name="z960" w:id="896"/>
    <w:p>
      <w:pPr>
        <w:spacing w:after="0"/>
        <w:ind w:left="0"/>
        <w:jc w:val="both"/>
      </w:pPr>
      <w:r>
        <w:rPr>
          <w:rFonts w:ascii="Times New Roman"/>
          <w:b w:val="false"/>
          <w:i w:val="false"/>
          <w:color w:val="000000"/>
          <w:sz w:val="28"/>
        </w:rPr>
        <w:t>
      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кратном отношении к месячному расчетному показателю, действующему на момент выплаты алиментов.</w:t>
      </w:r>
    </w:p>
    <w:bookmarkEnd w:id="896"/>
    <w:bookmarkStart w:name="z961" w:id="897"/>
    <w:p>
      <w:pPr>
        <w:spacing w:after="0"/>
        <w:ind w:left="0"/>
        <w:jc w:val="both"/>
      </w:pPr>
      <w:r>
        <w:rPr>
          <w:rFonts w:ascii="Times New Roman"/>
          <w:b w:val="false"/>
          <w:i w:val="false"/>
          <w:color w:val="000000"/>
          <w:sz w:val="28"/>
        </w:rPr>
        <w:t>
      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обязанности по уплате алиментов. 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или к нескольким из них.</w:t>
      </w:r>
    </w:p>
    <w:bookmarkEnd w:id="897"/>
    <w:bookmarkStart w:name="z962" w:id="898"/>
    <w:p>
      <w:pPr>
        <w:spacing w:after="0"/>
        <w:ind w:left="0"/>
        <w:jc w:val="left"/>
      </w:pPr>
      <w:r>
        <w:rPr>
          <w:rFonts w:ascii="Times New Roman"/>
          <w:b/>
          <w:i w:val="false"/>
          <w:color w:val="000000"/>
        </w:rPr>
        <w:t xml:space="preserve"> Глава 22. СОГЛАШЕНИЕ ОБ УПЛАТЕ АЛИМЕНТОВ</w:t>
      </w:r>
    </w:p>
    <w:bookmarkEnd w:id="898"/>
    <w:p>
      <w:pPr>
        <w:spacing w:after="0"/>
        <w:ind w:left="0"/>
        <w:jc w:val="both"/>
      </w:pPr>
      <w:r>
        <w:rPr>
          <w:rFonts w:ascii="Times New Roman"/>
          <w:b/>
          <w:i w:val="false"/>
          <w:color w:val="000000"/>
          <w:sz w:val="28"/>
        </w:rPr>
        <w:t>Статья 157. Заключение соглашения об уплате алиментов</w:t>
      </w:r>
    </w:p>
    <w:bookmarkStart w:name="z964" w:id="899"/>
    <w:p>
      <w:pPr>
        <w:spacing w:after="0"/>
        <w:ind w:left="0"/>
        <w:jc w:val="both"/>
      </w:pPr>
      <w:r>
        <w:rPr>
          <w:rFonts w:ascii="Times New Roman"/>
          <w:b w:val="false"/>
          <w:i w:val="false"/>
          <w:color w:val="000000"/>
          <w:sz w:val="28"/>
        </w:rPr>
        <w:t>
      Соглашение об уплате алиментов (размер, условия и порядок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w:t>
      </w:r>
    </w:p>
    <w:bookmarkEnd w:id="899"/>
    <w:p>
      <w:pPr>
        <w:spacing w:after="0"/>
        <w:ind w:left="0"/>
        <w:jc w:val="both"/>
      </w:pPr>
      <w:r>
        <w:rPr>
          <w:rFonts w:ascii="Times New Roman"/>
          <w:b/>
          <w:i w:val="false"/>
          <w:color w:val="000000"/>
          <w:sz w:val="28"/>
        </w:rPr>
        <w:t>Статья 158. Форма соглашения об уплате алиментов</w:t>
      </w:r>
    </w:p>
    <w:bookmarkStart w:name="z966" w:id="900"/>
    <w:p>
      <w:pPr>
        <w:spacing w:after="0"/>
        <w:ind w:left="0"/>
        <w:jc w:val="both"/>
      </w:pPr>
      <w:r>
        <w:rPr>
          <w:rFonts w:ascii="Times New Roman"/>
          <w:b w:val="false"/>
          <w:i w:val="false"/>
          <w:color w:val="000000"/>
          <w:sz w:val="28"/>
        </w:rPr>
        <w:t>
      Соглашение об уплате алиментов, заключенное во внесудебном порядке, составляется в письменном виде в форме:</w:t>
      </w:r>
    </w:p>
    <w:bookmarkEnd w:id="900"/>
    <w:bookmarkStart w:name="z9" w:id="901"/>
    <w:p>
      <w:pPr>
        <w:spacing w:after="0"/>
        <w:ind w:left="0"/>
        <w:jc w:val="both"/>
      </w:pPr>
      <w:r>
        <w:rPr>
          <w:rFonts w:ascii="Times New Roman"/>
          <w:b w:val="false"/>
          <w:i w:val="false"/>
          <w:color w:val="000000"/>
          <w:sz w:val="28"/>
        </w:rPr>
        <w:t>
      1) соглашения об уплате алиментов – нотариусом;</w:t>
      </w:r>
    </w:p>
    <w:bookmarkEnd w:id="901"/>
    <w:bookmarkStart w:name="z10" w:id="902"/>
    <w:p>
      <w:pPr>
        <w:spacing w:after="0"/>
        <w:ind w:left="0"/>
        <w:jc w:val="both"/>
      </w:pPr>
      <w:r>
        <w:rPr>
          <w:rFonts w:ascii="Times New Roman"/>
          <w:b w:val="false"/>
          <w:i w:val="false"/>
          <w:color w:val="000000"/>
          <w:sz w:val="28"/>
        </w:rPr>
        <w:t>
      2) соглашения об урегулировании спора (конфликта) – медиатором;</w:t>
      </w:r>
    </w:p>
    <w:bookmarkEnd w:id="902"/>
    <w:bookmarkStart w:name="z11" w:id="903"/>
    <w:p>
      <w:pPr>
        <w:spacing w:after="0"/>
        <w:ind w:left="0"/>
        <w:jc w:val="both"/>
      </w:pPr>
      <w:r>
        <w:rPr>
          <w:rFonts w:ascii="Times New Roman"/>
          <w:b w:val="false"/>
          <w:i w:val="false"/>
          <w:color w:val="000000"/>
          <w:sz w:val="28"/>
        </w:rPr>
        <w:t>
      3) соглашения об урегулировании спора об уплате алиментов в порядке партисипативной процедуры – адвокатами, лицами, являющимися членами палаты юридических консультантов.</w:t>
      </w:r>
    </w:p>
    <w:bookmarkEnd w:id="9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158 – в редакции Закона РК от 20.12.021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159. Порядок заключения, исполнения, изменения, расторжения и признания недействительным соглашения об уплате алиментов</w:t>
      </w:r>
    </w:p>
    <w:bookmarkStart w:name="z969" w:id="904"/>
    <w:p>
      <w:pPr>
        <w:spacing w:after="0"/>
        <w:ind w:left="0"/>
        <w:jc w:val="both"/>
      </w:pPr>
      <w:r>
        <w:rPr>
          <w:rFonts w:ascii="Times New Roman"/>
          <w:b w:val="false"/>
          <w:i w:val="false"/>
          <w:color w:val="000000"/>
          <w:sz w:val="28"/>
        </w:rPr>
        <w:t>
      1. К заключению, исполнению, изменению, расторжению и признанию недействительным соглашения об уплате алиментов применяются нормы Гражданского кодекса Республики Казахстан, регулирующие заключение, исполнение, изменение, расторжение и признание недействительными гражданско-правовых сделок.</w:t>
      </w:r>
    </w:p>
    <w:bookmarkEnd w:id="904"/>
    <w:bookmarkStart w:name="z970" w:id="905"/>
    <w:p>
      <w:pPr>
        <w:spacing w:after="0"/>
        <w:ind w:left="0"/>
        <w:jc w:val="both"/>
      </w:pPr>
      <w:r>
        <w:rPr>
          <w:rFonts w:ascii="Times New Roman"/>
          <w:b w:val="false"/>
          <w:i w:val="false"/>
          <w:color w:val="000000"/>
          <w:sz w:val="28"/>
        </w:rPr>
        <w:t>
      2. Запрещается односторонний отказ от исполнения соглашения об уплате алиментов или одностороннее изменение его условий.</w:t>
      </w:r>
    </w:p>
    <w:bookmarkEnd w:id="905"/>
    <w:bookmarkStart w:name="z971" w:id="906"/>
    <w:p>
      <w:pPr>
        <w:spacing w:after="0"/>
        <w:ind w:left="0"/>
        <w:jc w:val="both"/>
      </w:pPr>
      <w:r>
        <w:rPr>
          <w:rFonts w:ascii="Times New Roman"/>
          <w:b w:val="false"/>
          <w:i w:val="false"/>
          <w:color w:val="000000"/>
          <w:sz w:val="28"/>
        </w:rPr>
        <w:t>
      3.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bookmarkEnd w:id="906"/>
    <w:p>
      <w:pPr>
        <w:spacing w:after="0"/>
        <w:ind w:left="0"/>
        <w:jc w:val="both"/>
      </w:pPr>
      <w:r>
        <w:rPr>
          <w:rFonts w:ascii="Times New Roman"/>
          <w:b/>
          <w:i w:val="false"/>
          <w:color w:val="000000"/>
          <w:sz w:val="28"/>
        </w:rPr>
        <w:t>Статья 160. Признание недействительным соглашения об уплате алиментов, нарушающего интересы получателя алиментов</w:t>
      </w:r>
    </w:p>
    <w:bookmarkStart w:name="z973" w:id="907"/>
    <w:p>
      <w:pPr>
        <w:spacing w:after="0"/>
        <w:ind w:left="0"/>
        <w:jc w:val="both"/>
      </w:pPr>
      <w:r>
        <w:rPr>
          <w:rFonts w:ascii="Times New Roman"/>
          <w:b w:val="false"/>
          <w:i w:val="false"/>
          <w:color w:val="000000"/>
          <w:sz w:val="28"/>
        </w:rPr>
        <w:t>
      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статьи 161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осуществляющего функции по опеке или попечительству, или прокурора.</w:t>
      </w:r>
    </w:p>
    <w:bookmarkEnd w:id="907"/>
    <w:p>
      <w:pPr>
        <w:spacing w:after="0"/>
        <w:ind w:left="0"/>
        <w:jc w:val="both"/>
      </w:pPr>
      <w:r>
        <w:rPr>
          <w:rFonts w:ascii="Times New Roman"/>
          <w:b/>
          <w:i w:val="false"/>
          <w:color w:val="000000"/>
          <w:sz w:val="28"/>
        </w:rPr>
        <w:t>Статья 161. Размер алиментов, уплачиваемых по соглашению об уплате алиментов</w:t>
      </w:r>
    </w:p>
    <w:bookmarkStart w:name="z975" w:id="908"/>
    <w:p>
      <w:pPr>
        <w:spacing w:after="0"/>
        <w:ind w:left="0"/>
        <w:jc w:val="both"/>
      </w:pPr>
      <w:r>
        <w:rPr>
          <w:rFonts w:ascii="Times New Roman"/>
          <w:b w:val="false"/>
          <w:i w:val="false"/>
          <w:color w:val="000000"/>
          <w:sz w:val="28"/>
        </w:rPr>
        <w:t>
      1. Размер алиментов, уплачиваемых по соглашению об уплате алиментов, определяется сторонами в этом соглашении.</w:t>
      </w:r>
    </w:p>
    <w:bookmarkEnd w:id="908"/>
    <w:bookmarkStart w:name="z976" w:id="909"/>
    <w:p>
      <w:pPr>
        <w:spacing w:after="0"/>
        <w:ind w:left="0"/>
        <w:jc w:val="both"/>
      </w:pPr>
      <w:r>
        <w:rPr>
          <w:rFonts w:ascii="Times New Roman"/>
          <w:b w:val="false"/>
          <w:i w:val="false"/>
          <w:color w:val="000000"/>
          <w:sz w:val="28"/>
        </w:rPr>
        <w:t>
      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w:t>
      </w:r>
    </w:p>
    <w:bookmarkEnd w:id="909"/>
    <w:p>
      <w:pPr>
        <w:spacing w:after="0"/>
        <w:ind w:left="0"/>
        <w:jc w:val="both"/>
      </w:pPr>
      <w:r>
        <w:rPr>
          <w:rFonts w:ascii="Times New Roman"/>
          <w:b/>
          <w:i w:val="false"/>
          <w:color w:val="000000"/>
          <w:sz w:val="28"/>
        </w:rPr>
        <w:t>Статья 162. Способы и порядок уплаты алиментов по соглашению об уплате алиментов</w:t>
      </w:r>
    </w:p>
    <w:bookmarkStart w:name="z978" w:id="910"/>
    <w:p>
      <w:pPr>
        <w:spacing w:after="0"/>
        <w:ind w:left="0"/>
        <w:jc w:val="both"/>
      </w:pPr>
      <w:r>
        <w:rPr>
          <w:rFonts w:ascii="Times New Roman"/>
          <w:b w:val="false"/>
          <w:i w:val="false"/>
          <w:color w:val="000000"/>
          <w:sz w:val="28"/>
        </w:rPr>
        <w:t>
      1. Способы и порядок уплаты алиментов по соглашению об уплате алиментов определяются этим соглашением.</w:t>
      </w:r>
    </w:p>
    <w:bookmarkEnd w:id="910"/>
    <w:bookmarkStart w:name="z979" w:id="911"/>
    <w:p>
      <w:pPr>
        <w:spacing w:after="0"/>
        <w:ind w:left="0"/>
        <w:jc w:val="both"/>
      </w:pPr>
      <w:r>
        <w:rPr>
          <w:rFonts w:ascii="Times New Roman"/>
          <w:b w:val="false"/>
          <w:i w:val="false"/>
          <w:color w:val="000000"/>
          <w:sz w:val="28"/>
        </w:rPr>
        <w:t>
      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bookmarkEnd w:id="911"/>
    <w:bookmarkStart w:name="z980" w:id="912"/>
    <w:p>
      <w:pPr>
        <w:spacing w:after="0"/>
        <w:ind w:left="0"/>
        <w:jc w:val="both"/>
      </w:pPr>
      <w:r>
        <w:rPr>
          <w:rFonts w:ascii="Times New Roman"/>
          <w:b w:val="false"/>
          <w:i w:val="false"/>
          <w:color w:val="000000"/>
          <w:sz w:val="28"/>
        </w:rPr>
        <w:t>
      В соглашении об уплате алиментов может быть предусмотрено сочетание различных способов уплаты алиментов.</w:t>
      </w:r>
    </w:p>
    <w:bookmarkEnd w:id="912"/>
    <w:bookmarkStart w:name="z981" w:id="913"/>
    <w:p>
      <w:pPr>
        <w:spacing w:after="0"/>
        <w:ind w:left="0"/>
        <w:jc w:val="left"/>
      </w:pPr>
      <w:r>
        <w:rPr>
          <w:rFonts w:ascii="Times New Roman"/>
          <w:b/>
          <w:i w:val="false"/>
          <w:color w:val="000000"/>
        </w:rPr>
        <w:t xml:space="preserve"> Глава 23. ПОРЯДОК УПЛАТЫ И ВЗЫСКАНИЯ АЛИМЕНТОВ</w:t>
      </w:r>
      <w:r>
        <w:br/>
      </w:r>
      <w:r>
        <w:rPr>
          <w:rFonts w:ascii="Times New Roman"/>
          <w:b/>
          <w:i w:val="false"/>
          <w:color w:val="000000"/>
        </w:rPr>
        <w:t>В СУДЕБНОМ ПОРЯДКЕ</w:t>
      </w:r>
    </w:p>
    <w:bookmarkEnd w:id="913"/>
    <w:p>
      <w:pPr>
        <w:spacing w:after="0"/>
        <w:ind w:left="0"/>
        <w:jc w:val="both"/>
      </w:pPr>
      <w:r>
        <w:rPr>
          <w:rFonts w:ascii="Times New Roman"/>
          <w:b/>
          <w:i w:val="false"/>
          <w:color w:val="000000"/>
          <w:sz w:val="28"/>
        </w:rPr>
        <w:t>Статья 163. Взыскание алиментов по решению суда</w:t>
      </w:r>
    </w:p>
    <w:bookmarkStart w:name="z983" w:id="914"/>
    <w:p>
      <w:pPr>
        <w:spacing w:after="0"/>
        <w:ind w:left="0"/>
        <w:jc w:val="both"/>
      </w:pPr>
      <w:r>
        <w:rPr>
          <w:rFonts w:ascii="Times New Roman"/>
          <w:b w:val="false"/>
          <w:i w:val="false"/>
          <w:color w:val="000000"/>
          <w:sz w:val="28"/>
        </w:rPr>
        <w:t xml:space="preserve">
      При отсутствии соглашения об уплате алиментов члены семьи, указанные в </w:t>
      </w:r>
      <w:r>
        <w:rPr>
          <w:rFonts w:ascii="Times New Roman"/>
          <w:b w:val="false"/>
          <w:i w:val="false"/>
          <w:color w:val="000000"/>
          <w:sz w:val="28"/>
        </w:rPr>
        <w:t>статьях 143</w:t>
      </w:r>
      <w:r>
        <w:rPr>
          <w:rFonts w:ascii="Times New Roman"/>
          <w:b w:val="false"/>
          <w:i w:val="false"/>
          <w:color w:val="000000"/>
          <w:sz w:val="28"/>
        </w:rPr>
        <w:t xml:space="preserve"> - </w:t>
      </w:r>
      <w:r>
        <w:rPr>
          <w:rFonts w:ascii="Times New Roman"/>
          <w:b w:val="false"/>
          <w:i w:val="false"/>
          <w:color w:val="000000"/>
          <w:sz w:val="28"/>
        </w:rPr>
        <w:t>155</w:t>
      </w:r>
      <w:r>
        <w:rPr>
          <w:rFonts w:ascii="Times New Roman"/>
          <w:b w:val="false"/>
          <w:i w:val="false"/>
          <w:color w:val="000000"/>
          <w:sz w:val="28"/>
        </w:rPr>
        <w:t xml:space="preserve"> настоящего Кодекса, вправе обратиться в суд с требованием о взыскании алиментов.</w:t>
      </w:r>
    </w:p>
    <w:bookmarkEnd w:id="914"/>
    <w:p>
      <w:pPr>
        <w:spacing w:after="0"/>
        <w:ind w:left="0"/>
        <w:jc w:val="both"/>
      </w:pPr>
      <w:r>
        <w:rPr>
          <w:rFonts w:ascii="Times New Roman"/>
          <w:b/>
          <w:i w:val="false"/>
          <w:color w:val="000000"/>
          <w:sz w:val="28"/>
        </w:rPr>
        <w:t>Статья 164. Сроки обращения за алиментами</w:t>
      </w:r>
    </w:p>
    <w:bookmarkStart w:name="z985" w:id="915"/>
    <w:p>
      <w:pPr>
        <w:spacing w:after="0"/>
        <w:ind w:left="0"/>
        <w:jc w:val="both"/>
      </w:pPr>
      <w:r>
        <w:rPr>
          <w:rFonts w:ascii="Times New Roman"/>
          <w:b w:val="false"/>
          <w:i w:val="false"/>
          <w:color w:val="000000"/>
          <w:sz w:val="28"/>
        </w:rPr>
        <w:t>
      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bookmarkEnd w:id="915"/>
    <w:bookmarkStart w:name="z986" w:id="916"/>
    <w:p>
      <w:pPr>
        <w:spacing w:after="0"/>
        <w:ind w:left="0"/>
        <w:jc w:val="both"/>
      </w:pPr>
      <w:r>
        <w:rPr>
          <w:rFonts w:ascii="Times New Roman"/>
          <w:b w:val="false"/>
          <w:i w:val="false"/>
          <w:color w:val="000000"/>
          <w:sz w:val="28"/>
        </w:rPr>
        <w:t>
      2. Алименты присуждаются с момента обращения в суд.</w:t>
      </w:r>
    </w:p>
    <w:bookmarkEnd w:id="916"/>
    <w:bookmarkStart w:name="z987" w:id="917"/>
    <w:p>
      <w:pPr>
        <w:spacing w:after="0"/>
        <w:ind w:left="0"/>
        <w:jc w:val="both"/>
      </w:pPr>
      <w:r>
        <w:rPr>
          <w:rFonts w:ascii="Times New Roman"/>
          <w:b w:val="false"/>
          <w:i w:val="false"/>
          <w:color w:val="000000"/>
          <w:sz w:val="28"/>
        </w:rPr>
        <w:t>
      Алименты за прошедший период могут быть взысканы в пределах трехлетнего срока с момента обращения в суд, если судом будет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bookmarkEnd w:id="917"/>
    <w:p>
      <w:pPr>
        <w:spacing w:after="0"/>
        <w:ind w:left="0"/>
        <w:jc w:val="both"/>
      </w:pPr>
      <w:r>
        <w:rPr>
          <w:rFonts w:ascii="Times New Roman"/>
          <w:b/>
          <w:i w:val="false"/>
          <w:color w:val="000000"/>
          <w:sz w:val="28"/>
        </w:rPr>
        <w:t>Статья 165. Обязанность должностного лица организации удерживать алименты</w:t>
      </w:r>
    </w:p>
    <w:bookmarkStart w:name="z989" w:id="918"/>
    <w:p>
      <w:pPr>
        <w:spacing w:after="0"/>
        <w:ind w:left="0"/>
        <w:jc w:val="both"/>
      </w:pPr>
      <w:r>
        <w:rPr>
          <w:rFonts w:ascii="Times New Roman"/>
          <w:b w:val="false"/>
          <w:i w:val="false"/>
          <w:color w:val="000000"/>
          <w:sz w:val="28"/>
        </w:rPr>
        <w:t xml:space="preserve">
      Должностное лицо организации по месту работы лица, обязанного уплачивать алименты, на основании соглашения об уплате алиментов, предусмотренного </w:t>
      </w:r>
      <w:r>
        <w:rPr>
          <w:rFonts w:ascii="Times New Roman"/>
          <w:b w:val="false"/>
          <w:i w:val="false"/>
          <w:color w:val="000000"/>
          <w:sz w:val="28"/>
        </w:rPr>
        <w:t>статьей 158</w:t>
      </w:r>
      <w:r>
        <w:rPr>
          <w:rFonts w:ascii="Times New Roman"/>
          <w:b w:val="false"/>
          <w:i w:val="false"/>
          <w:color w:val="000000"/>
          <w:sz w:val="28"/>
        </w:rPr>
        <w:t xml:space="preserve"> настоящего Кодекса, или на основании исполнительного документа обязано ежемесячно удерживать алименты из его заработной платы и иного дохода, подлежащих получению со дня их выплат, в пользу лица, получающего алименты, и уплачивать или переводить их за счет лица, обязанного уплачивать алименты, не позднее чем в трехдневный срок со дня выплаты заработной платы и иного дохода.</w:t>
      </w:r>
    </w:p>
    <w:bookmarkEnd w:id="918"/>
    <w:bookmarkStart w:name="z990" w:id="919"/>
    <w:p>
      <w:pPr>
        <w:spacing w:after="0"/>
        <w:ind w:left="0"/>
        <w:jc w:val="both"/>
      </w:pPr>
      <w:r>
        <w:rPr>
          <w:rFonts w:ascii="Times New Roman"/>
          <w:b w:val="false"/>
          <w:i w:val="false"/>
          <w:color w:val="000000"/>
          <w:sz w:val="28"/>
        </w:rPr>
        <w:t>
      Ответственность за задержку выплаты алиментов, удержанных с плательщика, но своевременно не переведенных получателю, возлагается на должностное лицо организации.</w:t>
      </w:r>
    </w:p>
    <w:bookmarkEnd w:id="9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165 с изменениями, внесенными законами РК от 26.06.2020 </w:t>
      </w:r>
      <w:r>
        <w:rPr>
          <w:rFonts w:ascii="Times New Roman"/>
          <w:b w:val="false"/>
          <w:i w:val="false"/>
          <w:color w:val="000000"/>
          <w:sz w:val="28"/>
        </w:rPr>
        <w:t xml:space="preserve">№ 349-VI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20.12.021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166. Удержание алиментов на основании соглашения об уплате алиментов</w:t>
      </w:r>
    </w:p>
    <w:bookmarkStart w:name="z992" w:id="920"/>
    <w:p>
      <w:pPr>
        <w:spacing w:after="0"/>
        <w:ind w:left="0"/>
        <w:jc w:val="both"/>
      </w:pPr>
      <w:r>
        <w:rPr>
          <w:rFonts w:ascii="Times New Roman"/>
          <w:b w:val="false"/>
          <w:i w:val="false"/>
          <w:color w:val="000000"/>
          <w:sz w:val="28"/>
        </w:rPr>
        <w:t xml:space="preserve">
      Удержание алиментов на основании соглашения об уплате алиментов, предусмотренного </w:t>
      </w:r>
      <w:r>
        <w:rPr>
          <w:rFonts w:ascii="Times New Roman"/>
          <w:b w:val="false"/>
          <w:i w:val="false"/>
          <w:color w:val="000000"/>
          <w:sz w:val="28"/>
        </w:rPr>
        <w:t>статьей 158</w:t>
      </w:r>
      <w:r>
        <w:rPr>
          <w:rFonts w:ascii="Times New Roman"/>
          <w:b w:val="false"/>
          <w:i w:val="false"/>
          <w:color w:val="000000"/>
          <w:sz w:val="28"/>
        </w:rPr>
        <w:t xml:space="preserve"> настоящего Кодекса, производится в случае, если общая сумма удержаний на основании такого соглашения и исполнительных документов не превышает пятьдесят процентов заработной платы и иного дохода лица, обязанного уплачивать алименты.</w:t>
      </w:r>
    </w:p>
    <w:bookmarkEnd w:id="9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166 с изменением, внесеным Законом РК от 20.12.021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167. Обязанность сообщать о перемене места работы или жительства лица, обязанного уплачивать алименты</w:t>
      </w:r>
    </w:p>
    <w:bookmarkStart w:name="z994" w:id="921"/>
    <w:p>
      <w:pPr>
        <w:spacing w:after="0"/>
        <w:ind w:left="0"/>
        <w:jc w:val="both"/>
      </w:pPr>
      <w:r>
        <w:rPr>
          <w:rFonts w:ascii="Times New Roman"/>
          <w:b w:val="false"/>
          <w:i w:val="false"/>
          <w:color w:val="000000"/>
          <w:sz w:val="28"/>
        </w:rPr>
        <w:t xml:space="preserve">
      1. Должностное лицо организации, производившее удержание алиментов на основании решения суда или соглашения об уплате алиментов, предусмотренного </w:t>
      </w:r>
      <w:r>
        <w:rPr>
          <w:rFonts w:ascii="Times New Roman"/>
          <w:b w:val="false"/>
          <w:i w:val="false"/>
          <w:color w:val="000000"/>
          <w:sz w:val="28"/>
        </w:rPr>
        <w:t>статьей 158</w:t>
      </w:r>
      <w:r>
        <w:rPr>
          <w:rFonts w:ascii="Times New Roman"/>
          <w:b w:val="false"/>
          <w:i w:val="false"/>
          <w:color w:val="000000"/>
          <w:sz w:val="28"/>
        </w:rPr>
        <w:t xml:space="preserve"> настоящего Кодекса, обязано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ему известно.</w:t>
      </w:r>
    </w:p>
    <w:bookmarkEnd w:id="921"/>
    <w:bookmarkStart w:name="z995" w:id="922"/>
    <w:p>
      <w:pPr>
        <w:spacing w:after="0"/>
        <w:ind w:left="0"/>
        <w:jc w:val="both"/>
      </w:pPr>
      <w:r>
        <w:rPr>
          <w:rFonts w:ascii="Times New Roman"/>
          <w:b w:val="false"/>
          <w:i w:val="false"/>
          <w:color w:val="000000"/>
          <w:sz w:val="28"/>
        </w:rPr>
        <w:t>
      2. Лицо, обязанное уплачивать алименты, должно в срок, назначенный судебным исполнителем, сообщить последнему и получить подтверждение об извещении, а также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bookmarkEnd w:id="9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167 с изменением, внесеным Законом РК от 20.12.021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168. Обращение взыскания на имущество лица, обязанного уплачивать алименты</w:t>
      </w:r>
    </w:p>
    <w:bookmarkStart w:name="z997" w:id="923"/>
    <w:p>
      <w:pPr>
        <w:spacing w:after="0"/>
        <w:ind w:left="0"/>
        <w:jc w:val="both"/>
      </w:pPr>
      <w:r>
        <w:rPr>
          <w:rFonts w:ascii="Times New Roman"/>
          <w:b w:val="false"/>
          <w:i w:val="false"/>
          <w:color w:val="000000"/>
          <w:sz w:val="28"/>
        </w:rPr>
        <w:t>
      1. Взыскание алиментов в размере, установленном соглашением об уплате алиментов или решением суда, а также взыскание задолженности по алиментам производятся из заработка и иного дохода лица, обязанного уплачивать алименты, при недостаточности заработка и иного дохода алименты удерживаются из находящихся на счетах в банках и иных организациях, осуществляющих отдельные виды банковских операций, денежных средств лица, обязанного уплачивать алименты.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bookmarkEnd w:id="923"/>
    <w:bookmarkStart w:name="z998" w:id="924"/>
    <w:p>
      <w:pPr>
        <w:spacing w:after="0"/>
        <w:ind w:left="0"/>
        <w:jc w:val="both"/>
      </w:pPr>
      <w:r>
        <w:rPr>
          <w:rFonts w:ascii="Times New Roman"/>
          <w:b w:val="false"/>
          <w:i w:val="false"/>
          <w:color w:val="000000"/>
          <w:sz w:val="28"/>
        </w:rPr>
        <w:t>
      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Республики Казахстан.</w:t>
      </w:r>
    </w:p>
    <w:bookmarkEnd w:id="924"/>
    <w:p>
      <w:pPr>
        <w:spacing w:after="0"/>
        <w:ind w:left="0"/>
        <w:jc w:val="both"/>
      </w:pPr>
      <w:r>
        <w:rPr>
          <w:rFonts w:ascii="Times New Roman"/>
          <w:b/>
          <w:i w:val="false"/>
          <w:color w:val="000000"/>
          <w:sz w:val="28"/>
        </w:rPr>
        <w:t>Статья 169. Определение размера задолженности по алиментам</w:t>
      </w:r>
    </w:p>
    <w:bookmarkStart w:name="z1000" w:id="925"/>
    <w:p>
      <w:pPr>
        <w:spacing w:after="0"/>
        <w:ind w:left="0"/>
        <w:jc w:val="both"/>
      </w:pPr>
      <w:r>
        <w:rPr>
          <w:rFonts w:ascii="Times New Roman"/>
          <w:b w:val="false"/>
          <w:i w:val="false"/>
          <w:color w:val="000000"/>
          <w:sz w:val="28"/>
        </w:rPr>
        <w:t xml:space="preserve">
      1. Взыскание алиментов за прошедший период на основании соглашения об уплате алиментов или на основании исполнительного документа производится в пределах трехлетнего срока, предшествовавшего предъявлению исполнительного документа, либо соглашения об уплате алиментов, предусмотренного </w:t>
      </w:r>
      <w:r>
        <w:rPr>
          <w:rFonts w:ascii="Times New Roman"/>
          <w:b w:val="false"/>
          <w:i w:val="false"/>
          <w:color w:val="000000"/>
          <w:sz w:val="28"/>
        </w:rPr>
        <w:t>статьей 158</w:t>
      </w:r>
      <w:r>
        <w:rPr>
          <w:rFonts w:ascii="Times New Roman"/>
          <w:b w:val="false"/>
          <w:i w:val="false"/>
          <w:color w:val="000000"/>
          <w:sz w:val="28"/>
        </w:rPr>
        <w:t xml:space="preserve"> настоящего Кодекса.</w:t>
      </w:r>
    </w:p>
    <w:bookmarkEnd w:id="925"/>
    <w:bookmarkStart w:name="z1001" w:id="926"/>
    <w:p>
      <w:pPr>
        <w:spacing w:after="0"/>
        <w:ind w:left="0"/>
        <w:jc w:val="both"/>
      </w:pPr>
      <w:r>
        <w:rPr>
          <w:rFonts w:ascii="Times New Roman"/>
          <w:b w:val="false"/>
          <w:i w:val="false"/>
          <w:color w:val="000000"/>
          <w:sz w:val="28"/>
        </w:rPr>
        <w:t>
      При невозможности взыскания алиментных платежей из заработной платы или иных доходов в течение трех месяцев подряд взыскание обращается на имущество должника, кроме имущества, на которое не может быть обращено взыскание в соответствии с законодательством Республики Казахстан.</w:t>
      </w:r>
    </w:p>
    <w:bookmarkEnd w:id="926"/>
    <w:bookmarkStart w:name="z1002" w:id="927"/>
    <w:p>
      <w:pPr>
        <w:spacing w:after="0"/>
        <w:ind w:left="0"/>
        <w:jc w:val="both"/>
      </w:pPr>
      <w:r>
        <w:rPr>
          <w:rFonts w:ascii="Times New Roman"/>
          <w:b w:val="false"/>
          <w:i w:val="false"/>
          <w:color w:val="000000"/>
          <w:sz w:val="28"/>
        </w:rPr>
        <w:t xml:space="preserve">
      2. В тех случаях, когда удержание алиментов на основании исполнительного документа или на основании соглашения об уплате алиментов, предусмотренного </w:t>
      </w:r>
      <w:r>
        <w:rPr>
          <w:rFonts w:ascii="Times New Roman"/>
          <w:b w:val="false"/>
          <w:i w:val="false"/>
          <w:color w:val="000000"/>
          <w:sz w:val="28"/>
        </w:rPr>
        <w:t>статьей 158</w:t>
      </w:r>
      <w:r>
        <w:rPr>
          <w:rFonts w:ascii="Times New Roman"/>
          <w:b w:val="false"/>
          <w:i w:val="false"/>
          <w:color w:val="000000"/>
          <w:sz w:val="28"/>
        </w:rPr>
        <w:t xml:space="preserve"> настоящего Кодекса, не производилось в связи с розыском лица, обязанного уплачивать алименты, взыскание алиментов производится за весь период независимо от срока, установленного пунктом 1 настоящей статьи, и достижения совершеннолетия лицом, на содержание которого были присуждены алименты.</w:t>
      </w:r>
    </w:p>
    <w:bookmarkEnd w:id="927"/>
    <w:bookmarkStart w:name="z1003" w:id="928"/>
    <w:p>
      <w:pPr>
        <w:spacing w:after="0"/>
        <w:ind w:left="0"/>
        <w:jc w:val="both"/>
      </w:pPr>
      <w:r>
        <w:rPr>
          <w:rFonts w:ascii="Times New Roman"/>
          <w:b w:val="false"/>
          <w:i w:val="false"/>
          <w:color w:val="000000"/>
          <w:sz w:val="28"/>
        </w:rPr>
        <w:t xml:space="preserve">
      3. Размер задолженности по алиментам, уплачиваемым на несовершеннолетних детей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 определяется судебным исполнителем исходя из заработной платы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представлены документы, подтверждающие его заработную плату и иной доход, ежемесячные выплаты и (или) задолженность по алиментам определяются исходя из размера средней месячной заработной платы в Республике Казахстан на момент взыскания задолженности.</w:t>
      </w:r>
    </w:p>
    <w:bookmarkEnd w:id="928"/>
    <w:bookmarkStart w:name="z1004" w:id="929"/>
    <w:p>
      <w:pPr>
        <w:spacing w:after="0"/>
        <w:ind w:left="0"/>
        <w:jc w:val="both"/>
      </w:pPr>
      <w:r>
        <w:rPr>
          <w:rFonts w:ascii="Times New Roman"/>
          <w:b w:val="false"/>
          <w:i w:val="false"/>
          <w:color w:val="000000"/>
          <w:sz w:val="28"/>
        </w:rPr>
        <w:t>
      Для лиц, отбывающих наказание в местах лишения свободы, если должник в этот период не работал, задолженность по алиментам определяется в размере одного месячного расчетного показателя.</w:t>
      </w:r>
    </w:p>
    <w:bookmarkEnd w:id="929"/>
    <w:bookmarkStart w:name="z1746" w:id="930"/>
    <w:p>
      <w:pPr>
        <w:spacing w:after="0"/>
        <w:ind w:left="0"/>
        <w:jc w:val="both"/>
      </w:pPr>
      <w:r>
        <w:rPr>
          <w:rFonts w:ascii="Times New Roman"/>
          <w:b w:val="false"/>
          <w:i w:val="false"/>
          <w:color w:val="000000"/>
          <w:sz w:val="28"/>
        </w:rPr>
        <w:t>
      Для должников, являющихся лицами с инвалидностью, ежемесячная выплата или задолженность по алиментам определяется из их ежемесячной заработной платы и иного дохода, а в случае, если они не работают, – определяется из ежемесячных пособий и (или) социальных выплат, выплачиваемых из бюджетных средств и (или) Государственного фонда социального страхования.</w:t>
      </w:r>
    </w:p>
    <w:bookmarkEnd w:id="930"/>
    <w:bookmarkStart w:name="z1005" w:id="931"/>
    <w:p>
      <w:pPr>
        <w:spacing w:after="0"/>
        <w:ind w:left="0"/>
        <w:jc w:val="both"/>
      </w:pPr>
      <w:r>
        <w:rPr>
          <w:rFonts w:ascii="Times New Roman"/>
          <w:b w:val="false"/>
          <w:i w:val="false"/>
          <w:color w:val="000000"/>
          <w:sz w:val="28"/>
        </w:rPr>
        <w:t>
      4.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законодательством Республики Казахстан.</w:t>
      </w:r>
    </w:p>
    <w:bookmarkEnd w:id="931"/>
    <w:bookmarkStart w:name="z1006" w:id="932"/>
    <w:p>
      <w:pPr>
        <w:spacing w:after="0"/>
        <w:ind w:left="0"/>
        <w:jc w:val="both"/>
      </w:pPr>
      <w:r>
        <w:rPr>
          <w:rFonts w:ascii="Times New Roman"/>
          <w:b w:val="false"/>
          <w:i w:val="false"/>
          <w:color w:val="000000"/>
          <w:sz w:val="28"/>
        </w:rPr>
        <w:t>
      5. Суммы установленного Социальным кодексом Республики Казахстан ежемесячного пособия на ребенка, выплаченные в период розыска его родителей, уклоняющихся от уплаты алиментов, взыскиваются с этих родителей с начислением десяти процентов с выплаченных сумм в доход бюджета.</w:t>
      </w:r>
    </w:p>
    <w:bookmarkEnd w:id="9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20.12.021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170. Освобождение от уплаты задолженности по алиментам</w:t>
      </w:r>
    </w:p>
    <w:bookmarkStart w:name="z1008" w:id="933"/>
    <w:p>
      <w:pPr>
        <w:spacing w:after="0"/>
        <w:ind w:left="0"/>
        <w:jc w:val="both"/>
      </w:pPr>
      <w:r>
        <w:rPr>
          <w:rFonts w:ascii="Times New Roman"/>
          <w:b w:val="false"/>
          <w:i w:val="false"/>
          <w:color w:val="000000"/>
          <w:sz w:val="28"/>
        </w:rPr>
        <w:t>
      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bookmarkEnd w:id="933"/>
    <w:bookmarkStart w:name="z1009" w:id="934"/>
    <w:p>
      <w:pPr>
        <w:spacing w:after="0"/>
        <w:ind w:left="0"/>
        <w:jc w:val="both"/>
      </w:pPr>
      <w:r>
        <w:rPr>
          <w:rFonts w:ascii="Times New Roman"/>
          <w:b w:val="false"/>
          <w:i w:val="false"/>
          <w:color w:val="000000"/>
          <w:sz w:val="28"/>
        </w:rPr>
        <w:t>
      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bookmarkEnd w:id="934"/>
    <w:p>
      <w:pPr>
        <w:spacing w:after="0"/>
        <w:ind w:left="0"/>
        <w:jc w:val="both"/>
      </w:pPr>
      <w:r>
        <w:rPr>
          <w:rFonts w:ascii="Times New Roman"/>
          <w:b/>
          <w:i w:val="false"/>
          <w:color w:val="000000"/>
          <w:sz w:val="28"/>
        </w:rPr>
        <w:t>Статья 171. Несвоевременная уплата алиментов</w:t>
      </w:r>
    </w:p>
    <w:bookmarkStart w:name="z1011" w:id="935"/>
    <w:p>
      <w:pPr>
        <w:spacing w:after="0"/>
        <w:ind w:left="0"/>
        <w:jc w:val="both"/>
      </w:pPr>
      <w:r>
        <w:rPr>
          <w:rFonts w:ascii="Times New Roman"/>
          <w:b w:val="false"/>
          <w:i w:val="false"/>
          <w:color w:val="000000"/>
          <w:sz w:val="28"/>
        </w:rPr>
        <w:t>
      1. При образовании задолженности по вине лица, обязанного уплачивать алименты по соглашению об уплате алиментов, и (или)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bookmarkEnd w:id="935"/>
    <w:bookmarkStart w:name="z1012" w:id="936"/>
    <w:p>
      <w:pPr>
        <w:spacing w:after="0"/>
        <w:ind w:left="0"/>
        <w:jc w:val="both"/>
      </w:pPr>
      <w:r>
        <w:rPr>
          <w:rFonts w:ascii="Times New Roman"/>
          <w:b w:val="false"/>
          <w:i w:val="false"/>
          <w:color w:val="000000"/>
          <w:sz w:val="28"/>
        </w:rPr>
        <w:t>
      2. Получатель алиментов вправе также взыскать с виновного в несвоевременной уплате алиментов лица все причиненные просрочкой исполнения обязанности по уплате алиментов убытки в части, не покрытой неустойкой.</w:t>
      </w:r>
    </w:p>
    <w:bookmarkEnd w:id="936"/>
    <w:p>
      <w:pPr>
        <w:spacing w:after="0"/>
        <w:ind w:left="0"/>
        <w:jc w:val="both"/>
      </w:pPr>
      <w:r>
        <w:rPr>
          <w:rFonts w:ascii="Times New Roman"/>
          <w:b/>
          <w:i w:val="false"/>
          <w:color w:val="000000"/>
          <w:sz w:val="28"/>
        </w:rPr>
        <w:t>Статья 172. Недопустимость зачета и обратного взыскания алиментов</w:t>
      </w:r>
    </w:p>
    <w:bookmarkStart w:name="z1014" w:id="937"/>
    <w:p>
      <w:pPr>
        <w:spacing w:after="0"/>
        <w:ind w:left="0"/>
        <w:jc w:val="both"/>
      </w:pPr>
      <w:r>
        <w:rPr>
          <w:rFonts w:ascii="Times New Roman"/>
          <w:b w:val="false"/>
          <w:i w:val="false"/>
          <w:color w:val="000000"/>
          <w:sz w:val="28"/>
        </w:rPr>
        <w:t>
      1. Алименты не могут быть зачтены другими встречными требованиями.</w:t>
      </w:r>
    </w:p>
    <w:bookmarkEnd w:id="937"/>
    <w:bookmarkStart w:name="z1015" w:id="938"/>
    <w:p>
      <w:pPr>
        <w:spacing w:after="0"/>
        <w:ind w:left="0"/>
        <w:jc w:val="both"/>
      </w:pPr>
      <w:r>
        <w:rPr>
          <w:rFonts w:ascii="Times New Roman"/>
          <w:b w:val="false"/>
          <w:i w:val="false"/>
          <w:color w:val="000000"/>
          <w:sz w:val="28"/>
        </w:rPr>
        <w:t>
      2. Выплаченные суммы алиментов не могут быть истребованы обратно, за исключением случаев:</w:t>
      </w:r>
    </w:p>
    <w:bookmarkEnd w:id="938"/>
    <w:bookmarkStart w:name="z1016" w:id="939"/>
    <w:p>
      <w:pPr>
        <w:spacing w:after="0"/>
        <w:ind w:left="0"/>
        <w:jc w:val="both"/>
      </w:pPr>
      <w:r>
        <w:rPr>
          <w:rFonts w:ascii="Times New Roman"/>
          <w:b w:val="false"/>
          <w:i w:val="false"/>
          <w:color w:val="000000"/>
          <w:sz w:val="28"/>
        </w:rPr>
        <w:t>
      1) предусмотренных Гражданским процессуальным кодексом Республики Казахстан;</w:t>
      </w:r>
    </w:p>
    <w:bookmarkEnd w:id="939"/>
    <w:bookmarkStart w:name="z1017" w:id="940"/>
    <w:p>
      <w:pPr>
        <w:spacing w:after="0"/>
        <w:ind w:left="0"/>
        <w:jc w:val="both"/>
      </w:pPr>
      <w:r>
        <w:rPr>
          <w:rFonts w:ascii="Times New Roman"/>
          <w:b w:val="false"/>
          <w:i w:val="false"/>
          <w:color w:val="000000"/>
          <w:sz w:val="28"/>
        </w:rPr>
        <w:t>
      2) 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bookmarkEnd w:id="940"/>
    <w:bookmarkStart w:name="z1018" w:id="941"/>
    <w:p>
      <w:pPr>
        <w:spacing w:after="0"/>
        <w:ind w:left="0"/>
        <w:jc w:val="both"/>
      </w:pPr>
      <w:r>
        <w:rPr>
          <w:rFonts w:ascii="Times New Roman"/>
          <w:b w:val="false"/>
          <w:i w:val="false"/>
          <w:color w:val="000000"/>
          <w:sz w:val="28"/>
        </w:rPr>
        <w:t>
      3. Если действия, перечисленные в подпункте 2) пункта 2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bookmarkEnd w:id="941"/>
    <w:p>
      <w:pPr>
        <w:spacing w:after="0"/>
        <w:ind w:left="0"/>
        <w:jc w:val="both"/>
      </w:pPr>
      <w:r>
        <w:rPr>
          <w:rFonts w:ascii="Times New Roman"/>
          <w:b/>
          <w:i w:val="false"/>
          <w:color w:val="000000"/>
          <w:sz w:val="28"/>
        </w:rPr>
        <w:t>Статья 173. Индексация алиментов</w:t>
      </w:r>
    </w:p>
    <w:bookmarkStart w:name="z1020" w:id="942"/>
    <w:p>
      <w:pPr>
        <w:spacing w:after="0"/>
        <w:ind w:left="0"/>
        <w:jc w:val="both"/>
      </w:pPr>
      <w:r>
        <w:rPr>
          <w:rFonts w:ascii="Times New Roman"/>
          <w:b w:val="false"/>
          <w:i w:val="false"/>
          <w:color w:val="000000"/>
          <w:sz w:val="28"/>
        </w:rPr>
        <w:t>
      Индексация алиментов, взыскиваемых по решению суда в твердой денежной сумме, производится администрацией организации по месту удержания алиментов пропорционально размеру месячного расчетного показателя.</w:t>
      </w:r>
    </w:p>
    <w:bookmarkEnd w:id="942"/>
    <w:p>
      <w:pPr>
        <w:spacing w:after="0"/>
        <w:ind w:left="0"/>
        <w:jc w:val="both"/>
      </w:pPr>
      <w:r>
        <w:rPr>
          <w:rFonts w:ascii="Times New Roman"/>
          <w:b/>
          <w:i w:val="false"/>
          <w:color w:val="000000"/>
          <w:sz w:val="28"/>
        </w:rPr>
        <w:t>Статья 174. Уплата алиментов в случае временного выезда или на постоянное место жительства лица, обязанного уплачивать алименты, за пределы Казахстана</w:t>
      </w:r>
    </w:p>
    <w:bookmarkStart w:name="z1022" w:id="943"/>
    <w:p>
      <w:pPr>
        <w:spacing w:after="0"/>
        <w:ind w:left="0"/>
        <w:jc w:val="both"/>
      </w:pPr>
      <w:r>
        <w:rPr>
          <w:rFonts w:ascii="Times New Roman"/>
          <w:b w:val="false"/>
          <w:i w:val="false"/>
          <w:color w:val="000000"/>
          <w:sz w:val="28"/>
        </w:rPr>
        <w:t xml:space="preserve">
      1. В случае временного выезда или на постоянное место жительства лица, обязанного выплачивать алименты, за пределы Казахстана оно вправе заключить с членами семьи, которым оно по закону обязано предоставлять содержание, соглашение об уплате алиментов в соответствии со </w:t>
      </w:r>
      <w:r>
        <w:rPr>
          <w:rFonts w:ascii="Times New Roman"/>
          <w:b w:val="false"/>
          <w:i w:val="false"/>
          <w:color w:val="000000"/>
          <w:sz w:val="28"/>
        </w:rPr>
        <w:t>статьями 157</w:t>
      </w:r>
      <w:r>
        <w:rPr>
          <w:rFonts w:ascii="Times New Roman"/>
          <w:b w:val="false"/>
          <w:i w:val="false"/>
          <w:color w:val="000000"/>
          <w:sz w:val="28"/>
        </w:rPr>
        <w:t xml:space="preserve"> - </w:t>
      </w:r>
      <w:r>
        <w:rPr>
          <w:rFonts w:ascii="Times New Roman"/>
          <w:b w:val="false"/>
          <w:i w:val="false"/>
          <w:color w:val="000000"/>
          <w:sz w:val="28"/>
        </w:rPr>
        <w:t>162</w:t>
      </w:r>
      <w:r>
        <w:rPr>
          <w:rFonts w:ascii="Times New Roman"/>
          <w:b w:val="false"/>
          <w:i w:val="false"/>
          <w:color w:val="000000"/>
          <w:sz w:val="28"/>
        </w:rPr>
        <w:t xml:space="preserve"> настоящего Кодекса.</w:t>
      </w:r>
    </w:p>
    <w:bookmarkEnd w:id="943"/>
    <w:bookmarkStart w:name="z1023" w:id="944"/>
    <w:p>
      <w:pPr>
        <w:spacing w:after="0"/>
        <w:ind w:left="0"/>
        <w:jc w:val="both"/>
      </w:pPr>
      <w:r>
        <w:rPr>
          <w:rFonts w:ascii="Times New Roman"/>
          <w:b w:val="false"/>
          <w:i w:val="false"/>
          <w:color w:val="000000"/>
          <w:sz w:val="28"/>
        </w:rPr>
        <w:t>
      2. При недостижении соглашения заинтересованное лицо вправе обратиться в суд с требованием об определении размера алиментов в твердой денежной сумме или о единовременной выплате алиментов либо о предоставлении определенного имущества в счет алиментов, или об уплате алиментов иным способом.</w:t>
      </w:r>
    </w:p>
    <w:bookmarkEnd w:id="944"/>
    <w:bookmarkStart w:name="z1024" w:id="945"/>
    <w:p>
      <w:pPr>
        <w:spacing w:after="0"/>
        <w:ind w:left="0"/>
        <w:jc w:val="both"/>
      </w:pPr>
      <w:r>
        <w:rPr>
          <w:rFonts w:ascii="Times New Roman"/>
          <w:b w:val="false"/>
          <w:i w:val="false"/>
          <w:color w:val="000000"/>
          <w:sz w:val="28"/>
        </w:rPr>
        <w:t>
      3. В случае отсутствия документов, подтверждающих выплату алиментов, должнику не разрешается выезд на постоянное место жительства за пределы Казахстана.</w:t>
      </w:r>
    </w:p>
    <w:bookmarkEnd w:id="945"/>
    <w:p>
      <w:pPr>
        <w:spacing w:after="0"/>
        <w:ind w:left="0"/>
        <w:jc w:val="both"/>
      </w:pPr>
      <w:r>
        <w:rPr>
          <w:rFonts w:ascii="Times New Roman"/>
          <w:b/>
          <w:i w:val="false"/>
          <w:color w:val="000000"/>
          <w:sz w:val="28"/>
        </w:rPr>
        <w:t>Статья 175. Изменение ранее установленного судом размера алиментов и освобождение от уплаты алиментов</w:t>
      </w:r>
    </w:p>
    <w:bookmarkStart w:name="z1026" w:id="946"/>
    <w:p>
      <w:pPr>
        <w:spacing w:after="0"/>
        <w:ind w:left="0"/>
        <w:jc w:val="both"/>
      </w:pPr>
      <w:r>
        <w:rPr>
          <w:rFonts w:ascii="Times New Roman"/>
          <w:b w:val="false"/>
          <w:i w:val="false"/>
          <w:color w:val="000000"/>
          <w:sz w:val="28"/>
        </w:rPr>
        <w:t>
      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освобождении от их уплаты суд вправе учесть также иной заслуживающий внимания интерес сторон.</w:t>
      </w:r>
    </w:p>
    <w:bookmarkEnd w:id="946"/>
    <w:bookmarkStart w:name="z1027" w:id="947"/>
    <w:p>
      <w:pPr>
        <w:spacing w:after="0"/>
        <w:ind w:left="0"/>
        <w:jc w:val="both"/>
      </w:pPr>
      <w:r>
        <w:rPr>
          <w:rFonts w:ascii="Times New Roman"/>
          <w:b w:val="false"/>
          <w:i w:val="false"/>
          <w:color w:val="000000"/>
          <w:sz w:val="28"/>
        </w:rPr>
        <w:t>
      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уголовное правонарушение или в случае недостойного поведения совершеннолетнего дееспособного лица в семье.</w:t>
      </w:r>
    </w:p>
    <w:bookmarkEnd w:id="9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175 с изменением, внесенным Законом РК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176. Прекращение обязанности по уплате алиментов</w:t>
      </w:r>
    </w:p>
    <w:bookmarkStart w:name="z1029" w:id="948"/>
    <w:p>
      <w:pPr>
        <w:spacing w:after="0"/>
        <w:ind w:left="0"/>
        <w:jc w:val="both"/>
      </w:pPr>
      <w:r>
        <w:rPr>
          <w:rFonts w:ascii="Times New Roman"/>
          <w:b w:val="false"/>
          <w:i w:val="false"/>
          <w:color w:val="000000"/>
          <w:sz w:val="28"/>
        </w:rPr>
        <w:t>
      1. Обязанность по уплате алиментов, установленная соглашением об уплате алиментов, прекращается с истечением срока действия этого соглашения или по основаниям, предусмотренным этим соглашением, а также со смертью одной из сторон.</w:t>
      </w:r>
    </w:p>
    <w:bookmarkEnd w:id="948"/>
    <w:bookmarkStart w:name="z1030" w:id="949"/>
    <w:p>
      <w:pPr>
        <w:spacing w:after="0"/>
        <w:ind w:left="0"/>
        <w:jc w:val="both"/>
      </w:pPr>
      <w:r>
        <w:rPr>
          <w:rFonts w:ascii="Times New Roman"/>
          <w:b w:val="false"/>
          <w:i w:val="false"/>
          <w:color w:val="000000"/>
          <w:sz w:val="28"/>
        </w:rPr>
        <w:t>
      2. Выплата алиментов, взыскиваемых в судебном порядке, прекращается:</w:t>
      </w:r>
    </w:p>
    <w:bookmarkEnd w:id="949"/>
    <w:bookmarkStart w:name="z1031" w:id="950"/>
    <w:p>
      <w:pPr>
        <w:spacing w:after="0"/>
        <w:ind w:left="0"/>
        <w:jc w:val="both"/>
      </w:pPr>
      <w:r>
        <w:rPr>
          <w:rFonts w:ascii="Times New Roman"/>
          <w:b w:val="false"/>
          <w:i w:val="false"/>
          <w:color w:val="000000"/>
          <w:sz w:val="28"/>
        </w:rPr>
        <w:t>
      1)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 или возраста, указанного в соглашении об уплате алиментов;</w:t>
      </w:r>
    </w:p>
    <w:bookmarkEnd w:id="950"/>
    <w:bookmarkStart w:name="z1032" w:id="951"/>
    <w:p>
      <w:pPr>
        <w:spacing w:after="0"/>
        <w:ind w:left="0"/>
        <w:jc w:val="both"/>
      </w:pPr>
      <w:r>
        <w:rPr>
          <w:rFonts w:ascii="Times New Roman"/>
          <w:b w:val="false"/>
          <w:i w:val="false"/>
          <w:color w:val="000000"/>
          <w:sz w:val="28"/>
        </w:rPr>
        <w:t>
      2) при усыновлении ребенка, на содержание которого взыскивались алименты;</w:t>
      </w:r>
    </w:p>
    <w:bookmarkEnd w:id="951"/>
    <w:bookmarkStart w:name="z1033" w:id="952"/>
    <w:p>
      <w:pPr>
        <w:spacing w:after="0"/>
        <w:ind w:left="0"/>
        <w:jc w:val="both"/>
      </w:pPr>
      <w:r>
        <w:rPr>
          <w:rFonts w:ascii="Times New Roman"/>
          <w:b w:val="false"/>
          <w:i w:val="false"/>
          <w:color w:val="000000"/>
          <w:sz w:val="28"/>
        </w:rPr>
        <w:t>
      3) при признании судом восстановления трудоспособности или прекращения нуждаемости в помощи получателя алиментов;</w:t>
      </w:r>
    </w:p>
    <w:bookmarkEnd w:id="952"/>
    <w:bookmarkStart w:name="z1034" w:id="953"/>
    <w:p>
      <w:pPr>
        <w:spacing w:after="0"/>
        <w:ind w:left="0"/>
        <w:jc w:val="both"/>
      </w:pPr>
      <w:r>
        <w:rPr>
          <w:rFonts w:ascii="Times New Roman"/>
          <w:b w:val="false"/>
          <w:i w:val="false"/>
          <w:color w:val="000000"/>
          <w:sz w:val="28"/>
        </w:rPr>
        <w:t>
      4) при вступлении нетрудоспособного нуждающегося в помощи бывшего супруга - получателя алиментов в новый брак (супружество);</w:t>
      </w:r>
    </w:p>
    <w:bookmarkEnd w:id="953"/>
    <w:bookmarkStart w:name="z1035" w:id="954"/>
    <w:p>
      <w:pPr>
        <w:spacing w:after="0"/>
        <w:ind w:left="0"/>
        <w:jc w:val="both"/>
      </w:pPr>
      <w:r>
        <w:rPr>
          <w:rFonts w:ascii="Times New Roman"/>
          <w:b w:val="false"/>
          <w:i w:val="false"/>
          <w:color w:val="000000"/>
          <w:sz w:val="28"/>
        </w:rPr>
        <w:t>
      5) со смертью лица, получающего алименты, или лица, обязанного уплачивать алименты.</w:t>
      </w:r>
    </w:p>
    <w:bookmarkEnd w:id="954"/>
    <w:bookmarkStart w:name="z1036" w:id="955"/>
    <w:p>
      <w:pPr>
        <w:spacing w:after="0"/>
        <w:ind w:left="0"/>
        <w:jc w:val="left"/>
      </w:pPr>
      <w:r>
        <w:rPr>
          <w:rFonts w:ascii="Times New Roman"/>
          <w:b/>
          <w:i w:val="false"/>
          <w:color w:val="000000"/>
        </w:rPr>
        <w:t xml:space="preserve"> ОСОБЕННАЯ ЧАСТЬ</w:t>
      </w:r>
      <w:r>
        <w:br/>
      </w:r>
      <w:r>
        <w:rPr>
          <w:rFonts w:ascii="Times New Roman"/>
          <w:b/>
          <w:i w:val="false"/>
          <w:color w:val="000000"/>
        </w:rPr>
        <w:t>РАЗДЕЛ 6. АКТЫ ГРАЖДАНСКОГО СОСТОЯНИЯ</w:t>
      </w:r>
      <w:r>
        <w:br/>
      </w:r>
      <w:r>
        <w:rPr>
          <w:rFonts w:ascii="Times New Roman"/>
          <w:b/>
          <w:i w:val="false"/>
          <w:color w:val="000000"/>
        </w:rPr>
        <w:t>Глава 24. ОБЩИЕ ПОЛОЖЕНИЯ</w:t>
      </w:r>
    </w:p>
    <w:bookmarkEnd w:id="955"/>
    <w:p>
      <w:pPr>
        <w:spacing w:after="0"/>
        <w:ind w:left="0"/>
        <w:jc w:val="both"/>
      </w:pPr>
      <w:r>
        <w:rPr>
          <w:rFonts w:ascii="Times New Roman"/>
          <w:b/>
          <w:i w:val="false"/>
          <w:color w:val="000000"/>
          <w:sz w:val="28"/>
        </w:rPr>
        <w:t>Статья 177. Акты гражданского состояния, подлежащие государственной регистрации</w:t>
      </w:r>
    </w:p>
    <w:bookmarkStart w:name="z1678" w:id="956"/>
    <w:p>
      <w:pPr>
        <w:spacing w:after="0"/>
        <w:ind w:left="0"/>
        <w:jc w:val="both"/>
      </w:pPr>
      <w:r>
        <w:rPr>
          <w:rFonts w:ascii="Times New Roman"/>
          <w:b w:val="false"/>
          <w:i w:val="false"/>
          <w:color w:val="000000"/>
          <w:sz w:val="28"/>
        </w:rPr>
        <w:t>
      Рождение, смерть, заключение брака (супружества), расторжение брака (супружества) (за исключением расторжения брака (супружества) по решению суда о расторжении брака (супружества) подлежат обязательной государственной регистрации в регистрирующих органах в сроки, установленные настоящим Кодексом.</w:t>
      </w:r>
    </w:p>
    <w:bookmarkEnd w:id="956"/>
    <w:bookmarkStart w:name="z1679" w:id="957"/>
    <w:p>
      <w:pPr>
        <w:spacing w:after="0"/>
        <w:ind w:left="0"/>
        <w:jc w:val="both"/>
      </w:pPr>
      <w:r>
        <w:rPr>
          <w:rFonts w:ascii="Times New Roman"/>
          <w:b w:val="false"/>
          <w:i w:val="false"/>
          <w:color w:val="000000"/>
          <w:sz w:val="28"/>
        </w:rPr>
        <w:t>
      События и факты усыновления и установления отцовства отражаются в актовой записи о государственной регистрации рождения путем внесения соответствующих изменений, дополнений. Расторжение брака (супружества) по решению суда отражается в актовой записи о заключении брака (супружества) путем проставления в ней отметки о расторжении брака (супружества).</w:t>
      </w:r>
    </w:p>
    <w:bookmarkEnd w:id="957"/>
    <w:bookmarkStart w:name="z1680" w:id="958"/>
    <w:p>
      <w:pPr>
        <w:spacing w:after="0"/>
        <w:ind w:left="0"/>
        <w:jc w:val="both"/>
      </w:pPr>
      <w:r>
        <w:rPr>
          <w:rFonts w:ascii="Times New Roman"/>
          <w:b w:val="false"/>
          <w:i w:val="false"/>
          <w:color w:val="000000"/>
          <w:sz w:val="28"/>
        </w:rPr>
        <w:t>
      В отношении умерших лиц запрещается регистрировать, восстанавливать акты гражданского состояния, вносить изменения, исправления и дополнения в персональные данные умершего, а также выдавать повторные свидетельства о государственной регистрации актов гражданского состояния, за исключением свидетельства о смерти и иных случаев, предусмотренных брачно-семейным законодательством Республики Казахстан.</w:t>
      </w:r>
    </w:p>
    <w:bookmarkEnd w:id="9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177 - в редакции Закона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178. Выдача первичных, повторных свидетельств и справок о государственной регистрации актов гражданского состояния</w:t>
      </w:r>
    </w:p>
    <w:bookmarkStart w:name="z1043" w:id="9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Свидетельства и справки о государственной регистрации актов гражданского состояния выдаются после государственной регистрации актов гражданского состояния лицам, в отношении которых совершена актовая запись, в электронной форме или по их желанию на бумажном носителе.</w:t>
      </w:r>
    </w:p>
    <w:bookmarkEnd w:id="959"/>
    <w:bookmarkStart w:name="z3188" w:id="960"/>
    <w:p>
      <w:pPr>
        <w:spacing w:after="0"/>
        <w:ind w:left="0"/>
        <w:jc w:val="both"/>
      </w:pPr>
      <w:r>
        <w:rPr>
          <w:rFonts w:ascii="Times New Roman"/>
          <w:b w:val="false"/>
          <w:i w:val="false"/>
          <w:color w:val="000000"/>
          <w:sz w:val="28"/>
        </w:rPr>
        <w:t xml:space="preserve">
      Свидетельство, справка о государственной регистрации актов гражданского состояния, выданные в электронной форме, удостоверяются посредством электронной цифровой подписи начальника регистрирующего органа, выдавшего документ. </w:t>
      </w:r>
    </w:p>
    <w:bookmarkEnd w:id="960"/>
    <w:bookmarkStart w:name="z3189" w:id="961"/>
    <w:p>
      <w:pPr>
        <w:spacing w:after="0"/>
        <w:ind w:left="0"/>
        <w:jc w:val="both"/>
      </w:pPr>
      <w:r>
        <w:rPr>
          <w:rFonts w:ascii="Times New Roman"/>
          <w:b w:val="false"/>
          <w:i w:val="false"/>
          <w:color w:val="000000"/>
          <w:sz w:val="28"/>
        </w:rPr>
        <w:t xml:space="preserve">
      Свидетельство, справка о государственной регистрации актов гражданского состояния, выданные на бумажном носителе, скрепляются подписью начальника регистрирующего органа, гербовой печатью регистрирующего органа, выдавшего документ. </w:t>
      </w:r>
    </w:p>
    <w:bookmarkEnd w:id="961"/>
    <w:bookmarkStart w:name="z3190" w:id="962"/>
    <w:p>
      <w:pPr>
        <w:spacing w:after="0"/>
        <w:ind w:left="0"/>
        <w:jc w:val="both"/>
      </w:pPr>
      <w:r>
        <w:rPr>
          <w:rFonts w:ascii="Times New Roman"/>
          <w:b w:val="false"/>
          <w:i w:val="false"/>
          <w:color w:val="000000"/>
          <w:sz w:val="28"/>
        </w:rPr>
        <w:t>
      Свидетельство, справка о государственной регистрации актов гражданского состояния за пределами Республики Казахстан, скрепленные подписью должностного лица загранучреждения Республики Казахстан и гербовой печатью загранучреждения Республики Казахстан, выдавшего документ, выдаются на бумажном носителе.</w:t>
      </w:r>
    </w:p>
    <w:bookmarkEnd w:id="962"/>
    <w:bookmarkStart w:name="z3191" w:id="963"/>
    <w:p>
      <w:pPr>
        <w:spacing w:after="0"/>
        <w:ind w:left="0"/>
        <w:jc w:val="both"/>
      </w:pPr>
      <w:r>
        <w:rPr>
          <w:rFonts w:ascii="Times New Roman"/>
          <w:b w:val="false"/>
          <w:i w:val="false"/>
          <w:color w:val="000000"/>
          <w:sz w:val="28"/>
        </w:rPr>
        <w:t>
      В случае утери или непригодности для использования первичного свидетельства о государственной регистрации акта гражданского состояния на бумажном носителе на основании актовой записи регистрирующими органами, загранучреждением Республики Казахстан выдается повторное свидетельство о государственной регистрации акта гражданского состояния.</w:t>
      </w:r>
    </w:p>
    <w:bookmarkEnd w:id="963"/>
    <w:bookmarkStart w:name="z3192" w:id="964"/>
    <w:p>
      <w:pPr>
        <w:spacing w:after="0"/>
        <w:ind w:left="0"/>
        <w:jc w:val="both"/>
      </w:pPr>
      <w:r>
        <w:rPr>
          <w:rFonts w:ascii="Times New Roman"/>
          <w:b w:val="false"/>
          <w:i w:val="false"/>
          <w:color w:val="000000"/>
          <w:sz w:val="28"/>
        </w:rPr>
        <w:t>
      2. Родителям повторные свидетельства о рождении детей, в отношении которых они лишены родительских прав, до их восстановления не выдаются.</w:t>
      </w:r>
    </w:p>
    <w:bookmarkEnd w:id="964"/>
    <w:bookmarkStart w:name="z3193" w:id="965"/>
    <w:p>
      <w:pPr>
        <w:spacing w:after="0"/>
        <w:ind w:left="0"/>
        <w:jc w:val="both"/>
      </w:pPr>
      <w:r>
        <w:rPr>
          <w:rFonts w:ascii="Times New Roman"/>
          <w:b w:val="false"/>
          <w:i w:val="false"/>
          <w:color w:val="000000"/>
          <w:sz w:val="28"/>
        </w:rPr>
        <w:t>
      Повторные свидетельства о заключении брака (супружества) не выдаются супругам, расторгнувшим брак (супружество) или брак (супружество) которых признан недействительным, либо после смерти одного из супругов.</w:t>
      </w:r>
    </w:p>
    <w:bookmarkEnd w:id="965"/>
    <w:bookmarkStart w:name="z3194" w:id="966"/>
    <w:p>
      <w:pPr>
        <w:spacing w:after="0"/>
        <w:ind w:left="0"/>
        <w:jc w:val="both"/>
      </w:pPr>
      <w:r>
        <w:rPr>
          <w:rFonts w:ascii="Times New Roman"/>
          <w:b w:val="false"/>
          <w:i w:val="false"/>
          <w:color w:val="000000"/>
          <w:sz w:val="28"/>
        </w:rPr>
        <w:t>
      При необходимости после расторжения брака (супружества) или признания его недействительным либо смерти одного из супругов выдается справка о заключении брака (супружества), в которой указывается основание его прекращения.</w:t>
      </w:r>
    </w:p>
    <w:bookmarkEnd w:id="966"/>
    <w:bookmarkStart w:name="z3195" w:id="967"/>
    <w:p>
      <w:pPr>
        <w:spacing w:after="0"/>
        <w:ind w:left="0"/>
        <w:jc w:val="both"/>
      </w:pPr>
      <w:r>
        <w:rPr>
          <w:rFonts w:ascii="Times New Roman"/>
          <w:b w:val="false"/>
          <w:i w:val="false"/>
          <w:color w:val="000000"/>
          <w:sz w:val="28"/>
        </w:rPr>
        <w:t>
      3. Свидетельства, справки о государственной регистрации актов гражданского состояния заполняются на казахском или русском языке.</w:t>
      </w:r>
    </w:p>
    <w:bookmarkEnd w:id="967"/>
    <w:bookmarkStart w:name="z3196" w:id="968"/>
    <w:p>
      <w:pPr>
        <w:spacing w:after="0"/>
        <w:ind w:left="0"/>
        <w:jc w:val="both"/>
      </w:pPr>
      <w:r>
        <w:rPr>
          <w:rFonts w:ascii="Times New Roman"/>
          <w:b w:val="false"/>
          <w:i w:val="false"/>
          <w:color w:val="000000"/>
          <w:sz w:val="28"/>
        </w:rPr>
        <w:t>
      Сведения о гражданах (родителях, супругах, усыновителях, умершем) заполняются согласно документам, удостоверяющим их личность.</w:t>
      </w:r>
    </w:p>
    <w:bookmarkEnd w:id="968"/>
    <w:bookmarkStart w:name="z3197" w:id="969"/>
    <w:p>
      <w:pPr>
        <w:spacing w:after="0"/>
        <w:ind w:left="0"/>
        <w:jc w:val="both"/>
      </w:pPr>
      <w:r>
        <w:rPr>
          <w:rFonts w:ascii="Times New Roman"/>
          <w:b w:val="false"/>
          <w:i w:val="false"/>
          <w:color w:val="000000"/>
          <w:sz w:val="28"/>
        </w:rPr>
        <w:t>
      4. В предусмотренных законодательством Республики Казахстан случаях свидетельства, справки о государственной регистрации актов гражданского состояния могут выдаваться по нотариально удостоверенной доверенности.</w:t>
      </w:r>
    </w:p>
    <w:bookmarkEnd w:id="9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178 – в редакции Закона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179. Органы, производящие государственную регистрацию актов гражданского состояния</w:t>
      </w:r>
    </w:p>
    <w:bookmarkStart w:name="z1051" w:id="9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Государственная регистрация актов гражданского состояния производится на территории Республики Казахстан регистрирующими органами, за пределами Республики Казахстан – загранучреждениями Республики Казахстан.</w:t>
      </w:r>
    </w:p>
    <w:bookmarkEnd w:id="970"/>
    <w:bookmarkStart w:name="z3199" w:id="971"/>
    <w:p>
      <w:pPr>
        <w:spacing w:after="0"/>
        <w:ind w:left="0"/>
        <w:jc w:val="both"/>
      </w:pPr>
      <w:r>
        <w:rPr>
          <w:rFonts w:ascii="Times New Roman"/>
          <w:b w:val="false"/>
          <w:i w:val="false"/>
          <w:color w:val="000000"/>
          <w:sz w:val="28"/>
        </w:rPr>
        <w:t>
      2. В селах, поселках, сельских округах аким села, поселка, сельского округа производит прием документов на государственную регистрацию актов гражданского состояния граждан, проживающих на территории соответствующего села, поселка, сельского округа, и передачу их в соответствующий регистрирующий орган района или города областного значения для государственной регистрации актов гражданского состояния и внесения сведений в Государственную базу данных о физических лицах в сроки, предусмотренные настоящим Кодексом, также выдачу и вручение свидетельств, при необходимости справок о государственной регистрации актов гражданского состояния.</w:t>
      </w:r>
    </w:p>
    <w:bookmarkEnd w:id="971"/>
    <w:bookmarkStart w:name="z3200" w:id="972"/>
    <w:p>
      <w:pPr>
        <w:spacing w:after="0"/>
        <w:ind w:left="0"/>
        <w:jc w:val="both"/>
      </w:pPr>
      <w:r>
        <w:rPr>
          <w:rFonts w:ascii="Times New Roman"/>
          <w:b w:val="false"/>
          <w:i w:val="false"/>
          <w:color w:val="000000"/>
          <w:sz w:val="28"/>
        </w:rPr>
        <w:t xml:space="preserve">
      3. Работник регистрирующего органа, сотрудник загранучреждения Республики Казахстан не вправе производить государственную регистрацию актов гражданского состояния в отношении себя, своих супругов и близких родственников. </w:t>
      </w:r>
    </w:p>
    <w:bookmarkEnd w:id="972"/>
    <w:bookmarkStart w:name="z3201" w:id="973"/>
    <w:p>
      <w:pPr>
        <w:spacing w:after="0"/>
        <w:ind w:left="0"/>
        <w:jc w:val="both"/>
      </w:pPr>
      <w:r>
        <w:rPr>
          <w:rFonts w:ascii="Times New Roman"/>
          <w:b w:val="false"/>
          <w:i w:val="false"/>
          <w:color w:val="000000"/>
          <w:sz w:val="28"/>
        </w:rPr>
        <w:t>
      Государственная регистрация актов гражданского состояния в отношении работника регистрирующего органа, сотрудника загранучреждения Республики Казахстан, его супруга (супруги) и близкого родственника осуществляется другим работником регистрирующего органа, сотрудником загранучреждения Республики Казахстан или в другом регистрирующем органе, загранучреждении Республики Казахстан.</w:t>
      </w:r>
    </w:p>
    <w:bookmarkEnd w:id="9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179– в редакции Закона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180. Правила и порядок государственной регистрации актов гражданского состояния</w:t>
      </w:r>
    </w:p>
    <w:bookmarkStart w:name="z1056" w:id="974"/>
    <w:p>
      <w:pPr>
        <w:spacing w:after="0"/>
        <w:ind w:left="0"/>
        <w:jc w:val="both"/>
      </w:pPr>
      <w:r>
        <w:rPr>
          <w:rFonts w:ascii="Times New Roman"/>
          <w:b w:val="false"/>
          <w:i w:val="false"/>
          <w:color w:val="000000"/>
          <w:sz w:val="28"/>
        </w:rPr>
        <w:t>
      1. Правила государственной регистрации актов гражданского состояния, а также порядок взаимного осведомления вступающих в брак (супружество) о состоянии их здоровья и семейном положении, разъяснения их прав и обязанностей как будущих супругов и родителей устанавливаются в соответствии с настоящим Кодексом.</w:t>
      </w:r>
    </w:p>
    <w:bookmarkEnd w:id="974"/>
    <w:bookmarkStart w:name="z1057" w:id="975"/>
    <w:p>
      <w:pPr>
        <w:spacing w:after="0"/>
        <w:ind w:left="0"/>
        <w:jc w:val="both"/>
      </w:pPr>
      <w:r>
        <w:rPr>
          <w:rFonts w:ascii="Times New Roman"/>
          <w:b w:val="false"/>
          <w:i w:val="false"/>
          <w:color w:val="000000"/>
          <w:sz w:val="28"/>
        </w:rPr>
        <w:t>
      2. Порядок организации государственной регистрации актов гражданского состояния, внесения в них изменений, исправлений, дополнений, аннулирования и восстановления актов гражданского состояния разрабатывается и утверждается Министерством юстиции Республики Казахстан.</w:t>
      </w:r>
    </w:p>
    <w:bookmarkEnd w:id="9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180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181. Актовые книги, актовые записи, свидетельства и справки о государственной регистрации актов гражданского состояния</w:t>
      </w:r>
    </w:p>
    <w:p>
      <w:pPr>
        <w:spacing w:after="0"/>
        <w:ind w:left="0"/>
        <w:jc w:val="both"/>
      </w:pPr>
      <w:r>
        <w:rPr>
          <w:rFonts w:ascii="Times New Roman"/>
          <w:b w:val="false"/>
          <w:i w:val="false"/>
          <w:color w:val="ff0000"/>
          <w:sz w:val="28"/>
        </w:rPr>
        <w:t xml:space="preserve">
      Сноска. Заголовок статьи 181– в редакции Закона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59" w:id="9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Актовые книги формируются в двух экземплярах из двухсот идентичных актовых записей, прошнурованных и пронумерованных в строгой последовательности, скрепленных подписью начальника и гербовой печатью регистрирующего органа, их составившего. Идентичность актовых записей обеспечивается работниками регистрирующего органа. </w:t>
      </w:r>
    </w:p>
    <w:bookmarkEnd w:id="976"/>
    <w:bookmarkStart w:name="z3203" w:id="977"/>
    <w:p>
      <w:pPr>
        <w:spacing w:after="0"/>
        <w:ind w:left="0"/>
        <w:jc w:val="both"/>
      </w:pPr>
      <w:r>
        <w:rPr>
          <w:rFonts w:ascii="Times New Roman"/>
          <w:b w:val="false"/>
          <w:i w:val="false"/>
          <w:color w:val="000000"/>
          <w:sz w:val="28"/>
        </w:rPr>
        <w:t>
      Первые экземпляры актовых книг хранятся по месту первичной государственной регистрации акта гражданского состояния в архиве регистрирующего органа района (города), второй экземпляр – в архиве регистрирующего органа области, города республиканского значения, столицы.</w:t>
      </w:r>
    </w:p>
    <w:bookmarkEnd w:id="977"/>
    <w:bookmarkStart w:name="z1060" w:id="9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Формы актовых записей, свидетельств и справок о государственной регистрации актов гражданского состояния в электронной форме и на бумажном носителе утверждаются Министерством юстиции Республики Казахстан.</w:t>
      </w:r>
    </w:p>
    <w:bookmarkEnd w:id="978"/>
    <w:bookmarkStart w:name="z1062" w:id="979"/>
    <w:p>
      <w:pPr>
        <w:spacing w:after="0"/>
        <w:ind w:left="0"/>
        <w:jc w:val="both"/>
      </w:pPr>
      <w:r>
        <w:rPr>
          <w:rFonts w:ascii="Times New Roman"/>
          <w:b w:val="false"/>
          <w:i w:val="false"/>
          <w:color w:val="000000"/>
          <w:sz w:val="28"/>
        </w:rPr>
        <w:t>
      3. Запрещается хранение первых и вторых экземпляров актовых книг в одном помещении (здании).</w:t>
      </w:r>
    </w:p>
    <w:bookmarkEnd w:id="979"/>
    <w:bookmarkStart w:name="z1063" w:id="980"/>
    <w:p>
      <w:pPr>
        <w:spacing w:after="0"/>
        <w:ind w:left="0"/>
        <w:jc w:val="both"/>
      </w:pPr>
      <w:r>
        <w:rPr>
          <w:rFonts w:ascii="Times New Roman"/>
          <w:b w:val="false"/>
          <w:i w:val="false"/>
          <w:color w:val="000000"/>
          <w:sz w:val="28"/>
        </w:rPr>
        <w:t>
      4. Хранение электронных версий актовых записей, зарегистрированных в регистрирующих органах на территории Республики Казахстан и в загранучреждениях Республики Казахстан, производится на центральном сервере Государственной базы данных о физических лицах в уполномоченном органе, определенном законодательством Республики Казахстан.</w:t>
      </w:r>
    </w:p>
    <w:bookmarkEnd w:id="980"/>
    <w:bookmarkStart w:name="z1064" w:id="981"/>
    <w:p>
      <w:pPr>
        <w:spacing w:after="0"/>
        <w:ind w:left="0"/>
        <w:jc w:val="both"/>
      </w:pPr>
      <w:r>
        <w:rPr>
          <w:rFonts w:ascii="Times New Roman"/>
          <w:b w:val="false"/>
          <w:i w:val="false"/>
          <w:color w:val="000000"/>
          <w:sz w:val="28"/>
        </w:rPr>
        <w:t>
      5. Актовые книги по месту первичной регистрации хранятся в течение семидесяти пяти лет, затем передаются в соответствующий государственный архив.</w:t>
      </w:r>
    </w:p>
    <w:bookmarkEnd w:id="981"/>
    <w:bookmarkStart w:name="z1065" w:id="982"/>
    <w:p>
      <w:pPr>
        <w:spacing w:after="0"/>
        <w:ind w:left="0"/>
        <w:jc w:val="both"/>
      </w:pPr>
      <w:r>
        <w:rPr>
          <w:rFonts w:ascii="Times New Roman"/>
          <w:b w:val="false"/>
          <w:i w:val="false"/>
          <w:color w:val="000000"/>
          <w:sz w:val="28"/>
        </w:rPr>
        <w:t>
      6. Актовые книги из вторых экземпляров по истечении установленного срока подлежат уничтожению.</w:t>
      </w:r>
    </w:p>
    <w:bookmarkEnd w:id="9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181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182. Оплата услуг государственной регистрации актов гражданского состояния</w:t>
      </w:r>
    </w:p>
    <w:bookmarkStart w:name="z3262" w:id="983"/>
    <w:p>
      <w:pPr>
        <w:spacing w:after="0"/>
        <w:ind w:left="0"/>
        <w:jc w:val="both"/>
      </w:pPr>
      <w:r>
        <w:rPr>
          <w:rFonts w:ascii="Times New Roman"/>
          <w:b w:val="false"/>
          <w:i w:val="false"/>
          <w:color w:val="000000"/>
          <w:sz w:val="28"/>
        </w:rPr>
        <w:t>
      1. Размер оплаты услуг государственной регистрации актов гражданского состояния определяется уполномоченным органом в сфере оказания государственных услуг по согласованию с Министерством юстиции Республики Казахстан и антимонопольным органом.</w:t>
      </w:r>
    </w:p>
    <w:bookmarkEnd w:id="983"/>
    <w:bookmarkStart w:name="z3263" w:id="984"/>
    <w:p>
      <w:pPr>
        <w:spacing w:after="0"/>
        <w:ind w:left="0"/>
        <w:jc w:val="both"/>
      </w:pPr>
      <w:r>
        <w:rPr>
          <w:rFonts w:ascii="Times New Roman"/>
          <w:b w:val="false"/>
          <w:i w:val="false"/>
          <w:color w:val="000000"/>
          <w:sz w:val="28"/>
        </w:rPr>
        <w:t>
      2. От оплаты за услуги государственной регистрации актов гражданского состояния освобождаются:</w:t>
      </w:r>
    </w:p>
    <w:bookmarkEnd w:id="984"/>
    <w:bookmarkStart w:name="z3264" w:id="985"/>
    <w:p>
      <w:pPr>
        <w:spacing w:after="0"/>
        <w:ind w:left="0"/>
        <w:jc w:val="both"/>
      </w:pPr>
      <w:r>
        <w:rPr>
          <w:rFonts w:ascii="Times New Roman"/>
          <w:b w:val="false"/>
          <w:i w:val="false"/>
          <w:color w:val="000000"/>
          <w:sz w:val="28"/>
        </w:rPr>
        <w:t>
      1) ветераны Великой Отечественной войны, ветераны, приравненные по льготам к ветеранам Великой Отечественной войны, и ветераны боевых действий на территории других государств,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с инвалидностью, а также один из родителей лица с инвалидностью с детства, ребенка с инвалидностью, опекуны (попечители) при предъявлении подтверждающих документов – за государственную регистрацию актов гражданского состояния и выдачу повторных свидетельств и справок о государственной регистрации актов гражданского состояния;</w:t>
      </w:r>
    </w:p>
    <w:bookmarkEnd w:id="985"/>
    <w:bookmarkStart w:name="z3265" w:id="986"/>
    <w:p>
      <w:pPr>
        <w:spacing w:after="0"/>
        <w:ind w:left="0"/>
        <w:jc w:val="both"/>
      </w:pPr>
      <w:r>
        <w:rPr>
          <w:rFonts w:ascii="Times New Roman"/>
          <w:b w:val="false"/>
          <w:i w:val="false"/>
          <w:color w:val="000000"/>
          <w:sz w:val="28"/>
        </w:rPr>
        <w:t>
      2) государственные организации – за выдачу повторных свидетельств о рождении;</w:t>
      </w:r>
    </w:p>
    <w:bookmarkEnd w:id="986"/>
    <w:bookmarkStart w:name="z3266" w:id="987"/>
    <w:p>
      <w:pPr>
        <w:spacing w:after="0"/>
        <w:ind w:left="0"/>
        <w:jc w:val="both"/>
      </w:pPr>
      <w:r>
        <w:rPr>
          <w:rFonts w:ascii="Times New Roman"/>
          <w:b w:val="false"/>
          <w:i w:val="false"/>
          <w:color w:val="000000"/>
          <w:sz w:val="28"/>
        </w:rPr>
        <w:t>
      3) физические лица – за государственную регистрацию рождения ребенка и выдачу свидетельства о рождении;</w:t>
      </w:r>
    </w:p>
    <w:bookmarkEnd w:id="987"/>
    <w:bookmarkStart w:name="z3267" w:id="988"/>
    <w:p>
      <w:pPr>
        <w:spacing w:after="0"/>
        <w:ind w:left="0"/>
        <w:jc w:val="both"/>
      </w:pPr>
      <w:r>
        <w:rPr>
          <w:rFonts w:ascii="Times New Roman"/>
          <w:b w:val="false"/>
          <w:i w:val="false"/>
          <w:color w:val="000000"/>
          <w:sz w:val="28"/>
        </w:rPr>
        <w:t>
      4) физические лица – за государственную регистрацию смерти и за выдачу свидетельств, повторных свидетельств, справок и уведомлений о смерти;</w:t>
      </w:r>
    </w:p>
    <w:bookmarkEnd w:id="988"/>
    <w:bookmarkStart w:name="z3268" w:id="989"/>
    <w:p>
      <w:pPr>
        <w:spacing w:after="0"/>
        <w:ind w:left="0"/>
        <w:jc w:val="both"/>
      </w:pPr>
      <w:r>
        <w:rPr>
          <w:rFonts w:ascii="Times New Roman"/>
          <w:b w:val="false"/>
          <w:i w:val="false"/>
          <w:color w:val="000000"/>
          <w:sz w:val="28"/>
        </w:rPr>
        <w:t xml:space="preserve">
      5) физические лица – за аннулирование актов гражданского состояния; </w:t>
      </w:r>
    </w:p>
    <w:bookmarkEnd w:id="989"/>
    <w:bookmarkStart w:name="z3269" w:id="990"/>
    <w:p>
      <w:pPr>
        <w:spacing w:after="0"/>
        <w:ind w:left="0"/>
        <w:jc w:val="both"/>
      </w:pPr>
      <w:r>
        <w:rPr>
          <w:rFonts w:ascii="Times New Roman"/>
          <w:b w:val="false"/>
          <w:i w:val="false"/>
          <w:color w:val="000000"/>
          <w:sz w:val="28"/>
        </w:rPr>
        <w:t>
      6) физические лица – за выдачу им свидетельств при изменении, дополнении, восстановлении и исправлении записей актов гражданского состояния в связи с ошибками, допущенными при государственной регистрации актов гражданского состояния;</w:t>
      </w:r>
    </w:p>
    <w:bookmarkEnd w:id="990"/>
    <w:bookmarkStart w:name="z3270" w:id="991"/>
    <w:p>
      <w:pPr>
        <w:spacing w:after="0"/>
        <w:ind w:left="0"/>
        <w:jc w:val="both"/>
      </w:pPr>
      <w:r>
        <w:rPr>
          <w:rFonts w:ascii="Times New Roman"/>
          <w:b w:val="false"/>
          <w:i w:val="false"/>
          <w:color w:val="000000"/>
          <w:sz w:val="28"/>
        </w:rPr>
        <w:t>
      7) физические лица – за внесение изменений, дополнений в актовые записи о государственной регистрации рождения в связи с установлением отцовства, усыновлением (удочерением) ребенка гражданами Республики Казахстан и выдачу повторных свидетельств о рождении в связи с усыновлением (удочерением) и установлением отцовства.</w:t>
      </w:r>
    </w:p>
    <w:bookmarkEnd w:id="9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182 - в редакции Закона РК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183. Порядок изменений, дополнений и исправлений записей актов гражданского состояния</w:t>
      </w:r>
    </w:p>
    <w:bookmarkStart w:name="z1070" w:id="992"/>
    <w:p>
      <w:pPr>
        <w:spacing w:after="0"/>
        <w:ind w:left="0"/>
        <w:jc w:val="both"/>
      </w:pPr>
      <w:r>
        <w:rPr>
          <w:rFonts w:ascii="Times New Roman"/>
          <w:b w:val="false"/>
          <w:i w:val="false"/>
          <w:color w:val="000000"/>
          <w:sz w:val="28"/>
        </w:rPr>
        <w:t>
      1. Внесение изменений, дополнений и исправлений в записи актов гражданского состояния при наличии первичной актовой записи о регистрации, также достаточных оснований и при отсутствии спора между заинтересованными лицами производится регистрирующим органом. При наличии спора между заинтересованными лицами вопросы внесения изменений, дополнений и исправлений в записи актов гражданского состояния решаются в порядке медиации или в судебном порядке.</w:t>
      </w:r>
    </w:p>
    <w:bookmarkEnd w:id="992"/>
    <w:bookmarkStart w:name="z1071" w:id="993"/>
    <w:p>
      <w:pPr>
        <w:spacing w:after="0"/>
        <w:ind w:left="0"/>
        <w:jc w:val="both"/>
      </w:pPr>
      <w:r>
        <w:rPr>
          <w:rFonts w:ascii="Times New Roman"/>
          <w:b w:val="false"/>
          <w:i w:val="false"/>
          <w:color w:val="000000"/>
          <w:sz w:val="28"/>
        </w:rPr>
        <w:t>
      2. Заявления о внесении изменений, дополнений и исправлений в имеющиеся записи актов гражданского состояния подаются в любой регистрирующий орган на территории Республики Казахстан по желанию заявителя.</w:t>
      </w:r>
    </w:p>
    <w:bookmarkEnd w:id="993"/>
    <w:bookmarkStart w:name="z1072" w:id="994"/>
    <w:p>
      <w:pPr>
        <w:spacing w:after="0"/>
        <w:ind w:left="0"/>
        <w:jc w:val="both"/>
      </w:pPr>
      <w:r>
        <w:rPr>
          <w:rFonts w:ascii="Times New Roman"/>
          <w:b w:val="false"/>
          <w:i w:val="false"/>
          <w:color w:val="000000"/>
          <w:sz w:val="28"/>
        </w:rPr>
        <w:t>
      3. Гражданами Республики Казахстан, постоянно проживающими за границей, а также иностранцами и лицами без гражданства, зарегистрировавшими акты гражданского состояния в регистрирующих органах Республики Казахстан, заявления подаются через загранучреждения Республики Казахстан в регистрирующий орган по месту хранения первичной записи.</w:t>
      </w:r>
    </w:p>
    <w:bookmarkEnd w:id="994"/>
    <w:bookmarkStart w:name="z1073" w:id="995"/>
    <w:p>
      <w:pPr>
        <w:spacing w:after="0"/>
        <w:ind w:left="0"/>
        <w:jc w:val="both"/>
      </w:pPr>
      <w:r>
        <w:rPr>
          <w:rFonts w:ascii="Times New Roman"/>
          <w:b w:val="false"/>
          <w:i w:val="false"/>
          <w:color w:val="000000"/>
          <w:sz w:val="28"/>
        </w:rPr>
        <w:t>
      4. Внесение изменений, дополнений и исправлений в имеющиеся записи актов гражданского состояния производится регистрирующим органом по месту нахождения записи. Отказ о внесении изменений, дополнений и исправлений в записи актов гражданского состояния может быть обжалован в порядке, установленном законами Республики Казахстан.</w:t>
      </w:r>
    </w:p>
    <w:bookmarkEnd w:id="9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183 с изменениями, внесенными законами РК от 17.11.2014 </w:t>
      </w:r>
      <w:r>
        <w:rPr>
          <w:rFonts w:ascii="Times New Roman"/>
          <w:b w:val="false"/>
          <w:i w:val="false"/>
          <w:color w:val="00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184. Восстановление записей актов гражданского состояния</w:t>
      </w:r>
    </w:p>
    <w:bookmarkStart w:name="z1075" w:id="996"/>
    <w:p>
      <w:pPr>
        <w:spacing w:after="0"/>
        <w:ind w:left="0"/>
        <w:jc w:val="both"/>
      </w:pPr>
      <w:r>
        <w:rPr>
          <w:rFonts w:ascii="Times New Roman"/>
          <w:b w:val="false"/>
          <w:i w:val="false"/>
          <w:color w:val="000000"/>
          <w:sz w:val="28"/>
        </w:rPr>
        <w:t>
      1. Заявления о восстановлении утраченных записей актов гражданского состояния подаются в любой регистрирующий орган на территории Республики Казахстан по желанию заявителя, а гражданами Республики Казахстан, постоянно проживающими за границей, а также иностранцами и лицами без гражданства, зарегистрировавшими акты гражданского состояния в регистрирующих органах Республики Казахстан, через загранучреждения Республики Казахстан в регистрирующий орган по месту государственной регистрации (утраты) первичной записи.</w:t>
      </w:r>
    </w:p>
    <w:bookmarkEnd w:id="996"/>
    <w:bookmarkStart w:name="z1076" w:id="997"/>
    <w:p>
      <w:pPr>
        <w:spacing w:after="0"/>
        <w:ind w:left="0"/>
        <w:jc w:val="both"/>
      </w:pPr>
      <w:r>
        <w:rPr>
          <w:rFonts w:ascii="Times New Roman"/>
          <w:b w:val="false"/>
          <w:i w:val="false"/>
          <w:color w:val="000000"/>
          <w:sz w:val="28"/>
        </w:rPr>
        <w:t>
      2. Восстановление записей актов гражданского состояния производится при наличии документов, подтверждающих, что соответствующая запись ранее имелась, или на основании решения суда о восстановлении актовой записи с указанием места и времени государственной регистрации.</w:t>
      </w:r>
    </w:p>
    <w:bookmarkEnd w:id="997"/>
    <w:bookmarkStart w:name="z1077" w:id="998"/>
    <w:p>
      <w:pPr>
        <w:spacing w:after="0"/>
        <w:ind w:left="0"/>
        <w:jc w:val="both"/>
      </w:pPr>
      <w:r>
        <w:rPr>
          <w:rFonts w:ascii="Times New Roman"/>
          <w:b w:val="false"/>
          <w:i w:val="false"/>
          <w:color w:val="000000"/>
          <w:sz w:val="28"/>
        </w:rPr>
        <w:t>
      3. Восстановление записей актов гражданского состояния в отношении лиц, возвратившихся на историческую родину, производится при наличии достаточных оснований и только при возможности документального подтверждения этого факта (справка или извещение об отсутствии (утрате) актовой записи) или подтверждении органов внутренних дел о законном въезде в Республику Казахстан этих лиц и их ходатайстве о предоставлении гражданства Республики Казахстан.</w:t>
      </w:r>
    </w:p>
    <w:bookmarkEnd w:id="998"/>
    <w:bookmarkStart w:name="z1079" w:id="999"/>
    <w:p>
      <w:pPr>
        <w:spacing w:after="0"/>
        <w:ind w:left="0"/>
        <w:jc w:val="both"/>
      </w:pPr>
      <w:r>
        <w:rPr>
          <w:rFonts w:ascii="Times New Roman"/>
          <w:b w:val="false"/>
          <w:i w:val="false"/>
          <w:color w:val="000000"/>
          <w:sz w:val="28"/>
        </w:rPr>
        <w:t>
      4. Утрата записей актов гражданского состояния должна быть подтверждена областным (городским) архивом записи актов гражданского состояния по месту, где находилась утраченная запись.</w:t>
      </w:r>
    </w:p>
    <w:bookmarkEnd w:id="999"/>
    <w:bookmarkStart w:name="z1080" w:id="1000"/>
    <w:p>
      <w:pPr>
        <w:spacing w:after="0"/>
        <w:ind w:left="0"/>
        <w:jc w:val="both"/>
      </w:pPr>
      <w:r>
        <w:rPr>
          <w:rFonts w:ascii="Times New Roman"/>
          <w:b w:val="false"/>
          <w:i w:val="false"/>
          <w:color w:val="000000"/>
          <w:sz w:val="28"/>
        </w:rPr>
        <w:t>
      5. При невозможности восстановления регистрирующим органом утраченной записи факт государственной регистрации акта гражданского состояния устанавливается в судебном порядке по правилам, установленным Гражданским процессуальным кодексом Республики Казахстан.</w:t>
      </w:r>
    </w:p>
    <w:bookmarkEnd w:id="1000"/>
    <w:bookmarkStart w:name="z1081" w:id="1001"/>
    <w:p>
      <w:pPr>
        <w:spacing w:after="0"/>
        <w:ind w:left="0"/>
        <w:jc w:val="both"/>
      </w:pPr>
      <w:r>
        <w:rPr>
          <w:rFonts w:ascii="Times New Roman"/>
          <w:b w:val="false"/>
          <w:i w:val="false"/>
          <w:color w:val="000000"/>
          <w:sz w:val="28"/>
        </w:rPr>
        <w:t>
      6. Государственная регистрация восстановления записи актов гражданского состояния производится регистрирующим органом по месту подачи заявления.</w:t>
      </w:r>
    </w:p>
    <w:bookmarkEnd w:id="10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184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185. Аннулирование записей актов гражданского состояния</w:t>
      </w:r>
    </w:p>
    <w:bookmarkStart w:name="z1083" w:id="1002"/>
    <w:p>
      <w:pPr>
        <w:spacing w:after="0"/>
        <w:ind w:left="0"/>
        <w:jc w:val="both"/>
      </w:pPr>
      <w:r>
        <w:rPr>
          <w:rFonts w:ascii="Times New Roman"/>
          <w:b w:val="false"/>
          <w:i w:val="false"/>
          <w:color w:val="000000"/>
          <w:sz w:val="28"/>
        </w:rPr>
        <w:t>
      1. Запись акта гражданского состояния может быть аннулирована:</w:t>
      </w:r>
    </w:p>
    <w:bookmarkEnd w:id="1002"/>
    <w:bookmarkStart w:name="z1084" w:id="1003"/>
    <w:p>
      <w:pPr>
        <w:spacing w:after="0"/>
        <w:ind w:left="0"/>
        <w:jc w:val="both"/>
      </w:pPr>
      <w:r>
        <w:rPr>
          <w:rFonts w:ascii="Times New Roman"/>
          <w:b w:val="false"/>
          <w:i w:val="false"/>
          <w:color w:val="000000"/>
          <w:sz w:val="28"/>
        </w:rPr>
        <w:t>
      1) на основании решения суда;</w:t>
      </w:r>
    </w:p>
    <w:bookmarkEnd w:id="1003"/>
    <w:bookmarkStart w:name="z1085" w:id="1004"/>
    <w:p>
      <w:pPr>
        <w:spacing w:after="0"/>
        <w:ind w:left="0"/>
        <w:jc w:val="both"/>
      </w:pPr>
      <w:r>
        <w:rPr>
          <w:rFonts w:ascii="Times New Roman"/>
          <w:b w:val="false"/>
          <w:i w:val="false"/>
          <w:color w:val="000000"/>
          <w:sz w:val="28"/>
        </w:rPr>
        <w:t>
      2) по заявлению заинтересованных лиц;</w:t>
      </w:r>
    </w:p>
    <w:bookmarkEnd w:id="1004"/>
    <w:bookmarkStart w:name="z1086" w:id="1005"/>
    <w:p>
      <w:pPr>
        <w:spacing w:after="0"/>
        <w:ind w:left="0"/>
        <w:jc w:val="both"/>
      </w:pPr>
      <w:r>
        <w:rPr>
          <w:rFonts w:ascii="Times New Roman"/>
          <w:b w:val="false"/>
          <w:i w:val="false"/>
          <w:color w:val="000000"/>
          <w:sz w:val="28"/>
        </w:rPr>
        <w:t>
      3) по инициативе регистрирующего органа, обнаружившего первичную, восстановленную или повторно составленную запись, подлежащую аннулированию.</w:t>
      </w:r>
    </w:p>
    <w:bookmarkEnd w:id="1005"/>
    <w:bookmarkStart w:name="z1087" w:id="1006"/>
    <w:p>
      <w:pPr>
        <w:spacing w:after="0"/>
        <w:ind w:left="0"/>
        <w:jc w:val="both"/>
      </w:pPr>
      <w:r>
        <w:rPr>
          <w:rFonts w:ascii="Times New Roman"/>
          <w:b w:val="false"/>
          <w:i w:val="false"/>
          <w:color w:val="000000"/>
          <w:sz w:val="28"/>
        </w:rPr>
        <w:t>
      2. Заявления об аннулировании записей актов гражданского состояния подаются в суд или в любой регистрирующий орган на территории Республики Казахстан по желанию заявителя, а гражданами Республики Казахстан, постоянно проживающими за границей, иностранцами и лицами без гражданства, зарегистрировавшими акты гражданского состояния в регистрирующих органах Республики Казахстан и постоянно проживающими за границей, через загранучреждения Республики Казахстан в регистрирующий орган по месту хранения актовой записи, подлежащей аннулированию.</w:t>
      </w:r>
    </w:p>
    <w:bookmarkEnd w:id="1006"/>
    <w:bookmarkStart w:name="z1088" w:id="1007"/>
    <w:p>
      <w:pPr>
        <w:spacing w:after="0"/>
        <w:ind w:left="0"/>
        <w:jc w:val="both"/>
      </w:pPr>
      <w:r>
        <w:rPr>
          <w:rFonts w:ascii="Times New Roman"/>
          <w:b w:val="false"/>
          <w:i w:val="false"/>
          <w:color w:val="000000"/>
          <w:sz w:val="28"/>
        </w:rPr>
        <w:t>
      3. Аннулирование записей актов гражданского состояния производится в любом регистрирующем органе на территории Республики Казахстан по желанию заявителя.</w:t>
      </w:r>
    </w:p>
    <w:bookmarkEnd w:id="10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185 с изменениями, внесенными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186. Обязанность соблюдения физическими лицами порядка государственной регистрации актов гражданского состояния</w:t>
      </w:r>
    </w:p>
    <w:bookmarkStart w:name="z1090" w:id="1008"/>
    <w:p>
      <w:pPr>
        <w:spacing w:after="0"/>
        <w:ind w:left="0"/>
        <w:jc w:val="both"/>
      </w:pPr>
      <w:r>
        <w:rPr>
          <w:rFonts w:ascii="Times New Roman"/>
          <w:b w:val="false"/>
          <w:i w:val="false"/>
          <w:color w:val="000000"/>
          <w:sz w:val="28"/>
        </w:rPr>
        <w:t>
      1. Физические лица обязаны соблюдать установленный настоящим Кодексом порядок государственной регистрации актов гражданского состояния.</w:t>
      </w:r>
    </w:p>
    <w:bookmarkEnd w:id="1008"/>
    <w:bookmarkStart w:name="z1091" w:id="1009"/>
    <w:p>
      <w:pPr>
        <w:spacing w:after="0"/>
        <w:ind w:left="0"/>
        <w:jc w:val="both"/>
      </w:pPr>
      <w:r>
        <w:rPr>
          <w:rFonts w:ascii="Times New Roman"/>
          <w:b w:val="false"/>
          <w:i w:val="false"/>
          <w:color w:val="000000"/>
          <w:sz w:val="28"/>
        </w:rPr>
        <w:t>
      2. Обязанность государственной регистрации актов гражданского состояния в регистрирующих органах в установленные законодательством Республики Казахстан сроки возлагается на граждан.</w:t>
      </w:r>
    </w:p>
    <w:bookmarkEnd w:id="1009"/>
    <w:bookmarkStart w:name="z1092" w:id="1010"/>
    <w:p>
      <w:pPr>
        <w:spacing w:after="0"/>
        <w:ind w:left="0"/>
        <w:jc w:val="both"/>
      </w:pPr>
      <w:r>
        <w:rPr>
          <w:rFonts w:ascii="Times New Roman"/>
          <w:b w:val="false"/>
          <w:i w:val="false"/>
          <w:color w:val="000000"/>
          <w:sz w:val="28"/>
        </w:rPr>
        <w:t>
      3. Запрещается сокрытие обстоятельств, препятствующих вступлению в брак (супружество), или сообщение ложных сведений при регистрации актов гражданского состояния.</w:t>
      </w:r>
    </w:p>
    <w:bookmarkEnd w:id="1010"/>
    <w:bookmarkStart w:name="z1093" w:id="1011"/>
    <w:p>
      <w:pPr>
        <w:spacing w:after="0"/>
        <w:ind w:left="0"/>
        <w:jc w:val="both"/>
      </w:pPr>
      <w:r>
        <w:rPr>
          <w:rFonts w:ascii="Times New Roman"/>
          <w:b w:val="false"/>
          <w:i w:val="false"/>
          <w:color w:val="000000"/>
          <w:sz w:val="28"/>
        </w:rPr>
        <w:t>
      4. Регистрация заключения брака (супружества), расторжения брака (супружества) на основании совместного заявления супругов, перемены фамилии, имени, отчества и внесение изменений, дополнений в актовую запись о государственной регистрации рождения при установлении отцовства на основании совместного заявления родителей ребенка через представителя не допускается.</w:t>
      </w:r>
    </w:p>
    <w:bookmarkEnd w:id="10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186 с изменением, внесенным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4" w:id="1012"/>
    <w:p>
      <w:pPr>
        <w:spacing w:after="0"/>
        <w:ind w:left="0"/>
        <w:jc w:val="left"/>
      </w:pPr>
      <w:r>
        <w:rPr>
          <w:rFonts w:ascii="Times New Roman"/>
          <w:b/>
          <w:i w:val="false"/>
          <w:color w:val="000000"/>
        </w:rPr>
        <w:t xml:space="preserve"> Глава 25. ГОСУДАРСТВЕННАЯ РЕГИСТРАЦИЯ</w:t>
      </w:r>
      <w:r>
        <w:br/>
      </w:r>
      <w:r>
        <w:rPr>
          <w:rFonts w:ascii="Times New Roman"/>
          <w:b/>
          <w:i w:val="false"/>
          <w:color w:val="000000"/>
        </w:rPr>
        <w:t>РОЖДЕНИЯ РЕБЕНКА</w:t>
      </w:r>
    </w:p>
    <w:bookmarkEnd w:id="1012"/>
    <w:p>
      <w:pPr>
        <w:spacing w:after="0"/>
        <w:ind w:left="0"/>
        <w:jc w:val="both"/>
      </w:pPr>
      <w:r>
        <w:rPr>
          <w:rFonts w:ascii="Times New Roman"/>
          <w:b/>
          <w:i w:val="false"/>
          <w:color w:val="000000"/>
          <w:sz w:val="28"/>
        </w:rPr>
        <w:t>Статья 187. Основание для государственной регистрации рождения ребенка</w:t>
      </w:r>
    </w:p>
    <w:p>
      <w:pPr>
        <w:spacing w:after="0"/>
        <w:ind w:left="0"/>
        <w:jc w:val="both"/>
      </w:pPr>
      <w:r>
        <w:rPr>
          <w:rFonts w:ascii="Times New Roman"/>
          <w:b w:val="false"/>
          <w:i w:val="false"/>
          <w:color w:val="ff0000"/>
          <w:sz w:val="28"/>
        </w:rPr>
        <w:t xml:space="preserve">
      Сноска. Заголовок статьи 187– в редакции Закона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96" w:id="10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Основанием для государственной регистрации рождения ребенка является медицинское свидетельство о рождении или копия решения суда об установлении факта рождения.</w:t>
      </w:r>
    </w:p>
    <w:bookmarkEnd w:id="1013"/>
    <w:bookmarkStart w:name="z3206" w:id="1014"/>
    <w:p>
      <w:pPr>
        <w:spacing w:after="0"/>
        <w:ind w:left="0"/>
        <w:jc w:val="both"/>
      </w:pPr>
      <w:r>
        <w:rPr>
          <w:rFonts w:ascii="Times New Roman"/>
          <w:b w:val="false"/>
          <w:i w:val="false"/>
          <w:color w:val="000000"/>
          <w:sz w:val="28"/>
        </w:rPr>
        <w:t>
      В случае родов вне медицинской организации, в том числе и на дому, медицинское свидетельство о рождении оформляется в соответствии с документами, удостоверяющими личность матери, ответственным медицинским работником организации родовспоможения, куда она обратилась после родов.</w:t>
      </w:r>
    </w:p>
    <w:bookmarkEnd w:id="1014"/>
    <w:bookmarkStart w:name="z3207" w:id="1015"/>
    <w:p>
      <w:pPr>
        <w:spacing w:after="0"/>
        <w:ind w:left="0"/>
        <w:jc w:val="both"/>
      </w:pPr>
      <w:r>
        <w:rPr>
          <w:rFonts w:ascii="Times New Roman"/>
          <w:b w:val="false"/>
          <w:i w:val="false"/>
          <w:color w:val="000000"/>
          <w:sz w:val="28"/>
        </w:rPr>
        <w:t xml:space="preserve">
      В случае отсутствия документов, удостоверяющих личность родителей, в момент государственной регистрации рождения ребенка сведения о родителях ребенка заполняются согласно сведениям информационной системы актов гражданского состояния. </w:t>
      </w:r>
    </w:p>
    <w:bookmarkEnd w:id="1015"/>
    <w:bookmarkStart w:name="z3208" w:id="1016"/>
    <w:p>
      <w:pPr>
        <w:spacing w:after="0"/>
        <w:ind w:left="0"/>
        <w:jc w:val="both"/>
      </w:pPr>
      <w:r>
        <w:rPr>
          <w:rFonts w:ascii="Times New Roman"/>
          <w:b w:val="false"/>
          <w:i w:val="false"/>
          <w:color w:val="000000"/>
          <w:sz w:val="28"/>
        </w:rPr>
        <w:t>
      В случаях рождения ребенка в медицинской организации и отсутствия документов, удостоверяющих личность матери, в момент государственной регистрации факта рождения фамилия, имя, отчество (при его наличии) матери заполняются согласно медицинскому свидетельству о рождении, в котором имеется отметка о том, что сведения о матери записаны с ее слов.</w:t>
      </w:r>
    </w:p>
    <w:bookmarkEnd w:id="1016"/>
    <w:bookmarkStart w:name="z3209" w:id="1017"/>
    <w:p>
      <w:pPr>
        <w:spacing w:after="0"/>
        <w:ind w:left="0"/>
        <w:jc w:val="both"/>
      </w:pPr>
      <w:r>
        <w:rPr>
          <w:rFonts w:ascii="Times New Roman"/>
          <w:b w:val="false"/>
          <w:i w:val="false"/>
          <w:color w:val="000000"/>
          <w:sz w:val="28"/>
        </w:rPr>
        <w:t xml:space="preserve">
      В дальнейшем сведения о матери ребенка в запись акта о рождении дополняются в порядке, установленном брачно-семейным законодательством Республики Казахстан. </w:t>
      </w:r>
    </w:p>
    <w:bookmarkEnd w:id="1017"/>
    <w:bookmarkStart w:name="z3210" w:id="1018"/>
    <w:p>
      <w:pPr>
        <w:spacing w:after="0"/>
        <w:ind w:left="0"/>
        <w:jc w:val="both"/>
      </w:pPr>
      <w:r>
        <w:rPr>
          <w:rFonts w:ascii="Times New Roman"/>
          <w:b w:val="false"/>
          <w:i w:val="false"/>
          <w:color w:val="000000"/>
          <w:sz w:val="28"/>
        </w:rPr>
        <w:t>
      В случае отсутствия медицинского свидетельства о рождении государственная регистрация рождения ребенка осуществляется на основании копии решения суда об установлении факта рождения.</w:t>
      </w:r>
    </w:p>
    <w:bookmarkEnd w:id="1018"/>
    <w:bookmarkStart w:name="z3211" w:id="1019"/>
    <w:p>
      <w:pPr>
        <w:spacing w:after="0"/>
        <w:ind w:left="0"/>
        <w:jc w:val="both"/>
      </w:pPr>
      <w:r>
        <w:rPr>
          <w:rFonts w:ascii="Times New Roman"/>
          <w:b w:val="false"/>
          <w:i w:val="false"/>
          <w:color w:val="000000"/>
          <w:sz w:val="28"/>
        </w:rPr>
        <w:t xml:space="preserve">
      Запись в актах гражданского состояния имени, отчества (при его наличии), фамилии, национальности родителей производится в соответствии со </w:t>
      </w:r>
      <w:r>
        <w:rPr>
          <w:rFonts w:ascii="Times New Roman"/>
          <w:b w:val="false"/>
          <w:i w:val="false"/>
          <w:color w:val="000000"/>
          <w:sz w:val="28"/>
        </w:rPr>
        <w:t>статьями 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настоящего Кодекса. </w:t>
      </w:r>
    </w:p>
    <w:bookmarkEnd w:id="1019"/>
    <w:bookmarkStart w:name="z3212" w:id="1020"/>
    <w:p>
      <w:pPr>
        <w:spacing w:after="0"/>
        <w:ind w:left="0"/>
        <w:jc w:val="both"/>
      </w:pPr>
      <w:r>
        <w:rPr>
          <w:rFonts w:ascii="Times New Roman"/>
          <w:b w:val="false"/>
          <w:i w:val="false"/>
          <w:color w:val="000000"/>
          <w:sz w:val="28"/>
        </w:rPr>
        <w:t>
      В случае рождения ребенка суррогатной матерью основанием для государственной регистрации рождения ребенка является медицинское свидетельство о рождении.</w:t>
      </w:r>
    </w:p>
    <w:bookmarkEnd w:id="10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первую пункта 2 предусмотрено изменение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Медицинское свидетельство о рождении ребенка должно содержать все необходимые сведения о матери ребенка (фамилия, имя, отчество (при его наличии), а также дату рождения и пол ребенка, дату выдачи документа. Медицинское свидетельство о рождении ребенка, выданное на территории Республики Казахстан на бумажном носителе, должно быть заверено подписью должностного лица и печатью медицинской организации, а в электронной форме должно быть удостоверено посредством электронной цифровой подписи должностного лица медицинской организации.</w:t>
      </w:r>
    </w:p>
    <w:bookmarkStart w:name="z84" w:id="1021"/>
    <w:p>
      <w:pPr>
        <w:spacing w:after="0"/>
        <w:ind w:left="0"/>
        <w:jc w:val="both"/>
      </w:pPr>
      <w:r>
        <w:rPr>
          <w:rFonts w:ascii="Times New Roman"/>
          <w:b w:val="false"/>
          <w:i w:val="false"/>
          <w:color w:val="000000"/>
          <w:sz w:val="28"/>
        </w:rPr>
        <w:t>
      Сведения о факте рождения ребенка в медицинской организации передаются в информационную систему актов гражданского состояния в течение одного рабочего дня с момента родов.</w:t>
      </w:r>
    </w:p>
    <w:bookmarkEnd w:id="1021"/>
    <w:bookmarkStart w:name="z1101" w:id="1022"/>
    <w:p>
      <w:pPr>
        <w:spacing w:after="0"/>
        <w:ind w:left="0"/>
        <w:jc w:val="both"/>
      </w:pPr>
      <w:r>
        <w:rPr>
          <w:rFonts w:ascii="Times New Roman"/>
          <w:b w:val="false"/>
          <w:i w:val="false"/>
          <w:color w:val="000000"/>
          <w:sz w:val="28"/>
        </w:rPr>
        <w:t>
      3. Государственная регистрация рождения ребенка у несовершеннолетних родителей, а также ребенка, рожденного суррогатной матерью, производится в общем порядке.</w:t>
      </w:r>
    </w:p>
    <w:bookmarkEnd w:id="10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187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188. Место государственной регистрации рождения ребенка</w:t>
      </w:r>
    </w:p>
    <w:bookmarkStart w:name="z1681" w:id="1023"/>
    <w:p>
      <w:pPr>
        <w:spacing w:after="0"/>
        <w:ind w:left="0"/>
        <w:jc w:val="both"/>
      </w:pPr>
      <w:r>
        <w:rPr>
          <w:rFonts w:ascii="Times New Roman"/>
          <w:b w:val="false"/>
          <w:i w:val="false"/>
          <w:color w:val="000000"/>
          <w:sz w:val="28"/>
        </w:rPr>
        <w:t>
      1. Государственная регистрация рождения ребенка производится в любом регистрирующем органе на территории Республики Казахстан по желанию родителей либо одного из них.</w:t>
      </w:r>
    </w:p>
    <w:bookmarkEnd w:id="1023"/>
    <w:bookmarkStart w:name="z1683" w:id="1024"/>
    <w:p>
      <w:pPr>
        <w:spacing w:after="0"/>
        <w:ind w:left="0"/>
        <w:jc w:val="both"/>
      </w:pPr>
      <w:r>
        <w:rPr>
          <w:rFonts w:ascii="Times New Roman"/>
          <w:b w:val="false"/>
          <w:i w:val="false"/>
          <w:color w:val="000000"/>
          <w:sz w:val="28"/>
        </w:rPr>
        <w:t>
      2. Если родители не состоят в браке (супружестве) между собой, одновременно с заявлением о государственной регистрации рождения ребенка подается заявление об установлении отцовства.</w:t>
      </w:r>
    </w:p>
    <w:bookmarkEnd w:id="1024"/>
    <w:bookmarkStart w:name="z1684" w:id="1025"/>
    <w:p>
      <w:pPr>
        <w:spacing w:after="0"/>
        <w:ind w:left="0"/>
        <w:jc w:val="both"/>
      </w:pPr>
      <w:r>
        <w:rPr>
          <w:rFonts w:ascii="Times New Roman"/>
          <w:b w:val="false"/>
          <w:i w:val="false"/>
          <w:color w:val="000000"/>
          <w:sz w:val="28"/>
        </w:rPr>
        <w:t>
      3. В актовой записи о государственной регистрации рождения местом рождения ребенка указывается наименование места фактического рождения ребенка в соответствии с принятым на момент государственной регистрации рождения ребенка названием административно-территориальной единицы Республики Казахстан.</w:t>
      </w:r>
    </w:p>
    <w:bookmarkEnd w:id="1025"/>
    <w:bookmarkStart w:name="z1685" w:id="1026"/>
    <w:p>
      <w:pPr>
        <w:spacing w:after="0"/>
        <w:ind w:left="0"/>
        <w:jc w:val="both"/>
      </w:pPr>
      <w:r>
        <w:rPr>
          <w:rFonts w:ascii="Times New Roman"/>
          <w:b w:val="false"/>
          <w:i w:val="false"/>
          <w:color w:val="000000"/>
          <w:sz w:val="28"/>
        </w:rPr>
        <w:t>
      Местом рождения ребенка, родившегося в экспедициях и в отдаленных местностях, а также во время нахождения матери на морском, речном, воздушном судне или в поезде, указывается административно-территориальная единица, где производится государственная регистрация рождения ребенка.</w:t>
      </w:r>
    </w:p>
    <w:bookmarkEnd w:id="1026"/>
    <w:bookmarkStart w:name="z1686" w:id="1027"/>
    <w:p>
      <w:pPr>
        <w:spacing w:after="0"/>
        <w:ind w:left="0"/>
        <w:jc w:val="both"/>
      </w:pPr>
      <w:r>
        <w:rPr>
          <w:rFonts w:ascii="Times New Roman"/>
          <w:b w:val="false"/>
          <w:i w:val="false"/>
          <w:color w:val="000000"/>
          <w:sz w:val="28"/>
        </w:rPr>
        <w:t xml:space="preserve">
      Местом рождения ребенка, родившегося за пределами Республики Казахстан, указывается наименование места фактического рождения ребенка. </w:t>
      </w:r>
    </w:p>
    <w:bookmarkEnd w:id="1027"/>
    <w:bookmarkStart w:name="z1687" w:id="1028"/>
    <w:p>
      <w:pPr>
        <w:spacing w:after="0"/>
        <w:ind w:left="0"/>
        <w:jc w:val="both"/>
      </w:pPr>
      <w:r>
        <w:rPr>
          <w:rFonts w:ascii="Times New Roman"/>
          <w:b w:val="false"/>
          <w:i w:val="false"/>
          <w:color w:val="000000"/>
          <w:sz w:val="28"/>
        </w:rPr>
        <w:t>
      4. Государственная регистрация рождения ребенка, родившегося за пределами Республики Казахстан, производится в загранучреждениях Республики Казахстан либо в любом регистрирующем органе на территории Республики Казахстан по желанию родителей или одного из них в установленные настоящим Кодексом сроки независимо от регистрации в иностранных регистрирующих органах при предъявлении одного из следующих документов:</w:t>
      </w:r>
    </w:p>
    <w:bookmarkEnd w:id="1028"/>
    <w:bookmarkStart w:name="z1688" w:id="1029"/>
    <w:p>
      <w:pPr>
        <w:spacing w:after="0"/>
        <w:ind w:left="0"/>
        <w:jc w:val="both"/>
      </w:pPr>
      <w:r>
        <w:rPr>
          <w:rFonts w:ascii="Times New Roman"/>
          <w:b w:val="false"/>
          <w:i w:val="false"/>
          <w:color w:val="000000"/>
          <w:sz w:val="28"/>
        </w:rPr>
        <w:t>
      1) оригинала свидетельства о рождении;</w:t>
      </w:r>
    </w:p>
    <w:bookmarkEnd w:id="1029"/>
    <w:bookmarkStart w:name="z1689" w:id="1030"/>
    <w:p>
      <w:pPr>
        <w:spacing w:after="0"/>
        <w:ind w:left="0"/>
        <w:jc w:val="both"/>
      </w:pPr>
      <w:r>
        <w:rPr>
          <w:rFonts w:ascii="Times New Roman"/>
          <w:b w:val="false"/>
          <w:i w:val="false"/>
          <w:color w:val="000000"/>
          <w:sz w:val="28"/>
        </w:rPr>
        <w:t>
      2) копии актовой записи о рождении;</w:t>
      </w:r>
    </w:p>
    <w:bookmarkEnd w:id="1030"/>
    <w:bookmarkStart w:name="z1690" w:id="1031"/>
    <w:p>
      <w:pPr>
        <w:spacing w:after="0"/>
        <w:ind w:left="0"/>
        <w:jc w:val="both"/>
      </w:pPr>
      <w:r>
        <w:rPr>
          <w:rFonts w:ascii="Times New Roman"/>
          <w:b w:val="false"/>
          <w:i w:val="false"/>
          <w:color w:val="000000"/>
          <w:sz w:val="28"/>
        </w:rPr>
        <w:t>
      3) оригинала медицинского свидетельства о рождении.</w:t>
      </w:r>
    </w:p>
    <w:bookmarkEnd w:id="1031"/>
    <w:bookmarkStart w:name="z1691" w:id="1032"/>
    <w:p>
      <w:pPr>
        <w:spacing w:after="0"/>
        <w:ind w:left="0"/>
        <w:jc w:val="both"/>
      </w:pPr>
      <w:r>
        <w:rPr>
          <w:rFonts w:ascii="Times New Roman"/>
          <w:b w:val="false"/>
          <w:i w:val="false"/>
          <w:color w:val="000000"/>
          <w:sz w:val="28"/>
        </w:rPr>
        <w:t>
      При отсутствии документов, указанных в части первой настоящего пункта, предъявляется копия решения суда об установлении факта рождения.</w:t>
      </w:r>
    </w:p>
    <w:bookmarkEnd w:id="10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188 - в редакции Закона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189. Сроки подачи заявления о рождении ребенка</w:t>
      </w:r>
    </w:p>
    <w:bookmarkStart w:name="z1111" w:id="1033"/>
    <w:p>
      <w:pPr>
        <w:spacing w:after="0"/>
        <w:ind w:left="0"/>
        <w:jc w:val="both"/>
      </w:pPr>
      <w:r>
        <w:rPr>
          <w:rFonts w:ascii="Times New Roman"/>
          <w:b w:val="false"/>
          <w:i w:val="false"/>
          <w:color w:val="000000"/>
          <w:sz w:val="28"/>
        </w:rPr>
        <w:t xml:space="preserve">
      Заявление о рождении ребенка должно быть подано его родителями либо другими заинтересованными лицами в регистрирующие органы не позднее трех рабочих дней со дня его рождения, а в случае рождения мертвого ребенка заявление не позднее одного рабочего дня с момента родов подается ответственным должностным лицом медицинской организации. </w:t>
      </w:r>
    </w:p>
    <w:bookmarkEnd w:id="1033"/>
    <w:p>
      <w:pPr>
        <w:spacing w:after="0"/>
        <w:ind w:left="0"/>
        <w:jc w:val="both"/>
      </w:pPr>
      <w:r>
        <w:rPr>
          <w:rFonts w:ascii="Times New Roman"/>
          <w:b w:val="false"/>
          <w:i w:val="false"/>
          <w:color w:val="000000"/>
          <w:sz w:val="28"/>
        </w:rPr>
        <w:t>
      В случае рождения ребенка за пределами Республики Казахстан заявление о рождении ребенка должно быть подано родителями либо другими заинтересованными лицами в загранучреждения Республики Казахстан не позднее двух месяцев со дня его рождения.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189 с изменениями, внесенными законами РК от 09.04.2016 </w:t>
      </w:r>
      <w:r>
        <w:rPr>
          <w:rFonts w:ascii="Times New Roman"/>
          <w:b w:val="false"/>
          <w:i w:val="false"/>
          <w:color w:val="ff0000"/>
          <w:sz w:val="28"/>
        </w:rPr>
        <w:t>№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190. Заявление о государственной регистрации рождения ребенка</w:t>
      </w:r>
    </w:p>
    <w:bookmarkStart w:name="z1114" w:id="1034"/>
    <w:p>
      <w:pPr>
        <w:spacing w:after="0"/>
        <w:ind w:left="0"/>
        <w:jc w:val="both"/>
      </w:pPr>
      <w:r>
        <w:rPr>
          <w:rFonts w:ascii="Times New Roman"/>
          <w:b w:val="false"/>
          <w:i w:val="false"/>
          <w:color w:val="000000"/>
          <w:sz w:val="28"/>
        </w:rPr>
        <w:t>
      1. Заявление о государственной регистрации рождения ребенка подается родителями или одним из них, а в случае их смерти, болезни или невозможности по иным причинам сделать заявление – заинтересованными лицами или администрацией медицинской организации, в которой находилась мать при рождении ребенка. К заявлению о государственной регистрации рождения ребенка прилагаются копии документа, удостоверяющего личность иностранца или лица без гражданства, если родителями или одним из них является иностранец либо лицо без гражданства, свидетельства о заключении брака (супружества), если брак (супружество) был заключен за пределами Республики Казахстан.</w:t>
      </w:r>
    </w:p>
    <w:bookmarkEnd w:id="1034"/>
    <w:bookmarkStart w:name="z1116" w:id="1035"/>
    <w:p>
      <w:pPr>
        <w:spacing w:after="0"/>
        <w:ind w:left="0"/>
        <w:jc w:val="both"/>
      </w:pPr>
      <w:r>
        <w:rPr>
          <w:rFonts w:ascii="Times New Roman"/>
          <w:b w:val="false"/>
          <w:i w:val="false"/>
          <w:color w:val="000000"/>
          <w:sz w:val="28"/>
        </w:rPr>
        <w:t>
      Если за государственной регистрацией рождения ребенка обратились не родители, а другие лица, то этими лицами должен быть представлен документ, удостоверяющий личность заявителя, а также документ, подтверждающий его полномочия на регистрацию рождения ребенка.</w:t>
      </w:r>
    </w:p>
    <w:bookmarkEnd w:id="1035"/>
    <w:bookmarkStart w:name="z1117" w:id="1036"/>
    <w:p>
      <w:pPr>
        <w:spacing w:after="0"/>
        <w:ind w:left="0"/>
        <w:jc w:val="both"/>
      </w:pPr>
      <w:r>
        <w:rPr>
          <w:rFonts w:ascii="Times New Roman"/>
          <w:b w:val="false"/>
          <w:i w:val="false"/>
          <w:color w:val="000000"/>
          <w:sz w:val="28"/>
        </w:rPr>
        <w:t>
      При государственной регистрации двух или более детей заявление подается в отношении каждого отдельно.</w:t>
      </w:r>
    </w:p>
    <w:bookmarkEnd w:id="1036"/>
    <w:bookmarkStart w:name="z1692" w:id="1037"/>
    <w:p>
      <w:pPr>
        <w:spacing w:after="0"/>
        <w:ind w:left="0"/>
        <w:jc w:val="both"/>
      </w:pPr>
      <w:r>
        <w:rPr>
          <w:rFonts w:ascii="Times New Roman"/>
          <w:b w:val="false"/>
          <w:i w:val="false"/>
          <w:color w:val="000000"/>
          <w:sz w:val="28"/>
        </w:rPr>
        <w:t>
      Представление заявления о государственной регистрации рождения ребенка не требуется при осуществлении государственной регистрации рождения ребенка через проактивную услугу по выбору заявителя в соответствии с Законом Республики Казахстан "О государственных услугах".</w:t>
      </w:r>
    </w:p>
    <w:bookmarkEnd w:id="1037"/>
    <w:bookmarkStart w:name="z1693" w:id="1038"/>
    <w:p>
      <w:pPr>
        <w:spacing w:after="0"/>
        <w:ind w:left="0"/>
        <w:jc w:val="both"/>
      </w:pPr>
      <w:r>
        <w:rPr>
          <w:rFonts w:ascii="Times New Roman"/>
          <w:b w:val="false"/>
          <w:i w:val="false"/>
          <w:color w:val="000000"/>
          <w:sz w:val="28"/>
        </w:rPr>
        <w:t>
      Иностранец, лицо без гражданства, постоянно проживающие на территории другого государства, наряду с предъявлением документов, удостоверяющих личность, представляют нотариально засвидетельствованный перевод их текста на казахском или русском языке.</w:t>
      </w:r>
    </w:p>
    <w:bookmarkEnd w:id="1038"/>
    <w:bookmarkStart w:name="z1694" w:id="1039"/>
    <w:p>
      <w:pPr>
        <w:spacing w:after="0"/>
        <w:ind w:left="0"/>
        <w:jc w:val="both"/>
      </w:pPr>
      <w:r>
        <w:rPr>
          <w:rFonts w:ascii="Times New Roman"/>
          <w:b w:val="false"/>
          <w:i w:val="false"/>
          <w:color w:val="000000"/>
          <w:sz w:val="28"/>
        </w:rPr>
        <w:t>
      Верность перевода текста документов, удостоверяющих личность иностранца, лица без гражданства, может быть засвидетельствована в дипломатическом представительстве или консульском учреждении либо во внешнеполитическом ведомстве государства, гражданином которого является иностранец, или государства постоянного проживания лица без гражданства.</w:t>
      </w:r>
    </w:p>
    <w:bookmarkEnd w:id="1039"/>
    <w:bookmarkStart w:name="z1609" w:id="1040"/>
    <w:p>
      <w:pPr>
        <w:spacing w:after="0"/>
        <w:ind w:left="0"/>
        <w:jc w:val="both"/>
      </w:pPr>
      <w:r>
        <w:rPr>
          <w:rFonts w:ascii="Times New Roman"/>
          <w:b w:val="false"/>
          <w:i w:val="false"/>
          <w:color w:val="000000"/>
          <w:sz w:val="28"/>
        </w:rPr>
        <w:t>
      2. При обращении в Государственную корпорацию "Правительство для граждан" либо посредством веб-портала "электронного правительства" заявление о государственной регистрации рождения ребенка подается в соответствии с подзаконным нормативным правовым актом, определяющим порядок оказания государственной услуги.</w:t>
      </w:r>
    </w:p>
    <w:bookmarkEnd w:id="10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190 в редакции Закона РК от 08.01.2013 </w:t>
      </w:r>
      <w:r>
        <w:rPr>
          <w:rFonts w:ascii="Times New Roman"/>
          <w:b w:val="false"/>
          <w:i w:val="false"/>
          <w:color w:val="000000"/>
          <w:sz w:val="28"/>
        </w:rPr>
        <w:t>№ 64-V</w:t>
      </w:r>
      <w:r>
        <w:rPr>
          <w:rFonts w:ascii="Times New Roman"/>
          <w:b w:val="false"/>
          <w:i w:val="false"/>
          <w:color w:val="ff0000"/>
          <w:sz w:val="28"/>
        </w:rPr>
        <w:t xml:space="preserve"> (вводится в действие с 01.01.2013); с изменениями, внесенными законами РК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191. Государственная регистрация рождения ребенка, родившегося после смерти отца или расторжения брака (супружества) либо признания его недействительным</w:t>
      </w:r>
    </w:p>
    <w:bookmarkStart w:name="z1119" w:id="1041"/>
    <w:p>
      <w:pPr>
        <w:spacing w:after="0"/>
        <w:ind w:left="0"/>
        <w:jc w:val="both"/>
      </w:pPr>
      <w:r>
        <w:rPr>
          <w:rFonts w:ascii="Times New Roman"/>
          <w:b w:val="false"/>
          <w:i w:val="false"/>
          <w:color w:val="000000"/>
          <w:sz w:val="28"/>
        </w:rPr>
        <w:t>
      Государственная регистрация рождения ребенка, зачатого в течение брака (супружества) и родившегося после смерти отца или расторжения брака (супружества) либо признания брака (супружества) недействительным, производится на общих основаниях, если со дня смерти отца или расторжения брака (супружества) либо признания его недействительным прошло не более двухсот восьмидесяти дней.</w:t>
      </w:r>
    </w:p>
    <w:bookmarkEnd w:id="1041"/>
    <w:p>
      <w:pPr>
        <w:spacing w:after="0"/>
        <w:ind w:left="0"/>
        <w:jc w:val="both"/>
      </w:pPr>
      <w:r>
        <w:rPr>
          <w:rFonts w:ascii="Times New Roman"/>
          <w:b/>
          <w:i w:val="false"/>
          <w:color w:val="000000"/>
          <w:sz w:val="28"/>
        </w:rPr>
        <w:t>Статья 192. Порядок внесения сведений о родителях в запись акта о рождении ребенка</w:t>
      </w:r>
    </w:p>
    <w:bookmarkStart w:name="z1121" w:id="1042"/>
    <w:p>
      <w:pPr>
        <w:spacing w:after="0"/>
        <w:ind w:left="0"/>
        <w:jc w:val="both"/>
      </w:pPr>
      <w:r>
        <w:rPr>
          <w:rFonts w:ascii="Times New Roman"/>
          <w:b w:val="false"/>
          <w:i w:val="false"/>
          <w:color w:val="000000"/>
          <w:sz w:val="28"/>
        </w:rPr>
        <w:t>
      1. Отец и мать, состоящие в браке (супружестве) между собой, записываются родителями ребенка в книге записей рождений по заявлению любого из них. Основанием для такой записи является свидетельство о заключении брака (супружества).</w:t>
      </w:r>
    </w:p>
    <w:bookmarkEnd w:id="1042"/>
    <w:bookmarkStart w:name="z1122" w:id="1043"/>
    <w:p>
      <w:pPr>
        <w:spacing w:after="0"/>
        <w:ind w:left="0"/>
        <w:jc w:val="both"/>
      </w:pPr>
      <w:r>
        <w:rPr>
          <w:rFonts w:ascii="Times New Roman"/>
          <w:b w:val="false"/>
          <w:i w:val="false"/>
          <w:color w:val="000000"/>
          <w:sz w:val="28"/>
        </w:rPr>
        <w:t>
      2. Лица, состоящие в браке (супружестве) и давшие свое согласие в письменной форме на применение вспомогательных репродуктивных методов и технологий, в случае рождения у них ребенка в результате применения этих методов записываются его родителями в книге записей актов о рождении.</w:t>
      </w:r>
    </w:p>
    <w:bookmarkEnd w:id="1043"/>
    <w:bookmarkStart w:name="z1123" w:id="1044"/>
    <w:p>
      <w:pPr>
        <w:spacing w:after="0"/>
        <w:ind w:left="0"/>
        <w:jc w:val="both"/>
      </w:pPr>
      <w:r>
        <w:rPr>
          <w:rFonts w:ascii="Times New Roman"/>
          <w:b w:val="false"/>
          <w:i w:val="false"/>
          <w:color w:val="000000"/>
          <w:sz w:val="28"/>
        </w:rPr>
        <w:t>
      В случае рождения ребенка согласно договору суррогатного материнства супруги записываются его родителями в книге записей актов о рождении.</w:t>
      </w:r>
    </w:p>
    <w:bookmarkEnd w:id="1044"/>
    <w:bookmarkStart w:name="z1124" w:id="1045"/>
    <w:p>
      <w:pPr>
        <w:spacing w:after="0"/>
        <w:ind w:left="0"/>
        <w:jc w:val="both"/>
      </w:pPr>
      <w:r>
        <w:rPr>
          <w:rFonts w:ascii="Times New Roman"/>
          <w:b w:val="false"/>
          <w:i w:val="false"/>
          <w:color w:val="000000"/>
          <w:sz w:val="28"/>
        </w:rPr>
        <w:t xml:space="preserve">
      3. При регистрации рождения ребенка в случае, если брак (супружество) между родителями расторгнут, признан судом недействительным или супруг умер, но с момента расторжения брака (супружества), признания его недействительным или смерти супруга прошло не более двухсот восьмидесяти дней, сведения о матери вносятся на основании документов, указанных в </w:t>
      </w:r>
      <w:r>
        <w:rPr>
          <w:rFonts w:ascii="Times New Roman"/>
          <w:b w:val="false"/>
          <w:i w:val="false"/>
          <w:color w:val="000000"/>
          <w:sz w:val="28"/>
        </w:rPr>
        <w:t>статье 187</w:t>
      </w:r>
      <w:r>
        <w:rPr>
          <w:rFonts w:ascii="Times New Roman"/>
          <w:b w:val="false"/>
          <w:i w:val="false"/>
          <w:color w:val="000000"/>
          <w:sz w:val="28"/>
        </w:rPr>
        <w:t xml:space="preserve"> настоящего Кодекса, сведения об отце ребенка - на основании свидетельства или актовой записи о заключении или расторжении брака (супружества), свидетельства или актовой записи о смерти отца.</w:t>
      </w:r>
    </w:p>
    <w:bookmarkEnd w:id="1045"/>
    <w:bookmarkStart w:name="z1125" w:id="1046"/>
    <w:p>
      <w:pPr>
        <w:spacing w:after="0"/>
        <w:ind w:left="0"/>
        <w:jc w:val="both"/>
      </w:pPr>
      <w:r>
        <w:rPr>
          <w:rFonts w:ascii="Times New Roman"/>
          <w:b w:val="false"/>
          <w:i w:val="false"/>
          <w:color w:val="000000"/>
          <w:sz w:val="28"/>
        </w:rPr>
        <w:t>
      Если ребенок родился по истечении двухсот восьмидесяти дней со дня расторжения брака (супружества), признания его недействительным, бывший супруг может быть записан отцом ребенка только на основании установления отцовства.</w:t>
      </w:r>
    </w:p>
    <w:bookmarkEnd w:id="1046"/>
    <w:bookmarkStart w:name="z1126" w:id="1047"/>
    <w:p>
      <w:pPr>
        <w:spacing w:after="0"/>
        <w:ind w:left="0"/>
        <w:jc w:val="both"/>
      </w:pPr>
      <w:r>
        <w:rPr>
          <w:rFonts w:ascii="Times New Roman"/>
          <w:b w:val="false"/>
          <w:i w:val="false"/>
          <w:color w:val="000000"/>
          <w:sz w:val="28"/>
        </w:rPr>
        <w:t>
      В случае письменного признания лицом, не являющимся супругом родившей женщины, и при письменном согласии ее мужа отцом ребенка при регистрации рождения записывается данное лицо.</w:t>
      </w:r>
    </w:p>
    <w:bookmarkEnd w:id="1047"/>
    <w:bookmarkStart w:name="z1695" w:id="1048"/>
    <w:p>
      <w:pPr>
        <w:spacing w:after="0"/>
        <w:ind w:left="0"/>
        <w:jc w:val="both"/>
      </w:pPr>
      <w:r>
        <w:rPr>
          <w:rFonts w:ascii="Times New Roman"/>
          <w:b w:val="false"/>
          <w:i w:val="false"/>
          <w:color w:val="000000"/>
          <w:sz w:val="28"/>
        </w:rPr>
        <w:t>
      Согласие супруга или бывшего супруга родившей женщины на установление отцовства от другого лица не обязательно при наличии подтверждающего документа о проведении оперативно-розыскных мероприятий, выданного органом внутренних дел, или о вступлении в законную силу решения суда о признании его безвестно отсутствующим или недееспособным.</w:t>
      </w:r>
    </w:p>
    <w:bookmarkEnd w:id="1048"/>
    <w:bookmarkStart w:name="z1127" w:id="1049"/>
    <w:p>
      <w:pPr>
        <w:spacing w:after="0"/>
        <w:ind w:left="0"/>
        <w:jc w:val="both"/>
      </w:pPr>
      <w:r>
        <w:rPr>
          <w:rFonts w:ascii="Times New Roman"/>
          <w:b w:val="false"/>
          <w:i w:val="false"/>
          <w:color w:val="000000"/>
          <w:sz w:val="28"/>
        </w:rPr>
        <w:t xml:space="preserve">
      4. В случае, если родители ребенка не состоят в браке (супружестве) между собой, сведения о матери вносятся на основании документов, указанных в </w:t>
      </w:r>
      <w:r>
        <w:rPr>
          <w:rFonts w:ascii="Times New Roman"/>
          <w:b w:val="false"/>
          <w:i w:val="false"/>
          <w:color w:val="000000"/>
          <w:sz w:val="28"/>
        </w:rPr>
        <w:t>статье 187</w:t>
      </w:r>
      <w:r>
        <w:rPr>
          <w:rFonts w:ascii="Times New Roman"/>
          <w:b w:val="false"/>
          <w:i w:val="false"/>
          <w:color w:val="000000"/>
          <w:sz w:val="28"/>
        </w:rPr>
        <w:t xml:space="preserve"> настоящего Кодекса.</w:t>
      </w:r>
    </w:p>
    <w:bookmarkEnd w:id="1049"/>
    <w:bookmarkStart w:name="z1128" w:id="1050"/>
    <w:p>
      <w:pPr>
        <w:spacing w:after="0"/>
        <w:ind w:left="0"/>
        <w:jc w:val="both"/>
      </w:pPr>
      <w:r>
        <w:rPr>
          <w:rFonts w:ascii="Times New Roman"/>
          <w:b w:val="false"/>
          <w:i w:val="false"/>
          <w:color w:val="000000"/>
          <w:sz w:val="28"/>
        </w:rPr>
        <w:t>
      Сведения об отце в актовой записи о государственной регистрации рождения в данном случае вносятся:</w:t>
      </w:r>
    </w:p>
    <w:bookmarkEnd w:id="1050"/>
    <w:bookmarkStart w:name="z1129" w:id="1051"/>
    <w:p>
      <w:pPr>
        <w:spacing w:after="0"/>
        <w:ind w:left="0"/>
        <w:jc w:val="both"/>
      </w:pPr>
      <w:r>
        <w:rPr>
          <w:rFonts w:ascii="Times New Roman"/>
          <w:b w:val="false"/>
          <w:i w:val="false"/>
          <w:color w:val="000000"/>
          <w:sz w:val="28"/>
        </w:rPr>
        <w:t xml:space="preserve">
      1) по основаниям, указанным в </w:t>
      </w:r>
      <w:r>
        <w:rPr>
          <w:rFonts w:ascii="Times New Roman"/>
          <w:b w:val="false"/>
          <w:i w:val="false"/>
          <w:color w:val="000000"/>
          <w:sz w:val="28"/>
        </w:rPr>
        <w:t>пункте 1</w:t>
      </w:r>
      <w:r>
        <w:rPr>
          <w:rFonts w:ascii="Times New Roman"/>
          <w:b w:val="false"/>
          <w:i w:val="false"/>
          <w:color w:val="000000"/>
          <w:sz w:val="28"/>
        </w:rPr>
        <w:t xml:space="preserve"> статьи 192-1 настоящего Кодекса, в случае, если отцовство устанавливается одновременно с государственной регистрацией рождения ребенка;</w:t>
      </w:r>
    </w:p>
    <w:bookmarkEnd w:id="1051"/>
    <w:bookmarkStart w:name="z1130" w:id="1052"/>
    <w:p>
      <w:pPr>
        <w:spacing w:after="0"/>
        <w:ind w:left="0"/>
        <w:jc w:val="both"/>
      </w:pPr>
      <w:r>
        <w:rPr>
          <w:rFonts w:ascii="Times New Roman"/>
          <w:b w:val="false"/>
          <w:i w:val="false"/>
          <w:color w:val="000000"/>
          <w:sz w:val="28"/>
        </w:rPr>
        <w:t>
      2) по заявлению матери, не состоящей в браке (супружестве), если отцовство не установлено.</w:t>
      </w:r>
    </w:p>
    <w:bookmarkEnd w:id="1052"/>
    <w:bookmarkStart w:name="z1131" w:id="1053"/>
    <w:p>
      <w:pPr>
        <w:spacing w:after="0"/>
        <w:ind w:left="0"/>
        <w:jc w:val="both"/>
      </w:pPr>
      <w:r>
        <w:rPr>
          <w:rFonts w:ascii="Times New Roman"/>
          <w:b w:val="false"/>
          <w:i w:val="false"/>
          <w:color w:val="000000"/>
          <w:sz w:val="28"/>
        </w:rPr>
        <w:t>
      Фамилия отца ребенка в книге записей рождений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w:t>
      </w:r>
    </w:p>
    <w:bookmarkEnd w:id="1053"/>
    <w:bookmarkStart w:name="z1132" w:id="1054"/>
    <w:p>
      <w:pPr>
        <w:spacing w:after="0"/>
        <w:ind w:left="0"/>
        <w:jc w:val="both"/>
      </w:pPr>
      <w:r>
        <w:rPr>
          <w:rFonts w:ascii="Times New Roman"/>
          <w:b w:val="false"/>
          <w:i w:val="false"/>
          <w:color w:val="000000"/>
          <w:sz w:val="28"/>
        </w:rPr>
        <w:t>
      По желанию матери сведения об отце ребенка в запись акта о рождении могут не вноситься;</w:t>
      </w:r>
    </w:p>
    <w:bookmarkEnd w:id="1054"/>
    <w:bookmarkStart w:name="z1133" w:id="1055"/>
    <w:p>
      <w:pPr>
        <w:spacing w:after="0"/>
        <w:ind w:left="0"/>
        <w:jc w:val="both"/>
      </w:pPr>
      <w:r>
        <w:rPr>
          <w:rFonts w:ascii="Times New Roman"/>
          <w:b w:val="false"/>
          <w:i w:val="false"/>
          <w:color w:val="000000"/>
          <w:sz w:val="28"/>
        </w:rPr>
        <w:t>
      3) по заявлению лица, признавшего себя отцом ребенка, при наличии согласия на это матери ребенка.</w:t>
      </w:r>
    </w:p>
    <w:bookmarkEnd w:id="1055"/>
    <w:bookmarkStart w:name="z1134" w:id="1056"/>
    <w:p>
      <w:pPr>
        <w:spacing w:after="0"/>
        <w:ind w:left="0"/>
        <w:jc w:val="both"/>
      </w:pPr>
      <w:r>
        <w:rPr>
          <w:rFonts w:ascii="Times New Roman"/>
          <w:b w:val="false"/>
          <w:i w:val="false"/>
          <w:color w:val="000000"/>
          <w:sz w:val="28"/>
        </w:rPr>
        <w:t xml:space="preserve">
      Сведения о матери вносятся на основании документов, указанных в </w:t>
      </w:r>
      <w:r>
        <w:rPr>
          <w:rFonts w:ascii="Times New Roman"/>
          <w:b w:val="false"/>
          <w:i w:val="false"/>
          <w:color w:val="000000"/>
          <w:sz w:val="28"/>
        </w:rPr>
        <w:t>статье 187</w:t>
      </w:r>
      <w:r>
        <w:rPr>
          <w:rFonts w:ascii="Times New Roman"/>
          <w:b w:val="false"/>
          <w:i w:val="false"/>
          <w:color w:val="000000"/>
          <w:sz w:val="28"/>
        </w:rPr>
        <w:t xml:space="preserve"> настоящего Кодекса, сведения об отце записываются по указанию этого лица.</w:t>
      </w:r>
    </w:p>
    <w:bookmarkEnd w:id="1056"/>
    <w:bookmarkStart w:name="z1135" w:id="1057"/>
    <w:p>
      <w:pPr>
        <w:spacing w:after="0"/>
        <w:ind w:left="0"/>
        <w:jc w:val="both"/>
      </w:pPr>
      <w:r>
        <w:rPr>
          <w:rFonts w:ascii="Times New Roman"/>
          <w:b w:val="false"/>
          <w:i w:val="false"/>
          <w:color w:val="000000"/>
          <w:sz w:val="28"/>
        </w:rPr>
        <w:t>
      В дальнейшем при несогласии матери ребенка с внесенными в запись акта о рождении сведениями об отце ребенка исправления производятся в установленном порядке.</w:t>
      </w:r>
    </w:p>
    <w:bookmarkEnd w:id="10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192 с изменениями, внесенными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192-1. Внесение изменений, дополнений в актовую запись о государственной регистрации рождения ребенка при установлении отцовства</w:t>
      </w:r>
    </w:p>
    <w:bookmarkStart w:name="z1697" w:id="1058"/>
    <w:p>
      <w:pPr>
        <w:spacing w:after="0"/>
        <w:ind w:left="0"/>
        <w:jc w:val="both"/>
      </w:pPr>
      <w:r>
        <w:rPr>
          <w:rFonts w:ascii="Times New Roman"/>
          <w:b w:val="false"/>
          <w:i w:val="false"/>
          <w:color w:val="000000"/>
          <w:sz w:val="28"/>
        </w:rPr>
        <w:t>
      1. Изменения, дополнения в актовую запись о государственной регистрации рождения ребенка при установлении отцовства вносятся на основании:</w:t>
      </w:r>
    </w:p>
    <w:bookmarkEnd w:id="1058"/>
    <w:bookmarkStart w:name="z1698" w:id="1059"/>
    <w:p>
      <w:pPr>
        <w:spacing w:after="0"/>
        <w:ind w:left="0"/>
        <w:jc w:val="both"/>
      </w:pPr>
      <w:r>
        <w:rPr>
          <w:rFonts w:ascii="Times New Roman"/>
          <w:b w:val="false"/>
          <w:i w:val="false"/>
          <w:color w:val="000000"/>
          <w:sz w:val="28"/>
        </w:rPr>
        <w:t>
      1) совместного заявления родителей об установлении отцовства;</w:t>
      </w:r>
    </w:p>
    <w:bookmarkEnd w:id="1059"/>
    <w:bookmarkStart w:name="z1699" w:id="1060"/>
    <w:p>
      <w:pPr>
        <w:spacing w:after="0"/>
        <w:ind w:left="0"/>
        <w:jc w:val="both"/>
      </w:pPr>
      <w:r>
        <w:rPr>
          <w:rFonts w:ascii="Times New Roman"/>
          <w:b w:val="false"/>
          <w:i w:val="false"/>
          <w:color w:val="000000"/>
          <w:sz w:val="28"/>
        </w:rPr>
        <w:t>
      2) заявления отца в случаях смерти матери, объявления матери умершей, признания матери безвестно отсутствующей, признания матери недееспособной, лишения либо ограничения матери в родительских правах, невозможности установления места жительства матери;</w:t>
      </w:r>
    </w:p>
    <w:bookmarkEnd w:id="1060"/>
    <w:bookmarkStart w:name="z1700" w:id="1061"/>
    <w:p>
      <w:pPr>
        <w:spacing w:after="0"/>
        <w:ind w:left="0"/>
        <w:jc w:val="both"/>
      </w:pPr>
      <w:r>
        <w:rPr>
          <w:rFonts w:ascii="Times New Roman"/>
          <w:b w:val="false"/>
          <w:i w:val="false"/>
          <w:color w:val="000000"/>
          <w:sz w:val="28"/>
        </w:rPr>
        <w:t>
      3) решения суда об установлении отцовства, а также установлении факта признания отцовства и факта отцовства.</w:t>
      </w:r>
    </w:p>
    <w:bookmarkEnd w:id="1061"/>
    <w:bookmarkStart w:name="z1701" w:id="1062"/>
    <w:p>
      <w:pPr>
        <w:spacing w:after="0"/>
        <w:ind w:left="0"/>
        <w:jc w:val="both"/>
      </w:pPr>
      <w:r>
        <w:rPr>
          <w:rFonts w:ascii="Times New Roman"/>
          <w:b w:val="false"/>
          <w:i w:val="false"/>
          <w:color w:val="000000"/>
          <w:sz w:val="28"/>
        </w:rPr>
        <w:t>
      2. Если заявителем является лицо, признанное судом недееспособным, а также опекун этого недееспособного лица, во внесении изменений, дополнений в актовую запись о государственной регистрации рождения ребенка отказывается.</w:t>
      </w:r>
    </w:p>
    <w:bookmarkEnd w:id="10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25 дополнена статьей 192-1 в соответствии с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193. Порядок записи национальной принадлежности родителей ребенка</w:t>
      </w:r>
    </w:p>
    <w:bookmarkStart w:name="z1137" w:id="1063"/>
    <w:p>
      <w:pPr>
        <w:spacing w:after="0"/>
        <w:ind w:left="0"/>
        <w:jc w:val="both"/>
      </w:pPr>
      <w:r>
        <w:rPr>
          <w:rFonts w:ascii="Times New Roman"/>
          <w:b w:val="false"/>
          <w:i w:val="false"/>
          <w:color w:val="000000"/>
          <w:sz w:val="28"/>
        </w:rPr>
        <w:t>
      Если при регистрации рождения заявителем изъявляется желание указать национальную принадлежность родителей, то в записи акта о рождении ребенка национальность родителей - граждан Республики Казахстан - указывается в соответствии с национальностью, указанной в документах, удостоверяющих личность граждан Республики Казахстан.</w:t>
      </w:r>
    </w:p>
    <w:bookmarkEnd w:id="1063"/>
    <w:bookmarkStart w:name="z1138" w:id="1064"/>
    <w:p>
      <w:pPr>
        <w:spacing w:after="0"/>
        <w:ind w:left="0"/>
        <w:jc w:val="both"/>
      </w:pPr>
      <w:r>
        <w:rPr>
          <w:rFonts w:ascii="Times New Roman"/>
          <w:b w:val="false"/>
          <w:i w:val="false"/>
          <w:color w:val="000000"/>
          <w:sz w:val="28"/>
        </w:rPr>
        <w:t>
      Сведения о национальной принадлежности родителя, являющегося иностранцем, указываются в соответствии с его заграничным паспортом.</w:t>
      </w:r>
    </w:p>
    <w:bookmarkEnd w:id="1064"/>
    <w:bookmarkStart w:name="z1139" w:id="1065"/>
    <w:p>
      <w:pPr>
        <w:spacing w:after="0"/>
        <w:ind w:left="0"/>
        <w:jc w:val="both"/>
      </w:pPr>
      <w:r>
        <w:rPr>
          <w:rFonts w:ascii="Times New Roman"/>
          <w:b w:val="false"/>
          <w:i w:val="false"/>
          <w:color w:val="000000"/>
          <w:sz w:val="28"/>
        </w:rPr>
        <w:t>
      При отсутствии в заграничном паспорте иностранца сведений о национальности последняя может быть определена в соответствии с документом, выданным компетентным органом иностранного государства, гражданином которой он является.</w:t>
      </w:r>
    </w:p>
    <w:bookmarkEnd w:id="10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193 с изменениями, внесенными Законом РК от 29.01.2013 </w:t>
      </w:r>
      <w:r>
        <w:rPr>
          <w:rFonts w:ascii="Times New Roman"/>
          <w:b w:val="false"/>
          <w:i w:val="false"/>
          <w:color w:val="000000"/>
          <w:sz w:val="28"/>
        </w:rPr>
        <w:t>№ 74-V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194. Порядок присвоения фамилии, имени, отчества ребенку при государственной регистрации его рождения</w:t>
      </w:r>
    </w:p>
    <w:bookmarkStart w:name="z1141" w:id="1066"/>
    <w:p>
      <w:pPr>
        <w:spacing w:after="0"/>
        <w:ind w:left="0"/>
        <w:jc w:val="both"/>
      </w:pPr>
      <w:r>
        <w:rPr>
          <w:rFonts w:ascii="Times New Roman"/>
          <w:b w:val="false"/>
          <w:i w:val="false"/>
          <w:color w:val="000000"/>
          <w:sz w:val="28"/>
        </w:rPr>
        <w:t>
      1. При государственной регистрации рождения фамилия ребенка определяется фамилией родителей. При разных фамилиях родителей ребенку присваивается фамилия отца или матери по соглашению родителей. По желанию родителей фамилия ребенка производится от имени отца или деда ребенка с учетом национальных традиций. Разногласия, возникшие между родителями в отношении фамилии ребенка, разрешаются в судебном порядке.</w:t>
      </w:r>
    </w:p>
    <w:bookmarkEnd w:id="1066"/>
    <w:bookmarkStart w:name="z1142" w:id="1067"/>
    <w:p>
      <w:pPr>
        <w:spacing w:after="0"/>
        <w:ind w:left="0"/>
        <w:jc w:val="both"/>
      </w:pPr>
      <w:r>
        <w:rPr>
          <w:rFonts w:ascii="Times New Roman"/>
          <w:b w:val="false"/>
          <w:i w:val="false"/>
          <w:color w:val="000000"/>
          <w:sz w:val="28"/>
        </w:rPr>
        <w:t>
      2. По желанию граждан исключаются из употребления в написании фамилий и отчеств лиц казахской национальности несвойственные казахскому языку аффиксы: -ов, -ев, -ова, -ева, -ин, -н, -ины, -на, -овна, -евна, -ович, -евич, а вместо них в отчестве употребляются: -ұлы, -қызы в слитном написании.</w:t>
      </w:r>
    </w:p>
    <w:bookmarkEnd w:id="1067"/>
    <w:bookmarkStart w:name="z1143" w:id="1068"/>
    <w:p>
      <w:pPr>
        <w:spacing w:after="0"/>
        <w:ind w:left="0"/>
        <w:jc w:val="both"/>
      </w:pPr>
      <w:r>
        <w:rPr>
          <w:rFonts w:ascii="Times New Roman"/>
          <w:b w:val="false"/>
          <w:i w:val="false"/>
          <w:color w:val="000000"/>
          <w:sz w:val="28"/>
        </w:rPr>
        <w:t>
      Не допускается написание фамилии физического лица с добавлением слов "тегі", "ұрпағы", "немересі", "шөбересі", "келіні" и других.</w:t>
      </w:r>
    </w:p>
    <w:bookmarkEnd w:id="1068"/>
    <w:bookmarkStart w:name="z1144" w:id="1069"/>
    <w:p>
      <w:pPr>
        <w:spacing w:after="0"/>
        <w:ind w:left="0"/>
        <w:jc w:val="both"/>
      </w:pPr>
      <w:r>
        <w:rPr>
          <w:rFonts w:ascii="Times New Roman"/>
          <w:b w:val="false"/>
          <w:i w:val="false"/>
          <w:color w:val="000000"/>
          <w:sz w:val="28"/>
        </w:rPr>
        <w:t>
      3. Допускается написание имени лиц казахской национальности в порядке, когда имя отца заменяет фамилию, которая обязательно стоит на первом месте, затем имя, а отчество записывается по желанию.</w:t>
      </w:r>
    </w:p>
    <w:bookmarkEnd w:id="1069"/>
    <w:bookmarkStart w:name="z3213" w:id="1070"/>
    <w:p>
      <w:pPr>
        <w:spacing w:after="0"/>
        <w:ind w:left="0"/>
        <w:jc w:val="both"/>
      </w:pPr>
      <w:r>
        <w:rPr>
          <w:rFonts w:ascii="Times New Roman"/>
          <w:b w:val="false"/>
          <w:i w:val="false"/>
          <w:color w:val="000000"/>
          <w:sz w:val="28"/>
        </w:rPr>
        <w:t>
      В случаях, когда имя отца заменяет фамилию с добавлением окончаний -ұлы, -қызы, отчество не записывается.</w:t>
      </w:r>
    </w:p>
    <w:bookmarkEnd w:id="1070"/>
    <w:bookmarkStart w:name="z1145" w:id="1071"/>
    <w:p>
      <w:pPr>
        <w:spacing w:after="0"/>
        <w:ind w:left="0"/>
        <w:jc w:val="both"/>
      </w:pPr>
      <w:r>
        <w:rPr>
          <w:rFonts w:ascii="Times New Roman"/>
          <w:b w:val="false"/>
          <w:i w:val="false"/>
          <w:color w:val="000000"/>
          <w:sz w:val="28"/>
        </w:rPr>
        <w:t>
      4. Лицам других национальностей по их желанию написание их фамилий, имен и отчеств может быть произведено в соответствии с их национальными особенностями.</w:t>
      </w:r>
    </w:p>
    <w:bookmarkEnd w:id="10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194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195. Государственная регистрация рождения ребенка</w:t>
      </w:r>
      <w:r>
        <w:rPr>
          <w:rFonts w:ascii="Times New Roman"/>
          <w:b/>
          <w:i w:val="false"/>
          <w:color w:val="000000"/>
          <w:sz w:val="28"/>
        </w:rPr>
        <w:t xml:space="preserve">, </w:t>
      </w:r>
      <w:r>
        <w:rPr>
          <w:rFonts w:ascii="Times New Roman"/>
          <w:b/>
          <w:i w:val="false"/>
          <w:color w:val="000000"/>
          <w:sz w:val="28"/>
        </w:rPr>
        <w:t>родившегося за пределами Республики Казахстан</w:t>
      </w:r>
    </w:p>
    <w:bookmarkStart w:name="z1148" w:id="1072"/>
    <w:p>
      <w:pPr>
        <w:spacing w:after="0"/>
        <w:ind w:left="0"/>
        <w:jc w:val="both"/>
      </w:pPr>
      <w:r>
        <w:rPr>
          <w:rFonts w:ascii="Times New Roman"/>
          <w:b w:val="false"/>
          <w:i w:val="false"/>
          <w:color w:val="000000"/>
          <w:sz w:val="28"/>
        </w:rPr>
        <w:t>
      Государственная регистрация рождения ребенка, родившегося за пределами Республики Казахстан, производится в загранучреждениях Республики Казахстан, находящихся на территории страны пребывания, либо в загранучреждениях Республики Казахстан в другой стране по совместительству.</w:t>
      </w:r>
    </w:p>
    <w:bookmarkEnd w:id="1072"/>
    <w:p>
      <w:pPr>
        <w:spacing w:after="0"/>
        <w:ind w:left="0"/>
        <w:jc w:val="both"/>
      </w:pPr>
      <w:r>
        <w:rPr>
          <w:rFonts w:ascii="Times New Roman"/>
          <w:b/>
          <w:i w:val="false"/>
          <w:color w:val="000000"/>
          <w:sz w:val="28"/>
        </w:rPr>
        <w:t>Статья 196. Порядок государственной регистрации рождения найденного, брошенного (отказного) ребенка</w:t>
      </w:r>
    </w:p>
    <w:bookmarkStart w:name="z1150" w:id="1073"/>
    <w:p>
      <w:pPr>
        <w:spacing w:after="0"/>
        <w:ind w:left="0"/>
        <w:jc w:val="both"/>
      </w:pPr>
      <w:r>
        <w:rPr>
          <w:rFonts w:ascii="Times New Roman"/>
          <w:b w:val="false"/>
          <w:i w:val="false"/>
          <w:color w:val="000000"/>
          <w:sz w:val="28"/>
        </w:rPr>
        <w:t>
      1. Рождение найденного, брошенного (отказного) ребенка должно быть зарегистрировано по заявлению органов внутренних дел, органа, осуществляющего функции по опеке или попечительству, администрации организации образования или медицинской организации, в которую помещен ребенок, не позднее семи суток со дня обнаружения, отказа или оставления.</w:t>
      </w:r>
    </w:p>
    <w:bookmarkEnd w:id="1073"/>
    <w:bookmarkStart w:name="z1151" w:id="1074"/>
    <w:p>
      <w:pPr>
        <w:spacing w:after="0"/>
        <w:ind w:left="0"/>
        <w:jc w:val="both"/>
      </w:pPr>
      <w:r>
        <w:rPr>
          <w:rFonts w:ascii="Times New Roman"/>
          <w:b w:val="false"/>
          <w:i w:val="false"/>
          <w:color w:val="000000"/>
          <w:sz w:val="28"/>
        </w:rPr>
        <w:t>
      К заявлению прилагается протокол или акт, составленный органом внутренних дел или органом, осуществляющим функции по опеке или попечительству, с указанием времени, места и обстоятельств, при которых ребенок был найден; документ, выданный медицинской организацией, подтверждающий возраст и пол найденного ребенка, и другие персональные сведения о ребенке.</w:t>
      </w:r>
    </w:p>
    <w:bookmarkEnd w:id="1074"/>
    <w:bookmarkStart w:name="z1152" w:id="1075"/>
    <w:p>
      <w:pPr>
        <w:spacing w:after="0"/>
        <w:ind w:left="0"/>
        <w:jc w:val="both"/>
      </w:pPr>
      <w:r>
        <w:rPr>
          <w:rFonts w:ascii="Times New Roman"/>
          <w:b w:val="false"/>
          <w:i w:val="false"/>
          <w:color w:val="000000"/>
          <w:sz w:val="28"/>
        </w:rPr>
        <w:t>
      2. В случае отказа от ребенка в медицинской организации администрация этой организации принимает меры по оформлению письменного заявления матери по форме, установленной законодательством Республики Казахстан.</w:t>
      </w:r>
    </w:p>
    <w:bookmarkEnd w:id="1075"/>
    <w:bookmarkStart w:name="z1153" w:id="1076"/>
    <w:p>
      <w:pPr>
        <w:spacing w:after="0"/>
        <w:ind w:left="0"/>
        <w:jc w:val="both"/>
      </w:pPr>
      <w:r>
        <w:rPr>
          <w:rFonts w:ascii="Times New Roman"/>
          <w:b w:val="false"/>
          <w:i w:val="false"/>
          <w:color w:val="000000"/>
          <w:sz w:val="28"/>
        </w:rPr>
        <w:t xml:space="preserve">
      3. В случае оставления ребенка неизвестной матерью администрация медицинской организации составляет протокол в присутствии двух свидетелей. При государственной регистрации рождения протоколы прилагаются к заявлению должностного лица медицинской организации о регистрации брошенного (отказного) ребенка. </w:t>
      </w:r>
    </w:p>
    <w:bookmarkEnd w:id="1076"/>
    <w:p>
      <w:pPr>
        <w:spacing w:after="0"/>
        <w:ind w:left="0"/>
        <w:jc w:val="both"/>
      </w:pPr>
      <w:r>
        <w:rPr>
          <w:rFonts w:ascii="Times New Roman"/>
          <w:b/>
          <w:i w:val="false"/>
          <w:color w:val="000000"/>
          <w:sz w:val="28"/>
        </w:rPr>
        <w:t>Статья 197. Государственная регистрация ребенка, родившегося мертвым или умершего на первой неделе жизни</w:t>
      </w:r>
    </w:p>
    <w:bookmarkStart w:name="z1155" w:id="1077"/>
    <w:p>
      <w:pPr>
        <w:spacing w:after="0"/>
        <w:ind w:left="0"/>
        <w:jc w:val="both"/>
      </w:pPr>
      <w:r>
        <w:rPr>
          <w:rFonts w:ascii="Times New Roman"/>
          <w:b w:val="false"/>
          <w:i w:val="false"/>
          <w:color w:val="000000"/>
          <w:sz w:val="28"/>
        </w:rPr>
        <w:t>
      1. Государственная регистрация ребенка, родившегося мертвым, и ребенка, умершего на первой неделе жизни, производится в регистрирующем органе не позднее пяти суток с момента родов или смерти ребенка.</w:t>
      </w:r>
    </w:p>
    <w:bookmarkEnd w:id="1077"/>
    <w:bookmarkStart w:name="z1156" w:id="1078"/>
    <w:p>
      <w:pPr>
        <w:spacing w:after="0"/>
        <w:ind w:left="0"/>
        <w:jc w:val="both"/>
      </w:pPr>
      <w:r>
        <w:rPr>
          <w:rFonts w:ascii="Times New Roman"/>
          <w:b w:val="false"/>
          <w:i w:val="false"/>
          <w:color w:val="000000"/>
          <w:sz w:val="28"/>
        </w:rPr>
        <w:t>
      2. Рождение мертвого ребенка регистрируется на основании медицинского свидетельства о перинатальной смерти, выданного медицинской организацией или частнопрактикующим врачом.</w:t>
      </w:r>
    </w:p>
    <w:bookmarkEnd w:id="1078"/>
    <w:bookmarkStart w:name="z1157" w:id="1079"/>
    <w:p>
      <w:pPr>
        <w:spacing w:after="0"/>
        <w:ind w:left="0"/>
        <w:jc w:val="both"/>
      </w:pPr>
      <w:r>
        <w:rPr>
          <w:rFonts w:ascii="Times New Roman"/>
          <w:b w:val="false"/>
          <w:i w:val="false"/>
          <w:color w:val="000000"/>
          <w:sz w:val="28"/>
        </w:rPr>
        <w:t>
      Свидетельство о рождении ребенка, родившегося мертвым, не выдается. В отношении ребенка, родившегося мертвым, выдается справка о государственной регистрации мертворожденного ребенка.</w:t>
      </w:r>
    </w:p>
    <w:bookmarkEnd w:id="1079"/>
    <w:bookmarkStart w:name="z1158" w:id="1080"/>
    <w:p>
      <w:pPr>
        <w:spacing w:after="0"/>
        <w:ind w:left="0"/>
        <w:jc w:val="both"/>
      </w:pPr>
      <w:r>
        <w:rPr>
          <w:rFonts w:ascii="Times New Roman"/>
          <w:b w:val="false"/>
          <w:i w:val="false"/>
          <w:color w:val="000000"/>
          <w:sz w:val="28"/>
        </w:rPr>
        <w:t>
      3. В случае смерти ребенка на первой неделе жизни производится государственная регистрация его рождения - на основании медицинской справки о рождении, и смерти - на основании свидетельства о перинатальной смерти.</w:t>
      </w:r>
    </w:p>
    <w:bookmarkEnd w:id="1080"/>
    <w:bookmarkStart w:name="z1159" w:id="1081"/>
    <w:p>
      <w:pPr>
        <w:spacing w:after="0"/>
        <w:ind w:left="0"/>
        <w:jc w:val="both"/>
      </w:pPr>
      <w:r>
        <w:rPr>
          <w:rFonts w:ascii="Times New Roman"/>
          <w:b w:val="false"/>
          <w:i w:val="false"/>
          <w:color w:val="000000"/>
          <w:sz w:val="28"/>
        </w:rPr>
        <w:t>
      На основании составленных записей актов о рождении и смерти выдается свидетельство или уведомление о смерти. По просьбе родителей выдается справка о государственной регистрации рождения ребенка.</w:t>
      </w:r>
    </w:p>
    <w:bookmarkEnd w:id="1081"/>
    <w:bookmarkStart w:name="z1160" w:id="1082"/>
    <w:p>
      <w:pPr>
        <w:spacing w:after="0"/>
        <w:ind w:left="0"/>
        <w:jc w:val="both"/>
      </w:pPr>
      <w:r>
        <w:rPr>
          <w:rFonts w:ascii="Times New Roman"/>
          <w:b w:val="false"/>
          <w:i w:val="false"/>
          <w:color w:val="000000"/>
          <w:sz w:val="28"/>
        </w:rPr>
        <w:t>
      В дальнейшем также выдаются только повторные свидетельства о смерти.</w:t>
      </w:r>
    </w:p>
    <w:bookmarkEnd w:id="1082"/>
    <w:bookmarkStart w:name="z1161" w:id="1083"/>
    <w:p>
      <w:pPr>
        <w:spacing w:after="0"/>
        <w:ind w:left="0"/>
        <w:jc w:val="both"/>
      </w:pPr>
      <w:r>
        <w:rPr>
          <w:rFonts w:ascii="Times New Roman"/>
          <w:b w:val="false"/>
          <w:i w:val="false"/>
          <w:color w:val="000000"/>
          <w:sz w:val="28"/>
        </w:rPr>
        <w:t>
      4. Обязанность заявить в регистрирующий орган о рождении мертвого ребенка или о рождении и смерти ребенка на первой неделе жизни возлагается на:</w:t>
      </w:r>
    </w:p>
    <w:bookmarkEnd w:id="1083"/>
    <w:bookmarkStart w:name="z1162" w:id="1084"/>
    <w:p>
      <w:pPr>
        <w:spacing w:after="0"/>
        <w:ind w:left="0"/>
        <w:jc w:val="both"/>
      </w:pPr>
      <w:r>
        <w:rPr>
          <w:rFonts w:ascii="Times New Roman"/>
          <w:b w:val="false"/>
          <w:i w:val="false"/>
          <w:color w:val="000000"/>
          <w:sz w:val="28"/>
        </w:rPr>
        <w:t>
      1) руководителя медицинской организации, в которой происходили роды или в которой ребенок умер;</w:t>
      </w:r>
    </w:p>
    <w:bookmarkEnd w:id="1084"/>
    <w:bookmarkStart w:name="z1163" w:id="1085"/>
    <w:p>
      <w:pPr>
        <w:spacing w:after="0"/>
        <w:ind w:left="0"/>
        <w:jc w:val="both"/>
      </w:pPr>
      <w:r>
        <w:rPr>
          <w:rFonts w:ascii="Times New Roman"/>
          <w:b w:val="false"/>
          <w:i w:val="false"/>
          <w:color w:val="000000"/>
          <w:sz w:val="28"/>
        </w:rPr>
        <w:t>
      2) руководителя медицинской организации, врач которой установил факт рождения мертвого ребенка, смерти ребенка на первой неделе жизни;</w:t>
      </w:r>
    </w:p>
    <w:bookmarkEnd w:id="1085"/>
    <w:bookmarkStart w:name="z1164" w:id="1086"/>
    <w:p>
      <w:pPr>
        <w:spacing w:after="0"/>
        <w:ind w:left="0"/>
        <w:jc w:val="both"/>
      </w:pPr>
      <w:r>
        <w:rPr>
          <w:rFonts w:ascii="Times New Roman"/>
          <w:b w:val="false"/>
          <w:i w:val="false"/>
          <w:color w:val="000000"/>
          <w:sz w:val="28"/>
        </w:rPr>
        <w:t>
      3) частнопрактикующего врача в случае родов вне медицинской организации.</w:t>
      </w:r>
    </w:p>
    <w:bookmarkEnd w:id="10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197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198. Государственная регистрация рождения ребенка, достигшего возраста одного года и более</w:t>
      </w:r>
    </w:p>
    <w:bookmarkStart w:name="z1166" w:id="1087"/>
    <w:p>
      <w:pPr>
        <w:spacing w:after="0"/>
        <w:ind w:left="0"/>
        <w:jc w:val="both"/>
      </w:pPr>
      <w:r>
        <w:rPr>
          <w:rFonts w:ascii="Times New Roman"/>
          <w:b w:val="false"/>
          <w:i w:val="false"/>
          <w:color w:val="000000"/>
          <w:sz w:val="28"/>
        </w:rPr>
        <w:t xml:space="preserve">
      1. Государственная регистрация рождения ребенка, достигшего одного года и более, при наличии оснований для государственной регистрации рождения, указанных в </w:t>
      </w:r>
      <w:r>
        <w:rPr>
          <w:rFonts w:ascii="Times New Roman"/>
          <w:b w:val="false"/>
          <w:i w:val="false"/>
          <w:color w:val="000000"/>
          <w:sz w:val="28"/>
        </w:rPr>
        <w:t>статье 187</w:t>
      </w:r>
      <w:r>
        <w:rPr>
          <w:rFonts w:ascii="Times New Roman"/>
          <w:b w:val="false"/>
          <w:i w:val="false"/>
          <w:color w:val="000000"/>
          <w:sz w:val="28"/>
        </w:rPr>
        <w:t xml:space="preserve"> настоящего Кодекса, производится по письменному заявлению родителей или иных заинтересованных лиц.</w:t>
      </w:r>
    </w:p>
    <w:bookmarkEnd w:id="1087"/>
    <w:bookmarkStart w:name="z1167" w:id="1088"/>
    <w:p>
      <w:pPr>
        <w:spacing w:after="0"/>
        <w:ind w:left="0"/>
        <w:jc w:val="both"/>
      </w:pPr>
      <w:r>
        <w:rPr>
          <w:rFonts w:ascii="Times New Roman"/>
          <w:b w:val="false"/>
          <w:i w:val="false"/>
          <w:color w:val="000000"/>
          <w:sz w:val="28"/>
        </w:rPr>
        <w:t>
      По достижении ребенком совершеннолетия государственная регистрация рождения производится по его письменному заявлению.</w:t>
      </w:r>
    </w:p>
    <w:bookmarkEnd w:id="1088"/>
    <w:bookmarkStart w:name="z1169" w:id="1089"/>
    <w:p>
      <w:pPr>
        <w:spacing w:after="0"/>
        <w:ind w:left="0"/>
        <w:jc w:val="both"/>
      </w:pPr>
      <w:r>
        <w:rPr>
          <w:rFonts w:ascii="Times New Roman"/>
          <w:b w:val="false"/>
          <w:i w:val="false"/>
          <w:color w:val="000000"/>
          <w:sz w:val="28"/>
        </w:rPr>
        <w:t>
      2. Государственная регистрация рождения ребенка, достигшего одного года и более, производится регистрирующим органом района, города на основании заключения регистрирующего органа.</w:t>
      </w:r>
    </w:p>
    <w:bookmarkEnd w:id="10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198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199. Государственная регистрация рождения детей иностранцев</w:t>
      </w:r>
    </w:p>
    <w:bookmarkStart w:name="z1171" w:id="1090"/>
    <w:p>
      <w:pPr>
        <w:spacing w:after="0"/>
        <w:ind w:left="0"/>
        <w:jc w:val="both"/>
      </w:pPr>
      <w:r>
        <w:rPr>
          <w:rFonts w:ascii="Times New Roman"/>
          <w:b w:val="false"/>
          <w:i w:val="false"/>
          <w:color w:val="000000"/>
          <w:sz w:val="28"/>
        </w:rPr>
        <w:t>
      Государственная регистрация рождения детей иностранцев, постоянно или временно проживающих на территории Республики Казахстан, производится в дипломатических представительствах или консульских учреждениях соответствующих иностранных государств, расположенных на территории Казахстана, либо в загранучреждениях по совместительству, если такового нет в Республике Казахстан.</w:t>
      </w:r>
    </w:p>
    <w:bookmarkEnd w:id="1090"/>
    <w:bookmarkStart w:name="z1172" w:id="1091"/>
    <w:p>
      <w:pPr>
        <w:spacing w:after="0"/>
        <w:ind w:left="0"/>
        <w:jc w:val="both"/>
      </w:pPr>
      <w:r>
        <w:rPr>
          <w:rFonts w:ascii="Times New Roman"/>
          <w:b w:val="false"/>
          <w:i w:val="false"/>
          <w:color w:val="000000"/>
          <w:sz w:val="28"/>
        </w:rPr>
        <w:t>
      Государственная регистрация рождения детей иностранцев, в том числе иностранцев, законность пребывания которых на территории Республики Казахстан не подтверждена, производится по их желанию в регистрирующих органах по месту их постоянного или временного проживания.</w:t>
      </w:r>
    </w:p>
    <w:bookmarkEnd w:id="10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199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200. Государственная регистрация рождения ребенка в торжественной обстановке</w:t>
      </w:r>
    </w:p>
    <w:bookmarkStart w:name="z1174" w:id="1092"/>
    <w:p>
      <w:pPr>
        <w:spacing w:after="0"/>
        <w:ind w:left="0"/>
        <w:jc w:val="both"/>
      </w:pPr>
      <w:r>
        <w:rPr>
          <w:rFonts w:ascii="Times New Roman"/>
          <w:b w:val="false"/>
          <w:i w:val="false"/>
          <w:color w:val="000000"/>
          <w:sz w:val="28"/>
        </w:rPr>
        <w:t>
      По желанию родителей регистрирующий орган обеспечивает государственную регистрацию рождения ребенка в торжественной обстановке в своем помещении либо в специально предназначенных государственных дворцах бракосочетания.</w:t>
      </w:r>
    </w:p>
    <w:bookmarkEnd w:id="1092"/>
    <w:p>
      <w:pPr>
        <w:spacing w:after="0"/>
        <w:ind w:left="0"/>
        <w:jc w:val="both"/>
      </w:pPr>
      <w:r>
        <w:rPr>
          <w:rFonts w:ascii="Times New Roman"/>
          <w:b/>
          <w:i w:val="false"/>
          <w:color w:val="000000"/>
          <w:sz w:val="28"/>
        </w:rPr>
        <w:t>Статья 201. Сведения, вносимые в книгу записей о рождении ребенка</w:t>
      </w:r>
    </w:p>
    <w:bookmarkStart w:name="z1176" w:id="1093"/>
    <w:p>
      <w:pPr>
        <w:spacing w:after="0"/>
        <w:ind w:left="0"/>
        <w:jc w:val="both"/>
      </w:pPr>
      <w:r>
        <w:rPr>
          <w:rFonts w:ascii="Times New Roman"/>
          <w:b w:val="false"/>
          <w:i w:val="false"/>
          <w:color w:val="000000"/>
          <w:sz w:val="28"/>
        </w:rPr>
        <w:t>
      В запись акта о рождении ребенка вносятся следующие данные:</w:t>
      </w:r>
    </w:p>
    <w:bookmarkEnd w:id="1093"/>
    <w:bookmarkStart w:name="z1177" w:id="1094"/>
    <w:p>
      <w:pPr>
        <w:spacing w:after="0"/>
        <w:ind w:left="0"/>
        <w:jc w:val="both"/>
      </w:pPr>
      <w:r>
        <w:rPr>
          <w:rFonts w:ascii="Times New Roman"/>
          <w:b w:val="false"/>
          <w:i w:val="false"/>
          <w:color w:val="000000"/>
          <w:sz w:val="28"/>
        </w:rPr>
        <w:t>
      1) дата государственной регистрации рождения ребенка;</w:t>
      </w:r>
    </w:p>
    <w:bookmarkEnd w:id="1094"/>
    <w:bookmarkStart w:name="z1178" w:id="1095"/>
    <w:p>
      <w:pPr>
        <w:spacing w:after="0"/>
        <w:ind w:left="0"/>
        <w:jc w:val="both"/>
      </w:pPr>
      <w:r>
        <w:rPr>
          <w:rFonts w:ascii="Times New Roman"/>
          <w:b w:val="false"/>
          <w:i w:val="false"/>
          <w:color w:val="000000"/>
          <w:sz w:val="28"/>
        </w:rPr>
        <w:t>
      2) индивидуальный идентификационный номер, присвоенный ребенку;</w:t>
      </w:r>
    </w:p>
    <w:bookmarkEnd w:id="1095"/>
    <w:bookmarkStart w:name="z1179" w:id="1096"/>
    <w:p>
      <w:pPr>
        <w:spacing w:after="0"/>
        <w:ind w:left="0"/>
        <w:jc w:val="both"/>
      </w:pPr>
      <w:r>
        <w:rPr>
          <w:rFonts w:ascii="Times New Roman"/>
          <w:b w:val="false"/>
          <w:i w:val="false"/>
          <w:color w:val="000000"/>
          <w:sz w:val="28"/>
        </w:rPr>
        <w:t>
      3) номер записи акта о рождении ребенка;</w:t>
      </w:r>
    </w:p>
    <w:bookmarkEnd w:id="1096"/>
    <w:bookmarkStart w:name="z1180" w:id="1097"/>
    <w:p>
      <w:pPr>
        <w:spacing w:after="0"/>
        <w:ind w:left="0"/>
        <w:jc w:val="both"/>
      </w:pPr>
      <w:r>
        <w:rPr>
          <w:rFonts w:ascii="Times New Roman"/>
          <w:b w:val="false"/>
          <w:i w:val="false"/>
          <w:color w:val="000000"/>
          <w:sz w:val="28"/>
        </w:rPr>
        <w:t>
      4) фамилия, имя, по желанию - отчество, пол, дата, место рождения ребенка;</w:t>
      </w:r>
    </w:p>
    <w:bookmarkEnd w:id="1097"/>
    <w:bookmarkStart w:name="z1181" w:id="1098"/>
    <w:p>
      <w:pPr>
        <w:spacing w:after="0"/>
        <w:ind w:left="0"/>
        <w:jc w:val="both"/>
      </w:pPr>
      <w:r>
        <w:rPr>
          <w:rFonts w:ascii="Times New Roman"/>
          <w:b w:val="false"/>
          <w:i w:val="false"/>
          <w:color w:val="000000"/>
          <w:sz w:val="28"/>
        </w:rPr>
        <w:t>
      5) количество родившихся детей (один, двойня или более детей);</w:t>
      </w:r>
    </w:p>
    <w:bookmarkEnd w:id="1098"/>
    <w:bookmarkStart w:name="z1182" w:id="1099"/>
    <w:p>
      <w:pPr>
        <w:spacing w:after="0"/>
        <w:ind w:left="0"/>
        <w:jc w:val="both"/>
      </w:pPr>
      <w:r>
        <w:rPr>
          <w:rFonts w:ascii="Times New Roman"/>
          <w:b w:val="false"/>
          <w:i w:val="false"/>
          <w:color w:val="000000"/>
          <w:sz w:val="28"/>
        </w:rPr>
        <w:t>
      6) отметка о живорождении или о рождении мертвого ребенка;</w:t>
      </w:r>
    </w:p>
    <w:bookmarkEnd w:id="1099"/>
    <w:bookmarkStart w:name="z1183" w:id="1100"/>
    <w:p>
      <w:pPr>
        <w:spacing w:after="0"/>
        <w:ind w:left="0"/>
        <w:jc w:val="both"/>
      </w:pPr>
      <w:r>
        <w:rPr>
          <w:rFonts w:ascii="Times New Roman"/>
          <w:b w:val="false"/>
          <w:i w:val="false"/>
          <w:color w:val="000000"/>
          <w:sz w:val="28"/>
        </w:rPr>
        <w:t>
      7) сведения о документе, подтверждающем факт рождения ребенка;</w:t>
      </w:r>
    </w:p>
    <w:bookmarkEnd w:id="1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5" w:id="1101"/>
    <w:p>
      <w:pPr>
        <w:spacing w:after="0"/>
        <w:ind w:left="0"/>
        <w:jc w:val="both"/>
      </w:pPr>
      <w:r>
        <w:rPr>
          <w:rFonts w:ascii="Times New Roman"/>
          <w:b w:val="false"/>
          <w:i w:val="false"/>
          <w:color w:val="000000"/>
          <w:sz w:val="28"/>
        </w:rPr>
        <w:t>
      9) фамилии, имена, отчества (при их наличии), даты рождения, возраст, постоянное место жительства, юридический адрес, гражданство, источник дохода или место работы, образование родителей и их национальность, если указана в документах, удостоверяющих личность;</w:t>
      </w:r>
    </w:p>
    <w:bookmarkEnd w:id="1101"/>
    <w:bookmarkStart w:name="z1186" w:id="1102"/>
    <w:p>
      <w:pPr>
        <w:spacing w:after="0"/>
        <w:ind w:left="0"/>
        <w:jc w:val="both"/>
      </w:pPr>
      <w:r>
        <w:rPr>
          <w:rFonts w:ascii="Times New Roman"/>
          <w:b w:val="false"/>
          <w:i w:val="false"/>
          <w:color w:val="000000"/>
          <w:sz w:val="28"/>
        </w:rPr>
        <w:t>
      10) сведения о документе, на основании которого внесены сведения об отце ребенка;</w:t>
      </w:r>
    </w:p>
    <w:bookmarkEnd w:id="1102"/>
    <w:bookmarkStart w:name="z1187" w:id="1103"/>
    <w:p>
      <w:pPr>
        <w:spacing w:after="0"/>
        <w:ind w:left="0"/>
        <w:jc w:val="both"/>
      </w:pPr>
      <w:r>
        <w:rPr>
          <w:rFonts w:ascii="Times New Roman"/>
          <w:b w:val="false"/>
          <w:i w:val="false"/>
          <w:color w:val="000000"/>
          <w:sz w:val="28"/>
        </w:rPr>
        <w:t>
      11) сведения о заявителе;</w:t>
      </w:r>
    </w:p>
    <w:bookmarkEnd w:id="1103"/>
    <w:bookmarkStart w:name="z1188" w:id="1104"/>
    <w:p>
      <w:pPr>
        <w:spacing w:after="0"/>
        <w:ind w:left="0"/>
        <w:jc w:val="both"/>
      </w:pPr>
      <w:r>
        <w:rPr>
          <w:rFonts w:ascii="Times New Roman"/>
          <w:b w:val="false"/>
          <w:i w:val="false"/>
          <w:color w:val="000000"/>
          <w:sz w:val="28"/>
        </w:rPr>
        <w:t>
      12) серия и номер выданного свидетельства о рождении.</w:t>
      </w:r>
    </w:p>
    <w:bookmarkEnd w:id="1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201 с изменением, внесенным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202. Выдача свидетельства о государственной регистрации рождения ребенка</w:t>
      </w:r>
    </w:p>
    <w:bookmarkStart w:name="z1190" w:id="1105"/>
    <w:p>
      <w:pPr>
        <w:spacing w:after="0"/>
        <w:ind w:left="0"/>
        <w:jc w:val="both"/>
      </w:pPr>
      <w:r>
        <w:rPr>
          <w:rFonts w:ascii="Times New Roman"/>
          <w:b w:val="false"/>
          <w:i w:val="false"/>
          <w:color w:val="000000"/>
          <w:sz w:val="28"/>
        </w:rPr>
        <w:t>
      На основании актовой записи о государственной регистрации рождения ребенка выдается свидетельство о рождении установленного образца.</w:t>
      </w:r>
    </w:p>
    <w:bookmarkEnd w:id="1105"/>
    <w:bookmarkStart w:name="z1191" w:id="1106"/>
    <w:p>
      <w:pPr>
        <w:spacing w:after="0"/>
        <w:ind w:left="0"/>
        <w:jc w:val="both"/>
      </w:pPr>
      <w:r>
        <w:rPr>
          <w:rFonts w:ascii="Times New Roman"/>
          <w:b w:val="false"/>
          <w:i w:val="false"/>
          <w:color w:val="000000"/>
          <w:sz w:val="28"/>
        </w:rPr>
        <w:t>
      Свидетельство о рождении выдается родителям новорожденного, другим уполномоченным лицам или представителям организации, в которой находится ребенок.</w:t>
      </w:r>
    </w:p>
    <w:bookmarkEnd w:id="1106"/>
    <w:bookmarkStart w:name="z1192" w:id="1107"/>
    <w:p>
      <w:pPr>
        <w:spacing w:after="0"/>
        <w:ind w:left="0"/>
        <w:jc w:val="both"/>
      </w:pPr>
      <w:r>
        <w:rPr>
          <w:rFonts w:ascii="Times New Roman"/>
          <w:b w:val="false"/>
          <w:i w:val="false"/>
          <w:color w:val="000000"/>
          <w:sz w:val="28"/>
        </w:rPr>
        <w:t>
      В случае рождения двух или более детей свидетельство о рождении выдается каждому ребенку.</w:t>
      </w:r>
    </w:p>
    <w:bookmarkEnd w:id="1107"/>
    <w:p>
      <w:pPr>
        <w:spacing w:after="0"/>
        <w:ind w:left="0"/>
        <w:jc w:val="both"/>
      </w:pPr>
      <w:r>
        <w:rPr>
          <w:rFonts w:ascii="Times New Roman"/>
          <w:b/>
          <w:i w:val="false"/>
          <w:color w:val="000000"/>
          <w:sz w:val="28"/>
        </w:rPr>
        <w:t>Статья 203. Свидетельство о рождении ребенка</w:t>
      </w:r>
    </w:p>
    <w:bookmarkStart w:name="z1194" w:id="1108"/>
    <w:p>
      <w:pPr>
        <w:spacing w:after="0"/>
        <w:ind w:left="0"/>
        <w:jc w:val="both"/>
      </w:pPr>
      <w:r>
        <w:rPr>
          <w:rFonts w:ascii="Times New Roman"/>
          <w:b w:val="false"/>
          <w:i w:val="false"/>
          <w:color w:val="000000"/>
          <w:sz w:val="28"/>
        </w:rPr>
        <w:t>
      Свидетельство о рождении ребенка содержит следующие сведения:</w:t>
      </w:r>
    </w:p>
    <w:bookmarkEnd w:id="1108"/>
    <w:bookmarkStart w:name="z1195" w:id="1109"/>
    <w:p>
      <w:pPr>
        <w:spacing w:after="0"/>
        <w:ind w:left="0"/>
        <w:jc w:val="both"/>
      </w:pPr>
      <w:r>
        <w:rPr>
          <w:rFonts w:ascii="Times New Roman"/>
          <w:b w:val="false"/>
          <w:i w:val="false"/>
          <w:color w:val="000000"/>
          <w:sz w:val="28"/>
        </w:rPr>
        <w:t>
      1) фамилия, имя, отчество (при его наличии), дата и место рождения ребенка;</w:t>
      </w:r>
    </w:p>
    <w:bookmarkEnd w:id="1109"/>
    <w:bookmarkStart w:name="z1196" w:id="1110"/>
    <w:p>
      <w:pPr>
        <w:spacing w:after="0"/>
        <w:ind w:left="0"/>
        <w:jc w:val="both"/>
      </w:pPr>
      <w:r>
        <w:rPr>
          <w:rFonts w:ascii="Times New Roman"/>
          <w:b w:val="false"/>
          <w:i w:val="false"/>
          <w:color w:val="000000"/>
          <w:sz w:val="28"/>
        </w:rPr>
        <w:t>
      2) дата составления и номер актовой записи;</w:t>
      </w:r>
    </w:p>
    <w:bookmarkEnd w:id="1110"/>
    <w:bookmarkStart w:name="z1197" w:id="1111"/>
    <w:p>
      <w:pPr>
        <w:spacing w:after="0"/>
        <w:ind w:left="0"/>
        <w:jc w:val="both"/>
      </w:pPr>
      <w:r>
        <w:rPr>
          <w:rFonts w:ascii="Times New Roman"/>
          <w:b w:val="false"/>
          <w:i w:val="false"/>
          <w:color w:val="000000"/>
          <w:sz w:val="28"/>
        </w:rPr>
        <w:t>
      3) индивидуальный идентификационный номер;</w:t>
      </w:r>
    </w:p>
    <w:bookmarkEnd w:id="1111"/>
    <w:bookmarkStart w:name="z1198" w:id="1112"/>
    <w:p>
      <w:pPr>
        <w:spacing w:after="0"/>
        <w:ind w:left="0"/>
        <w:jc w:val="both"/>
      </w:pPr>
      <w:r>
        <w:rPr>
          <w:rFonts w:ascii="Times New Roman"/>
          <w:b w:val="false"/>
          <w:i w:val="false"/>
          <w:color w:val="000000"/>
          <w:sz w:val="28"/>
        </w:rPr>
        <w:t>
      4) фамилии, имена, отчества (при их наличии), национальность родителей, если указана в документах, удостоверяющих личность;</w:t>
      </w:r>
    </w:p>
    <w:bookmarkEnd w:id="1112"/>
    <w:bookmarkStart w:name="z1199" w:id="1113"/>
    <w:p>
      <w:pPr>
        <w:spacing w:after="0"/>
        <w:ind w:left="0"/>
        <w:jc w:val="both"/>
      </w:pPr>
      <w:r>
        <w:rPr>
          <w:rFonts w:ascii="Times New Roman"/>
          <w:b w:val="false"/>
          <w:i w:val="false"/>
          <w:color w:val="000000"/>
          <w:sz w:val="28"/>
        </w:rPr>
        <w:t>
      5) гражданство родителей;</w:t>
      </w:r>
    </w:p>
    <w:bookmarkEnd w:id="1113"/>
    <w:bookmarkStart w:name="z1200" w:id="1114"/>
    <w:p>
      <w:pPr>
        <w:spacing w:after="0"/>
        <w:ind w:left="0"/>
        <w:jc w:val="both"/>
      </w:pPr>
      <w:r>
        <w:rPr>
          <w:rFonts w:ascii="Times New Roman"/>
          <w:b w:val="false"/>
          <w:i w:val="false"/>
          <w:color w:val="000000"/>
          <w:sz w:val="28"/>
        </w:rPr>
        <w:t>
      6) место государственной регистрации (наименование регистрирующего органа);</w:t>
      </w:r>
    </w:p>
    <w:bookmarkEnd w:id="1114"/>
    <w:bookmarkStart w:name="z1201" w:id="1115"/>
    <w:p>
      <w:pPr>
        <w:spacing w:after="0"/>
        <w:ind w:left="0"/>
        <w:jc w:val="both"/>
      </w:pPr>
      <w:r>
        <w:rPr>
          <w:rFonts w:ascii="Times New Roman"/>
          <w:b w:val="false"/>
          <w:i w:val="false"/>
          <w:color w:val="000000"/>
          <w:sz w:val="28"/>
        </w:rPr>
        <w:t>
      7) дата выдачи свидетельства о рождении;</w:t>
      </w:r>
    </w:p>
    <w:bookmarkEnd w:id="1115"/>
    <w:bookmarkStart w:name="z1702" w:id="1116"/>
    <w:p>
      <w:pPr>
        <w:spacing w:after="0"/>
        <w:ind w:left="0"/>
        <w:jc w:val="both"/>
      </w:pPr>
      <w:r>
        <w:rPr>
          <w:rFonts w:ascii="Times New Roman"/>
          <w:b w:val="false"/>
          <w:i w:val="false"/>
          <w:color w:val="000000"/>
          <w:sz w:val="28"/>
        </w:rPr>
        <w:t>
      8) наименование регистрирующего органа, выдавшего документ.</w:t>
      </w:r>
    </w:p>
    <w:bookmarkEnd w:id="1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203 с изменением, внесенным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2" w:id="1117"/>
    <w:p>
      <w:pPr>
        <w:spacing w:after="0"/>
        <w:ind w:left="0"/>
        <w:jc w:val="left"/>
      </w:pPr>
      <w:r>
        <w:rPr>
          <w:rFonts w:ascii="Times New Roman"/>
          <w:b/>
          <w:i w:val="false"/>
          <w:color w:val="000000"/>
        </w:rPr>
        <w:t xml:space="preserve"> Глава 26. ГОСУДАРСТВЕННАЯ РЕГИСТРАЦИЯ УСТАНОВЛЕНИЯ ОТЦОВСТВА</w:t>
      </w:r>
    </w:p>
    <w:bookmarkEnd w:id="1117"/>
    <w:p>
      <w:pPr>
        <w:spacing w:after="0"/>
        <w:ind w:left="0"/>
        <w:jc w:val="both"/>
      </w:pPr>
      <w:r>
        <w:rPr>
          <w:rFonts w:ascii="Times New Roman"/>
          <w:b w:val="false"/>
          <w:i w:val="false"/>
          <w:color w:val="ff0000"/>
          <w:sz w:val="28"/>
        </w:rPr>
        <w:t xml:space="preserve">
      Сноска. Глава 26 исключена Законом РК от 25.11.2019 </w:t>
      </w:r>
      <w:r>
        <w:rPr>
          <w:rFonts w:ascii="Times New Roman"/>
          <w:b w:val="false"/>
          <w:i w:val="false"/>
          <w:color w:val="ff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76" w:id="1118"/>
    <w:p>
      <w:pPr>
        <w:spacing w:after="0"/>
        <w:ind w:left="0"/>
        <w:jc w:val="left"/>
      </w:pPr>
      <w:r>
        <w:rPr>
          <w:rFonts w:ascii="Times New Roman"/>
          <w:b/>
          <w:i w:val="false"/>
          <w:color w:val="000000"/>
        </w:rPr>
        <w:t xml:space="preserve"> Глава 27. ГОСУДАРСТВЕННАЯ РЕГИСТРАЦИЯ ЗАКЛЮЧЕНИЯ</w:t>
      </w:r>
      <w:r>
        <w:br/>
      </w:r>
      <w:r>
        <w:rPr>
          <w:rFonts w:ascii="Times New Roman"/>
          <w:b/>
          <w:i w:val="false"/>
          <w:color w:val="000000"/>
        </w:rPr>
        <w:t>БРАКА (СУПРУЖЕСТВА)</w:t>
      </w:r>
    </w:p>
    <w:bookmarkEnd w:id="1118"/>
    <w:p>
      <w:pPr>
        <w:spacing w:after="0"/>
        <w:ind w:left="0"/>
        <w:jc w:val="both"/>
      </w:pPr>
      <w:r>
        <w:rPr>
          <w:rFonts w:ascii="Times New Roman"/>
          <w:b/>
          <w:i w:val="false"/>
          <w:color w:val="000000"/>
          <w:sz w:val="28"/>
        </w:rPr>
        <w:t>Статья 220. Основание для государственной регистрации заключения брака (супружества)</w:t>
      </w:r>
    </w:p>
    <w:bookmarkStart w:name="z1278" w:id="11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Государственная регистрация заключения брака (супружества) производится регистрирующими органами, загранучреждением Республики Казахстан на основании совместного заявления о заключении брака (супружество) лиц, вступающих в брак (супружество).</w:t>
      </w:r>
    </w:p>
    <w:bookmarkEnd w:id="1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220 – в редакции Закона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221. Место государственной регистрации заключения брака (супружества)</w:t>
      </w:r>
    </w:p>
    <w:bookmarkStart w:name="z1280" w:id="1120"/>
    <w:p>
      <w:pPr>
        <w:spacing w:after="0"/>
        <w:ind w:left="0"/>
        <w:jc w:val="both"/>
      </w:pPr>
      <w:r>
        <w:rPr>
          <w:rFonts w:ascii="Times New Roman"/>
          <w:b w:val="false"/>
          <w:i w:val="false"/>
          <w:color w:val="000000"/>
          <w:sz w:val="28"/>
        </w:rPr>
        <w:t>
      Государственная регистрация заключения брака (супружества) производится в любом регистрирующем органе на территории Республики Казахстан по желанию лиц, вступающих в брак (супружество).</w:t>
      </w:r>
    </w:p>
    <w:bookmarkEnd w:id="1120"/>
    <w:p>
      <w:pPr>
        <w:spacing w:after="0"/>
        <w:ind w:left="0"/>
        <w:jc w:val="both"/>
      </w:pPr>
      <w:r>
        <w:rPr>
          <w:rFonts w:ascii="Times New Roman"/>
          <w:b/>
          <w:i w:val="false"/>
          <w:color w:val="000000"/>
          <w:sz w:val="28"/>
        </w:rPr>
        <w:t>Статья 222. Срок подачи заявления о заключении брака (супружества) и срок государственной регистрации заключения брака (супружества)</w:t>
      </w:r>
    </w:p>
    <w:bookmarkStart w:name="z1282" w:id="11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Заявление о заключении брака (супружества) подается в регистрирующий орган, загранучреждение Республики Казахстан за пятнадцать календарных дней до государственной регистрации брака (супружества).</w:t>
      </w:r>
    </w:p>
    <w:bookmarkEnd w:id="1121"/>
    <w:bookmarkStart w:name="z3216" w:id="1122"/>
    <w:p>
      <w:pPr>
        <w:spacing w:after="0"/>
        <w:ind w:left="0"/>
        <w:jc w:val="both"/>
      </w:pPr>
      <w:r>
        <w:rPr>
          <w:rFonts w:ascii="Times New Roman"/>
          <w:b w:val="false"/>
          <w:i w:val="false"/>
          <w:color w:val="000000"/>
          <w:sz w:val="28"/>
        </w:rPr>
        <w:t>
      2. Государственная регистрация брака (супружества) производится регистрирующим органом, загранучреждением Республики Казахстан на пятнадцатый календарный день, который исчисляется со следующего рабочего дня после подачи совместного заявления о заключении брака (супружества).</w:t>
      </w:r>
    </w:p>
    <w:bookmarkEnd w:id="1122"/>
    <w:bookmarkStart w:name="z3217" w:id="1123"/>
    <w:p>
      <w:pPr>
        <w:spacing w:after="0"/>
        <w:ind w:left="0"/>
        <w:jc w:val="both"/>
      </w:pPr>
      <w:r>
        <w:rPr>
          <w:rFonts w:ascii="Times New Roman"/>
          <w:b w:val="false"/>
          <w:i w:val="false"/>
          <w:color w:val="000000"/>
          <w:sz w:val="28"/>
        </w:rPr>
        <w:t>
      Если окончание срока приходится на нерабочий день, то днем окончания срока считается следующий за ним рабочий день.</w:t>
      </w:r>
    </w:p>
    <w:bookmarkEnd w:id="1123"/>
    <w:bookmarkStart w:name="z3218" w:id="1124"/>
    <w:p>
      <w:pPr>
        <w:spacing w:after="0"/>
        <w:ind w:left="0"/>
        <w:jc w:val="both"/>
      </w:pPr>
      <w:r>
        <w:rPr>
          <w:rFonts w:ascii="Times New Roman"/>
          <w:b w:val="false"/>
          <w:i w:val="false"/>
          <w:color w:val="000000"/>
          <w:sz w:val="28"/>
        </w:rPr>
        <w:t>
      Время государственной регистрации заключения брака (супружества) назначается регистрирующим органом, загранучреждением Республики Казахстан по согласованию с лицами, желающими вступить в брак (супружество). Время государственной регистрации должно назначаться с таким расчетом, чтобы оно не совпадало со временем государственной регистрации смерти и расторжения брака (супружества) в одном и том же помещении.</w:t>
      </w:r>
    </w:p>
    <w:bookmarkEnd w:id="1124"/>
    <w:bookmarkStart w:name="z3219" w:id="1125"/>
    <w:p>
      <w:pPr>
        <w:spacing w:after="0"/>
        <w:ind w:left="0"/>
        <w:jc w:val="both"/>
      </w:pPr>
      <w:r>
        <w:rPr>
          <w:rFonts w:ascii="Times New Roman"/>
          <w:b w:val="false"/>
          <w:i w:val="false"/>
          <w:color w:val="000000"/>
          <w:sz w:val="28"/>
        </w:rPr>
        <w:t>
      3. Если присутствие в регистрирующем органе, загранучреждении Республики Казахстан при подаче заявления о заключении брака (супружества) обоих лиц, вступающих в брак (супружество), невозможно или крайне затруднительно (отдаленность проживания друг от друга, тяжелое заболевание, инвалидность, связанная с затруднениями в передвижении, прохождение воинской службы и другие), заявление о заключении брака (супружества), заполненное по установленной форме и подписанное обоими лицами, вступающими в брак (супружество), может быть подано одним из них.</w:t>
      </w:r>
    </w:p>
    <w:bookmarkEnd w:id="1125"/>
    <w:bookmarkStart w:name="z3220" w:id="1126"/>
    <w:p>
      <w:pPr>
        <w:spacing w:after="0"/>
        <w:ind w:left="0"/>
        <w:jc w:val="both"/>
      </w:pPr>
      <w:r>
        <w:rPr>
          <w:rFonts w:ascii="Times New Roman"/>
          <w:b w:val="false"/>
          <w:i w:val="false"/>
          <w:color w:val="000000"/>
          <w:sz w:val="28"/>
        </w:rPr>
        <w:t>
      Подпись отсутствующего лица может быть засвидетельствована начальником регистрирующего органа, сотрудником загранучреждения Республики Казахстан и скреплена печатью регистрирующего органа, загранучреждения Республики Казахстан по месту нахождения гражданина, нотариусом или иным должностным лицом, которому в соответствии с законами Республики Казахстан предоставлено право совершать нотариальные действия, а также в следующем порядке:</w:t>
      </w:r>
    </w:p>
    <w:bookmarkEnd w:id="1126"/>
    <w:bookmarkStart w:name="z3221" w:id="1127"/>
    <w:p>
      <w:pPr>
        <w:spacing w:after="0"/>
        <w:ind w:left="0"/>
        <w:jc w:val="both"/>
      </w:pPr>
      <w:r>
        <w:rPr>
          <w:rFonts w:ascii="Times New Roman"/>
          <w:b w:val="false"/>
          <w:i w:val="false"/>
          <w:color w:val="000000"/>
          <w:sz w:val="28"/>
        </w:rPr>
        <w:t>
      1) военнослужащих – командиром соответствующей воинской части;</w:t>
      </w:r>
    </w:p>
    <w:bookmarkEnd w:id="1127"/>
    <w:bookmarkStart w:name="z3222" w:id="1128"/>
    <w:p>
      <w:pPr>
        <w:spacing w:after="0"/>
        <w:ind w:left="0"/>
        <w:jc w:val="both"/>
      </w:pPr>
      <w:r>
        <w:rPr>
          <w:rFonts w:ascii="Times New Roman"/>
          <w:b w:val="false"/>
          <w:i w:val="false"/>
          <w:color w:val="000000"/>
          <w:sz w:val="28"/>
        </w:rPr>
        <w:t>
      2) граждан Республики Казахстан, находящихся во время плавания на морских судах или судах внутреннего плавания, ходящих под Государственным флагом Республики Казахстан, – капитанами этих судов;</w:t>
      </w:r>
    </w:p>
    <w:bookmarkEnd w:id="1128"/>
    <w:bookmarkStart w:name="z3223" w:id="1129"/>
    <w:p>
      <w:pPr>
        <w:spacing w:after="0"/>
        <w:ind w:left="0"/>
        <w:jc w:val="both"/>
      </w:pPr>
      <w:r>
        <w:rPr>
          <w:rFonts w:ascii="Times New Roman"/>
          <w:b w:val="false"/>
          <w:i w:val="false"/>
          <w:color w:val="000000"/>
          <w:sz w:val="28"/>
        </w:rPr>
        <w:t>
      3) лиц, находящихся в экспедициях, – начальниками этих экспедиций;</w:t>
      </w:r>
    </w:p>
    <w:bookmarkEnd w:id="1129"/>
    <w:bookmarkStart w:name="z3224" w:id="1130"/>
    <w:p>
      <w:pPr>
        <w:spacing w:after="0"/>
        <w:ind w:left="0"/>
        <w:jc w:val="both"/>
      </w:pPr>
      <w:r>
        <w:rPr>
          <w:rFonts w:ascii="Times New Roman"/>
          <w:b w:val="false"/>
          <w:i w:val="false"/>
          <w:color w:val="000000"/>
          <w:sz w:val="28"/>
        </w:rPr>
        <w:t>
      4) лиц, находящихся в стационарных медицинских организациях, – главными врачами этих организаций;</w:t>
      </w:r>
    </w:p>
    <w:bookmarkEnd w:id="1130"/>
    <w:bookmarkStart w:name="z3225" w:id="1131"/>
    <w:p>
      <w:pPr>
        <w:spacing w:after="0"/>
        <w:ind w:left="0"/>
        <w:jc w:val="both"/>
      </w:pPr>
      <w:r>
        <w:rPr>
          <w:rFonts w:ascii="Times New Roman"/>
          <w:b w:val="false"/>
          <w:i w:val="false"/>
          <w:color w:val="000000"/>
          <w:sz w:val="28"/>
        </w:rPr>
        <w:t>
      5) лиц, содержащихся в учреждениях, отбывающих наказание в виде ареста и лишения свободы, – начальниками соответствующих учреждений;</w:t>
      </w:r>
    </w:p>
    <w:bookmarkEnd w:id="1131"/>
    <w:bookmarkStart w:name="z3226" w:id="1132"/>
    <w:p>
      <w:pPr>
        <w:spacing w:after="0"/>
        <w:ind w:left="0"/>
        <w:jc w:val="both"/>
      </w:pPr>
      <w:r>
        <w:rPr>
          <w:rFonts w:ascii="Times New Roman"/>
          <w:b w:val="false"/>
          <w:i w:val="false"/>
          <w:color w:val="000000"/>
          <w:sz w:val="28"/>
        </w:rPr>
        <w:t>
      6) лиц с инвалидностью, имеющих затруднения в передвижении, – председателем врачебно-консультативной комиссии.</w:t>
      </w:r>
    </w:p>
    <w:bookmarkEnd w:id="1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222 – в редакции Закона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223. Сокращение и продление сроков государственной регистрации заключения брака (супружества)</w:t>
      </w:r>
    </w:p>
    <w:bookmarkStart w:name="z1294" w:id="1133"/>
    <w:p>
      <w:pPr>
        <w:spacing w:after="0"/>
        <w:ind w:left="0"/>
        <w:jc w:val="both"/>
      </w:pPr>
      <w:r>
        <w:rPr>
          <w:rFonts w:ascii="Times New Roman"/>
          <w:b w:val="false"/>
          <w:i w:val="false"/>
          <w:color w:val="000000"/>
          <w:sz w:val="28"/>
        </w:rPr>
        <w:t>
      1. По совместному заявлению лиц, вступающих в брак (супружество), при наличии уважительных причин (беременность, рождение ребенка, непосредственная угроза жизни одной из сторон и другие особые обстоятельства), подтвержденных соответствующими документами (справка врачебно-квалификационной комиссии о беременности, справка о состоянии здоровья, справки, подтверждающие другие особые обстоятельства), начальник регистрирующего органа, сотрудник загранучреждения Республики Казахстан по месту государственной регистрации заключения брака (супружества) сокращают срок государственной регистрации заключения брака (супружества) до истечения пятнадцати календарных дней либо увеличивают этот срок, но не более чем на пятнадцать календарных дней.</w:t>
      </w:r>
    </w:p>
    <w:bookmarkEnd w:id="1133"/>
    <w:bookmarkStart w:name="z1295" w:id="1134"/>
    <w:p>
      <w:pPr>
        <w:spacing w:after="0"/>
        <w:ind w:left="0"/>
        <w:jc w:val="both"/>
      </w:pPr>
      <w:r>
        <w:rPr>
          <w:rFonts w:ascii="Times New Roman"/>
          <w:b w:val="false"/>
          <w:i w:val="false"/>
          <w:color w:val="000000"/>
          <w:sz w:val="28"/>
        </w:rPr>
        <w:t>
      Время, на которое может быть сокращен срок, определяется в каждом отдельном случае в зависимости от конкретных обстоятельств.</w:t>
      </w:r>
    </w:p>
    <w:bookmarkEnd w:id="1134"/>
    <w:bookmarkStart w:name="z1296" w:id="11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В отдельных случаях увеличение срока ожидания государственной регистрации заключения брака (супружества) возможно по инициативе регистрирующего органа, загранучреждения Республики Казахстан только при наличии обстоятельств, препятствующих государственной регистрации заключения брака (супружества). До совершения записи о заключении брака (супружества) работник регистрирующего органа, сотрудник загранучреждения Республики Казахстан обязаны приостановить запись и потребовать от заявителя представления соответствующих документальных доказательств в назначенный срок, который не может превышать пятнадцать календарных дней.</w:t>
      </w:r>
    </w:p>
    <w:bookmarkEnd w:id="1135"/>
    <w:bookmarkStart w:name="z3228" w:id="1136"/>
    <w:p>
      <w:pPr>
        <w:spacing w:after="0"/>
        <w:ind w:left="0"/>
        <w:jc w:val="both"/>
      </w:pPr>
      <w:r>
        <w:rPr>
          <w:rFonts w:ascii="Times New Roman"/>
          <w:b w:val="false"/>
          <w:i w:val="false"/>
          <w:color w:val="000000"/>
          <w:sz w:val="28"/>
        </w:rPr>
        <w:t>
      Регистрирующий орган, загранучреждение Республики Казахстан по просьбе заинтересованных лиц или по своей инициативе проводят необходимую проверку. Об отсрочке государственной регистрации заключения брака (супружества) уведомляются лица, подавшие заявление о заключении брака (супружества). При наличии законных препятствий к заключению брака (супружества) регистрирующий орган, загранучреждение Республики Казахстан отказывают в его государственной регистрации.</w:t>
      </w:r>
    </w:p>
    <w:bookmarkEnd w:id="1136"/>
    <w:bookmarkStart w:name="z3229" w:id="1137"/>
    <w:p>
      <w:pPr>
        <w:spacing w:after="0"/>
        <w:ind w:left="0"/>
        <w:jc w:val="both"/>
      </w:pPr>
      <w:r>
        <w:rPr>
          <w:rFonts w:ascii="Times New Roman"/>
          <w:b w:val="false"/>
          <w:i w:val="false"/>
          <w:color w:val="000000"/>
          <w:sz w:val="28"/>
        </w:rPr>
        <w:t>
      Если сведения о таких препятствиях не будут подтверждены, государственная регистрация брака (супружества) производится на общих основаниях. Проверка названных обстоятельств должна быть закончена в течение пятнадцати календарных дней.</w:t>
      </w:r>
    </w:p>
    <w:bookmarkEnd w:id="1137"/>
    <w:bookmarkStart w:name="z3230" w:id="1138"/>
    <w:p>
      <w:pPr>
        <w:spacing w:after="0"/>
        <w:ind w:left="0"/>
        <w:jc w:val="both"/>
      </w:pPr>
      <w:r>
        <w:rPr>
          <w:rFonts w:ascii="Times New Roman"/>
          <w:b w:val="false"/>
          <w:i w:val="false"/>
          <w:color w:val="000000"/>
          <w:sz w:val="28"/>
        </w:rPr>
        <w:t xml:space="preserve">
      Разрешение о сокращении или увеличении пятнадцати календарных дней выдается в виде резолюции на заявлении о заключении брака (супружества) начальником регистрирующего органа, сотрудником загранучреждения Республики Казахстан, а в их отсутствие – лицом, исполняющим их обязанности. </w:t>
      </w:r>
    </w:p>
    <w:bookmarkEnd w:id="1138"/>
    <w:bookmarkStart w:name="z3231" w:id="1139"/>
    <w:p>
      <w:pPr>
        <w:spacing w:after="0"/>
        <w:ind w:left="0"/>
        <w:jc w:val="both"/>
      </w:pPr>
      <w:r>
        <w:rPr>
          <w:rFonts w:ascii="Times New Roman"/>
          <w:b w:val="false"/>
          <w:i w:val="false"/>
          <w:color w:val="000000"/>
          <w:sz w:val="28"/>
        </w:rPr>
        <w:t>
      Если желающие вступить в брак (супружество) по уважительным причинам не могут явиться в регистрирующий орган или в загранучреждение Республики Казахстан в установленный день, срок государственной регистрации заключения брака (супружества) по их просьбе переносится на другое время.</w:t>
      </w:r>
    </w:p>
    <w:bookmarkEnd w:id="1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223 с изменениями, внесенными Законами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224. Заявление о вступлении в брак (супружество)</w:t>
      </w:r>
    </w:p>
    <w:bookmarkStart w:name="z1302" w:id="1140"/>
    <w:p>
      <w:pPr>
        <w:spacing w:after="0"/>
        <w:ind w:left="0"/>
        <w:jc w:val="both"/>
      </w:pPr>
      <w:r>
        <w:rPr>
          <w:rFonts w:ascii="Times New Roman"/>
          <w:b w:val="false"/>
          <w:i w:val="false"/>
          <w:color w:val="000000"/>
          <w:sz w:val="28"/>
        </w:rPr>
        <w:t>
      1. Заявление о вступлении в брак (супружество) подается по форме, установленной Министерством юстиции Республики Казахстан. В случае отсутствия формы заявления установленного образца в тексте заявления в произвольной форме должны содержаться все предусмотренные сведения.</w:t>
      </w:r>
    </w:p>
    <w:bookmarkEnd w:id="1140"/>
    <w:bookmarkStart w:name="z1303" w:id="1141"/>
    <w:p>
      <w:pPr>
        <w:spacing w:after="0"/>
        <w:ind w:left="0"/>
        <w:jc w:val="both"/>
      </w:pPr>
      <w:r>
        <w:rPr>
          <w:rFonts w:ascii="Times New Roman"/>
          <w:b w:val="false"/>
          <w:i w:val="false"/>
          <w:color w:val="000000"/>
          <w:sz w:val="28"/>
        </w:rPr>
        <w:t>
      На все вопросы, содержащиеся в форме заявления, должны быть даны полные и точные ответы.</w:t>
      </w:r>
    </w:p>
    <w:bookmarkEnd w:id="1141"/>
    <w:bookmarkStart w:name="z1304" w:id="1142"/>
    <w:p>
      <w:pPr>
        <w:spacing w:after="0"/>
        <w:ind w:left="0"/>
        <w:jc w:val="both"/>
      </w:pPr>
      <w:r>
        <w:rPr>
          <w:rFonts w:ascii="Times New Roman"/>
          <w:b w:val="false"/>
          <w:i w:val="false"/>
          <w:color w:val="000000"/>
          <w:sz w:val="28"/>
        </w:rPr>
        <w:t>
      2. При подаче заявления о вступлении в брак (супружество) необходимо представить:</w:t>
      </w:r>
    </w:p>
    <w:bookmarkEnd w:id="1142"/>
    <w:bookmarkStart w:name="z1305" w:id="1143"/>
    <w:p>
      <w:pPr>
        <w:spacing w:after="0"/>
        <w:ind w:left="0"/>
        <w:jc w:val="both"/>
      </w:pPr>
      <w:r>
        <w:rPr>
          <w:rFonts w:ascii="Times New Roman"/>
          <w:b w:val="false"/>
          <w:i w:val="false"/>
          <w:color w:val="000000"/>
          <w:sz w:val="28"/>
        </w:rPr>
        <w:t>
      1) гражданин Республики Казахстан, постоянно проживающий в Республике Казахстан или временно пребывающий за границей, предъявляет удостоверение личности либо паспорт; гражданин Республики Казахстан, постоянно проживающий за границей, - паспорт гражданина Республики Казахстан с отметкой консульского учреждения за рубежом о постановке его на учет как постоянно проживающего за границей гражданина Республики Казахстан; иностранец, постоянно проживающий в Республике Казахстан, предъявляет вид на жительство иностранца в Республике Казахстан. Иностранец, временно пребывающий в Республике Казахстан предъявляет документ, выданный органом внутренних дел Республики Казахстан, разрешающий временное проживание в Республике Казахстан; лицо без гражданства, постоянно проживающее в Республике Казахстан, предъявляет удостоверение лица без гражданства с отметкой органов внутренних дел Республики Казахстан о регистрации по месту жительства. Лицо без гражданства, временно пребывающее в Республике Казахстан, предъявляет документ, удостоверяющий его личность, выданный компетентными органами страны его проживания и зарегистрированный в установленном порядке в органах внутренних дел Республики Казахстан.</w:t>
      </w:r>
    </w:p>
    <w:bookmarkEnd w:id="1143"/>
    <w:bookmarkStart w:name="z1306" w:id="1144"/>
    <w:p>
      <w:pPr>
        <w:spacing w:after="0"/>
        <w:ind w:left="0"/>
        <w:jc w:val="both"/>
      </w:pPr>
      <w:r>
        <w:rPr>
          <w:rFonts w:ascii="Times New Roman"/>
          <w:b w:val="false"/>
          <w:i w:val="false"/>
          <w:color w:val="000000"/>
          <w:sz w:val="28"/>
        </w:rPr>
        <w:t>
      Иностранец, лицо без гражданства, постоянно проживающие на территории другого государства, наряду с предъявлением документов, удостоверяющих личность, должны представить нотариально засвидетельствованный перевод их текста на казахском или русском языке.</w:t>
      </w:r>
    </w:p>
    <w:bookmarkEnd w:id="1144"/>
    <w:bookmarkStart w:name="z1307" w:id="1145"/>
    <w:p>
      <w:pPr>
        <w:spacing w:after="0"/>
        <w:ind w:left="0"/>
        <w:jc w:val="both"/>
      </w:pPr>
      <w:r>
        <w:rPr>
          <w:rFonts w:ascii="Times New Roman"/>
          <w:b w:val="false"/>
          <w:i w:val="false"/>
          <w:color w:val="000000"/>
          <w:sz w:val="28"/>
        </w:rPr>
        <w:t>
      Верность перевода текста документов, удостоверяющих личность иностранца, лица без гражданства, может быть засвидетельствована в дипломатическом представительстве или консульском учреждении либо во внешнеполитическом ведомстве государства, гражданином которого является иностранец, или государства постоянного проживания лица без гражданства;</w:t>
      </w:r>
    </w:p>
    <w:bookmarkEnd w:id="1145"/>
    <w:bookmarkStart w:name="z1308" w:id="1146"/>
    <w:p>
      <w:pPr>
        <w:spacing w:after="0"/>
        <w:ind w:left="0"/>
        <w:jc w:val="both"/>
      </w:pPr>
      <w:r>
        <w:rPr>
          <w:rFonts w:ascii="Times New Roman"/>
          <w:b w:val="false"/>
          <w:i w:val="false"/>
          <w:color w:val="000000"/>
          <w:sz w:val="28"/>
        </w:rPr>
        <w:t xml:space="preserve">
      2) документы, подтверждающие необходимость снижения установленного брачного возраста, указанного в </w:t>
      </w:r>
      <w:r>
        <w:rPr>
          <w:rFonts w:ascii="Times New Roman"/>
          <w:b w:val="false"/>
          <w:i w:val="false"/>
          <w:color w:val="000000"/>
          <w:sz w:val="28"/>
        </w:rPr>
        <w:t>статье 10</w:t>
      </w:r>
      <w:r>
        <w:rPr>
          <w:rFonts w:ascii="Times New Roman"/>
          <w:b w:val="false"/>
          <w:i w:val="false"/>
          <w:color w:val="000000"/>
          <w:sz w:val="28"/>
        </w:rPr>
        <w:t xml:space="preserve"> настоящего Кодекса;</w:t>
      </w:r>
    </w:p>
    <w:bookmarkEnd w:id="1146"/>
    <w:bookmarkStart w:name="z1309" w:id="1147"/>
    <w:p>
      <w:pPr>
        <w:spacing w:after="0"/>
        <w:ind w:left="0"/>
        <w:jc w:val="both"/>
      </w:pPr>
      <w:r>
        <w:rPr>
          <w:rFonts w:ascii="Times New Roman"/>
          <w:b w:val="false"/>
          <w:i w:val="false"/>
          <w:color w:val="000000"/>
          <w:sz w:val="28"/>
        </w:rPr>
        <w:t>
      3) сведения о предшествующих браках (супружествах);</w:t>
      </w:r>
    </w:p>
    <w:bookmarkEnd w:id="1147"/>
    <w:bookmarkStart w:name="z1310" w:id="1148"/>
    <w:p>
      <w:pPr>
        <w:spacing w:after="0"/>
        <w:ind w:left="0"/>
        <w:jc w:val="both"/>
      </w:pPr>
      <w:r>
        <w:rPr>
          <w:rFonts w:ascii="Times New Roman"/>
          <w:b w:val="false"/>
          <w:i w:val="false"/>
          <w:color w:val="000000"/>
          <w:sz w:val="28"/>
        </w:rPr>
        <w:t>
      4) сведения об имеющихся детях;</w:t>
      </w:r>
    </w:p>
    <w:bookmarkEnd w:id="1148"/>
    <w:bookmarkStart w:name="z1311" w:id="1149"/>
    <w:p>
      <w:pPr>
        <w:spacing w:after="0"/>
        <w:ind w:left="0"/>
        <w:jc w:val="both"/>
      </w:pPr>
      <w:r>
        <w:rPr>
          <w:rFonts w:ascii="Times New Roman"/>
          <w:b w:val="false"/>
          <w:i w:val="false"/>
          <w:color w:val="000000"/>
          <w:sz w:val="28"/>
        </w:rPr>
        <w:t>
      5) расписку об осведомленности о состоянии здоровья и материальном положении друг друга, также об отсутствии препятствий к вступлению в брак (супружество).</w:t>
      </w:r>
    </w:p>
    <w:bookmarkEnd w:id="1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224 с изменениями, внесеннымм законами РК от 29.01.2013 </w:t>
      </w:r>
      <w:r>
        <w:rPr>
          <w:rFonts w:ascii="Times New Roman"/>
          <w:b w:val="false"/>
          <w:i w:val="false"/>
          <w:color w:val="000000"/>
          <w:sz w:val="28"/>
        </w:rPr>
        <w:t>№ 74-V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225. Порядок записи фамилии супругов при государственной регистрации заключения брака (супружества)</w:t>
      </w:r>
    </w:p>
    <w:bookmarkStart w:name="z1313" w:id="1150"/>
    <w:p>
      <w:pPr>
        <w:spacing w:after="0"/>
        <w:ind w:left="0"/>
        <w:jc w:val="both"/>
      </w:pPr>
      <w:r>
        <w:rPr>
          <w:rFonts w:ascii="Times New Roman"/>
          <w:b w:val="false"/>
          <w:i w:val="false"/>
          <w:color w:val="000000"/>
          <w:sz w:val="28"/>
        </w:rPr>
        <w:t>
      1. При государственной регистрации заключения брака (супружества) супругу, изъявившему желание изменить добрачную фамилию на фамилию другого супруга, в записи акта о заключении брака (супружества) указывается избранная в качестве общей фамилия.</w:t>
      </w:r>
    </w:p>
    <w:bookmarkEnd w:id="1150"/>
    <w:bookmarkStart w:name="z1314" w:id="1151"/>
    <w:p>
      <w:pPr>
        <w:spacing w:after="0"/>
        <w:ind w:left="0"/>
        <w:jc w:val="both"/>
      </w:pPr>
      <w:r>
        <w:rPr>
          <w:rFonts w:ascii="Times New Roman"/>
          <w:b w:val="false"/>
          <w:i w:val="false"/>
          <w:color w:val="000000"/>
          <w:sz w:val="28"/>
        </w:rPr>
        <w:t>
      2. При составлении актовой записи о заключении брака (супружества) фамилии супругов, желающих остаться на прежних фамилиях, не изменяются.</w:t>
      </w:r>
    </w:p>
    <w:bookmarkEnd w:id="1151"/>
    <w:bookmarkStart w:name="z1315" w:id="1152"/>
    <w:p>
      <w:pPr>
        <w:spacing w:after="0"/>
        <w:ind w:left="0"/>
        <w:jc w:val="both"/>
      </w:pPr>
      <w:r>
        <w:rPr>
          <w:rFonts w:ascii="Times New Roman"/>
          <w:b w:val="false"/>
          <w:i w:val="false"/>
          <w:color w:val="000000"/>
          <w:sz w:val="28"/>
        </w:rPr>
        <w:t>
      3. Супругу, изъявившему желание присоединить к своей добрачной фамилии фамилию другого супруга, в записи акта о заключении брака (супружества) присоединяемая фамилия записывается после добрачной фамилии через дефис.</w:t>
      </w:r>
    </w:p>
    <w:bookmarkEnd w:id="1152"/>
    <w:bookmarkStart w:name="z1316" w:id="1153"/>
    <w:p>
      <w:pPr>
        <w:spacing w:after="0"/>
        <w:ind w:left="0"/>
        <w:jc w:val="both"/>
      </w:pPr>
      <w:r>
        <w:rPr>
          <w:rFonts w:ascii="Times New Roman"/>
          <w:b w:val="false"/>
          <w:i w:val="false"/>
          <w:color w:val="000000"/>
          <w:sz w:val="28"/>
        </w:rPr>
        <w:t>
      4. Выбор фамилии супругов указывается в совместном письменном заявлении о вступлении в брак (супружество).</w:t>
      </w:r>
    </w:p>
    <w:bookmarkEnd w:id="1153"/>
    <w:p>
      <w:pPr>
        <w:spacing w:after="0"/>
        <w:ind w:left="0"/>
        <w:jc w:val="both"/>
      </w:pPr>
      <w:r>
        <w:rPr>
          <w:rFonts w:ascii="Times New Roman"/>
          <w:b/>
          <w:i w:val="false"/>
          <w:color w:val="000000"/>
          <w:sz w:val="28"/>
        </w:rPr>
        <w:t>Статья 226. Порядок государственной регистрации заключения брака (супружества)</w:t>
      </w:r>
    </w:p>
    <w:bookmarkStart w:name="z1318" w:id="11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Государственная регистрация заключения брака (супружества) производится регистрирующими органами, загранучреждениями Республики Казахстан в порядке, установленном настоящим Кодексом.</w:t>
      </w:r>
    </w:p>
    <w:bookmarkEnd w:id="1154"/>
    <w:bookmarkStart w:name="z3233" w:id="1155"/>
    <w:p>
      <w:pPr>
        <w:spacing w:after="0"/>
        <w:ind w:left="0"/>
        <w:jc w:val="both"/>
      </w:pPr>
      <w:r>
        <w:rPr>
          <w:rFonts w:ascii="Times New Roman"/>
          <w:b w:val="false"/>
          <w:i w:val="false"/>
          <w:color w:val="000000"/>
          <w:sz w:val="28"/>
        </w:rPr>
        <w:t>
      2. В случае, если лица (одно из лиц), вступающие (вступающее) в брак (супружество), не могут (не может) явиться в регистрирующий орган, загранучреждение Республики Казахстан вследствие тяжелой болезни или по другой уважительной причине, государственная регистрация заключения брака (супружества) производится на дому, в медицинской или иной организации в присутствии лиц, вступающих в брак (супружество).</w:t>
      </w:r>
    </w:p>
    <w:bookmarkEnd w:id="1155"/>
    <w:bookmarkStart w:name="z3234" w:id="1156"/>
    <w:p>
      <w:pPr>
        <w:spacing w:after="0"/>
        <w:ind w:left="0"/>
        <w:jc w:val="both"/>
      </w:pPr>
      <w:r>
        <w:rPr>
          <w:rFonts w:ascii="Times New Roman"/>
          <w:b w:val="false"/>
          <w:i w:val="false"/>
          <w:color w:val="000000"/>
          <w:sz w:val="28"/>
        </w:rPr>
        <w:t>
      3. Работник регистрирующего органа, сотрудник загранучреждения Республики Казахстан:</w:t>
      </w:r>
    </w:p>
    <w:bookmarkEnd w:id="1156"/>
    <w:bookmarkStart w:name="z3235" w:id="1157"/>
    <w:p>
      <w:pPr>
        <w:spacing w:after="0"/>
        <w:ind w:left="0"/>
        <w:jc w:val="both"/>
      </w:pPr>
      <w:r>
        <w:rPr>
          <w:rFonts w:ascii="Times New Roman"/>
          <w:b w:val="false"/>
          <w:i w:val="false"/>
          <w:color w:val="000000"/>
          <w:sz w:val="28"/>
        </w:rPr>
        <w:t>
      1) оглашают поданные заявления о желании вступить в брак (супружество);</w:t>
      </w:r>
    </w:p>
    <w:bookmarkEnd w:id="1157"/>
    <w:bookmarkStart w:name="z3236" w:id="1158"/>
    <w:p>
      <w:pPr>
        <w:spacing w:after="0"/>
        <w:ind w:left="0"/>
        <w:jc w:val="both"/>
      </w:pPr>
      <w:r>
        <w:rPr>
          <w:rFonts w:ascii="Times New Roman"/>
          <w:b w:val="false"/>
          <w:i w:val="false"/>
          <w:color w:val="000000"/>
          <w:sz w:val="28"/>
        </w:rPr>
        <w:t>
      2) разъясняют лицам, вступающим в брак (супружество), права и обязанности будущих супругов;</w:t>
      </w:r>
    </w:p>
    <w:bookmarkEnd w:id="1158"/>
    <w:bookmarkStart w:name="z3237" w:id="1159"/>
    <w:p>
      <w:pPr>
        <w:spacing w:after="0"/>
        <w:ind w:left="0"/>
        <w:jc w:val="both"/>
      </w:pPr>
      <w:r>
        <w:rPr>
          <w:rFonts w:ascii="Times New Roman"/>
          <w:b w:val="false"/>
          <w:i w:val="false"/>
          <w:color w:val="000000"/>
          <w:sz w:val="28"/>
        </w:rPr>
        <w:t>
      3) выясняют согласие о вступлении в брак (супружество) и решение об избираемой супругами фамилии;</w:t>
      </w:r>
    </w:p>
    <w:bookmarkEnd w:id="1159"/>
    <w:bookmarkStart w:name="z3238" w:id="1160"/>
    <w:p>
      <w:pPr>
        <w:spacing w:after="0"/>
        <w:ind w:left="0"/>
        <w:jc w:val="both"/>
      </w:pPr>
      <w:r>
        <w:rPr>
          <w:rFonts w:ascii="Times New Roman"/>
          <w:b w:val="false"/>
          <w:i w:val="false"/>
          <w:color w:val="000000"/>
          <w:sz w:val="28"/>
        </w:rPr>
        <w:t>
      4) выясняют отсутствие препятствий к заключению брака (супружества);</w:t>
      </w:r>
    </w:p>
    <w:bookmarkEnd w:id="1160"/>
    <w:bookmarkStart w:name="z3239" w:id="1161"/>
    <w:p>
      <w:pPr>
        <w:spacing w:after="0"/>
        <w:ind w:left="0"/>
        <w:jc w:val="both"/>
      </w:pPr>
      <w:r>
        <w:rPr>
          <w:rFonts w:ascii="Times New Roman"/>
          <w:b w:val="false"/>
          <w:i w:val="false"/>
          <w:color w:val="000000"/>
          <w:sz w:val="28"/>
        </w:rPr>
        <w:t>
      5) от имени государства выдают свидетельство установленного образца о заключении брака (супружества).</w:t>
      </w:r>
    </w:p>
    <w:bookmarkEnd w:id="1161"/>
    <w:bookmarkStart w:name="z3240" w:id="1162"/>
    <w:p>
      <w:pPr>
        <w:spacing w:after="0"/>
        <w:ind w:left="0"/>
        <w:jc w:val="both"/>
      </w:pPr>
      <w:r>
        <w:rPr>
          <w:rFonts w:ascii="Times New Roman"/>
          <w:b w:val="false"/>
          <w:i w:val="false"/>
          <w:color w:val="000000"/>
          <w:sz w:val="28"/>
        </w:rPr>
        <w:t>
      4. При отсутствии препятствий к заключению брака (супружества) в книгу записей актов гражданского состояния вносится запись о браке (супружестве), подписываемая лицами, вступающими в брак (супружество), и скрепляемая подписью начальника и гербовой печатью регистрирующего органа либо подписью должностного лица и печатью загранучреждения Республики Казахстан.</w:t>
      </w:r>
    </w:p>
    <w:bookmarkEnd w:id="1162"/>
    <w:bookmarkStart w:name="z3241" w:id="1163"/>
    <w:p>
      <w:pPr>
        <w:spacing w:after="0"/>
        <w:ind w:left="0"/>
        <w:jc w:val="both"/>
      </w:pPr>
      <w:r>
        <w:rPr>
          <w:rFonts w:ascii="Times New Roman"/>
          <w:b w:val="false"/>
          <w:i w:val="false"/>
          <w:color w:val="000000"/>
          <w:sz w:val="28"/>
        </w:rPr>
        <w:t>
      5. Регистрирующий орган, загранучреждение Республики Казахстан отказывают в государственной регистрации заключения брака (супружества), если располагают доказательствами, подтверждающими наличие обстоятельств, препятствующих заключению брака (супружества).</w:t>
      </w:r>
    </w:p>
    <w:bookmarkEnd w:id="1163"/>
    <w:bookmarkStart w:name="z3242" w:id="1164"/>
    <w:p>
      <w:pPr>
        <w:spacing w:after="0"/>
        <w:ind w:left="0"/>
        <w:jc w:val="both"/>
      </w:pPr>
      <w:r>
        <w:rPr>
          <w:rFonts w:ascii="Times New Roman"/>
          <w:b w:val="false"/>
          <w:i w:val="false"/>
          <w:color w:val="000000"/>
          <w:sz w:val="28"/>
        </w:rPr>
        <w:t>
      6. Отказ регистрирующего органа, загранучреждения Республики Казахстан в государственной регистрации заключения брака (супружества) может быть обжалован в порядке, установленном законами Республики Казахстан.</w:t>
      </w:r>
    </w:p>
    <w:bookmarkEnd w:id="1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226 – в редакции Закона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227. Государственная регистрация заключения брака (супружества) в торжественной обстановке</w:t>
      </w:r>
    </w:p>
    <w:bookmarkStart w:name="z1330" w:id="1165"/>
    <w:p>
      <w:pPr>
        <w:spacing w:after="0"/>
        <w:ind w:left="0"/>
        <w:jc w:val="both"/>
      </w:pPr>
      <w:r>
        <w:rPr>
          <w:rFonts w:ascii="Times New Roman"/>
          <w:b w:val="false"/>
          <w:i w:val="false"/>
          <w:color w:val="000000"/>
          <w:sz w:val="28"/>
        </w:rPr>
        <w:t>
      Государственная регистрация заключения брака (супружества) по желанию вступающих в брак(супружество) производится в торжественной обстановке в специально оборудованных помещениях регистрирующих органов либо в специально предназначенных государственных дворцах бракосочетания.</w:t>
      </w:r>
    </w:p>
    <w:bookmarkEnd w:id="1165"/>
    <w:p>
      <w:pPr>
        <w:spacing w:after="0"/>
        <w:ind w:left="0"/>
        <w:jc w:val="both"/>
      </w:pPr>
      <w:r>
        <w:rPr>
          <w:rFonts w:ascii="Times New Roman"/>
          <w:b/>
          <w:i w:val="false"/>
          <w:color w:val="000000"/>
          <w:sz w:val="28"/>
        </w:rPr>
        <w:t>Статья 228. Государственная регистрация заключения брака (супружества) граждан Республики Казахстан с иностранцами или лицами без гражданства</w:t>
      </w:r>
    </w:p>
    <w:bookmarkStart w:name="z1332" w:id="1166"/>
    <w:p>
      <w:pPr>
        <w:spacing w:after="0"/>
        <w:ind w:left="0"/>
        <w:jc w:val="both"/>
      </w:pPr>
      <w:r>
        <w:rPr>
          <w:rFonts w:ascii="Times New Roman"/>
          <w:b w:val="false"/>
          <w:i w:val="false"/>
          <w:color w:val="000000"/>
          <w:sz w:val="28"/>
        </w:rPr>
        <w:t>
      1. Государственная регистрация заключения брака (супружества) граждан Республики Казахстан с иностранцами или лицами без гражданства производится в регистрирующих органах Республики Казахстан на общих основаниях в соответствии с законодательством Республики Казахстан либо в дипломатическом представительстве, консульском учреждении иностранного государства, гражданином которого является лицо, желающее вступить в брак (супружество).</w:t>
      </w:r>
    </w:p>
    <w:bookmarkEnd w:id="1166"/>
    <w:bookmarkStart w:name="z1333" w:id="1167"/>
    <w:p>
      <w:pPr>
        <w:spacing w:after="0"/>
        <w:ind w:left="0"/>
        <w:jc w:val="both"/>
      </w:pPr>
      <w:r>
        <w:rPr>
          <w:rFonts w:ascii="Times New Roman"/>
          <w:b w:val="false"/>
          <w:i w:val="false"/>
          <w:color w:val="000000"/>
          <w:sz w:val="28"/>
        </w:rPr>
        <w:t>
      2. Одновременно с подачей заявления о вступлении в брак (супружество) иностранец должен представить разрешение на брак (супружество) от компетентного органа государства, гражданином которого он является, с иностранцем, если такого рода разрешение требуется в соответствии с законодательством иностранного государства.</w:t>
      </w:r>
    </w:p>
    <w:bookmarkEnd w:id="1167"/>
    <w:bookmarkStart w:name="z1334" w:id="1168"/>
    <w:p>
      <w:pPr>
        <w:spacing w:after="0"/>
        <w:ind w:left="0"/>
        <w:jc w:val="both"/>
      </w:pPr>
      <w:r>
        <w:rPr>
          <w:rFonts w:ascii="Times New Roman"/>
          <w:b w:val="false"/>
          <w:i w:val="false"/>
          <w:color w:val="000000"/>
          <w:sz w:val="28"/>
        </w:rPr>
        <w:t>
      При отсутствии такого разрешения регистрирующий орган, загранучреждение Республики Казахстан при приеме заявления должны разъяснить вступающим в брак (супружество) и в первую очередь гражданину (гражданке) Республики Казахстан, что их брак (супружество) может быть признан недействительным в стране, гражданином которой является лицо, с которым он вступает в брак (супружество).</w:t>
      </w:r>
    </w:p>
    <w:bookmarkEnd w:id="1168"/>
    <w:bookmarkStart w:name="z1335" w:id="1169"/>
    <w:p>
      <w:pPr>
        <w:spacing w:after="0"/>
        <w:ind w:left="0"/>
        <w:jc w:val="both"/>
      </w:pPr>
      <w:r>
        <w:rPr>
          <w:rFonts w:ascii="Times New Roman"/>
          <w:b w:val="false"/>
          <w:i w:val="false"/>
          <w:color w:val="000000"/>
          <w:sz w:val="28"/>
        </w:rPr>
        <w:t>
      Если несмотря на такие разъяснения заявители настаивают на государственной регистрации заключения брака (супружества), этот брак (супружество) регистрируется.</w:t>
      </w:r>
    </w:p>
    <w:bookmarkEnd w:id="1169"/>
    <w:bookmarkStart w:name="z1336" w:id="1170"/>
    <w:p>
      <w:pPr>
        <w:spacing w:after="0"/>
        <w:ind w:left="0"/>
        <w:jc w:val="both"/>
      </w:pPr>
      <w:r>
        <w:rPr>
          <w:rFonts w:ascii="Times New Roman"/>
          <w:b w:val="false"/>
          <w:i w:val="false"/>
          <w:color w:val="000000"/>
          <w:sz w:val="28"/>
        </w:rPr>
        <w:t>
      Государственная регистрация заключения брака (супружества) граждан Республики Казахстан с кандасами производится на общих основаниях в соответствии с законодательством Республики Казахстан.</w:t>
      </w:r>
    </w:p>
    <w:bookmarkEnd w:id="1170"/>
    <w:bookmarkStart w:name="z1337" w:id="1171"/>
    <w:p>
      <w:pPr>
        <w:spacing w:after="0"/>
        <w:ind w:left="0"/>
        <w:jc w:val="both"/>
      </w:pPr>
      <w:r>
        <w:rPr>
          <w:rFonts w:ascii="Times New Roman"/>
          <w:b w:val="false"/>
          <w:i w:val="false"/>
          <w:color w:val="000000"/>
          <w:sz w:val="28"/>
        </w:rPr>
        <w:t>
      3. Условия заключения брака (супружества) лицом без гражданства на территории Республики Казахстан определяются законодательством Республики Казахстан, если лицо имеет постоянное место жительства на территории Республики Казахстан.</w:t>
      </w:r>
    </w:p>
    <w:bookmarkEnd w:id="1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228 с изменениями, внесенными законами РК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после дня введения в действие соответствующих изменений и дополнений в Кодекс РК "О налогах и других обязательных платежах в бюджет" (Налоговый кодекс));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229. Государственная регистрация заключения брака (супружества) в загранучреждениях Республики Казахстан, дипломатических представительствах и загранучреждениях иностранных государств</w:t>
      </w:r>
    </w:p>
    <w:bookmarkStart w:name="z1339" w:id="1172"/>
    <w:p>
      <w:pPr>
        <w:spacing w:after="0"/>
        <w:ind w:left="0"/>
        <w:jc w:val="both"/>
      </w:pPr>
      <w:r>
        <w:rPr>
          <w:rFonts w:ascii="Times New Roman"/>
          <w:b w:val="false"/>
          <w:i w:val="false"/>
          <w:color w:val="000000"/>
          <w:sz w:val="28"/>
        </w:rPr>
        <w:t>
      1. Брак (супружество) между гражданами Республики Казахстан, а также между гражданином Республики Казахстан и иностранцем, лицом без гражданства, проживающими за пределами территории Республики Казахстан, может заключаться в загранучреждениях Республики Казахстан.</w:t>
      </w:r>
    </w:p>
    <w:bookmarkEnd w:id="1172"/>
    <w:bookmarkStart w:name="z1340" w:id="1173"/>
    <w:p>
      <w:pPr>
        <w:spacing w:after="0"/>
        <w:ind w:left="0"/>
        <w:jc w:val="both"/>
      </w:pPr>
      <w:r>
        <w:rPr>
          <w:rFonts w:ascii="Times New Roman"/>
          <w:b w:val="false"/>
          <w:i w:val="false"/>
          <w:color w:val="000000"/>
          <w:sz w:val="28"/>
        </w:rPr>
        <w:t>
      2. Брак (супружество) между иностранцами, заключенный на территории Республики Казахстан в дипломатических представительствах или консульских учреждениях иностранных государств, признается действительным в Республике Казахстан, если не противоречит законодательству Республики Казахстан.</w:t>
      </w:r>
    </w:p>
    <w:bookmarkEnd w:id="1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229 с изменением, внесенным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230. Признание брака (супружества), заключенного за пределами Республики Казахстан</w:t>
      </w:r>
    </w:p>
    <w:bookmarkStart w:name="z1342" w:id="1174"/>
    <w:p>
      <w:pPr>
        <w:spacing w:after="0"/>
        <w:ind w:left="0"/>
        <w:jc w:val="both"/>
      </w:pPr>
      <w:r>
        <w:rPr>
          <w:rFonts w:ascii="Times New Roman"/>
          <w:b w:val="false"/>
          <w:i w:val="false"/>
          <w:color w:val="000000"/>
          <w:sz w:val="28"/>
        </w:rPr>
        <w:t xml:space="preserve">
      1. Брак (супружество) между гражданами Республики Казахстан и между гражданами Республики Казахстан и иностранцами или лицами без гражданства, заключенный за пределами Республики Казахстан с соблюдением законодательства государства, на территории которого он заключен, признается действительным в Республике Казахстан, кроме случаев, предусмотренных </w:t>
      </w:r>
      <w:r>
        <w:rPr>
          <w:rFonts w:ascii="Times New Roman"/>
          <w:b w:val="false"/>
          <w:i w:val="false"/>
          <w:color w:val="000000"/>
          <w:sz w:val="28"/>
        </w:rPr>
        <w:t>статьями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настоящего Кодекса.</w:t>
      </w:r>
    </w:p>
    <w:bookmarkEnd w:id="1174"/>
    <w:bookmarkStart w:name="z1343" w:id="1175"/>
    <w:p>
      <w:pPr>
        <w:spacing w:after="0"/>
        <w:ind w:left="0"/>
        <w:jc w:val="both"/>
      </w:pPr>
      <w:r>
        <w:rPr>
          <w:rFonts w:ascii="Times New Roman"/>
          <w:b w:val="false"/>
          <w:i w:val="false"/>
          <w:color w:val="000000"/>
          <w:sz w:val="28"/>
        </w:rPr>
        <w:t>
      2. Брак (супружество) между иностранцами, заключенный за пределами Республики Казахстан, с соблюдением законодательства государства, на территории которого он заключен, признается действительным в Республике Казахстан, если он не противоречит законодательству Республики Казахстан.</w:t>
      </w:r>
    </w:p>
    <w:bookmarkEnd w:id="1175"/>
    <w:p>
      <w:pPr>
        <w:spacing w:after="0"/>
        <w:ind w:left="0"/>
        <w:jc w:val="both"/>
      </w:pPr>
      <w:r>
        <w:rPr>
          <w:rFonts w:ascii="Times New Roman"/>
          <w:b/>
          <w:i w:val="false"/>
          <w:color w:val="000000"/>
          <w:sz w:val="28"/>
        </w:rPr>
        <w:t>Статья 231. Недействительность брака (супружества), заключенного в Республике Казахстан или за пределами Республики Казахстан</w:t>
      </w:r>
    </w:p>
    <w:bookmarkStart w:name="z1345" w:id="1176"/>
    <w:p>
      <w:pPr>
        <w:spacing w:after="0"/>
        <w:ind w:left="0"/>
        <w:jc w:val="both"/>
      </w:pPr>
      <w:r>
        <w:rPr>
          <w:rFonts w:ascii="Times New Roman"/>
          <w:b w:val="false"/>
          <w:i w:val="false"/>
          <w:color w:val="000000"/>
          <w:sz w:val="28"/>
        </w:rPr>
        <w:t>
      Недействительность брака (супружества), заключенного в Республике Казахстан или за пределами Республики Казахстан, определяется законодательством Республики Казахстан, которое действовало на момент заключения брака (супружества).</w:t>
      </w:r>
    </w:p>
    <w:bookmarkEnd w:id="1176"/>
    <w:p>
      <w:pPr>
        <w:spacing w:after="0"/>
        <w:ind w:left="0"/>
        <w:jc w:val="both"/>
      </w:pPr>
      <w:r>
        <w:rPr>
          <w:rFonts w:ascii="Times New Roman"/>
          <w:b/>
          <w:i w:val="false"/>
          <w:color w:val="000000"/>
          <w:sz w:val="28"/>
        </w:rPr>
        <w:t>Статья 232. Порядок выдачи справок о брачной правоспособности</w:t>
      </w:r>
    </w:p>
    <w:bookmarkStart w:name="z1347" w:id="1177"/>
    <w:p>
      <w:pPr>
        <w:spacing w:after="0"/>
        <w:ind w:left="0"/>
        <w:jc w:val="both"/>
      </w:pPr>
      <w:r>
        <w:rPr>
          <w:rFonts w:ascii="Times New Roman"/>
          <w:b w:val="false"/>
          <w:i w:val="false"/>
          <w:color w:val="000000"/>
          <w:sz w:val="28"/>
        </w:rPr>
        <w:t>
      1. Справка о брачной правоспособности по форме, установленной Министерством юстиции Республики Казахстан, выдается гражданам, постоянно проживающим либо ранее проживавшим на территории Республики Казахстан, для государственной регистрации заключения брака (супружества) за пределами Республики Казахстан.</w:t>
      </w:r>
    </w:p>
    <w:bookmarkEnd w:id="1177"/>
    <w:bookmarkStart w:name="z1348" w:id="1178"/>
    <w:p>
      <w:pPr>
        <w:spacing w:after="0"/>
        <w:ind w:left="0"/>
        <w:jc w:val="both"/>
      </w:pPr>
      <w:r>
        <w:rPr>
          <w:rFonts w:ascii="Times New Roman"/>
          <w:b w:val="false"/>
          <w:i w:val="false"/>
          <w:color w:val="000000"/>
          <w:sz w:val="28"/>
        </w:rPr>
        <w:t>
      2. Справка о брачной правоспособности выдается любым регистрирующим органом, загранучреждением Республики Казахстан на основании сведений информационной системы актов гражданского состояния.</w:t>
      </w:r>
    </w:p>
    <w:bookmarkEnd w:id="1178"/>
    <w:p>
      <w:pPr>
        <w:spacing w:after="0"/>
        <w:ind w:left="0"/>
        <w:jc w:val="both"/>
      </w:pPr>
      <w:r>
        <w:rPr>
          <w:rFonts w:ascii="Times New Roman"/>
          <w:b w:val="false"/>
          <w:i w:val="false"/>
          <w:color w:val="000000"/>
          <w:sz w:val="28"/>
        </w:rPr>
        <w:t>
      Проверка наличия актовой записи о государственной регистрации заключения брака (супружества) производится с шестнадцатилетнего возраста.</w:t>
      </w:r>
    </w:p>
    <w:bookmarkStart w:name="z1350" w:id="1179"/>
    <w:p>
      <w:pPr>
        <w:spacing w:after="0"/>
        <w:ind w:left="0"/>
        <w:jc w:val="both"/>
      </w:pPr>
      <w:r>
        <w:rPr>
          <w:rFonts w:ascii="Times New Roman"/>
          <w:b w:val="false"/>
          <w:i w:val="false"/>
          <w:color w:val="000000"/>
          <w:sz w:val="28"/>
        </w:rPr>
        <w:t>
      3. Для получения справки заявителем предъявляются следующие документы:</w:t>
      </w:r>
    </w:p>
    <w:bookmarkEnd w:id="1179"/>
    <w:bookmarkStart w:name="z1351" w:id="1180"/>
    <w:p>
      <w:pPr>
        <w:spacing w:after="0"/>
        <w:ind w:left="0"/>
        <w:jc w:val="both"/>
      </w:pPr>
      <w:r>
        <w:rPr>
          <w:rFonts w:ascii="Times New Roman"/>
          <w:b w:val="false"/>
          <w:i w:val="false"/>
          <w:color w:val="000000"/>
          <w:sz w:val="28"/>
        </w:rPr>
        <w:t>
      1) документ, удостоверяющий личность;</w:t>
      </w:r>
    </w:p>
    <w:bookmarkEnd w:id="1180"/>
    <w:bookmarkStart w:name="z1352" w:id="1181"/>
    <w:p>
      <w:pPr>
        <w:spacing w:after="0"/>
        <w:ind w:left="0"/>
        <w:jc w:val="both"/>
      </w:pPr>
      <w:r>
        <w:rPr>
          <w:rFonts w:ascii="Times New Roman"/>
          <w:b w:val="false"/>
          <w:i w:val="false"/>
          <w:color w:val="000000"/>
          <w:sz w:val="28"/>
        </w:rPr>
        <w:t>
      2) свидетельство, справка или решение суда о расторжении брака (супружества) либо свидетельство или справка о смерти супруга (супруги), выданные за пределами Республики Казахстан, если заявитель ранее состоял в браке (супружестве).</w:t>
      </w:r>
    </w:p>
    <w:bookmarkEnd w:id="1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232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233. Государственная регистрация заключения брака (супружества) с лицом, находящимся под стражей или отбывающим наказание в местах лишения свободы</w:t>
      </w:r>
    </w:p>
    <w:bookmarkStart w:name="z1657" w:id="1182"/>
    <w:p>
      <w:pPr>
        <w:spacing w:after="0"/>
        <w:ind w:left="0"/>
        <w:jc w:val="both"/>
      </w:pPr>
      <w:r>
        <w:rPr>
          <w:rFonts w:ascii="Times New Roman"/>
          <w:b w:val="false"/>
          <w:i w:val="false"/>
          <w:color w:val="000000"/>
          <w:sz w:val="28"/>
        </w:rPr>
        <w:t>
      1. Государственная регистрация заключения брака (супружества) с лицом, находящимся под стражей или отбывающим наказание в местах лишения свободы, производится регистрирующими органами в присутствии лиц, вступающих в брак (супружество), в помещении, определенном администрацией соответствующего учреждения, по месту содержания под стражей или отбывания наказания лица с соблюдением условий заключения брака (супружества), предусмотренных настоящим Кодексом.</w:t>
      </w:r>
    </w:p>
    <w:bookmarkEnd w:id="1182"/>
    <w:bookmarkStart w:name="z1658" w:id="1183"/>
    <w:p>
      <w:pPr>
        <w:spacing w:after="0"/>
        <w:ind w:left="0"/>
        <w:jc w:val="both"/>
      </w:pPr>
      <w:r>
        <w:rPr>
          <w:rFonts w:ascii="Times New Roman"/>
          <w:b w:val="false"/>
          <w:i w:val="false"/>
          <w:color w:val="000000"/>
          <w:sz w:val="28"/>
        </w:rPr>
        <w:t>
      2. Государственная регистрация заключения брака (супружества) с лицом, находящимся под стражей, регистрирующим органом производится после уведомления лица или органа, в производстве которого находится дело.</w:t>
      </w:r>
    </w:p>
    <w:bookmarkEnd w:id="1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233 - в редакции Закона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234. Содержание записи акта о заключении брака (супружества)</w:t>
      </w:r>
    </w:p>
    <w:bookmarkStart w:name="z1358" w:id="1184"/>
    <w:p>
      <w:pPr>
        <w:spacing w:after="0"/>
        <w:ind w:left="0"/>
        <w:jc w:val="both"/>
      </w:pPr>
      <w:r>
        <w:rPr>
          <w:rFonts w:ascii="Times New Roman"/>
          <w:b w:val="false"/>
          <w:i w:val="false"/>
          <w:color w:val="000000"/>
          <w:sz w:val="28"/>
        </w:rPr>
        <w:t>
      1. В запись акта о заключении брака (супружества) вносятся следующие сведения:</w:t>
      </w:r>
    </w:p>
    <w:bookmarkEnd w:id="1184"/>
    <w:bookmarkStart w:name="z1359" w:id="1185"/>
    <w:p>
      <w:pPr>
        <w:spacing w:after="0"/>
        <w:ind w:left="0"/>
        <w:jc w:val="both"/>
      </w:pPr>
      <w:r>
        <w:rPr>
          <w:rFonts w:ascii="Times New Roman"/>
          <w:b w:val="false"/>
          <w:i w:val="false"/>
          <w:color w:val="000000"/>
          <w:sz w:val="28"/>
        </w:rPr>
        <w:t>
      1) фамилия (до и после заключения брака (супружества), имя, отчество (при его наличии), дата и место рождения, возраст, гражданство, национальность, если указана в документе, удостоверяющем личность, источник дохода или место работы, место жительства и юридический адрес, образование, семейное положение каждого из вступающих в брак (супружество);</w:t>
      </w:r>
    </w:p>
    <w:bookmarkEnd w:id="1185"/>
    <w:bookmarkStart w:name="z1360" w:id="1186"/>
    <w:p>
      <w:pPr>
        <w:spacing w:after="0"/>
        <w:ind w:left="0"/>
        <w:jc w:val="both"/>
      </w:pPr>
      <w:r>
        <w:rPr>
          <w:rFonts w:ascii="Times New Roman"/>
          <w:b w:val="false"/>
          <w:i w:val="false"/>
          <w:color w:val="000000"/>
          <w:sz w:val="28"/>
        </w:rPr>
        <w:t>
      2) сведения об общих детях;</w:t>
      </w:r>
    </w:p>
    <w:bookmarkEnd w:id="1186"/>
    <w:bookmarkStart w:name="z1361" w:id="1187"/>
    <w:p>
      <w:pPr>
        <w:spacing w:after="0"/>
        <w:ind w:left="0"/>
        <w:jc w:val="both"/>
      </w:pPr>
      <w:r>
        <w:rPr>
          <w:rFonts w:ascii="Times New Roman"/>
          <w:b w:val="false"/>
          <w:i w:val="false"/>
          <w:color w:val="000000"/>
          <w:sz w:val="28"/>
        </w:rPr>
        <w:t>
      3) реквизиты документов, удостоверяющих личность, вступающих в брак (супружество);</w:t>
      </w:r>
    </w:p>
    <w:bookmarkEnd w:id="1187"/>
    <w:bookmarkStart w:name="z1362" w:id="1188"/>
    <w:p>
      <w:pPr>
        <w:spacing w:after="0"/>
        <w:ind w:left="0"/>
        <w:jc w:val="both"/>
      </w:pPr>
      <w:r>
        <w:rPr>
          <w:rFonts w:ascii="Times New Roman"/>
          <w:b w:val="false"/>
          <w:i w:val="false"/>
          <w:color w:val="000000"/>
          <w:sz w:val="28"/>
        </w:rPr>
        <w:t>
      4) дата составления и номер записи акта;</w:t>
      </w:r>
    </w:p>
    <w:bookmarkEnd w:id="1188"/>
    <w:bookmarkStart w:name="z1363" w:id="1189"/>
    <w:p>
      <w:pPr>
        <w:spacing w:after="0"/>
        <w:ind w:left="0"/>
        <w:jc w:val="both"/>
      </w:pPr>
      <w:r>
        <w:rPr>
          <w:rFonts w:ascii="Times New Roman"/>
          <w:b w:val="false"/>
          <w:i w:val="false"/>
          <w:color w:val="000000"/>
          <w:sz w:val="28"/>
        </w:rPr>
        <w:t>
      5) номер выданного свидетельства о заключении брака (супружества).</w:t>
      </w:r>
    </w:p>
    <w:bookmarkEnd w:id="1189"/>
    <w:bookmarkStart w:name="z1364" w:id="1190"/>
    <w:p>
      <w:pPr>
        <w:spacing w:after="0"/>
        <w:ind w:left="0"/>
        <w:jc w:val="both"/>
      </w:pPr>
      <w:r>
        <w:rPr>
          <w:rFonts w:ascii="Times New Roman"/>
          <w:b w:val="false"/>
          <w:i w:val="false"/>
          <w:color w:val="000000"/>
          <w:sz w:val="28"/>
        </w:rPr>
        <w:t>
      2. В случае расторжения или признания брака (супружества) недействительным в запись акта о заключении брака (супружества) вносятся необходимые сведения. Внесение таких сведений производится на основании решения суда о расторжении или признании брака (супружества) недействительным либо записи о расторжении брака (супружества) в регистрирующих органах, загранучреждениях Республики Казахстан по совместному заявлению супругов.</w:t>
      </w:r>
    </w:p>
    <w:bookmarkEnd w:id="1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234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235. Приостановление записи о заключении брака (супружества) по заявлению заинтересованного лица</w:t>
      </w:r>
    </w:p>
    <w:bookmarkStart w:name="z1366" w:id="1191"/>
    <w:p>
      <w:pPr>
        <w:spacing w:after="0"/>
        <w:ind w:left="0"/>
        <w:jc w:val="both"/>
      </w:pPr>
      <w:r>
        <w:rPr>
          <w:rFonts w:ascii="Times New Roman"/>
          <w:b w:val="false"/>
          <w:i w:val="false"/>
          <w:color w:val="000000"/>
          <w:sz w:val="28"/>
        </w:rPr>
        <w:t>
      В случае поступления заявления от заинтересованного лица о наличии препятствий для государственной регистрации заключения брака (супружества) до совершения записи о заключении брака (супружества) начальник регистрирующего органа, сотрудник загранучреждения Республики Казахстан обязан приостановить запись и потребовать от заявителя представления соответствующих документальных доказательств в назначенный срок. Срок приостановления записи не может превышать пятнадцать календарных дней.</w:t>
      </w:r>
    </w:p>
    <w:bookmarkEnd w:id="1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235 – в редакции Закона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236. Выдача супругам свидетельства о заключении брака (супружества)</w:t>
      </w:r>
    </w:p>
    <w:bookmarkStart w:name="z1368" w:id="11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Свидетельство о заключении брака (супружества) выдается в электронной форме каждому из лиц, вступающих в брак, в день государственной регистрации брака (супружества) по месту его заключения.</w:t>
      </w:r>
    </w:p>
    <w:bookmarkEnd w:id="1192"/>
    <w:bookmarkStart w:name="z3244" w:id="1193"/>
    <w:p>
      <w:pPr>
        <w:spacing w:after="0"/>
        <w:ind w:left="0"/>
        <w:jc w:val="both"/>
      </w:pPr>
      <w:r>
        <w:rPr>
          <w:rFonts w:ascii="Times New Roman"/>
          <w:b w:val="false"/>
          <w:i w:val="false"/>
          <w:color w:val="000000"/>
          <w:sz w:val="28"/>
        </w:rPr>
        <w:t>
      По желанию супругов свидетельство о заключении брака (супружества) может быть выдано на бумажном носителе.</w:t>
      </w:r>
    </w:p>
    <w:bookmarkEnd w:id="1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236 – в редакции Закона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237. Свидетельство о заключении брака (супружества)</w:t>
      </w:r>
    </w:p>
    <w:bookmarkStart w:name="z1371" w:id="1194"/>
    <w:p>
      <w:pPr>
        <w:spacing w:after="0"/>
        <w:ind w:left="0"/>
        <w:jc w:val="both"/>
      </w:pPr>
      <w:r>
        <w:rPr>
          <w:rFonts w:ascii="Times New Roman"/>
          <w:b w:val="false"/>
          <w:i w:val="false"/>
          <w:color w:val="000000"/>
          <w:sz w:val="28"/>
        </w:rPr>
        <w:t>
      Свидетельство о заключении брака (супружества) содержит следующие сведения:</w:t>
      </w:r>
    </w:p>
    <w:bookmarkEnd w:id="1194"/>
    <w:bookmarkStart w:name="z1372" w:id="1195"/>
    <w:p>
      <w:pPr>
        <w:spacing w:after="0"/>
        <w:ind w:left="0"/>
        <w:jc w:val="both"/>
      </w:pPr>
      <w:r>
        <w:rPr>
          <w:rFonts w:ascii="Times New Roman"/>
          <w:b w:val="false"/>
          <w:i w:val="false"/>
          <w:color w:val="000000"/>
          <w:sz w:val="28"/>
        </w:rPr>
        <w:t>
      1) фамилия (до заключения брака (супружества), имя, отчество (при его наличии), дата и место рождения, гражданство, национальность, если указана в документе, удостоверяющем личность, каждого из вступающих в брак (супружество);</w:t>
      </w:r>
    </w:p>
    <w:bookmarkEnd w:id="1195"/>
    <w:bookmarkStart w:name="z1373" w:id="1196"/>
    <w:p>
      <w:pPr>
        <w:spacing w:after="0"/>
        <w:ind w:left="0"/>
        <w:jc w:val="both"/>
      </w:pPr>
      <w:r>
        <w:rPr>
          <w:rFonts w:ascii="Times New Roman"/>
          <w:b w:val="false"/>
          <w:i w:val="false"/>
          <w:color w:val="000000"/>
          <w:sz w:val="28"/>
        </w:rPr>
        <w:t>
      2) дата заключения брака (супружества);</w:t>
      </w:r>
    </w:p>
    <w:bookmarkEnd w:id="1196"/>
    <w:bookmarkStart w:name="z1374" w:id="1197"/>
    <w:p>
      <w:pPr>
        <w:spacing w:after="0"/>
        <w:ind w:left="0"/>
        <w:jc w:val="both"/>
      </w:pPr>
      <w:r>
        <w:rPr>
          <w:rFonts w:ascii="Times New Roman"/>
          <w:b w:val="false"/>
          <w:i w:val="false"/>
          <w:color w:val="000000"/>
          <w:sz w:val="28"/>
        </w:rPr>
        <w:t>
      3) дата составления и номер записи акта;</w:t>
      </w:r>
    </w:p>
    <w:bookmarkEnd w:id="1197"/>
    <w:bookmarkStart w:name="z1375" w:id="1198"/>
    <w:p>
      <w:pPr>
        <w:spacing w:after="0"/>
        <w:ind w:left="0"/>
        <w:jc w:val="both"/>
      </w:pPr>
      <w:r>
        <w:rPr>
          <w:rFonts w:ascii="Times New Roman"/>
          <w:b w:val="false"/>
          <w:i w:val="false"/>
          <w:color w:val="000000"/>
          <w:sz w:val="28"/>
        </w:rPr>
        <w:t>
      4) сведения о выборе фамилии супругов;</w:t>
      </w:r>
    </w:p>
    <w:bookmarkEnd w:id="1198"/>
    <w:bookmarkStart w:name="z1376" w:id="1199"/>
    <w:p>
      <w:pPr>
        <w:spacing w:after="0"/>
        <w:ind w:left="0"/>
        <w:jc w:val="both"/>
      </w:pPr>
      <w:r>
        <w:rPr>
          <w:rFonts w:ascii="Times New Roman"/>
          <w:b w:val="false"/>
          <w:i w:val="false"/>
          <w:color w:val="000000"/>
          <w:sz w:val="28"/>
        </w:rPr>
        <w:t>
      5) место государственной регистрации заключения брака (супружества) - наименование регистрирующего органа, загранучреждения Республики Казахстан;</w:t>
      </w:r>
    </w:p>
    <w:bookmarkEnd w:id="1199"/>
    <w:bookmarkStart w:name="z1377" w:id="1200"/>
    <w:p>
      <w:pPr>
        <w:spacing w:after="0"/>
        <w:ind w:left="0"/>
        <w:jc w:val="both"/>
      </w:pPr>
      <w:r>
        <w:rPr>
          <w:rFonts w:ascii="Times New Roman"/>
          <w:b w:val="false"/>
          <w:i w:val="false"/>
          <w:color w:val="000000"/>
          <w:sz w:val="28"/>
        </w:rPr>
        <w:t>
      6) дата выдачи свидетельства о заключении брака (супружества);</w:t>
      </w:r>
    </w:p>
    <w:bookmarkEnd w:id="1200"/>
    <w:bookmarkStart w:name="z1378" w:id="1201"/>
    <w:p>
      <w:pPr>
        <w:spacing w:after="0"/>
        <w:ind w:left="0"/>
        <w:jc w:val="both"/>
      </w:pPr>
      <w:r>
        <w:rPr>
          <w:rFonts w:ascii="Times New Roman"/>
          <w:b w:val="false"/>
          <w:i w:val="false"/>
          <w:color w:val="000000"/>
          <w:sz w:val="28"/>
        </w:rPr>
        <w:t>
      7) серия и номер выданного свидетельства о заключении брака (супружества);</w:t>
      </w:r>
    </w:p>
    <w:bookmarkEnd w:id="1201"/>
    <w:bookmarkStart w:name="z1703" w:id="1202"/>
    <w:p>
      <w:pPr>
        <w:spacing w:after="0"/>
        <w:ind w:left="0"/>
        <w:jc w:val="both"/>
      </w:pPr>
      <w:r>
        <w:rPr>
          <w:rFonts w:ascii="Times New Roman"/>
          <w:b w:val="false"/>
          <w:i w:val="false"/>
          <w:color w:val="000000"/>
          <w:sz w:val="28"/>
        </w:rPr>
        <w:t>
      8) наименование регистрирующего органа, загранучреждения Республики Казахстан, выдавшего документ.</w:t>
      </w:r>
    </w:p>
    <w:bookmarkEnd w:id="1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237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9" w:id="1203"/>
    <w:p>
      <w:pPr>
        <w:spacing w:after="0"/>
        <w:ind w:left="0"/>
        <w:jc w:val="left"/>
      </w:pPr>
      <w:r>
        <w:rPr>
          <w:rFonts w:ascii="Times New Roman"/>
          <w:b/>
          <w:i w:val="false"/>
          <w:color w:val="000000"/>
        </w:rPr>
        <w:t xml:space="preserve"> Глава 28. ГОСУДАРСТВЕННАЯ РЕГИСТРАЦИЯ РАСТОРЖЕНИЯ</w:t>
      </w:r>
      <w:r>
        <w:br/>
      </w:r>
      <w:r>
        <w:rPr>
          <w:rFonts w:ascii="Times New Roman"/>
          <w:b/>
          <w:i w:val="false"/>
          <w:color w:val="000000"/>
        </w:rPr>
        <w:t>БРАКА (СУПРУЖЕСТВА)</w:t>
      </w:r>
    </w:p>
    <w:bookmarkEnd w:id="1203"/>
    <w:p>
      <w:pPr>
        <w:spacing w:after="0"/>
        <w:ind w:left="0"/>
        <w:jc w:val="both"/>
      </w:pPr>
      <w:r>
        <w:rPr>
          <w:rFonts w:ascii="Times New Roman"/>
          <w:b/>
          <w:i w:val="false"/>
          <w:color w:val="000000"/>
          <w:sz w:val="28"/>
        </w:rPr>
        <w:t>Статья 238. Основания для государственной регистрации расторжения брака (супружества)</w:t>
      </w:r>
    </w:p>
    <w:bookmarkStart w:name="z1381" w:id="1204"/>
    <w:p>
      <w:pPr>
        <w:spacing w:after="0"/>
        <w:ind w:left="0"/>
        <w:jc w:val="both"/>
      </w:pPr>
      <w:r>
        <w:rPr>
          <w:rFonts w:ascii="Times New Roman"/>
          <w:b w:val="false"/>
          <w:i w:val="false"/>
          <w:color w:val="000000"/>
          <w:sz w:val="28"/>
        </w:rPr>
        <w:t>
      1. Основаниями государственной регистрации расторжения брака (супружества) являются совместное заявление супругов о расторжении брака (супружества), заявление одного из супругов в установленном порядке, имеющего право на расторжение брака (супружества).</w:t>
      </w:r>
    </w:p>
    <w:bookmarkEnd w:id="1204"/>
    <w:bookmarkStart w:name="z1382" w:id="1205"/>
    <w:p>
      <w:pPr>
        <w:spacing w:after="0"/>
        <w:ind w:left="0"/>
        <w:jc w:val="both"/>
      </w:pPr>
      <w:r>
        <w:rPr>
          <w:rFonts w:ascii="Times New Roman"/>
          <w:b w:val="false"/>
          <w:i w:val="false"/>
          <w:color w:val="000000"/>
          <w:sz w:val="28"/>
        </w:rPr>
        <w:t>
      2. Государственная регистрация расторжения брака (супружества) в регистрирующих органах, загранучреждениях Республики Казахстан производится при взаимном согласии на расторжение брака (супружества) супругов, не имеющих общих несовершеннолетних детей, и отсутствии имущественных и иных претензий друг к другу.</w:t>
      </w:r>
    </w:p>
    <w:bookmarkEnd w:id="1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4" w:id="1206"/>
    <w:p>
      <w:pPr>
        <w:spacing w:after="0"/>
        <w:ind w:left="0"/>
        <w:jc w:val="both"/>
      </w:pPr>
      <w:r>
        <w:rPr>
          <w:rFonts w:ascii="Times New Roman"/>
          <w:b w:val="false"/>
          <w:i w:val="false"/>
          <w:color w:val="000000"/>
          <w:sz w:val="28"/>
        </w:rPr>
        <w:t>
      4. Независимо от наличия у супругов общих несовершеннолетних детей брак (супружество) расторгается в регистрирующих органах, загранучреждениях Республики Казахстан по заявлению одного из супругов на основании:</w:t>
      </w:r>
    </w:p>
    <w:bookmarkEnd w:id="1206"/>
    <w:bookmarkStart w:name="z1385" w:id="1207"/>
    <w:p>
      <w:pPr>
        <w:spacing w:after="0"/>
        <w:ind w:left="0"/>
        <w:jc w:val="both"/>
      </w:pPr>
      <w:r>
        <w:rPr>
          <w:rFonts w:ascii="Times New Roman"/>
          <w:b w:val="false"/>
          <w:i w:val="false"/>
          <w:color w:val="000000"/>
          <w:sz w:val="28"/>
        </w:rPr>
        <w:t>
      1) вступившего в законную силу решения суда о признании супруга безвестно отсутствующим;</w:t>
      </w:r>
    </w:p>
    <w:bookmarkEnd w:id="1207"/>
    <w:bookmarkStart w:name="z1386" w:id="1208"/>
    <w:p>
      <w:pPr>
        <w:spacing w:after="0"/>
        <w:ind w:left="0"/>
        <w:jc w:val="both"/>
      </w:pPr>
      <w:r>
        <w:rPr>
          <w:rFonts w:ascii="Times New Roman"/>
          <w:b w:val="false"/>
          <w:i w:val="false"/>
          <w:color w:val="000000"/>
          <w:sz w:val="28"/>
        </w:rPr>
        <w:t>
      2) вступившего в законную силу решения суда о признании супруга недееспособным или ограниченно дееспособным;</w:t>
      </w:r>
    </w:p>
    <w:bookmarkEnd w:id="1208"/>
    <w:bookmarkStart w:name="z1387" w:id="1209"/>
    <w:p>
      <w:pPr>
        <w:spacing w:after="0"/>
        <w:ind w:left="0"/>
        <w:jc w:val="both"/>
      </w:pPr>
      <w:r>
        <w:rPr>
          <w:rFonts w:ascii="Times New Roman"/>
          <w:b w:val="false"/>
          <w:i w:val="false"/>
          <w:color w:val="000000"/>
          <w:sz w:val="28"/>
        </w:rPr>
        <w:t>
      3) приговора суда об осуждении супруга за совершение преступления к лишению свободы на срок не менее трех лет.</w:t>
      </w:r>
    </w:p>
    <w:bookmarkEnd w:id="1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238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239. Место государственной регистрации расторжения брака (супружества)</w:t>
      </w:r>
    </w:p>
    <w:bookmarkStart w:name="z1704" w:id="1210"/>
    <w:p>
      <w:pPr>
        <w:spacing w:after="0"/>
        <w:ind w:left="0"/>
        <w:jc w:val="both"/>
      </w:pPr>
      <w:r>
        <w:rPr>
          <w:rFonts w:ascii="Times New Roman"/>
          <w:b w:val="false"/>
          <w:i w:val="false"/>
          <w:color w:val="000000"/>
          <w:sz w:val="28"/>
        </w:rPr>
        <w:t>
      Государственная регистрация расторжения брака (супружества) производится в любом регистрирующем органе на территории Республики Казахстан по желанию супругов или одного из них, за пределами Республики Казахстан – в загранучреждении Республики Казахстан по месту пребывания.</w:t>
      </w:r>
    </w:p>
    <w:bookmarkEnd w:id="1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239 - в редакции Закона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240. Сроки государственной регистрации расторжения брака (супружества) по совместному заявлению супругов о расторжении брака (супружества)</w:t>
      </w:r>
    </w:p>
    <w:bookmarkStart w:name="z1394" w:id="12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Государственная регистрация расторжения брака (супружества) производится регистрирующим органом, загранучреждением Республики Казахстан при личном присутствии расторгающих брак (супружество) по истечении месячного срока со дня подачи совместного заявления о расторжении брака (супружества).</w:t>
      </w:r>
    </w:p>
    <w:bookmarkEnd w:id="1211"/>
    <w:bookmarkStart w:name="z3246" w:id="1212"/>
    <w:p>
      <w:pPr>
        <w:spacing w:after="0"/>
        <w:ind w:left="0"/>
        <w:jc w:val="both"/>
      </w:pPr>
      <w:r>
        <w:rPr>
          <w:rFonts w:ascii="Times New Roman"/>
          <w:b w:val="false"/>
          <w:i w:val="false"/>
          <w:color w:val="000000"/>
          <w:sz w:val="28"/>
        </w:rPr>
        <w:t>
      Исчисление срока начинается на следующий день после подачи заявления и истекает в соответствующее число следующего месяца. Если это число приходится на нерабочий день, то днем окончания срока считается следующий за ним рабочий день.</w:t>
      </w:r>
    </w:p>
    <w:bookmarkEnd w:id="1212"/>
    <w:bookmarkStart w:name="z3247" w:id="1213"/>
    <w:p>
      <w:pPr>
        <w:spacing w:after="0"/>
        <w:ind w:left="0"/>
        <w:jc w:val="both"/>
      </w:pPr>
      <w:r>
        <w:rPr>
          <w:rFonts w:ascii="Times New Roman"/>
          <w:b w:val="false"/>
          <w:i w:val="false"/>
          <w:color w:val="000000"/>
          <w:sz w:val="28"/>
        </w:rPr>
        <w:t>
      Месячный срок не может быть сокращен.</w:t>
      </w:r>
    </w:p>
    <w:bookmarkEnd w:id="1213"/>
    <w:bookmarkStart w:name="z3248" w:id="1214"/>
    <w:p>
      <w:pPr>
        <w:spacing w:after="0"/>
        <w:ind w:left="0"/>
        <w:jc w:val="both"/>
      </w:pPr>
      <w:r>
        <w:rPr>
          <w:rFonts w:ascii="Times New Roman"/>
          <w:b w:val="false"/>
          <w:i w:val="false"/>
          <w:color w:val="000000"/>
          <w:sz w:val="28"/>
        </w:rPr>
        <w:t>
      Если супруги не могут явиться в регистрирующий орган, загранучреждение Республики Казахстан для государственной регистрации расторжения брака (супружества) в установленный им день, они могут повторно обратиться с заявлением о расторжении брака (супружества) в регистрирующий орган, загранучреждение Республики Казахстан, которые снова назначают месячный срок для государственной регистрации расторжения брака (супружества).</w:t>
      </w:r>
    </w:p>
    <w:bookmarkEnd w:id="1214"/>
    <w:bookmarkStart w:name="z3249" w:id="1215"/>
    <w:p>
      <w:pPr>
        <w:spacing w:after="0"/>
        <w:ind w:left="0"/>
        <w:jc w:val="both"/>
      </w:pPr>
      <w:r>
        <w:rPr>
          <w:rFonts w:ascii="Times New Roman"/>
          <w:b w:val="false"/>
          <w:i w:val="false"/>
          <w:color w:val="000000"/>
          <w:sz w:val="28"/>
        </w:rPr>
        <w:t>
      Если один из супругов не может явиться в регистрирующий орган, загранучреждение Республики Казахстан для государственной регистрации расторжения брака (супружества) после повторной подачи заявления о расторжении брака (супружества), расторжение брака (супружества) может быть произведено в его отсутствие при наличии его нотариально удостоверенного согласия на расторжение брака (супружества).</w:t>
      </w:r>
    </w:p>
    <w:bookmarkEnd w:id="1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240 – в редакции Закона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241. Заявление о государственной регистрации расторжения брака (супружества)</w:t>
      </w:r>
    </w:p>
    <w:bookmarkStart w:name="z1399" w:id="1216"/>
    <w:p>
      <w:pPr>
        <w:spacing w:after="0"/>
        <w:ind w:left="0"/>
        <w:jc w:val="both"/>
      </w:pPr>
      <w:r>
        <w:rPr>
          <w:rFonts w:ascii="Times New Roman"/>
          <w:b w:val="false"/>
          <w:i w:val="false"/>
          <w:color w:val="000000"/>
          <w:sz w:val="28"/>
        </w:rPr>
        <w:t>
      1. Форма заявлений о расторжении брака (супружества) по взаимному согласию супругов, не имеющих общих несовершеннолетних детей, о государственной регистрации расторжения брака (супружества) на основании: вступившего в законную силу решения суда о признании супруга безвестно отсутствующим; вступившего в законную силу решения суда о признании супруга недееспособным; приговора суда об осуждении супруга за совершение преступления к лишению свободы на срок не менее трех лет утверждается Министерством юстиции Республики Казахстан.</w:t>
      </w:r>
    </w:p>
    <w:bookmarkEnd w:id="1216"/>
    <w:bookmarkStart w:name="z1705" w:id="1217"/>
    <w:p>
      <w:pPr>
        <w:spacing w:after="0"/>
        <w:ind w:left="0"/>
        <w:jc w:val="both"/>
      </w:pPr>
      <w:r>
        <w:rPr>
          <w:rFonts w:ascii="Times New Roman"/>
          <w:b w:val="false"/>
          <w:i w:val="false"/>
          <w:color w:val="000000"/>
          <w:sz w:val="28"/>
        </w:rPr>
        <w:t xml:space="preserve">
      Основания для государственной регистрации расторжения брака (супружества),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238 настоящего Кодекса, а также вступившее в законную силу решение суда о расторжении брака (супружества) поступают в информационную систему актов гражданского состояния в электронном виде.</w:t>
      </w:r>
    </w:p>
    <w:bookmarkEnd w:id="1217"/>
    <w:bookmarkStart w:name="z1400" w:id="1218"/>
    <w:p>
      <w:pPr>
        <w:spacing w:after="0"/>
        <w:ind w:left="0"/>
        <w:jc w:val="both"/>
      </w:pPr>
      <w:r>
        <w:rPr>
          <w:rFonts w:ascii="Times New Roman"/>
          <w:b w:val="false"/>
          <w:i w:val="false"/>
          <w:color w:val="000000"/>
          <w:sz w:val="28"/>
        </w:rPr>
        <w:t xml:space="preserve">
      2. К заявлению о расторжении брака (супружества) по основаниям, предусмотренным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238 настоящего Кодекса, должно быть приложено свидетельство о заключении брака (супружества), если оно было выдано на бумажном носителе.</w:t>
      </w:r>
    </w:p>
    <w:bookmarkEnd w:id="1218"/>
    <w:bookmarkStart w:name="z166" w:id="1219"/>
    <w:p>
      <w:pPr>
        <w:spacing w:after="0"/>
        <w:ind w:left="0"/>
        <w:jc w:val="both"/>
      </w:pPr>
      <w:r>
        <w:rPr>
          <w:rFonts w:ascii="Times New Roman"/>
          <w:b w:val="false"/>
          <w:i w:val="false"/>
          <w:color w:val="000000"/>
          <w:sz w:val="28"/>
        </w:rPr>
        <w:t>
      Если запись акта о заключении брака (супружества) в регистрирующем органе не сохранилась, требуется восстановить актовую запись о браке (супружестве).</w:t>
      </w:r>
    </w:p>
    <w:bookmarkEnd w:id="1219"/>
    <w:bookmarkStart w:name="z1407" w:id="1220"/>
    <w:p>
      <w:pPr>
        <w:spacing w:after="0"/>
        <w:ind w:left="0"/>
        <w:jc w:val="both"/>
      </w:pPr>
      <w:r>
        <w:rPr>
          <w:rFonts w:ascii="Times New Roman"/>
          <w:b w:val="false"/>
          <w:i w:val="false"/>
          <w:color w:val="000000"/>
          <w:sz w:val="28"/>
        </w:rPr>
        <w:t>
      3. Опекун недееспособного супруга может на основании нотариально удостоверенной доверенности уполномочить других лиц сделать заявление о государственной регистрации расторжения брака (супружества).</w:t>
      </w:r>
    </w:p>
    <w:bookmarkEnd w:id="1220"/>
    <w:bookmarkStart w:name="z1408" w:id="1221"/>
    <w:p>
      <w:pPr>
        <w:spacing w:after="0"/>
        <w:ind w:left="0"/>
        <w:jc w:val="both"/>
      </w:pPr>
      <w:r>
        <w:rPr>
          <w:rFonts w:ascii="Times New Roman"/>
          <w:b w:val="false"/>
          <w:i w:val="false"/>
          <w:color w:val="000000"/>
          <w:sz w:val="28"/>
        </w:rPr>
        <w:t>
      4. В случае, если один из супругов не может явиться в регистрирующий орган для государственной регистрации расторжения брака (супружества), за исключением государственной регистрации расторжения брака (супружества) на основании совместного заявления супругов, в соответствии с Гражданским кодексом им выдается доверенность для представления его интересов.</w:t>
      </w:r>
    </w:p>
    <w:bookmarkEnd w:id="1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241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242. Государственная регистрация расторжения брака (супружества) с лицом, признанным безвестно отсутствующим, недееспособным или осужденным к длительному сроку лишения свободы</w:t>
      </w:r>
    </w:p>
    <w:bookmarkStart w:name="z1410" w:id="1222"/>
    <w:p>
      <w:pPr>
        <w:spacing w:after="0"/>
        <w:ind w:left="0"/>
        <w:jc w:val="both"/>
      </w:pPr>
      <w:r>
        <w:rPr>
          <w:rFonts w:ascii="Times New Roman"/>
          <w:b w:val="false"/>
          <w:i w:val="false"/>
          <w:color w:val="000000"/>
          <w:sz w:val="28"/>
        </w:rPr>
        <w:t>
      В случае государственной регистрации расторжения брака (супружества) с лицом, признанным безвестно отсутствующим, недееспособным или осужденным за совершение преступления к лишению свободы на срок не менее трех лет, регистрирующий орган, загранучреждение Республики Казахстан обязаны в недельный срок со дня поступления заявления известить о нем супруга, находящегося в заключении, либо опекуна недееспособного супруга или опекуна над имуществом признанного безвестно отсутствующего супруга с установлением сорокапятидневного срока со дня получения извещения, в течение которого они вправе письменно сообщить о наличии у них спора по заявлению о расторжении брака(супружества).</w:t>
      </w:r>
    </w:p>
    <w:bookmarkEnd w:id="1222"/>
    <w:bookmarkStart w:name="z1706" w:id="1223"/>
    <w:p>
      <w:pPr>
        <w:spacing w:after="0"/>
        <w:ind w:left="0"/>
        <w:jc w:val="both"/>
      </w:pPr>
      <w:r>
        <w:rPr>
          <w:rFonts w:ascii="Times New Roman"/>
          <w:b w:val="false"/>
          <w:i w:val="false"/>
          <w:color w:val="000000"/>
          <w:sz w:val="28"/>
        </w:rPr>
        <w:t>
      Отсутствие ответа в установленные сроки, отказ от расторжения брака (супружества) не являются препятствиями для расторжения брака (супружества).</w:t>
      </w:r>
    </w:p>
    <w:bookmarkEnd w:id="1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242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243. Сохранение или изменение супругами фамилии после расторжения брака (супружества)</w:t>
      </w:r>
    </w:p>
    <w:bookmarkStart w:name="z1412" w:id="1224"/>
    <w:p>
      <w:pPr>
        <w:spacing w:after="0"/>
        <w:ind w:left="0"/>
        <w:jc w:val="both"/>
      </w:pPr>
      <w:r>
        <w:rPr>
          <w:rFonts w:ascii="Times New Roman"/>
          <w:b w:val="false"/>
          <w:i w:val="false"/>
          <w:color w:val="000000"/>
          <w:sz w:val="28"/>
        </w:rPr>
        <w:t>
      Супруг, изменивший свою фамилию при вступлении в брак (супружество) на другую, должен о сохранении общей или изменении этой фамилии на добрачную при государственной регистрации расторжения брака (супружества) указать об этом в заявлении о расторжении брака (супружества).</w:t>
      </w:r>
    </w:p>
    <w:bookmarkEnd w:id="1224"/>
    <w:bookmarkStart w:name="z1707" w:id="1225"/>
    <w:p>
      <w:pPr>
        <w:spacing w:after="0"/>
        <w:ind w:left="0"/>
        <w:jc w:val="both"/>
      </w:pPr>
      <w:r>
        <w:rPr>
          <w:rFonts w:ascii="Times New Roman"/>
          <w:b w:val="false"/>
          <w:i w:val="false"/>
          <w:color w:val="000000"/>
          <w:sz w:val="28"/>
        </w:rPr>
        <w:t xml:space="preserve">
      При изменении фамилии на основании решения суда о расторжении брака (супружества) гражданин обязан в месячный срок обменять документы, удостоверяющие личность. </w:t>
      </w:r>
    </w:p>
    <w:bookmarkEnd w:id="1225"/>
    <w:bookmarkStart w:name="z1708" w:id="1226"/>
    <w:p>
      <w:pPr>
        <w:spacing w:after="0"/>
        <w:ind w:left="0"/>
        <w:jc w:val="both"/>
      </w:pPr>
      <w:r>
        <w:rPr>
          <w:rFonts w:ascii="Times New Roman"/>
          <w:b w:val="false"/>
          <w:i w:val="false"/>
          <w:color w:val="000000"/>
          <w:sz w:val="28"/>
        </w:rPr>
        <w:t>
      Документы, удостоверяющие личность, на измененную фамилию выдаются уполномоченным государственным органом на основании решения суда о расторжении брака (супружества).</w:t>
      </w:r>
    </w:p>
    <w:bookmarkEnd w:id="1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243 с изменениями, внесенными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244. Государственная регистрация расторжения брака (супружества) с иностранцами или лицами без гражданства</w:t>
      </w:r>
    </w:p>
    <w:bookmarkStart w:name="z1414" w:id="1227"/>
    <w:p>
      <w:pPr>
        <w:spacing w:after="0"/>
        <w:ind w:left="0"/>
        <w:jc w:val="both"/>
      </w:pPr>
      <w:r>
        <w:rPr>
          <w:rFonts w:ascii="Times New Roman"/>
          <w:b w:val="false"/>
          <w:i w:val="false"/>
          <w:color w:val="000000"/>
          <w:sz w:val="28"/>
        </w:rPr>
        <w:t>
      1. Расторжение брака (супружества) между гражданами Республики Казахстан и иностранцами или лицами без гражданства, а также брака (супружества) между иностранцами на территории Республики Казахстан производится в соответствии с законодательством Республики Казахстан.</w:t>
      </w:r>
    </w:p>
    <w:bookmarkEnd w:id="1227"/>
    <w:bookmarkStart w:name="z1415" w:id="1228"/>
    <w:p>
      <w:pPr>
        <w:spacing w:after="0"/>
        <w:ind w:left="0"/>
        <w:jc w:val="both"/>
      </w:pPr>
      <w:r>
        <w:rPr>
          <w:rFonts w:ascii="Times New Roman"/>
          <w:b w:val="false"/>
          <w:i w:val="false"/>
          <w:color w:val="000000"/>
          <w:sz w:val="28"/>
        </w:rPr>
        <w:t>
      2. Гражданин Республики Казахстан, проживающий за пределами территории Республики Казахстан, вправе расторгнуть брак (супружество) с проживающим за пределами Республики Казахстан супругом (супругой) независимо от его гражданства в суде Республики Казахстан. В случае, если в соответствии с законодательством Республики Казахстан допускается расторжение брака (супружества) в регистрирующем органе, брак (супружество) может быть расторгнут в загранучреждениях Республики Казахстан.</w:t>
      </w:r>
    </w:p>
    <w:bookmarkEnd w:id="1228"/>
    <w:bookmarkStart w:name="z1416" w:id="1229"/>
    <w:p>
      <w:pPr>
        <w:spacing w:after="0"/>
        <w:ind w:left="0"/>
        <w:jc w:val="both"/>
      </w:pPr>
      <w:r>
        <w:rPr>
          <w:rFonts w:ascii="Times New Roman"/>
          <w:b w:val="false"/>
          <w:i w:val="false"/>
          <w:color w:val="000000"/>
          <w:sz w:val="28"/>
        </w:rPr>
        <w:t>
      3. Расторжение брака (супружества) между гражданами Республики Казахстан и иностранцами или лицами без гражданства, совершенное за пределами территории Республики Казахстан с соблюдением законодательства соответствующего иностранного государства, признается действительным в Республике Казахстан.</w:t>
      </w:r>
    </w:p>
    <w:bookmarkEnd w:id="1229"/>
    <w:bookmarkStart w:name="z1417" w:id="1230"/>
    <w:p>
      <w:pPr>
        <w:spacing w:after="0"/>
        <w:ind w:left="0"/>
        <w:jc w:val="both"/>
      </w:pPr>
      <w:r>
        <w:rPr>
          <w:rFonts w:ascii="Times New Roman"/>
          <w:b w:val="false"/>
          <w:i w:val="false"/>
          <w:color w:val="000000"/>
          <w:sz w:val="28"/>
        </w:rPr>
        <w:t>
      4. Расторжение брака (супружества) между иностранцами, совершенное за пределами Республики Казахстан с соблюдением законодательства соответствующего иностранного государства, признается действительным в Республике Казахстан.</w:t>
      </w:r>
    </w:p>
    <w:bookmarkEnd w:id="1230"/>
    <w:p>
      <w:pPr>
        <w:spacing w:after="0"/>
        <w:ind w:left="0"/>
        <w:jc w:val="both"/>
      </w:pPr>
      <w:r>
        <w:rPr>
          <w:rFonts w:ascii="Times New Roman"/>
          <w:b/>
          <w:i w:val="false"/>
          <w:color w:val="000000"/>
          <w:sz w:val="28"/>
        </w:rPr>
        <w:t>Статья 245. Содержание записи акта о расторжении брака (супружества)</w:t>
      </w:r>
    </w:p>
    <w:bookmarkStart w:name="z1419" w:id="1231"/>
    <w:p>
      <w:pPr>
        <w:spacing w:after="0"/>
        <w:ind w:left="0"/>
        <w:jc w:val="both"/>
      </w:pPr>
      <w:r>
        <w:rPr>
          <w:rFonts w:ascii="Times New Roman"/>
          <w:b w:val="false"/>
          <w:i w:val="false"/>
          <w:color w:val="000000"/>
          <w:sz w:val="28"/>
        </w:rPr>
        <w:t>
      В запись акта о расторжении брака (супружества) вносятся следующие сведения:</w:t>
      </w:r>
    </w:p>
    <w:bookmarkEnd w:id="1231"/>
    <w:bookmarkStart w:name="z1420" w:id="1232"/>
    <w:p>
      <w:pPr>
        <w:spacing w:after="0"/>
        <w:ind w:left="0"/>
        <w:jc w:val="both"/>
      </w:pPr>
      <w:r>
        <w:rPr>
          <w:rFonts w:ascii="Times New Roman"/>
          <w:b w:val="false"/>
          <w:i w:val="false"/>
          <w:color w:val="000000"/>
          <w:sz w:val="28"/>
        </w:rPr>
        <w:t>
      1) фамилия (до и после расторжения брака (супружества), имя, отчество (при его наличии), дата и место рождения, возраст, гражданство, национальность, если указана в документе, удостоверяющем личность, место жительства и юридический адрес, образование, источник дохода или место работы, сведения о количестве браков (супружеств) каждого из бывших супругов;</w:t>
      </w:r>
    </w:p>
    <w:bookmarkEnd w:id="1232"/>
    <w:bookmarkStart w:name="z1421" w:id="1233"/>
    <w:p>
      <w:pPr>
        <w:spacing w:after="0"/>
        <w:ind w:left="0"/>
        <w:jc w:val="both"/>
      </w:pPr>
      <w:r>
        <w:rPr>
          <w:rFonts w:ascii="Times New Roman"/>
          <w:b w:val="false"/>
          <w:i w:val="false"/>
          <w:color w:val="000000"/>
          <w:sz w:val="28"/>
        </w:rPr>
        <w:t>
      2) дата составления, номер записи акта о заключении брака (супружества) и наименование регистрирующего органа, загранучреждения Республики Казахстан, в котором производилась государственная регистрация заключения брака (супружества);</w:t>
      </w:r>
    </w:p>
    <w:bookmarkEnd w:id="1233"/>
    <w:bookmarkStart w:name="z1422" w:id="1234"/>
    <w:p>
      <w:pPr>
        <w:spacing w:after="0"/>
        <w:ind w:left="0"/>
        <w:jc w:val="both"/>
      </w:pPr>
      <w:r>
        <w:rPr>
          <w:rFonts w:ascii="Times New Roman"/>
          <w:b w:val="false"/>
          <w:i w:val="false"/>
          <w:color w:val="000000"/>
          <w:sz w:val="28"/>
        </w:rPr>
        <w:t>
      3) документ, являющийся основанием для расторжения брака (супружества);</w:t>
      </w:r>
    </w:p>
    <w:bookmarkEnd w:id="1234"/>
    <w:bookmarkStart w:name="z1423" w:id="1235"/>
    <w:p>
      <w:pPr>
        <w:spacing w:after="0"/>
        <w:ind w:left="0"/>
        <w:jc w:val="both"/>
      </w:pPr>
      <w:r>
        <w:rPr>
          <w:rFonts w:ascii="Times New Roman"/>
          <w:b w:val="false"/>
          <w:i w:val="false"/>
          <w:color w:val="000000"/>
          <w:sz w:val="28"/>
        </w:rPr>
        <w:t>
      4) дата прекращения брака (супружества);</w:t>
      </w:r>
    </w:p>
    <w:bookmarkEnd w:id="1235"/>
    <w:bookmarkStart w:name="z1424" w:id="1236"/>
    <w:p>
      <w:pPr>
        <w:spacing w:after="0"/>
        <w:ind w:left="0"/>
        <w:jc w:val="both"/>
      </w:pPr>
      <w:r>
        <w:rPr>
          <w:rFonts w:ascii="Times New Roman"/>
          <w:b w:val="false"/>
          <w:i w:val="false"/>
          <w:color w:val="000000"/>
          <w:sz w:val="28"/>
        </w:rPr>
        <w:t>
      5) реквизиты документов, удостоверяющих личность лиц, расторгнувших брак (супружество);</w:t>
      </w:r>
    </w:p>
    <w:bookmarkEnd w:id="1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6" w:id="1237"/>
    <w:p>
      <w:pPr>
        <w:spacing w:after="0"/>
        <w:ind w:left="0"/>
        <w:jc w:val="both"/>
      </w:pPr>
      <w:r>
        <w:rPr>
          <w:rFonts w:ascii="Times New Roman"/>
          <w:b w:val="false"/>
          <w:i w:val="false"/>
          <w:color w:val="000000"/>
          <w:sz w:val="28"/>
        </w:rPr>
        <w:t>
      7) сведения о заявителе;</w:t>
      </w:r>
    </w:p>
    <w:bookmarkEnd w:id="1237"/>
    <w:bookmarkStart w:name="z1427" w:id="1238"/>
    <w:p>
      <w:pPr>
        <w:spacing w:after="0"/>
        <w:ind w:left="0"/>
        <w:jc w:val="both"/>
      </w:pPr>
      <w:r>
        <w:rPr>
          <w:rFonts w:ascii="Times New Roman"/>
          <w:b w:val="false"/>
          <w:i w:val="false"/>
          <w:color w:val="000000"/>
          <w:sz w:val="28"/>
        </w:rPr>
        <w:t>
      8) серия и номер свидетельства о расторжении брака (супружества).</w:t>
      </w:r>
    </w:p>
    <w:bookmarkEnd w:id="1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245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246. Выдача свидетельства о расторжении брака (супружества)</w:t>
      </w:r>
    </w:p>
    <w:bookmarkStart w:name="z1429" w:id="1239"/>
    <w:p>
      <w:pPr>
        <w:spacing w:after="0"/>
        <w:ind w:left="0"/>
        <w:jc w:val="both"/>
      </w:pPr>
      <w:r>
        <w:rPr>
          <w:rFonts w:ascii="Times New Roman"/>
          <w:b w:val="false"/>
          <w:i w:val="false"/>
          <w:color w:val="000000"/>
          <w:sz w:val="28"/>
        </w:rPr>
        <w:t>
      Свидетельство о расторжении брака (супружества) на основании актовой записи о расторжении брака (супружества) выдается в электронной форме каждому из супругов по месту государственной регистрации расторжения брака (супружества) регистрирующим органом, загранучреждением Республики Казахстан.</w:t>
      </w:r>
    </w:p>
    <w:bookmarkEnd w:id="1239"/>
    <w:bookmarkStart w:name="z174" w:id="1240"/>
    <w:p>
      <w:pPr>
        <w:spacing w:after="0"/>
        <w:ind w:left="0"/>
        <w:jc w:val="both"/>
      </w:pPr>
      <w:r>
        <w:rPr>
          <w:rFonts w:ascii="Times New Roman"/>
          <w:b w:val="false"/>
          <w:i w:val="false"/>
          <w:color w:val="000000"/>
          <w:sz w:val="28"/>
        </w:rPr>
        <w:t>
      По желанию каждому из супругов свидетельство о расторжении брака (супружества) может быть выдано на бумажном носителе.</w:t>
      </w:r>
    </w:p>
    <w:bookmarkEnd w:id="1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246 – в редакции Закона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247. Свидетельство о расторжении брака (супружества)</w:t>
      </w:r>
    </w:p>
    <w:bookmarkStart w:name="z1431" w:id="1241"/>
    <w:p>
      <w:pPr>
        <w:spacing w:after="0"/>
        <w:ind w:left="0"/>
        <w:jc w:val="both"/>
      </w:pPr>
      <w:r>
        <w:rPr>
          <w:rFonts w:ascii="Times New Roman"/>
          <w:b w:val="false"/>
          <w:i w:val="false"/>
          <w:color w:val="000000"/>
          <w:sz w:val="28"/>
        </w:rPr>
        <w:t>
      Свидетельство о расторжения брака (супружества) содержит следующие сведения:</w:t>
      </w:r>
    </w:p>
    <w:bookmarkEnd w:id="1241"/>
    <w:bookmarkStart w:name="z1432" w:id="1242"/>
    <w:p>
      <w:pPr>
        <w:spacing w:after="0"/>
        <w:ind w:left="0"/>
        <w:jc w:val="both"/>
      </w:pPr>
      <w:r>
        <w:rPr>
          <w:rFonts w:ascii="Times New Roman"/>
          <w:b w:val="false"/>
          <w:i w:val="false"/>
          <w:color w:val="000000"/>
          <w:sz w:val="28"/>
        </w:rPr>
        <w:t>
      1) имя, отчество (при его наличии), фамилию (до и после расторжения брака (супружества), дату и место рождения, гражданство, национальность, если указана в документе, удостоверяющем личность, каждого из бывших супругов;</w:t>
      </w:r>
    </w:p>
    <w:bookmarkEnd w:id="1242"/>
    <w:bookmarkStart w:name="z1433" w:id="1243"/>
    <w:p>
      <w:pPr>
        <w:spacing w:after="0"/>
        <w:ind w:left="0"/>
        <w:jc w:val="both"/>
      </w:pPr>
      <w:r>
        <w:rPr>
          <w:rFonts w:ascii="Times New Roman"/>
          <w:b w:val="false"/>
          <w:i w:val="false"/>
          <w:color w:val="000000"/>
          <w:sz w:val="28"/>
        </w:rPr>
        <w:t>
      2) сведения о документе, являющемся основанием государственной регистрации расторжения брака (супружества);</w:t>
      </w:r>
    </w:p>
    <w:bookmarkEnd w:id="1243"/>
    <w:bookmarkStart w:name="z1434" w:id="1244"/>
    <w:p>
      <w:pPr>
        <w:spacing w:after="0"/>
        <w:ind w:left="0"/>
        <w:jc w:val="both"/>
      </w:pPr>
      <w:r>
        <w:rPr>
          <w:rFonts w:ascii="Times New Roman"/>
          <w:b w:val="false"/>
          <w:i w:val="false"/>
          <w:color w:val="000000"/>
          <w:sz w:val="28"/>
        </w:rPr>
        <w:t>
      3) дату прекращения брака (супружества);</w:t>
      </w:r>
    </w:p>
    <w:bookmarkEnd w:id="1244"/>
    <w:bookmarkStart w:name="z1435" w:id="1245"/>
    <w:p>
      <w:pPr>
        <w:spacing w:after="0"/>
        <w:ind w:left="0"/>
        <w:jc w:val="both"/>
      </w:pPr>
      <w:r>
        <w:rPr>
          <w:rFonts w:ascii="Times New Roman"/>
          <w:b w:val="false"/>
          <w:i w:val="false"/>
          <w:color w:val="000000"/>
          <w:sz w:val="28"/>
        </w:rPr>
        <w:t>
      4) дату составления и номер акта о расторжении брака (супружества);</w:t>
      </w:r>
    </w:p>
    <w:bookmarkEnd w:id="1245"/>
    <w:bookmarkStart w:name="z1436" w:id="1246"/>
    <w:p>
      <w:pPr>
        <w:spacing w:after="0"/>
        <w:ind w:left="0"/>
        <w:jc w:val="both"/>
      </w:pPr>
      <w:r>
        <w:rPr>
          <w:rFonts w:ascii="Times New Roman"/>
          <w:b w:val="false"/>
          <w:i w:val="false"/>
          <w:color w:val="000000"/>
          <w:sz w:val="28"/>
        </w:rPr>
        <w:t>
      5) имя, отчество (при его наличии), фамилию лица, которому выдано свидетельство о расторжении брака (супружества);</w:t>
      </w:r>
    </w:p>
    <w:bookmarkEnd w:id="1246"/>
    <w:bookmarkStart w:name="z1437" w:id="1247"/>
    <w:p>
      <w:pPr>
        <w:spacing w:after="0"/>
        <w:ind w:left="0"/>
        <w:jc w:val="both"/>
      </w:pPr>
      <w:r>
        <w:rPr>
          <w:rFonts w:ascii="Times New Roman"/>
          <w:b w:val="false"/>
          <w:i w:val="false"/>
          <w:color w:val="000000"/>
          <w:sz w:val="28"/>
        </w:rPr>
        <w:t>
      6) дату выдачи и наименование регистрирующего органа, загранучреждения Республики Казахстан, выдававшего документ;</w:t>
      </w:r>
    </w:p>
    <w:bookmarkEnd w:id="1247"/>
    <w:bookmarkStart w:name="z1438" w:id="1248"/>
    <w:p>
      <w:pPr>
        <w:spacing w:after="0"/>
        <w:ind w:left="0"/>
        <w:jc w:val="both"/>
      </w:pPr>
      <w:r>
        <w:rPr>
          <w:rFonts w:ascii="Times New Roman"/>
          <w:b w:val="false"/>
          <w:i w:val="false"/>
          <w:color w:val="000000"/>
          <w:sz w:val="28"/>
        </w:rPr>
        <w:t>
      7) серию и номер свидетельства о расторжении брака (супружества);</w:t>
      </w:r>
    </w:p>
    <w:bookmarkEnd w:id="1248"/>
    <w:bookmarkStart w:name="z1709" w:id="1249"/>
    <w:p>
      <w:pPr>
        <w:spacing w:after="0"/>
        <w:ind w:left="0"/>
        <w:jc w:val="both"/>
      </w:pPr>
      <w:r>
        <w:rPr>
          <w:rFonts w:ascii="Times New Roman"/>
          <w:b w:val="false"/>
          <w:i w:val="false"/>
          <w:color w:val="000000"/>
          <w:sz w:val="28"/>
        </w:rPr>
        <w:t>
      8) наименование регистрирующего органа, загранучреждения Республики Казахстан, которые осуществили государственную регистрацию расторжения брака (супружества).</w:t>
      </w:r>
    </w:p>
    <w:bookmarkEnd w:id="1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247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0" w:id="1250"/>
    <w:p>
      <w:pPr>
        <w:spacing w:after="0"/>
        <w:ind w:left="0"/>
        <w:jc w:val="left"/>
      </w:pPr>
      <w:r>
        <w:rPr>
          <w:rFonts w:ascii="Times New Roman"/>
          <w:b/>
          <w:i w:val="false"/>
          <w:color w:val="000000"/>
        </w:rPr>
        <w:t xml:space="preserve"> Глава 29. ГОСУДАРСТВЕННАЯ РЕГИСТРАЦИЯ</w:t>
      </w:r>
      <w:r>
        <w:br/>
      </w:r>
      <w:r>
        <w:rPr>
          <w:rFonts w:ascii="Times New Roman"/>
          <w:b/>
          <w:i w:val="false"/>
          <w:color w:val="000000"/>
        </w:rPr>
        <w:t>УСЫНОВЛЕНИЯ РЕБЕНКА</w:t>
      </w:r>
    </w:p>
    <w:bookmarkEnd w:id="1250"/>
    <w:p>
      <w:pPr>
        <w:spacing w:after="0"/>
        <w:ind w:left="0"/>
        <w:jc w:val="both"/>
      </w:pPr>
      <w:r>
        <w:rPr>
          <w:rFonts w:ascii="Times New Roman"/>
          <w:b w:val="false"/>
          <w:i w:val="false"/>
          <w:color w:val="ff0000"/>
          <w:sz w:val="28"/>
        </w:rPr>
        <w:t xml:space="preserve">
      Сноска. Глава 29 исключена Законом РК от 25.11.2019 </w:t>
      </w:r>
      <w:r>
        <w:rPr>
          <w:rFonts w:ascii="Times New Roman"/>
          <w:b w:val="false"/>
          <w:i w:val="false"/>
          <w:color w:val="ff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84" w:id="1251"/>
    <w:p>
      <w:pPr>
        <w:spacing w:after="0"/>
        <w:ind w:left="0"/>
        <w:jc w:val="left"/>
      </w:pPr>
      <w:r>
        <w:rPr>
          <w:rFonts w:ascii="Times New Roman"/>
          <w:b/>
          <w:i w:val="false"/>
          <w:color w:val="000000"/>
        </w:rPr>
        <w:t xml:space="preserve"> Глава 30. Перемена имени, отчества, фамилии</w:t>
      </w:r>
    </w:p>
    <w:bookmarkEnd w:id="1251"/>
    <w:p>
      <w:pPr>
        <w:spacing w:after="0"/>
        <w:ind w:left="0"/>
        <w:jc w:val="both"/>
      </w:pPr>
      <w:r>
        <w:rPr>
          <w:rFonts w:ascii="Times New Roman"/>
          <w:b w:val="false"/>
          <w:i w:val="false"/>
          <w:color w:val="ff0000"/>
          <w:sz w:val="28"/>
        </w:rPr>
        <w:t xml:space="preserve">
      Сноска. Заголовок главы 30 – в редакции Закона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257. Основание для перемены имени, отчества, фамилии</w:t>
      </w:r>
    </w:p>
    <w:p>
      <w:pPr>
        <w:spacing w:after="0"/>
        <w:ind w:left="0"/>
        <w:jc w:val="both"/>
      </w:pPr>
      <w:r>
        <w:rPr>
          <w:rFonts w:ascii="Times New Roman"/>
          <w:b w:val="false"/>
          <w:i w:val="false"/>
          <w:color w:val="ff0000"/>
          <w:sz w:val="28"/>
        </w:rPr>
        <w:t xml:space="preserve">
      Сноска. Заголовок статьи 257 – в редакции Закона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86" w:id="1252"/>
    <w:p>
      <w:pPr>
        <w:spacing w:after="0"/>
        <w:ind w:left="0"/>
        <w:jc w:val="both"/>
      </w:pPr>
      <w:r>
        <w:rPr>
          <w:rFonts w:ascii="Times New Roman"/>
          <w:b w:val="false"/>
          <w:i w:val="false"/>
          <w:color w:val="000000"/>
          <w:sz w:val="28"/>
        </w:rPr>
        <w:t>
      Перемена имени, отчества, фамилии производится регистрирующими органами по личному заявлению лица, достигшего шестнадцатилетнего возраста и желающего поменять имя и (или) отчество, фамилию.</w:t>
      </w:r>
    </w:p>
    <w:bookmarkEnd w:id="1252"/>
    <w:bookmarkStart w:name="z1487" w:id="1253"/>
    <w:p>
      <w:pPr>
        <w:spacing w:after="0"/>
        <w:ind w:left="0"/>
        <w:jc w:val="both"/>
      </w:pPr>
      <w:r>
        <w:rPr>
          <w:rFonts w:ascii="Times New Roman"/>
          <w:b w:val="false"/>
          <w:i w:val="false"/>
          <w:color w:val="000000"/>
          <w:sz w:val="28"/>
        </w:rPr>
        <w:t>
      Перемена имени, отчества, фамилии производится при следующих уважительных причинах:</w:t>
      </w:r>
    </w:p>
    <w:bookmarkEnd w:id="1253"/>
    <w:bookmarkStart w:name="z1488" w:id="1254"/>
    <w:p>
      <w:pPr>
        <w:spacing w:after="0"/>
        <w:ind w:left="0"/>
        <w:jc w:val="both"/>
      </w:pPr>
      <w:r>
        <w:rPr>
          <w:rFonts w:ascii="Times New Roman"/>
          <w:b w:val="false"/>
          <w:i w:val="false"/>
          <w:color w:val="000000"/>
          <w:sz w:val="28"/>
        </w:rPr>
        <w:t>
      1) неблагозвучность имени, отчества, фамилии;</w:t>
      </w:r>
    </w:p>
    <w:bookmarkEnd w:id="1254"/>
    <w:bookmarkStart w:name="z1489" w:id="1255"/>
    <w:p>
      <w:pPr>
        <w:spacing w:after="0"/>
        <w:ind w:left="0"/>
        <w:jc w:val="both"/>
      </w:pPr>
      <w:r>
        <w:rPr>
          <w:rFonts w:ascii="Times New Roman"/>
          <w:b w:val="false"/>
          <w:i w:val="false"/>
          <w:color w:val="000000"/>
          <w:sz w:val="28"/>
        </w:rPr>
        <w:t>
      2) трудность произношения имени, отчества, фамилии;</w:t>
      </w:r>
    </w:p>
    <w:bookmarkEnd w:id="1255"/>
    <w:bookmarkStart w:name="z1490" w:id="1256"/>
    <w:p>
      <w:pPr>
        <w:spacing w:after="0"/>
        <w:ind w:left="0"/>
        <w:jc w:val="both"/>
      </w:pPr>
      <w:r>
        <w:rPr>
          <w:rFonts w:ascii="Times New Roman"/>
          <w:b w:val="false"/>
          <w:i w:val="false"/>
          <w:color w:val="000000"/>
          <w:sz w:val="28"/>
        </w:rPr>
        <w:t>
      3) желание супруга (супруги) носить общую с супругой (супругом) фамилию, если при государственной регистрации брака (супружества) остались на добрачных фамилиях или супруг (супруга) после государственной регистрации брака (супружества) поменял фамилию на другую;</w:t>
      </w:r>
    </w:p>
    <w:bookmarkEnd w:id="1256"/>
    <w:bookmarkStart w:name="z1491" w:id="1257"/>
    <w:p>
      <w:pPr>
        <w:spacing w:after="0"/>
        <w:ind w:left="0"/>
        <w:jc w:val="both"/>
      </w:pPr>
      <w:r>
        <w:rPr>
          <w:rFonts w:ascii="Times New Roman"/>
          <w:b w:val="false"/>
          <w:i w:val="false"/>
          <w:color w:val="000000"/>
          <w:sz w:val="28"/>
        </w:rPr>
        <w:t>
      4) желание носить добрачную фамилию, если об этом не заявлено при расторжении брака (супружества);</w:t>
      </w:r>
    </w:p>
    <w:bookmarkEnd w:id="1257"/>
    <w:bookmarkStart w:name="z1492" w:id="1258"/>
    <w:p>
      <w:pPr>
        <w:spacing w:after="0"/>
        <w:ind w:left="0"/>
        <w:jc w:val="both"/>
      </w:pPr>
      <w:r>
        <w:rPr>
          <w:rFonts w:ascii="Times New Roman"/>
          <w:b w:val="false"/>
          <w:i w:val="false"/>
          <w:color w:val="000000"/>
          <w:sz w:val="28"/>
        </w:rPr>
        <w:t>
      5) желание носить фамилию, общую с детьми от предыдущего брака (супружества);</w:t>
      </w:r>
    </w:p>
    <w:bookmarkEnd w:id="1258"/>
    <w:bookmarkStart w:name="z1493" w:id="1259"/>
    <w:p>
      <w:pPr>
        <w:spacing w:after="0"/>
        <w:ind w:left="0"/>
        <w:jc w:val="both"/>
      </w:pPr>
      <w:r>
        <w:rPr>
          <w:rFonts w:ascii="Times New Roman"/>
          <w:b w:val="false"/>
          <w:i w:val="false"/>
          <w:color w:val="000000"/>
          <w:sz w:val="28"/>
        </w:rPr>
        <w:t>
      6) желание носить добрачную фамилию в случае смерти супруга;</w:t>
      </w:r>
    </w:p>
    <w:bookmarkEnd w:id="1259"/>
    <w:bookmarkStart w:name="z1494" w:id="1260"/>
    <w:p>
      <w:pPr>
        <w:spacing w:after="0"/>
        <w:ind w:left="0"/>
        <w:jc w:val="both"/>
      </w:pPr>
      <w:r>
        <w:rPr>
          <w:rFonts w:ascii="Times New Roman"/>
          <w:b w:val="false"/>
          <w:i w:val="false"/>
          <w:color w:val="000000"/>
          <w:sz w:val="28"/>
        </w:rPr>
        <w:t>
      7) желание носить общую с детьми фамилию в случае смерти супруга, и если заявитель был на добрачной фамилии;</w:t>
      </w:r>
    </w:p>
    <w:bookmarkEnd w:id="1260"/>
    <w:bookmarkStart w:name="z1495" w:id="1261"/>
    <w:p>
      <w:pPr>
        <w:spacing w:after="0"/>
        <w:ind w:left="0"/>
        <w:jc w:val="both"/>
      </w:pPr>
      <w:r>
        <w:rPr>
          <w:rFonts w:ascii="Times New Roman"/>
          <w:b w:val="false"/>
          <w:i w:val="false"/>
          <w:color w:val="000000"/>
          <w:sz w:val="28"/>
        </w:rPr>
        <w:t>
      8) желание носить имя и (или) фамилию, соответствующие избранной заявителем национальности одного из родителей (при разных национальностях родителей);</w:t>
      </w:r>
    </w:p>
    <w:bookmarkEnd w:id="1261"/>
    <w:bookmarkStart w:name="z1496" w:id="1262"/>
    <w:p>
      <w:pPr>
        <w:spacing w:after="0"/>
        <w:ind w:left="0"/>
        <w:jc w:val="both"/>
      </w:pPr>
      <w:r>
        <w:rPr>
          <w:rFonts w:ascii="Times New Roman"/>
          <w:b w:val="false"/>
          <w:i w:val="false"/>
          <w:color w:val="000000"/>
          <w:sz w:val="28"/>
        </w:rPr>
        <w:t>
      9) желание носить имя, фактически сложившееся в жизни, отличное от имени в документах;</w:t>
      </w:r>
    </w:p>
    <w:bookmarkEnd w:id="1262"/>
    <w:bookmarkStart w:name="z1497" w:id="1263"/>
    <w:p>
      <w:pPr>
        <w:spacing w:after="0"/>
        <w:ind w:left="0"/>
        <w:jc w:val="both"/>
      </w:pPr>
      <w:r>
        <w:rPr>
          <w:rFonts w:ascii="Times New Roman"/>
          <w:b w:val="false"/>
          <w:i w:val="false"/>
          <w:color w:val="000000"/>
          <w:sz w:val="28"/>
        </w:rPr>
        <w:t>
      10) желание носить добрачную фамилию, если при вступлении в брак (супружество) была принята фамилия супруга;</w:t>
      </w:r>
    </w:p>
    <w:bookmarkEnd w:id="1263"/>
    <w:bookmarkStart w:name="z1498" w:id="1264"/>
    <w:p>
      <w:pPr>
        <w:spacing w:after="0"/>
        <w:ind w:left="0"/>
        <w:jc w:val="both"/>
      </w:pPr>
      <w:r>
        <w:rPr>
          <w:rFonts w:ascii="Times New Roman"/>
          <w:b w:val="false"/>
          <w:i w:val="false"/>
          <w:color w:val="000000"/>
          <w:sz w:val="28"/>
        </w:rPr>
        <w:t>
      11) желание носить фамилию по имени отца или деда по национальным традициям;</w:t>
      </w:r>
    </w:p>
    <w:bookmarkEnd w:id="1264"/>
    <w:bookmarkStart w:name="z1499" w:id="1265"/>
    <w:p>
      <w:pPr>
        <w:spacing w:after="0"/>
        <w:ind w:left="0"/>
        <w:jc w:val="both"/>
      </w:pPr>
      <w:r>
        <w:rPr>
          <w:rFonts w:ascii="Times New Roman"/>
          <w:b w:val="false"/>
          <w:i w:val="false"/>
          <w:color w:val="000000"/>
          <w:sz w:val="28"/>
        </w:rPr>
        <w:t>
      12) желание носить фамилию и (или) отчество по фамилии и имени лица, фактически воспитавшего заявителя;</w:t>
      </w:r>
    </w:p>
    <w:bookmarkEnd w:id="1265"/>
    <w:bookmarkStart w:name="z1500" w:id="1266"/>
    <w:p>
      <w:pPr>
        <w:spacing w:after="0"/>
        <w:ind w:left="0"/>
        <w:jc w:val="both"/>
      </w:pPr>
      <w:r>
        <w:rPr>
          <w:rFonts w:ascii="Times New Roman"/>
          <w:b w:val="false"/>
          <w:i w:val="false"/>
          <w:color w:val="000000"/>
          <w:sz w:val="28"/>
        </w:rPr>
        <w:t>
      13) желание носить имя, отчество, фамилию, соответствующие выбранному полу, при хирургическом изменении пола.</w:t>
      </w:r>
    </w:p>
    <w:bookmarkEnd w:id="1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257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258. Место перемены имени, отчества, фамилии</w:t>
      </w:r>
    </w:p>
    <w:bookmarkStart w:name="z3250" w:id="1267"/>
    <w:p>
      <w:pPr>
        <w:spacing w:after="0"/>
        <w:ind w:left="0"/>
        <w:jc w:val="both"/>
      </w:pPr>
      <w:r>
        <w:rPr>
          <w:rFonts w:ascii="Times New Roman"/>
          <w:b w:val="false"/>
          <w:i w:val="false"/>
          <w:color w:val="000000"/>
          <w:sz w:val="28"/>
        </w:rPr>
        <w:t>
      Заявление о перемене имени, отчества, фамилии подается в любой регистрирующий орган на территории Республики Казахстан по выбору заявителя, за пределами Республики Казахстан – в загранучреждение Республики Казахстан для последующего направления документов в регистрирующий орган.</w:t>
      </w:r>
    </w:p>
    <w:bookmarkEnd w:id="1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258 – в редакции Закона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259. Заявление о перемене имени, отчества, фамилии</w:t>
      </w:r>
    </w:p>
    <w:bookmarkStart w:name="z1505" w:id="1268"/>
    <w:p>
      <w:pPr>
        <w:spacing w:after="0"/>
        <w:ind w:left="0"/>
        <w:jc w:val="both"/>
      </w:pPr>
      <w:r>
        <w:rPr>
          <w:rFonts w:ascii="Times New Roman"/>
          <w:b w:val="false"/>
          <w:i w:val="false"/>
          <w:color w:val="000000"/>
          <w:sz w:val="28"/>
        </w:rPr>
        <w:t>
      В заявлении о перемене имени, отчества, фамилии должны быть указаны следующие сведения:</w:t>
      </w:r>
    </w:p>
    <w:bookmarkEnd w:id="1268"/>
    <w:bookmarkStart w:name="z1506" w:id="1269"/>
    <w:p>
      <w:pPr>
        <w:spacing w:after="0"/>
        <w:ind w:left="0"/>
        <w:jc w:val="both"/>
      </w:pPr>
      <w:r>
        <w:rPr>
          <w:rFonts w:ascii="Times New Roman"/>
          <w:b w:val="false"/>
          <w:i w:val="false"/>
          <w:color w:val="000000"/>
          <w:sz w:val="28"/>
        </w:rPr>
        <w:t>
      1) имя, отчество (при его наличии), фамилия заявителя;</w:t>
      </w:r>
    </w:p>
    <w:bookmarkEnd w:id="1269"/>
    <w:bookmarkStart w:name="z1507" w:id="1270"/>
    <w:p>
      <w:pPr>
        <w:spacing w:after="0"/>
        <w:ind w:left="0"/>
        <w:jc w:val="both"/>
      </w:pPr>
      <w:r>
        <w:rPr>
          <w:rFonts w:ascii="Times New Roman"/>
          <w:b w:val="false"/>
          <w:i w:val="false"/>
          <w:color w:val="000000"/>
          <w:sz w:val="28"/>
        </w:rPr>
        <w:t>
      2) избранные имя, отчество, фамилия;</w:t>
      </w:r>
    </w:p>
    <w:bookmarkEnd w:id="1270"/>
    <w:bookmarkStart w:name="z1508" w:id="1271"/>
    <w:p>
      <w:pPr>
        <w:spacing w:after="0"/>
        <w:ind w:left="0"/>
        <w:jc w:val="both"/>
      </w:pPr>
      <w:r>
        <w:rPr>
          <w:rFonts w:ascii="Times New Roman"/>
          <w:b w:val="false"/>
          <w:i w:val="false"/>
          <w:color w:val="000000"/>
          <w:sz w:val="28"/>
        </w:rPr>
        <w:t>
      3) причины перемены имени, отчества, фамилии.</w:t>
      </w:r>
    </w:p>
    <w:bookmarkEnd w:id="1271"/>
    <w:p>
      <w:pPr>
        <w:spacing w:after="0"/>
        <w:ind w:left="0"/>
        <w:jc w:val="both"/>
      </w:pPr>
      <w:r>
        <w:rPr>
          <w:rFonts w:ascii="Times New Roman"/>
          <w:b/>
          <w:i w:val="false"/>
          <w:color w:val="000000"/>
          <w:sz w:val="28"/>
        </w:rPr>
        <w:t>Статья 260. Порядок рассмотрения заявления о перемене имени, отчества, фамилии</w:t>
      </w:r>
    </w:p>
    <w:bookmarkStart w:name="z1510" w:id="12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Рассмотрение заявления о перемене имени, отчества, фамилии производится регистрирующим органом, загранучреждением Республики Казахстан в соответствии с брачно-семейным законодательством Республики Казахстан.</w:t>
      </w:r>
    </w:p>
    <w:bookmarkEnd w:id="1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260 - в редакции Закона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261. Перечень документов, прилагаемых к заявлению о перемене имени, отчества, фамилии</w:t>
      </w:r>
    </w:p>
    <w:p>
      <w:pPr>
        <w:spacing w:after="0"/>
        <w:ind w:left="0"/>
        <w:jc w:val="both"/>
      </w:pPr>
      <w:r>
        <w:rPr>
          <w:rFonts w:ascii="Times New Roman"/>
          <w:b w:val="false"/>
          <w:i w:val="false"/>
          <w:color w:val="ff0000"/>
          <w:sz w:val="28"/>
        </w:rPr>
        <w:t xml:space="preserve">
      Сноска. Статья 261 исключена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262. Отказ в перемене имени, отчества, фамилии</w:t>
      </w:r>
    </w:p>
    <w:p>
      <w:pPr>
        <w:spacing w:after="0"/>
        <w:ind w:left="0"/>
        <w:jc w:val="both"/>
      </w:pPr>
      <w:r>
        <w:rPr>
          <w:rFonts w:ascii="Times New Roman"/>
          <w:b w:val="false"/>
          <w:i w:val="false"/>
          <w:color w:val="ff0000"/>
          <w:sz w:val="28"/>
        </w:rPr>
        <w:t xml:space="preserve">
      Сноска. Заголовок статьи 262 – в редакции Закона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21" w:id="1273"/>
    <w:p>
      <w:pPr>
        <w:spacing w:after="0"/>
        <w:ind w:left="0"/>
        <w:jc w:val="both"/>
      </w:pPr>
      <w:r>
        <w:rPr>
          <w:rFonts w:ascii="Times New Roman"/>
          <w:b w:val="false"/>
          <w:i w:val="false"/>
          <w:color w:val="000000"/>
          <w:sz w:val="28"/>
        </w:rPr>
        <w:t>
      Отказ регистрирующего органа в перемене имени, отчества, фамилии может быть обжалован в судебном порядке.</w:t>
      </w:r>
    </w:p>
    <w:bookmarkEnd w:id="1273"/>
    <w:p>
      <w:pPr>
        <w:spacing w:after="0"/>
        <w:ind w:left="0"/>
        <w:jc w:val="both"/>
      </w:pPr>
      <w:r>
        <w:rPr>
          <w:rFonts w:ascii="Times New Roman"/>
          <w:b/>
          <w:i w:val="false"/>
          <w:color w:val="000000"/>
          <w:sz w:val="28"/>
        </w:rPr>
        <w:t>Статья 263. Содержание записи акта о перемене имени, отчества, фамилии</w:t>
      </w:r>
    </w:p>
    <w:p>
      <w:pPr>
        <w:spacing w:after="0"/>
        <w:ind w:left="0"/>
        <w:jc w:val="both"/>
      </w:pPr>
      <w:r>
        <w:rPr>
          <w:rFonts w:ascii="Times New Roman"/>
          <w:b w:val="false"/>
          <w:i w:val="false"/>
          <w:color w:val="ff0000"/>
          <w:sz w:val="28"/>
        </w:rPr>
        <w:t xml:space="preserve">
      Сноска. Статья 263 исключена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264. Сведения, подлежащие изменению в связи с переменой имени, отчества, фамилии</w:t>
      </w:r>
    </w:p>
    <w:bookmarkStart w:name="z1534" w:id="1274"/>
    <w:p>
      <w:pPr>
        <w:spacing w:after="0"/>
        <w:ind w:left="0"/>
        <w:jc w:val="both"/>
      </w:pPr>
      <w:r>
        <w:rPr>
          <w:rFonts w:ascii="Times New Roman"/>
          <w:b w:val="false"/>
          <w:i w:val="false"/>
          <w:color w:val="000000"/>
          <w:sz w:val="28"/>
        </w:rPr>
        <w:t xml:space="preserve">
      Сведения, подлежащие изменению в связи с переменой имени, отчества, фамилии в соответствующих актовых записях о рождении, заключении или расторжении брака (супружества), вносятся на основании заключения о перемене имени, отчества, фамилии. </w:t>
      </w:r>
    </w:p>
    <w:bookmarkEnd w:id="1274"/>
    <w:bookmarkStart w:name="z198" w:id="1275"/>
    <w:p>
      <w:pPr>
        <w:spacing w:after="0"/>
        <w:ind w:left="0"/>
        <w:jc w:val="both"/>
      </w:pPr>
      <w:r>
        <w:rPr>
          <w:rFonts w:ascii="Times New Roman"/>
          <w:b w:val="false"/>
          <w:i w:val="false"/>
          <w:color w:val="000000"/>
          <w:sz w:val="28"/>
        </w:rPr>
        <w:t>
      Регистрирующими органами в подтверждение произведенной перемены имени, отчества, фамилии выдается соответствующее свидетельство о рождении, заключении или расторжении брака (супружества).</w:t>
      </w:r>
    </w:p>
    <w:bookmarkEnd w:id="1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Статьи 264 – в редакции Закона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265. Выдача свидетельства о перемене имени, отчества, фамилии</w:t>
      </w:r>
    </w:p>
    <w:p>
      <w:pPr>
        <w:spacing w:after="0"/>
        <w:ind w:left="0"/>
        <w:jc w:val="both"/>
      </w:pPr>
      <w:r>
        <w:rPr>
          <w:rFonts w:ascii="Times New Roman"/>
          <w:b w:val="false"/>
          <w:i w:val="false"/>
          <w:color w:val="ff0000"/>
          <w:sz w:val="28"/>
        </w:rPr>
        <w:t xml:space="preserve">
      Сноска. Статья 265 исключена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266. Свидетельство о перемене имени, отчества, фамилии</w:t>
      </w:r>
    </w:p>
    <w:bookmarkStart w:name="z1540" w:id="1276"/>
    <w:p>
      <w:pPr>
        <w:spacing w:after="0"/>
        <w:ind w:left="0"/>
        <w:jc w:val="both"/>
      </w:pPr>
      <w:r>
        <w:rPr>
          <w:rFonts w:ascii="Times New Roman"/>
          <w:b w:val="false"/>
          <w:i w:val="false"/>
          <w:color w:val="ff0000"/>
          <w:sz w:val="28"/>
        </w:rPr>
        <w:t xml:space="preserve">
      Сноска. Статья 266 исключена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276"/>
    <w:p>
      <w:pPr>
        <w:spacing w:after="0"/>
        <w:ind w:left="0"/>
        <w:jc w:val="both"/>
      </w:pPr>
      <w:r>
        <w:rPr>
          <w:rFonts w:ascii="Times New Roman"/>
          <w:b/>
          <w:i w:val="false"/>
          <w:color w:val="000000"/>
          <w:sz w:val="28"/>
        </w:rPr>
        <w:t>Статья 267. Перечень государственных органов, извещаемых о перемене имени, отчества, фамилии гражданина</w:t>
      </w:r>
    </w:p>
    <w:p>
      <w:pPr>
        <w:spacing w:after="0"/>
        <w:ind w:left="0"/>
        <w:jc w:val="both"/>
      </w:pPr>
      <w:r>
        <w:rPr>
          <w:rFonts w:ascii="Times New Roman"/>
          <w:b w:val="false"/>
          <w:i w:val="false"/>
          <w:color w:val="ff0000"/>
          <w:sz w:val="28"/>
        </w:rPr>
        <w:t xml:space="preserve">
      Сноска. Статья 267 исключена Законом РК от 25.11.2019 </w:t>
      </w:r>
      <w:r>
        <w:rPr>
          <w:rFonts w:ascii="Times New Roman"/>
          <w:b w:val="false"/>
          <w:i w:val="false"/>
          <w:color w:val="ff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49" w:id="1277"/>
    <w:p>
      <w:pPr>
        <w:spacing w:after="0"/>
        <w:ind w:left="0"/>
        <w:jc w:val="left"/>
      </w:pPr>
      <w:r>
        <w:rPr>
          <w:rFonts w:ascii="Times New Roman"/>
          <w:b/>
          <w:i w:val="false"/>
          <w:color w:val="000000"/>
        </w:rPr>
        <w:t xml:space="preserve"> Глава 31. ГОСУДАРСТВЕННАЯ РЕГИСТРАЦИЯ СМЕРТИ</w:t>
      </w:r>
    </w:p>
    <w:bookmarkEnd w:id="1277"/>
    <w:p>
      <w:pPr>
        <w:spacing w:after="0"/>
        <w:ind w:left="0"/>
        <w:jc w:val="both"/>
      </w:pPr>
      <w:r>
        <w:rPr>
          <w:rFonts w:ascii="Times New Roman"/>
          <w:b/>
          <w:i w:val="false"/>
          <w:color w:val="000000"/>
          <w:sz w:val="28"/>
        </w:rPr>
        <w:t>Статья 268. Основание для государственной регистрации смерти</w:t>
      </w:r>
    </w:p>
    <w:bookmarkStart w:name="z1551" w:id="1278"/>
    <w:p>
      <w:pPr>
        <w:spacing w:after="0"/>
        <w:ind w:left="0"/>
        <w:jc w:val="both"/>
      </w:pPr>
      <w:r>
        <w:rPr>
          <w:rFonts w:ascii="Times New Roman"/>
          <w:b w:val="false"/>
          <w:i w:val="false"/>
          <w:color w:val="000000"/>
          <w:sz w:val="28"/>
        </w:rPr>
        <w:t>
      Основанием для государственной регистрации смерти является:</w:t>
      </w:r>
    </w:p>
    <w:bookmarkEnd w:id="1278"/>
    <w:bookmarkStart w:name="z1552" w:id="1279"/>
    <w:p>
      <w:pPr>
        <w:spacing w:after="0"/>
        <w:ind w:left="0"/>
        <w:jc w:val="both"/>
      </w:pPr>
      <w:r>
        <w:rPr>
          <w:rFonts w:ascii="Times New Roman"/>
          <w:b w:val="false"/>
          <w:i w:val="false"/>
          <w:color w:val="000000"/>
          <w:sz w:val="28"/>
        </w:rPr>
        <w:t>
      1) документ установленной формы о смерти, выданный медицинской организацией;</w:t>
      </w:r>
    </w:p>
    <w:bookmarkEnd w:id="1279"/>
    <w:bookmarkStart w:name="z1553" w:id="1280"/>
    <w:p>
      <w:pPr>
        <w:spacing w:after="0"/>
        <w:ind w:left="0"/>
        <w:jc w:val="both"/>
      </w:pPr>
      <w:r>
        <w:rPr>
          <w:rFonts w:ascii="Times New Roman"/>
          <w:b w:val="false"/>
          <w:i w:val="false"/>
          <w:color w:val="000000"/>
          <w:sz w:val="28"/>
        </w:rPr>
        <w:t>
      2) вступившее в законную силу решение суда об установлении факта смерти или об объявлении лица умершим.</w:t>
      </w:r>
    </w:p>
    <w:bookmarkEnd w:id="1280"/>
    <w:bookmarkStart w:name="z3252" w:id="1281"/>
    <w:p>
      <w:pPr>
        <w:spacing w:after="0"/>
        <w:ind w:left="0"/>
        <w:jc w:val="both"/>
      </w:pPr>
      <w:r>
        <w:rPr>
          <w:rFonts w:ascii="Times New Roman"/>
          <w:b w:val="false"/>
          <w:i w:val="false"/>
          <w:color w:val="000000"/>
          <w:sz w:val="28"/>
        </w:rPr>
        <w:t>
      При наличии интеграции медицинской информационной системы здравоохранения с информационной системой уполномоченного органа в области здравоохранения документ установленной формы о смерти не позднее одного дня с момента смерти вносится медицинской организацией только в медицинскую информационную систему здравоохранения.</w:t>
      </w:r>
    </w:p>
    <w:bookmarkEnd w:id="1281"/>
    <w:bookmarkStart w:name="z3253" w:id="1282"/>
    <w:p>
      <w:pPr>
        <w:spacing w:after="0"/>
        <w:ind w:left="0"/>
        <w:jc w:val="both"/>
      </w:pPr>
      <w:r>
        <w:rPr>
          <w:rFonts w:ascii="Times New Roman"/>
          <w:b w:val="false"/>
          <w:i w:val="false"/>
          <w:color w:val="000000"/>
          <w:sz w:val="28"/>
        </w:rPr>
        <w:t>
      В случае отсутствия интеграции информационных систем, указанных в части второй настоящей статьи, документ установленной формы о смерти не позднее одного дня с момента смерти вносится медицинской организацией как в информационную систему уполномоченного органа в области здравоохранения, так и в медицинскую информационную систему здравоохранения.</w:t>
      </w:r>
    </w:p>
    <w:bookmarkEnd w:id="1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268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269. Место государственной регистрации смерти</w:t>
      </w:r>
    </w:p>
    <w:bookmarkStart w:name="z1555" w:id="1283"/>
    <w:p>
      <w:pPr>
        <w:spacing w:after="0"/>
        <w:ind w:left="0"/>
        <w:jc w:val="both"/>
      </w:pPr>
      <w:r>
        <w:rPr>
          <w:rFonts w:ascii="Times New Roman"/>
          <w:b w:val="false"/>
          <w:i w:val="false"/>
          <w:color w:val="000000"/>
          <w:sz w:val="28"/>
        </w:rPr>
        <w:t>
      Государственная регистрация смерти производится в любом регистрирующем органе на территории Республики Казахстан.</w:t>
      </w:r>
    </w:p>
    <w:bookmarkEnd w:id="1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269 с изменением, внесенным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270. Порядок государственной регистрации смерти</w:t>
      </w:r>
    </w:p>
    <w:bookmarkStart w:name="z1557" w:id="12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 наличии в информационной системе актов гражданского состояния документа о смерти, выданного медицинской организацией, государственная регистрация смерти производится автоматически.</w:t>
      </w:r>
    </w:p>
    <w:bookmarkEnd w:id="1284"/>
    <w:bookmarkStart w:name="z3255" w:id="1285"/>
    <w:p>
      <w:pPr>
        <w:spacing w:after="0"/>
        <w:ind w:left="0"/>
        <w:jc w:val="both"/>
      </w:pPr>
      <w:r>
        <w:rPr>
          <w:rFonts w:ascii="Times New Roman"/>
          <w:b w:val="false"/>
          <w:i w:val="false"/>
          <w:color w:val="000000"/>
          <w:sz w:val="28"/>
        </w:rPr>
        <w:t>
      При отсутствии в информационной системе актов гражданского состояния документа о смерти, выданного медицинской организацией, государственная регистрация смерти производится по заявлению заинтересованного лица с представлением документов, являющихся основанием для государственной регистрации смерти.</w:t>
      </w:r>
    </w:p>
    <w:bookmarkEnd w:id="1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Статьи 270 – в редакции Закона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271. Государственная регистрация смерти лиц, чьи трупы неопознаны и невостребованы</w:t>
      </w:r>
    </w:p>
    <w:p>
      <w:pPr>
        <w:spacing w:after="0"/>
        <w:ind w:left="0"/>
        <w:jc w:val="both"/>
      </w:pPr>
      <w:r>
        <w:rPr>
          <w:rFonts w:ascii="Times New Roman"/>
          <w:b w:val="false"/>
          <w:i w:val="false"/>
          <w:color w:val="ff0000"/>
          <w:sz w:val="28"/>
        </w:rPr>
        <w:t xml:space="preserve">
      Сноска. Заголовок статьи 271 – в редакции Закона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62" w:id="1286"/>
    <w:p>
      <w:pPr>
        <w:spacing w:after="0"/>
        <w:ind w:left="0"/>
        <w:jc w:val="both"/>
      </w:pPr>
      <w:r>
        <w:rPr>
          <w:rFonts w:ascii="Times New Roman"/>
          <w:b w:val="false"/>
          <w:i w:val="false"/>
          <w:color w:val="000000"/>
          <w:sz w:val="28"/>
        </w:rPr>
        <w:t>
      Государственная регистрация смерти лиц, чьи трупы не опознаны и не востребованы, производится регистрирующими органами по письменному заявлению должностного лица организации судебно-медицинской экспертизы.</w:t>
      </w:r>
    </w:p>
    <w:bookmarkEnd w:id="1286"/>
    <w:bookmarkStart w:name="z1563" w:id="1287"/>
    <w:p>
      <w:pPr>
        <w:spacing w:after="0"/>
        <w:ind w:left="0"/>
        <w:jc w:val="both"/>
      </w:pPr>
      <w:r>
        <w:rPr>
          <w:rFonts w:ascii="Times New Roman"/>
          <w:b w:val="false"/>
          <w:i w:val="false"/>
          <w:color w:val="000000"/>
          <w:sz w:val="28"/>
        </w:rPr>
        <w:t>
      При государственной регистрации смерти лиц, чьи трупы неопознаны, в запись акта о смерти вносятся только те необходимые для государственной регистрации сведения, которые содержатся в медицинском свидетельстве о смерти.</w:t>
      </w:r>
    </w:p>
    <w:bookmarkEnd w:id="1287"/>
    <w:bookmarkStart w:name="z1564" w:id="1288"/>
    <w:p>
      <w:pPr>
        <w:spacing w:after="0"/>
        <w:ind w:left="0"/>
        <w:jc w:val="both"/>
      </w:pPr>
      <w:r>
        <w:rPr>
          <w:rFonts w:ascii="Times New Roman"/>
          <w:b w:val="false"/>
          <w:i w:val="false"/>
          <w:color w:val="000000"/>
          <w:sz w:val="28"/>
        </w:rPr>
        <w:t>
      Если впоследствии умерший будет опознан, недостающие сведения о нем заносятся в запись акта о смерти на основании медицинского свидетельства о смерти и письменного ходатайства заявителя без составления заключения.</w:t>
      </w:r>
    </w:p>
    <w:bookmarkEnd w:id="1288"/>
    <w:bookmarkStart w:name="z1565" w:id="1289"/>
    <w:p>
      <w:pPr>
        <w:spacing w:after="0"/>
        <w:ind w:left="0"/>
        <w:jc w:val="both"/>
      </w:pPr>
      <w:r>
        <w:rPr>
          <w:rFonts w:ascii="Times New Roman"/>
          <w:b w:val="false"/>
          <w:i w:val="false"/>
          <w:color w:val="000000"/>
          <w:sz w:val="28"/>
        </w:rPr>
        <w:t>
      О государственной регистрации лиц, чьи трупы неопознаны и невостребованы, соответствующей службе местных исполнительных органов выдается справка о смерти по форме, установленной Министерством юстиции Республики Казахстан.</w:t>
      </w:r>
    </w:p>
    <w:bookmarkEnd w:id="1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271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272. Содержание записи акта о смерти</w:t>
      </w:r>
    </w:p>
    <w:bookmarkStart w:name="z1567" w:id="1290"/>
    <w:p>
      <w:pPr>
        <w:spacing w:after="0"/>
        <w:ind w:left="0"/>
        <w:jc w:val="both"/>
      </w:pPr>
      <w:r>
        <w:rPr>
          <w:rFonts w:ascii="Times New Roman"/>
          <w:b w:val="false"/>
          <w:i w:val="false"/>
          <w:color w:val="000000"/>
          <w:sz w:val="28"/>
        </w:rPr>
        <w:t>
      В запись акта о смерти вносятся следующие сведения:</w:t>
      </w:r>
    </w:p>
    <w:bookmarkEnd w:id="1290"/>
    <w:bookmarkStart w:name="z1568" w:id="1291"/>
    <w:p>
      <w:pPr>
        <w:spacing w:after="0"/>
        <w:ind w:left="0"/>
        <w:jc w:val="both"/>
      </w:pPr>
      <w:r>
        <w:rPr>
          <w:rFonts w:ascii="Times New Roman"/>
          <w:b w:val="false"/>
          <w:i w:val="false"/>
          <w:color w:val="000000"/>
          <w:sz w:val="28"/>
        </w:rPr>
        <w:t>
      1) имя, отчество (при его наличии), фамилия, дата и место рождения, последнее место жительства, пол, гражданство, национальность, если указана в документе, удостоверяющем личность, дата и место смерти умершего;</w:t>
      </w:r>
    </w:p>
    <w:bookmarkEnd w:id="1291"/>
    <w:bookmarkStart w:name="z1569" w:id="1292"/>
    <w:p>
      <w:pPr>
        <w:spacing w:after="0"/>
        <w:ind w:left="0"/>
        <w:jc w:val="both"/>
      </w:pPr>
      <w:r>
        <w:rPr>
          <w:rFonts w:ascii="Times New Roman"/>
          <w:b w:val="false"/>
          <w:i w:val="false"/>
          <w:color w:val="000000"/>
          <w:sz w:val="28"/>
        </w:rPr>
        <w:t>
      2) причина смерти, на основании документа, подтверждающего факт смерти;</w:t>
      </w:r>
    </w:p>
    <w:bookmarkEnd w:id="1292"/>
    <w:bookmarkStart w:name="z1570" w:id="1293"/>
    <w:p>
      <w:pPr>
        <w:spacing w:after="0"/>
        <w:ind w:left="0"/>
        <w:jc w:val="both"/>
      </w:pPr>
      <w:r>
        <w:rPr>
          <w:rFonts w:ascii="Times New Roman"/>
          <w:b w:val="false"/>
          <w:i w:val="false"/>
          <w:color w:val="000000"/>
          <w:sz w:val="28"/>
        </w:rPr>
        <w:t>
      3) документ, подтверждающий факт смерти;</w:t>
      </w:r>
    </w:p>
    <w:bookmarkEnd w:id="1293"/>
    <w:bookmarkStart w:name="z1571" w:id="1294"/>
    <w:p>
      <w:pPr>
        <w:spacing w:after="0"/>
        <w:ind w:left="0"/>
        <w:jc w:val="both"/>
      </w:pPr>
      <w:r>
        <w:rPr>
          <w:rFonts w:ascii="Times New Roman"/>
          <w:b w:val="false"/>
          <w:i w:val="false"/>
          <w:color w:val="000000"/>
          <w:sz w:val="28"/>
        </w:rPr>
        <w:t>
      4) имя, отчество (при его наличии), фамилия, место жительства заявителя либо наименование и юридический адрес органа, организации, сделавших заявление о смерти;</w:t>
      </w:r>
    </w:p>
    <w:bookmarkEnd w:id="1294"/>
    <w:bookmarkStart w:name="z1572" w:id="1295"/>
    <w:p>
      <w:pPr>
        <w:spacing w:after="0"/>
        <w:ind w:left="0"/>
        <w:jc w:val="both"/>
      </w:pPr>
      <w:r>
        <w:rPr>
          <w:rFonts w:ascii="Times New Roman"/>
          <w:b w:val="false"/>
          <w:i w:val="false"/>
          <w:color w:val="000000"/>
          <w:sz w:val="28"/>
        </w:rPr>
        <w:t>
      5) серия и номер свидетельства о смерти.</w:t>
      </w:r>
    </w:p>
    <w:bookmarkEnd w:id="1295"/>
    <w:p>
      <w:pPr>
        <w:spacing w:after="0"/>
        <w:ind w:left="0"/>
        <w:jc w:val="both"/>
      </w:pPr>
      <w:r>
        <w:rPr>
          <w:rFonts w:ascii="Times New Roman"/>
          <w:b/>
          <w:i w:val="false"/>
          <w:color w:val="000000"/>
          <w:sz w:val="28"/>
        </w:rPr>
        <w:t>Статья 273. Выдача свидетельства и уведомления о смерти</w:t>
      </w:r>
    </w:p>
    <w:bookmarkStart w:name="z3256" w:id="1296"/>
    <w:p>
      <w:pPr>
        <w:spacing w:after="0"/>
        <w:ind w:left="0"/>
        <w:jc w:val="both"/>
      </w:pPr>
      <w:r>
        <w:rPr>
          <w:rFonts w:ascii="Times New Roman"/>
          <w:b w:val="false"/>
          <w:i w:val="false"/>
          <w:color w:val="000000"/>
          <w:sz w:val="28"/>
        </w:rPr>
        <w:t>
      После совершения государственной регистрации смерти уведомление о смерти можно получить посредством веб-портала "электронного правительства".</w:t>
      </w:r>
    </w:p>
    <w:bookmarkEnd w:id="1296"/>
    <w:bookmarkStart w:name="z3257" w:id="1297"/>
    <w:p>
      <w:pPr>
        <w:spacing w:after="0"/>
        <w:ind w:left="0"/>
        <w:jc w:val="both"/>
      </w:pPr>
      <w:r>
        <w:rPr>
          <w:rFonts w:ascii="Times New Roman"/>
          <w:b w:val="false"/>
          <w:i w:val="false"/>
          <w:color w:val="000000"/>
          <w:sz w:val="28"/>
        </w:rPr>
        <w:t>
      Близким родственникам умершего, другим лицам, входящим в круг его наследников, либо гражданам, на попечении которых находился умерший, также представителям государственных организаций, в которых проживал или отбывал наказание умерший, выдается свидетельство о смерти.</w:t>
      </w:r>
    </w:p>
    <w:bookmarkEnd w:id="1297"/>
    <w:bookmarkStart w:name="z3258" w:id="1298"/>
    <w:p>
      <w:pPr>
        <w:spacing w:after="0"/>
        <w:ind w:left="0"/>
        <w:jc w:val="both"/>
      </w:pPr>
      <w:r>
        <w:rPr>
          <w:rFonts w:ascii="Times New Roman"/>
          <w:b w:val="false"/>
          <w:i w:val="false"/>
          <w:color w:val="000000"/>
          <w:sz w:val="28"/>
        </w:rPr>
        <w:t>
      В случае необходимости использования за пределами Республики Казахстан лицам, указанным в части второй настоящей статьи, по их заявлению любым регистрирующим органом, а также загранучреждением Республики Казахстан на основании актовой записи о смерти выдается свидетельство о государственной регистрации смерти на бумажном носителе.</w:t>
      </w:r>
    </w:p>
    <w:bookmarkEnd w:id="1298"/>
    <w:bookmarkStart w:name="z3259" w:id="1299"/>
    <w:p>
      <w:pPr>
        <w:spacing w:after="0"/>
        <w:ind w:left="0"/>
        <w:jc w:val="both"/>
      </w:pPr>
      <w:r>
        <w:rPr>
          <w:rFonts w:ascii="Times New Roman"/>
          <w:b w:val="false"/>
          <w:i w:val="false"/>
          <w:color w:val="000000"/>
          <w:sz w:val="28"/>
        </w:rPr>
        <w:t>
      Другим родственникам свидетельство о смерти выдается по извещению нотариуса, у которого находится наследственное дело.</w:t>
      </w:r>
    </w:p>
    <w:bookmarkEnd w:id="1299"/>
    <w:bookmarkStart w:name="z3260" w:id="1300"/>
    <w:p>
      <w:pPr>
        <w:spacing w:after="0"/>
        <w:ind w:left="0"/>
        <w:jc w:val="both"/>
      </w:pPr>
      <w:r>
        <w:rPr>
          <w:rFonts w:ascii="Times New Roman"/>
          <w:b w:val="false"/>
          <w:i w:val="false"/>
          <w:color w:val="000000"/>
          <w:sz w:val="28"/>
        </w:rPr>
        <w:t>
      Свидетельство о смерти лиц, чьи трупы не опознаны и не востребованы, выдается лишь после внесения всех необходимых сведений в запись акта о смерти.</w:t>
      </w:r>
    </w:p>
    <w:bookmarkEnd w:id="1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Статьи 273 – в редакции Закона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274. Свидетельство о смерти</w:t>
      </w:r>
    </w:p>
    <w:bookmarkStart w:name="z1578" w:id="1301"/>
    <w:p>
      <w:pPr>
        <w:spacing w:after="0"/>
        <w:ind w:left="0"/>
        <w:jc w:val="both"/>
      </w:pPr>
      <w:r>
        <w:rPr>
          <w:rFonts w:ascii="Times New Roman"/>
          <w:b w:val="false"/>
          <w:i w:val="false"/>
          <w:color w:val="000000"/>
          <w:sz w:val="28"/>
        </w:rPr>
        <w:t>
      Свидетельство о смерти содержит следующие сведения:</w:t>
      </w:r>
    </w:p>
    <w:bookmarkEnd w:id="1301"/>
    <w:bookmarkStart w:name="z1579" w:id="1302"/>
    <w:p>
      <w:pPr>
        <w:spacing w:after="0"/>
        <w:ind w:left="0"/>
        <w:jc w:val="both"/>
      </w:pPr>
      <w:r>
        <w:rPr>
          <w:rFonts w:ascii="Times New Roman"/>
          <w:b w:val="false"/>
          <w:i w:val="false"/>
          <w:color w:val="000000"/>
          <w:sz w:val="28"/>
        </w:rPr>
        <w:t>
      1) имя, отчество (при его наличии), фамилию, дату и место рождения, возраст умершего, дату и место смерти;</w:t>
      </w:r>
    </w:p>
    <w:bookmarkEnd w:id="1302"/>
    <w:bookmarkStart w:name="z1580" w:id="1303"/>
    <w:p>
      <w:pPr>
        <w:spacing w:after="0"/>
        <w:ind w:left="0"/>
        <w:jc w:val="both"/>
      </w:pPr>
      <w:r>
        <w:rPr>
          <w:rFonts w:ascii="Times New Roman"/>
          <w:b w:val="false"/>
          <w:i w:val="false"/>
          <w:color w:val="000000"/>
          <w:sz w:val="28"/>
        </w:rPr>
        <w:t>
      2) дату составления и номер записи акта о смерти;</w:t>
      </w:r>
    </w:p>
    <w:bookmarkEnd w:id="1303"/>
    <w:bookmarkStart w:name="z1581" w:id="1304"/>
    <w:p>
      <w:pPr>
        <w:spacing w:after="0"/>
        <w:ind w:left="0"/>
        <w:jc w:val="both"/>
      </w:pPr>
      <w:r>
        <w:rPr>
          <w:rFonts w:ascii="Times New Roman"/>
          <w:b w:val="false"/>
          <w:i w:val="false"/>
          <w:color w:val="000000"/>
          <w:sz w:val="28"/>
        </w:rPr>
        <w:t>
      3) дату выдачи и наименование регистрирующего органа, загранучреждения Республики Казахстан, выдавшего документ;</w:t>
      </w:r>
    </w:p>
    <w:bookmarkEnd w:id="1304"/>
    <w:bookmarkStart w:name="z1582" w:id="1305"/>
    <w:p>
      <w:pPr>
        <w:spacing w:after="0"/>
        <w:ind w:left="0"/>
        <w:jc w:val="both"/>
      </w:pPr>
      <w:r>
        <w:rPr>
          <w:rFonts w:ascii="Times New Roman"/>
          <w:b w:val="false"/>
          <w:i w:val="false"/>
          <w:color w:val="000000"/>
          <w:sz w:val="28"/>
        </w:rPr>
        <w:t>
      4) серию и номер свидетельства о смерти;</w:t>
      </w:r>
    </w:p>
    <w:bookmarkEnd w:id="1305"/>
    <w:bookmarkStart w:name="z1713" w:id="1306"/>
    <w:p>
      <w:pPr>
        <w:spacing w:after="0"/>
        <w:ind w:left="0"/>
        <w:jc w:val="both"/>
      </w:pPr>
      <w:r>
        <w:rPr>
          <w:rFonts w:ascii="Times New Roman"/>
          <w:b w:val="false"/>
          <w:i w:val="false"/>
          <w:color w:val="000000"/>
          <w:sz w:val="28"/>
        </w:rPr>
        <w:t>
      5) наименование регистрирующего органа, загранучреждения Республики Казахстан, осуществившего государственную регистрацию смерти.</w:t>
      </w:r>
    </w:p>
    <w:bookmarkEnd w:id="1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274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3" w:id="1307"/>
    <w:p>
      <w:pPr>
        <w:spacing w:after="0"/>
        <w:ind w:left="0"/>
        <w:jc w:val="left"/>
      </w:pPr>
      <w:r>
        <w:rPr>
          <w:rFonts w:ascii="Times New Roman"/>
          <w:b/>
          <w:i w:val="false"/>
          <w:color w:val="000000"/>
        </w:rPr>
        <w:t xml:space="preserve"> РАЗДЕЛ 7. ПРИМЕНЕНИЕ НОРМ БРАЧНО-СЕМЕЙНОГО</w:t>
      </w:r>
      <w:r>
        <w:br/>
      </w:r>
      <w:r>
        <w:rPr>
          <w:rFonts w:ascii="Times New Roman"/>
          <w:b/>
          <w:i w:val="false"/>
          <w:color w:val="000000"/>
        </w:rPr>
        <w:t>ЗАКОНОДАТЕЛЬСТВА РЕСПУБЛИКИ КАЗАХСТАН</w:t>
      </w:r>
      <w:r>
        <w:br/>
      </w:r>
      <w:r>
        <w:rPr>
          <w:rFonts w:ascii="Times New Roman"/>
          <w:b/>
          <w:i w:val="false"/>
          <w:color w:val="000000"/>
        </w:rPr>
        <w:t>Глава 32. ПРИМЕНЕНИЕ НОРМ БРАЧНО-СЕМЕЙНОГО</w:t>
      </w:r>
      <w:r>
        <w:br/>
      </w:r>
      <w:r>
        <w:rPr>
          <w:rFonts w:ascii="Times New Roman"/>
          <w:b/>
          <w:i w:val="false"/>
          <w:color w:val="000000"/>
        </w:rPr>
        <w:t>ЗАКОНОДАТЕЛЬСТВА РЕСПУБЛИКИ КАЗАХСТАН</w:t>
      </w:r>
      <w:r>
        <w:br/>
      </w:r>
      <w:r>
        <w:rPr>
          <w:rFonts w:ascii="Times New Roman"/>
          <w:b/>
          <w:i w:val="false"/>
          <w:color w:val="000000"/>
        </w:rPr>
        <w:t>К ИНОСТРАНЦАМ И ЛИЦАМ БЕЗ ГРАЖДАНСТВА</w:t>
      </w:r>
    </w:p>
    <w:bookmarkEnd w:id="1307"/>
    <w:p>
      <w:pPr>
        <w:spacing w:after="0"/>
        <w:ind w:left="0"/>
        <w:jc w:val="both"/>
      </w:pPr>
      <w:r>
        <w:rPr>
          <w:rFonts w:ascii="Times New Roman"/>
          <w:b/>
          <w:i w:val="false"/>
          <w:color w:val="000000"/>
          <w:sz w:val="28"/>
        </w:rPr>
        <w:t>Статья 275. Личные неимущественные и имущественные права и обязанности супругов</w:t>
      </w:r>
    </w:p>
    <w:bookmarkStart w:name="z1586" w:id="1308"/>
    <w:p>
      <w:pPr>
        <w:spacing w:after="0"/>
        <w:ind w:left="0"/>
        <w:jc w:val="both"/>
      </w:pPr>
      <w:r>
        <w:rPr>
          <w:rFonts w:ascii="Times New Roman"/>
          <w:b w:val="false"/>
          <w:i w:val="false"/>
          <w:color w:val="000000"/>
          <w:sz w:val="28"/>
        </w:rPr>
        <w:t>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ранее совместного места жительства, определяются на территории Республики Казахстан законодательством Республики Казахстан.</w:t>
      </w:r>
    </w:p>
    <w:bookmarkEnd w:id="1308"/>
    <w:p>
      <w:pPr>
        <w:spacing w:after="0"/>
        <w:ind w:left="0"/>
        <w:jc w:val="both"/>
      </w:pPr>
      <w:r>
        <w:rPr>
          <w:rFonts w:ascii="Times New Roman"/>
          <w:b/>
          <w:i w:val="false"/>
          <w:color w:val="000000"/>
          <w:sz w:val="28"/>
        </w:rPr>
        <w:t>Статья 276. Установление и оспаривание отцовства (материнства)</w:t>
      </w:r>
    </w:p>
    <w:bookmarkStart w:name="z1588" w:id="1309"/>
    <w:p>
      <w:pPr>
        <w:spacing w:after="0"/>
        <w:ind w:left="0"/>
        <w:jc w:val="both"/>
      </w:pPr>
      <w:r>
        <w:rPr>
          <w:rFonts w:ascii="Times New Roman"/>
          <w:b w:val="false"/>
          <w:i w:val="false"/>
          <w:color w:val="000000"/>
          <w:sz w:val="28"/>
        </w:rPr>
        <w:t>
      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bookmarkEnd w:id="1309"/>
    <w:bookmarkStart w:name="z1589" w:id="1310"/>
    <w:p>
      <w:pPr>
        <w:spacing w:after="0"/>
        <w:ind w:left="0"/>
        <w:jc w:val="both"/>
      </w:pPr>
      <w:r>
        <w:rPr>
          <w:rFonts w:ascii="Times New Roman"/>
          <w:b w:val="false"/>
          <w:i w:val="false"/>
          <w:color w:val="000000"/>
          <w:sz w:val="28"/>
        </w:rPr>
        <w:t>
      2. Порядок установления и оспаривания отцовства (материнства) на территории Республики Казахстан определяется законодательством Республики Казахстан. В случаях, если законодательством Республики Казахстан допускается установление отцовства (материнства) в регистрирующих органах, проживающие за пределами территории Республики Казахстан родители ребенка, хотя бы один из которых является гражданином Республики Казахстан, вправе обращаться с заявлением об установлении отцовства (материнства) в загранучреждения Республики Казахстан.</w:t>
      </w:r>
    </w:p>
    <w:bookmarkEnd w:id="1310"/>
    <w:p>
      <w:pPr>
        <w:spacing w:after="0"/>
        <w:ind w:left="0"/>
        <w:jc w:val="both"/>
      </w:pPr>
      <w:r>
        <w:rPr>
          <w:rFonts w:ascii="Times New Roman"/>
          <w:b/>
          <w:i w:val="false"/>
          <w:color w:val="000000"/>
          <w:sz w:val="28"/>
        </w:rPr>
        <w:t>Статья 277. Права и обязанности родителей и детей</w:t>
      </w:r>
    </w:p>
    <w:bookmarkStart w:name="z1591" w:id="1311"/>
    <w:p>
      <w:pPr>
        <w:spacing w:after="0"/>
        <w:ind w:left="0"/>
        <w:jc w:val="both"/>
      </w:pPr>
      <w:r>
        <w:rPr>
          <w:rFonts w:ascii="Times New Roman"/>
          <w:b w:val="false"/>
          <w:i w:val="false"/>
          <w:color w:val="000000"/>
          <w:sz w:val="28"/>
        </w:rPr>
        <w:t>
      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bookmarkEnd w:id="1311"/>
    <w:p>
      <w:pPr>
        <w:spacing w:after="0"/>
        <w:ind w:left="0"/>
        <w:jc w:val="both"/>
      </w:pPr>
      <w:r>
        <w:rPr>
          <w:rFonts w:ascii="Times New Roman"/>
          <w:b/>
          <w:i w:val="false"/>
          <w:color w:val="000000"/>
          <w:sz w:val="28"/>
        </w:rPr>
        <w:t>Статья 278. Алиментные обязательства детей, достигших совершеннолетия, а также других членов семьи</w:t>
      </w:r>
    </w:p>
    <w:bookmarkStart w:name="z1593" w:id="1312"/>
    <w:p>
      <w:pPr>
        <w:spacing w:after="0"/>
        <w:ind w:left="0"/>
        <w:jc w:val="both"/>
      </w:pPr>
      <w:r>
        <w:rPr>
          <w:rFonts w:ascii="Times New Roman"/>
          <w:b w:val="false"/>
          <w:i w:val="false"/>
          <w:color w:val="000000"/>
          <w:sz w:val="28"/>
        </w:rPr>
        <w:t>
      Алиментные обязательства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обладающее правом на получение алиментов.</w:t>
      </w:r>
    </w:p>
    <w:bookmarkEnd w:id="1312"/>
    <w:p>
      <w:pPr>
        <w:spacing w:after="0"/>
        <w:ind w:left="0"/>
        <w:jc w:val="both"/>
      </w:pPr>
      <w:r>
        <w:rPr>
          <w:rFonts w:ascii="Times New Roman"/>
          <w:b/>
          <w:i w:val="false"/>
          <w:color w:val="000000"/>
          <w:sz w:val="28"/>
        </w:rPr>
        <w:t>Статья 279. Государственная регистрация актов гражданского состояния граждан Республики Казахстан, проживающих за пределами Республики Казахстан</w:t>
      </w:r>
    </w:p>
    <w:bookmarkStart w:name="z1595" w:id="1313"/>
    <w:p>
      <w:pPr>
        <w:spacing w:after="0"/>
        <w:ind w:left="0"/>
        <w:jc w:val="both"/>
      </w:pPr>
      <w:r>
        <w:rPr>
          <w:rFonts w:ascii="Times New Roman"/>
          <w:b w:val="false"/>
          <w:i w:val="false"/>
          <w:color w:val="000000"/>
          <w:sz w:val="28"/>
        </w:rPr>
        <w:t>
      1. Государственная регистрация актов гражданского состояния в отношении граждан Республики Казахстан, постоянно или временно проживающих за пределами Республики Казахстан, производится загранучреждениями Республики Казахстан, и актовые записи, совершенные ими, передаются в регистрирующий орган столицы Республики Казахстан.</w:t>
      </w:r>
    </w:p>
    <w:bookmarkEnd w:id="1313"/>
    <w:bookmarkStart w:name="z1596" w:id="1314"/>
    <w:p>
      <w:pPr>
        <w:spacing w:after="0"/>
        <w:ind w:left="0"/>
        <w:jc w:val="both"/>
      </w:pPr>
      <w:r>
        <w:rPr>
          <w:rFonts w:ascii="Times New Roman"/>
          <w:b w:val="false"/>
          <w:i w:val="false"/>
          <w:color w:val="000000"/>
          <w:sz w:val="28"/>
        </w:rPr>
        <w:t>
      2. При государственной регистрации актов гражданского состояния в загранучреждениях Республики Казахстан применяется законодательство Республики Казахстан, если заинтересованные лица являются гражданами Республики Казахстан.</w:t>
      </w:r>
    </w:p>
    <w:bookmarkEnd w:id="1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279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280. Признание документов иностранных государств, подтверждающих совершение актов гражданского состояния</w:t>
      </w:r>
    </w:p>
    <w:bookmarkStart w:name="z1598" w:id="1315"/>
    <w:p>
      <w:pPr>
        <w:spacing w:after="0"/>
        <w:ind w:left="0"/>
        <w:jc w:val="both"/>
      </w:pPr>
      <w:r>
        <w:rPr>
          <w:rFonts w:ascii="Times New Roman"/>
          <w:b w:val="false"/>
          <w:i w:val="false"/>
          <w:color w:val="000000"/>
          <w:sz w:val="28"/>
        </w:rPr>
        <w:t>
      Документы, выданные компетентными органами иностранных государств, подтверждающие совершение актов гражданского состояния вне пределов Республики Казахстан, по законам соответствующих государств в отношении граждан Республики Казахстан, иностранцев и лиц без гражданства признаются действительными в Республике Казахстан, если они не противоречат законодательству Республики Казахстан, также при наличии консульской легализации либо специального штампа (апостиля). По заявлению заинтересованных лиц регистрирующим органом или загранучреждением Республики Казахстан проставляется отметка о регистрации акта гражданского состояния за пределами Республики Казахстан в информационной системе актов гражданского состояния, за исключением актовой записи о рождении, которая подлежит государственной регистрации в информационной системе актов гражданского состояния.</w:t>
      </w:r>
    </w:p>
    <w:bookmarkEnd w:id="1315"/>
    <w:bookmarkStart w:name="z1599" w:id="1316"/>
    <w:p>
      <w:pPr>
        <w:spacing w:after="0"/>
        <w:ind w:left="0"/>
        <w:jc w:val="both"/>
      </w:pPr>
      <w:r>
        <w:rPr>
          <w:rFonts w:ascii="Times New Roman"/>
          <w:b w:val="false"/>
          <w:i w:val="false"/>
          <w:color w:val="000000"/>
          <w:sz w:val="28"/>
        </w:rPr>
        <w:t>
      Компетентные органы Республики Казахстан обязаны оказать содействие беженцам и вынужденным переселенцам в получении по месту прежнего жительства свидетельств о заключении брака (супружества), рождении и других документов гражданского состояния.</w:t>
      </w:r>
    </w:p>
    <w:bookmarkEnd w:id="1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288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0" w:id="1317"/>
    <w:p>
      <w:pPr>
        <w:spacing w:after="0"/>
        <w:ind w:left="0"/>
        <w:jc w:val="left"/>
      </w:pPr>
      <w:r>
        <w:rPr>
          <w:rFonts w:ascii="Times New Roman"/>
          <w:b/>
          <w:i w:val="false"/>
          <w:color w:val="000000"/>
        </w:rPr>
        <w:t xml:space="preserve"> Глава 33. ЗАКЛЮЧИТЕЛЬНЫЕ И ПЕРЕХОДНЫЕ ПОЛОЖЕНИЯ</w:t>
      </w:r>
    </w:p>
    <w:bookmarkEnd w:id="1317"/>
    <w:p>
      <w:pPr>
        <w:spacing w:after="0"/>
        <w:ind w:left="0"/>
        <w:jc w:val="both"/>
      </w:pPr>
      <w:r>
        <w:rPr>
          <w:rFonts w:ascii="Times New Roman"/>
          <w:b/>
          <w:i w:val="false"/>
          <w:color w:val="000000"/>
          <w:sz w:val="28"/>
        </w:rPr>
        <w:t>Статья 281. Ответственность за нарушение брачно-семейного законодательства Республики Казахстан</w:t>
      </w:r>
    </w:p>
    <w:bookmarkStart w:name="z1602" w:id="1318"/>
    <w:p>
      <w:pPr>
        <w:spacing w:after="0"/>
        <w:ind w:left="0"/>
        <w:jc w:val="both"/>
      </w:pPr>
      <w:r>
        <w:rPr>
          <w:rFonts w:ascii="Times New Roman"/>
          <w:b w:val="false"/>
          <w:i w:val="false"/>
          <w:color w:val="000000"/>
          <w:sz w:val="28"/>
        </w:rPr>
        <w:t>
      Нарушение брачно-семейного законодательства Республики Казахстан влечет ответственность, установленную законами Республики Казахстан.</w:t>
      </w:r>
    </w:p>
    <w:bookmarkEnd w:id="1318"/>
    <w:p>
      <w:pPr>
        <w:spacing w:after="0"/>
        <w:ind w:left="0"/>
        <w:jc w:val="both"/>
      </w:pPr>
      <w:r>
        <w:rPr>
          <w:rFonts w:ascii="Times New Roman"/>
          <w:b/>
          <w:i w:val="false"/>
          <w:color w:val="000000"/>
          <w:sz w:val="28"/>
        </w:rPr>
        <w:t>Статья 282. Порядок применения настоящего Кодекса</w:t>
      </w:r>
    </w:p>
    <w:bookmarkStart w:name="z1604" w:id="1319"/>
    <w:p>
      <w:pPr>
        <w:spacing w:after="0"/>
        <w:ind w:left="0"/>
        <w:jc w:val="both"/>
      </w:pPr>
      <w:r>
        <w:rPr>
          <w:rFonts w:ascii="Times New Roman"/>
          <w:b w:val="false"/>
          <w:i w:val="false"/>
          <w:color w:val="000000"/>
          <w:sz w:val="28"/>
        </w:rPr>
        <w:t xml:space="preserve">
      1. Настоящий Кодекс применяется к правоотношениям, возникшим после введения его в действие. </w:t>
      </w:r>
    </w:p>
    <w:bookmarkEnd w:id="1319"/>
    <w:bookmarkStart w:name="z1605" w:id="1320"/>
    <w:p>
      <w:pPr>
        <w:spacing w:after="0"/>
        <w:ind w:left="0"/>
        <w:jc w:val="both"/>
      </w:pPr>
      <w:r>
        <w:rPr>
          <w:rFonts w:ascii="Times New Roman"/>
          <w:b w:val="false"/>
          <w:i w:val="false"/>
          <w:color w:val="000000"/>
          <w:sz w:val="28"/>
        </w:rPr>
        <w:t xml:space="preserve">
      2. Агентства по усыновлению, получившие аккредитацию на территории Республики Казахстан до дня введения в действие положений подпунктов 8), 9) и 10) </w:t>
      </w:r>
      <w:r>
        <w:rPr>
          <w:rFonts w:ascii="Times New Roman"/>
          <w:b w:val="false"/>
          <w:i w:val="false"/>
          <w:color w:val="000000"/>
          <w:sz w:val="28"/>
        </w:rPr>
        <w:t>пункта 2</w:t>
      </w:r>
      <w:r>
        <w:rPr>
          <w:rFonts w:ascii="Times New Roman"/>
          <w:b w:val="false"/>
          <w:i w:val="false"/>
          <w:color w:val="000000"/>
          <w:sz w:val="28"/>
        </w:rPr>
        <w:t xml:space="preserve"> статьи 112 настоящего Кодекса, обязаны в течение одного года со дня введения в действие положений указанных подпунктов представить в уполномоченный орган по защите прав детей Республики Казахстан соответствующие обязательства. </w:t>
      </w:r>
    </w:p>
    <w:bookmarkEnd w:id="1320"/>
    <w:bookmarkStart w:name="z1624" w:id="1321"/>
    <w:p>
      <w:pPr>
        <w:spacing w:after="0"/>
        <w:ind w:left="0"/>
        <w:jc w:val="both"/>
      </w:pPr>
      <w:r>
        <w:rPr>
          <w:rFonts w:ascii="Times New Roman"/>
          <w:b w:val="false"/>
          <w:i w:val="false"/>
          <w:color w:val="000000"/>
          <w:sz w:val="28"/>
        </w:rPr>
        <w:t xml:space="preserve">
      3. По истечении срока, указанного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агентства по усыновлению, не представившие обязательства в соответствии с требованиями положений подпунктов 8), 9) и 10) </w:t>
      </w:r>
      <w:r>
        <w:rPr>
          <w:rFonts w:ascii="Times New Roman"/>
          <w:b w:val="false"/>
          <w:i w:val="false"/>
          <w:color w:val="000000"/>
          <w:sz w:val="28"/>
        </w:rPr>
        <w:t>пункта 2</w:t>
      </w:r>
      <w:r>
        <w:rPr>
          <w:rFonts w:ascii="Times New Roman"/>
          <w:b w:val="false"/>
          <w:i w:val="false"/>
          <w:color w:val="000000"/>
          <w:sz w:val="28"/>
        </w:rPr>
        <w:t xml:space="preserve"> статьи 112 настоящего Кодекса, прекращают свою деятельность на территории Республики Казахстан.</w:t>
      </w:r>
    </w:p>
    <w:bookmarkEnd w:id="1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282 в редакции Закона РК от 09.04.2016 </w:t>
      </w:r>
      <w:r>
        <w:rPr>
          <w:rFonts w:ascii="Times New Roman"/>
          <w:b w:val="false"/>
          <w:i w:val="false"/>
          <w:color w:val="ff0000"/>
          <w:sz w:val="28"/>
        </w:rPr>
        <w:t>№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283. Порядок введения в действие настоящего Кодекса</w:t>
      </w:r>
    </w:p>
    <w:bookmarkStart w:name="z1607" w:id="1322"/>
    <w:p>
      <w:pPr>
        <w:spacing w:after="0"/>
        <w:ind w:left="0"/>
        <w:jc w:val="both"/>
      </w:pPr>
      <w:r>
        <w:rPr>
          <w:rFonts w:ascii="Times New Roman"/>
          <w:b w:val="false"/>
          <w:i w:val="false"/>
          <w:color w:val="000000"/>
          <w:sz w:val="28"/>
        </w:rPr>
        <w:t>
      1. Настоящий Кодекс вводится в действие по истечении десяти календарных дней после его первого официального опубликования.</w:t>
      </w:r>
    </w:p>
    <w:bookmarkEnd w:id="1322"/>
    <w:bookmarkStart w:name="z1608" w:id="1323"/>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декабря 1998 года "О браке и семье" (Ведомости Парламента Республики Казахстан, 1998 г., № 23, ст. 430; 2001 г., № 24, ст. 338; 2004 г., № 23, ст. 142; 2006 г., № 1, ст. 5; 2007 г., № 3, ст. 20; № 9, ст. 67; № 20, ст. 152; 2011 г., № 6, ст. 49).</w:t>
      </w:r>
    </w:p>
    <w:bookmarkEnd w:id="132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