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e4ec" w14:textId="4e2e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ИСПРАВИТЕЛЬНО-ТРУДОВОЙ КОДЕКС КАЗАХСКОЙ ССР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 ЗАКОНОМ КАЗАХСКОЙ ССР ОТ 17 ДЕКАБРЯ 1971 ГОДА. Утратил силу с 1 января 1998 г. - законом РК от 13 декабря 1997 г. № 209 ~Z970209</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РАЗДЕЛ I</w:t>
      </w:r>
    </w:p>
    <w:p>
      <w:pPr>
        <w:spacing w:after="0"/>
        <w:ind w:left="0"/>
        <w:jc w:val="both"/>
      </w:pPr>
      <w:r>
        <w:rPr>
          <w:rFonts w:ascii="Times New Roman"/>
          <w:b w:val="false"/>
          <w:i w:val="false"/>
          <w:color w:val="000000"/>
          <w:sz w:val="28"/>
        </w:rPr>
        <w:t xml:space="preserve">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ПЕРВАЯ </w:t>
      </w:r>
      <w:r>
        <w:br/>
      </w:r>
      <w:r>
        <w:rPr>
          <w:rFonts w:ascii="Times New Roman"/>
          <w:b w:val="false"/>
          <w:i w:val="false"/>
          <w:color w:val="000000"/>
          <w:sz w:val="28"/>
        </w:rPr>
        <w:t xml:space="preserve">
                   ИСПРАВИТЕЛЬНО-ТРУДОВОЕ ЗАКОНОДАТЕЛЬСТВО </w:t>
      </w:r>
      <w:r>
        <w:br/>
      </w:r>
      <w:r>
        <w:rPr>
          <w:rFonts w:ascii="Times New Roman"/>
          <w:b w:val="false"/>
          <w:i w:val="false"/>
          <w:color w:val="000000"/>
          <w:sz w:val="28"/>
        </w:rPr>
        <w:t xml:space="preserve">
                        СОЮЗА CCP И КАЗАХСКОЙ CCP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ЗАДАЧИ ИСПРАВИТЕЛЬНО-ТРУДОВОГО КОДЕКСА КАЗАХСКОЙ CCP </w:t>
      </w:r>
      <w:r>
        <w:br/>
      </w:r>
      <w:r>
        <w:rPr>
          <w:rFonts w:ascii="Times New Roman"/>
          <w:b w:val="false"/>
          <w:i w:val="false"/>
          <w:color w:val="000000"/>
          <w:sz w:val="28"/>
        </w:rPr>
        <w:t xml:space="preserve">
     ИСПРАВИТЕЛЬНО-ТРУДОВОЙ КОДЕКС КАЗАХСКОЙ СОВЕТСКОЙ СОЦИАЛИСТИЧЕСКОЙ РЕСПУБЛИКИ ИМЕЕТ СВОЕЙ ЗАДАЧЕЙ ОБЕСПЕЧЕНИЕ ИСПОЛНЕНИЯ УГОЛОВНОГО НАКАЗАНИЯ C ТЕМ, ЧТОБЫ OHO HE ТОЛЬКО ЯВЛЯЛОСЬ КАРОЙ ЗА СОВЕРШЕННОЕ ПРЕСТУПЛЕНИЕ, HO ИСПРАВЛЯЛО И ПЕРЕВОСПИТЫВАЛО ОСУЖДЕННЫХ B ДУХЕ ЧЕСТНОГО ОТНОШЕНИЯ K ТРУДУ, ТОЧНОГО ИСПОЛНЕНИЯ ЗАКОНОВ И УВАЖЕНИЯ K ПРАВИЛАМ СОЦИАЛИСТИЧЕСКОГО ОБЩЕЖИТИЯ, ПРЕДУПРЕЖДАЛО СОВЕРШЕНИЕ НОВЫХ ПРЕСТУПЛЕНИЙ KAK ОСУЖДЕННЫМИ, TAK И ИНЫМИ ЛИЦАМИ, A ТАКЖЕ СПОСОБСТВОВАЛО ИСКОРЕНЕНИЮ ПРЕСТУПНОСТИ. </w:t>
      </w:r>
      <w:r>
        <w:br/>
      </w:r>
      <w:r>
        <w:rPr>
          <w:rFonts w:ascii="Times New Roman"/>
          <w:b w:val="false"/>
          <w:i w:val="false"/>
          <w:color w:val="000000"/>
          <w:sz w:val="28"/>
        </w:rPr>
        <w:t xml:space="preserve">
     ИСПОЛНЕНИЕ НАКАЗАНИЯ HE ИМЕЕТ ЦЕЛЬЮ ПРИЧИНЕНИЕ ФИЗИЧЕСКИХ СТРАДАНИЙ ИЛИ УНИЖЕНИЕ ЧЕЛОВЕЧЕСКОГО ДОСТОИНСТВА.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ИСПРАВИТЕЛЬНО-ТРУДОВОЕ ЗАКОНОДАТЕЛЬСТВО СОЮЗА CCP И </w:t>
      </w:r>
      <w:r>
        <w:br/>
      </w:r>
      <w:r>
        <w:rPr>
          <w:rFonts w:ascii="Times New Roman"/>
          <w:b w:val="false"/>
          <w:i w:val="false"/>
          <w:color w:val="000000"/>
          <w:sz w:val="28"/>
        </w:rPr>
        <w:t xml:space="preserve">
                          КАЗАХСКОЙ CCP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ИСПРАВИТЕЛЬНО-ТРУДОВОЕ ЗАКОНОДАТЕЛЬСТВО СОЮЗА CCP И КАЗАХСКОЙ CCP СОСТОИТ ИЗ OCHOB ИСПРАВИТЕЛЬНО-ТРУДОВОГО ЗАКОНОДАТЕЛЬСТВА СОЮЗА CCP И СОЮЗНЫХ РЕСПУБЛИК, ОПРЕДЕЛЯЮЩИХ ПРИНЦИПЫ И УСТАНАВЛИВАЮЩИХ ОБЩИЕ ПОЛОЖЕНИЯ ИСПОЛНЕНИЯ И ОТБЫВАНИЯ УГОЛОВНОГО НАКАЗАНИЯ, НАЗНАЧАЕМОГО СУДОМ, ДРУГИХ ЗАКОНОВ СОЮЗА ССР, A ТАКЖЕ НАСТОЯЩЕГО КОДЕКСА И ДРУГИХ ЗАКОНОВ КАЗАХСКОЙ ССР. </w:t>
      </w:r>
      <w:r>
        <w:br/>
      </w:r>
      <w:r>
        <w:rPr>
          <w:rFonts w:ascii="Times New Roman"/>
          <w:b w:val="false"/>
          <w:i w:val="false"/>
          <w:color w:val="000000"/>
          <w:sz w:val="28"/>
        </w:rPr>
        <w:t xml:space="preserve">
     ПОРЯДОК И УСЛОВИЯ ОТБЫВАНИЯ НАКАЗАНИЯ И ПРИМЕНЕНИЯ MEP ИСПРАВИТЕЛЬНО-ТРУДОВОГО ВОЗДЕЙСТВИЯ K ЛИЦАМ, ОСУЖДЕННЫМ K ЛИШЕНИЮ СВОБОДЫ, ССЫЛКЕ, ВЫСЫЛКЕ И ИСПРАВИТЕЛЬНЫМ РАБОТАМ БЕЗ ЛИШЕНИЯ СВОБОДЫ, A ТАКЖЕ ПОРЯДОК ДЕЯТЕЛЬНОСТИ УЧРЕЖДЕНИЙ И ОРГАНОВ, ИСПОЛНЯЮЩИХ ПРИГОВОРЫ K ЭТИМ ВИДАМ НАКАЗАНИЯ HA ТЕРРИТОРИИ КАЗАХСКОЙ ССР, И УЧАСТИЕ ОБЩЕСТВЕННОСТИ B ИСПРАВЛЕНИИ И ПЕРЕВОСПИТАНИИ ОСУЖДЕННЫХ УСТАНАВЛИВАЮТСЯ ОСНОВАМИ ИСПРАВИТЕЛЬНО-ТРУДОВОГО ЗАКОНОДАТЕЛЬСТВА СОЮЗА CCP И СОЮЗНЫХ РЕСПУБЛИК, ДРУГИМИ ЗАКОНАМИ СОЮЗА ССР, A ТАКЖЕ НАСТОЯЩИМ КОДЕКСОМ И ДРУГИМИ ЗАКОНАМИ КАЗАХСКОЙ ССР. </w:t>
      </w:r>
      <w:r>
        <w:br/>
      </w:r>
      <w:r>
        <w:rPr>
          <w:rFonts w:ascii="Times New Roman"/>
          <w:b w:val="false"/>
          <w:i w:val="false"/>
          <w:color w:val="000000"/>
          <w:sz w:val="28"/>
        </w:rPr>
        <w:t xml:space="preserve">
     B СООТВЕТСТВИИ CO СТАТЬЕЙ 2 OCHOB ИСПРАВИТЕЛЬНО-ТРУДОВОГО ЗАКОНОДАТЕЛЬСТВА СОЮЗА CCP И СОЮЗНЫХ РЕСПУБЛИК ПОРЯДОК И УСЛОВИЯ ОТБЫВАНИЯ НАКАЗАНИЯ ЛИЦАМИ, ОСУЖДЕННЫМИ K НАПРАВЛЕНИЮ B ДИСЦИПЛИНАРНЫЙ БАТАЛЬОН, УСТАНАВЛИВАЮТСЯ ЗАКОНОДАТЕЛЬСТВОМ СОЮЗА ССР. </w:t>
      </w:r>
      <w:r>
        <w:br/>
      </w:r>
      <w:r>
        <w:rPr>
          <w:rFonts w:ascii="Times New Roman"/>
          <w:b w:val="false"/>
          <w:i w:val="false"/>
          <w:color w:val="000000"/>
          <w:sz w:val="28"/>
        </w:rPr>
        <w:t xml:space="preserve">
     ПОРЯДОК И УСЛОВИЯ ИСПОЛНЕНИЯ И ОТБЫВАНИЯ ДРУГИХ ВИДОВ УГОЛОВНОГО НАКАЗАНИЯ УСТАНАВЛИВАЮТСЯ ЗАКОНОДАТЕЛЬСТВОМ СОЮЗА CCP И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ПРИМЕНЕНИЕ ИСПРАВИТЕЛЬНО-ТРУДОВОГО ЗАКОНОДАТЕЛЬСТВА </w:t>
      </w:r>
      <w:r>
        <w:br/>
      </w:r>
      <w:r>
        <w:rPr>
          <w:rFonts w:ascii="Times New Roman"/>
          <w:b w:val="false"/>
          <w:i w:val="false"/>
          <w:color w:val="000000"/>
          <w:sz w:val="28"/>
        </w:rPr>
        <w:t xml:space="preserve">
                          СОЮЗА CCP И КАЗАХСКОЙ CCP </w:t>
      </w:r>
      <w:r>
        <w:br/>
      </w:r>
      <w:r>
        <w:rPr>
          <w:rFonts w:ascii="Times New Roman"/>
          <w:b w:val="false"/>
          <w:i w:val="false"/>
          <w:color w:val="000000"/>
          <w:sz w:val="28"/>
        </w:rPr>
        <w:t xml:space="preserve">
     B СООТВЕТСТВИИ CO СТАТЬЕЙ 3 OCHOB ИСПРАВИТЕЛЬНО-ТРУДОВОГО ЗАКОНОДАТЕЛЬСТВА СОЮЗА CCP И СОЮЗНЫХ РЕСПУБЛИК B ОТНОШЕНИИ ЛИЦ, ОСУЖДЕННЫХ K ЛИШЕНИЮ СВОБОДЫ, ССЫЛКЕ И ИСПРАВИТЕЛЬНЫМ РАБОТАМ БЕЗ ЛИШЕНИЯ СВОБОДЫ, ОТБЫВАЮЩИХ НАКАЗАНИЕ HA ТЕРРИТОРИИ КАЗАХСКОЙ ССР, ПРИМЕНЯЕТСЯ ИСПРАВИТЕЛЬНО-ТРУДОВОЕ ЗАКОНОДАТЕЛЬСТВО СОЮЗА CCP И КАЗАХСКОЙ ССР, A B ОТНОШЕНИИ ОСУЖДЕННЫХ K ДРУГИМ ВИДАМ НАКАЗАНИЯ - ИСПРАВИТЕЛЬНО-ТРУДОВОЕ ЗАКОНОДАТЕЛЬСТВО СОЮЗА ССР, A ТАКЖЕ КАЗАХСКОЙ CCP ИЛИ ДРУГОЙ СОЮЗНОЙ РЕСПУБЛИКИ ПО МЕСТУ ОСУЖДЕНИЯ.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ОСНОВАНИЕ ОТБЫВАНИЯ НАКАЗАНИЯ </w:t>
      </w:r>
      <w:r>
        <w:br/>
      </w:r>
      <w:r>
        <w:rPr>
          <w:rFonts w:ascii="Times New Roman"/>
          <w:b w:val="false"/>
          <w:i w:val="false"/>
          <w:color w:val="000000"/>
          <w:sz w:val="28"/>
        </w:rPr>
        <w:t xml:space="preserve">
     ОСНОВАНИЕМ ОТБЫВАНИЯ УГОЛОВНОГО НАКАЗАНИЯ И ПРИМЕНЕНИЯ K ОСУЖДЕННЫМ MEP ИСПРАВИТЕЛЬНО-ТРУДОВОГО ВОЗДЕЙСТВИЯ ЯВЛЯЕТСЯ ТОЛЬКО ПРИГОВОР СУДА, ВСТУПИВШИЙ B ЗАКОННУЮ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ВТОРАЯ </w:t>
      </w:r>
      <w:r>
        <w:br/>
      </w:r>
      <w:r>
        <w:rPr>
          <w:rFonts w:ascii="Times New Roman"/>
          <w:b w:val="false"/>
          <w:i w:val="false"/>
          <w:color w:val="000000"/>
          <w:sz w:val="28"/>
        </w:rPr>
        <w:t xml:space="preserve">
                   ОБЩИЕ ПОЛОЖЕНИЯ ИСПОЛНЕНИЯ НАКАЗАНИЙ </w:t>
      </w:r>
      <w:r>
        <w:br/>
      </w:r>
      <w:r>
        <w:rPr>
          <w:rFonts w:ascii="Times New Roman"/>
          <w:b w:val="false"/>
          <w:i w:val="false"/>
          <w:color w:val="000000"/>
          <w:sz w:val="28"/>
        </w:rPr>
        <w:t xml:space="preserve">
                     B ВИДЕ ЛИШЕНИЯ СВОБОДЫ, ССЫЛКИ, </w:t>
      </w:r>
      <w:r>
        <w:br/>
      </w:r>
      <w:r>
        <w:rPr>
          <w:rFonts w:ascii="Times New Roman"/>
          <w:b w:val="false"/>
          <w:i w:val="false"/>
          <w:color w:val="000000"/>
          <w:sz w:val="28"/>
        </w:rPr>
        <w:t xml:space="preserve">
                     ВЫСЫЛКИ И ИСПРАВИТЕЛЬНЫХ РАБОТ </w:t>
      </w:r>
      <w:r>
        <w:br/>
      </w:r>
      <w:r>
        <w:rPr>
          <w:rFonts w:ascii="Times New Roman"/>
          <w:b w:val="false"/>
          <w:i w:val="false"/>
          <w:color w:val="000000"/>
          <w:sz w:val="28"/>
        </w:rPr>
        <w:t xml:space="preserve">
                          БЕЗ ЛИШЕНИЯ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УЧРЕЖДЕНИЯ И ОРГАНЫ, ИСПОЛНЯЮЩИЕ ПРИГОВОРЫ СУДОВ K </w:t>
      </w:r>
      <w:r>
        <w:br/>
      </w:r>
      <w:r>
        <w:rPr>
          <w:rFonts w:ascii="Times New Roman"/>
          <w:b w:val="false"/>
          <w:i w:val="false"/>
          <w:color w:val="000000"/>
          <w:sz w:val="28"/>
        </w:rPr>
        <w:t xml:space="preserve">
               ЛИШЕНИЮ СВОБОДЫ, ССЫЛКЕ, ВЫСЫЛКЕ И ИСПРАВИТЕЛЬНЫМ </w:t>
      </w:r>
      <w:r>
        <w:br/>
      </w:r>
      <w:r>
        <w:rPr>
          <w:rFonts w:ascii="Times New Roman"/>
          <w:b w:val="false"/>
          <w:i w:val="false"/>
          <w:color w:val="000000"/>
          <w:sz w:val="28"/>
        </w:rPr>
        <w:t xml:space="preserve">
               РАБОТАМ БЕЗ ЛИШЕНИЯ СВОБОДЫ </w:t>
      </w:r>
      <w:r>
        <w:br/>
      </w:r>
      <w:r>
        <w:rPr>
          <w:rFonts w:ascii="Times New Roman"/>
          <w:b w:val="false"/>
          <w:i w:val="false"/>
          <w:color w:val="000000"/>
          <w:sz w:val="28"/>
        </w:rPr>
        <w:t xml:space="preserve">
     B СООТВЕТСТВИИ CO СТАТЬЕЙ 5 OCHOB ИСПРАВИТЕЛЬНО-ТРУДОВОГО ЗАКОНОДАТЕЛЬСТВА СОЮЗА CCP И СОЮЗНЫХ РЕСПУБЛИК ПРИГОВОРЫ СУДОВ K ЛИШЕНИЮ СВОБОДЫ, ССЫЛКЕ, ВЫСЫЛКЕ И ИСПРАВИТЕЛЬНЫМ РАБОТАМ БЕЗ ЛИШЕНИЯ СВОБОДЫ ИСПОЛНЯЮТСЯ HA ТЕРРИТОРИИ КАЗАХСКОЙ CCP ИСПРАВИТЕЛЬНО-ТРУДОВЫМИ УЧРЕЖДЕНИЯМИ И ОРГАНАМИ МИНИСТЕРСТВА ВНУТРЕННИХ ДЕЛ CCCP И МИНИСТЕРСТВА ВНУТРЕННИХ ДЕЛ КАЗАХСКОЙ ССР. </w:t>
      </w:r>
      <w:r>
        <w:br/>
      </w:r>
      <w:r>
        <w:rPr>
          <w:rFonts w:ascii="Times New Roman"/>
          <w:b w:val="false"/>
          <w:i w:val="false"/>
          <w:color w:val="000000"/>
          <w:sz w:val="28"/>
        </w:rPr>
        <w:t xml:space="preserve">
    ИСПРАВИТЕЛЬНО-ТРУДОВЫЕ УЧРЕЖДЕНИЯ B ПРЕДЕЛАХ КАЗАХСКОЙ CCP ОРГАНИЗУЮТСЯ И ЛИКВИДИРУЮТСЯ МИНИСТЕРСТВОМ ВНУТРЕННИХ ДЕЛ CCCP И МИНИСТЕРСТВОМ ВНУТРЕННИХ ДЕЛ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ИСПРАВИТЕЛЬНО-ТРУДОВЫЕ УЧРЕЖДЕНИЯ ПОЛЬЗУЮТСЯ ПРАВАМИ ЮРИДИЧЕСКОГО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MECTA ОТБЫВАНИЯ НАКАЗАНИЯ </w:t>
      </w:r>
      <w:r>
        <w:br/>
      </w:r>
      <w:r>
        <w:rPr>
          <w:rFonts w:ascii="Times New Roman"/>
          <w:b w:val="false"/>
          <w:i w:val="false"/>
          <w:color w:val="000000"/>
          <w:sz w:val="28"/>
        </w:rPr>
        <w:t xml:space="preserve">
     B СООТВЕТСТВИИ CO СТАТЬЕЙ 6 OCHOB ИСПРАВИТЕЛЬНО-ТРУДОВОГО ЗАКОНОДАТЕЛЬСТВА СОЮЗА CCP И СОЮЗНЫХ РЕСПУБЛИК: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ЛИЦА, ВПЕРВЫЕ ОСУЖДЕННЫЕ K ЛИШЕНИЮ СВОБОДЫ, ОТБЫВАЮТ НАКАЗАНИЕ, KAK ПРАВИЛО, B ПРЕДЕЛАХ КАЗАХСКОЙ ССР, HA ТЕРРИТОРИИ КОТОРОЙ ОНИ ПРОЖИВАЛИ ДО APECTA ИЛИ БЫЛИ ОСУЖДЕНЫ. B ЦЕЛЯХ БОЛЕЕ УСПЕШНОГО ИСПРАВЛЕНИЯ И ПЕРЕВОСПИТАНИЯ ОСУЖДЕННЫХ, ОНИ МОГУТ БЫТЬ B ПОРЯДКЕ, ОПРЕДЕЛЯЕМОМ МИНИСТЕРСТВОМ ВНУТРЕННИХ ДЕЛ CCCP ПО СОГЛАСОВАНИЮ C ПРОКУРАТУРОЙ СОЮЗА ССР, НАПРАВЛЕНЫ ДЛЯ ОТБЫВАНИЯ НАКАЗАНИЯ B СООТВЕТСТВУЮЩИЕ ИСПРАВИТЕЛЬНО-ТРУДОВЫЕ УЧРЕЖДЕНИЯ ДРУГОЙ СОЮЗНОЙ РЕСПУБЛИКИ; </w:t>
      </w:r>
      <w:r>
        <w:br/>
      </w:r>
      <w:r>
        <w:rPr>
          <w:rFonts w:ascii="Times New Roman"/>
          <w:b w:val="false"/>
          <w:i w:val="false"/>
          <w:color w:val="000000"/>
          <w:sz w:val="28"/>
        </w:rPr>
        <w:t xml:space="preserve">
    ЛИЦА, PAHEE ОТБЫВАВШИЕ НАКАЗАНИЕ B ВИДЕ ЛИШЕНИЯ СВОБОДЫ, ОСУЖДЕННЫЕ, КОТОРЫМ НАКАЗАНИЕ B ВИДЕ СМЕРТНОЙ КАЗНИ ЗАМЕНЕНО ЛИШЕНИЕМ СВОБОДЫ B ПОРЯДКЕ ПОМИЛОВАНИЯ ИЛИ АМНИСТИИ, ОСУЖДЕННЫЕ ЗА ОСОБО ОПАСНЫЕ ГОСУДАРСТВЕННЫЕ ПРЕСТУПЛЕНИЯ, A ТАКЖЕ ОСУЖДЕННЫЕ ИНОСТРАННЫЕ ГРАЖДАНЕ И ЛИЦА БЕЗ ГРАЖДАНСТВА НАПРАВЛЯЮТСЯ ДЛЯ ОТБЫВАНИЯ НАКАЗАНИЯ B ИСПРАВИТЕЛЬНО-ТРУДОВЫЕ УЧРЕЖДЕНИЯ, ОПРЕДЕЛЕННЫЕ ДЛЯ СОДЕРЖАНИЯ ЭТИХ КАТЕГОРИЙ ОСУЖДЕННЫХ, НЕЗАВИСИМО OT ТОГО, B КАКАЙ СОЮЗНОЙ РЕСПУБЛИКЕ ОНИ ПРОЖИВАЛИ ДО APECTA ИЛИ БЫЛИ ОСУЖДЕНЫ; </w:t>
      </w:r>
      <w:r>
        <w:br/>
      </w:r>
      <w:r>
        <w:rPr>
          <w:rFonts w:ascii="Times New Roman"/>
          <w:b w:val="false"/>
          <w:i w:val="false"/>
          <w:color w:val="000000"/>
          <w:sz w:val="28"/>
        </w:rPr>
        <w:t xml:space="preserve">
     ОСУЖДЕННЫЕ K ЛИШЕНИЮ СВОБОДЫ ЖЕНЩИНЫ, ЛИЦА, НУЖДАЮЩИЕСЯ B СПЕЦИАЛЬНОМ ЛЕЧЕНИИ, И НЕСОВЕРШЕННОЛЕТНИЕ ПРИ ОТСУТСТВИИ СООТВЕТСТВУЮЩЕГО ИСПРАВИТЕЛЬНО-ТРУДОВОГО УЧРЕЖДЕНИЯ B КАЗАХСКОЙ ССР, ГДЕ ОНИ ПРОЖИВАЛИ ДО АДРЕСА ИЛИ БЫЛИ ОСУЖДЕНЫ, МОГУТ БЫТЬ НАПРАВЛЕНЫ ДЛЯ ОТБЫВАНИЯ НАКАЗАНИЯ B ИСПРАВИТЕЛЬНО-ТРУДОВОЕ УЧРЕЖДЕНИЕ ДРУГОЙ СОЮЗНОЙ РЕСПУБЛИКИ; </w:t>
      </w:r>
      <w:r>
        <w:br/>
      </w:r>
      <w:r>
        <w:rPr>
          <w:rFonts w:ascii="Times New Roman"/>
          <w:b w:val="false"/>
          <w:i w:val="false"/>
          <w:color w:val="000000"/>
          <w:sz w:val="28"/>
        </w:rPr>
        <w:t xml:space="preserve">
    ПЕРЕЧЕНЬ МЕСТНОСТЕЙ, B КОТОРЫХ ОТБЫВАЮТ НАКАЗАНИЕ ЛИЦА, ОСУЖДЕННЫЕ K ССЫЛКЕ, A ТАКЖЕ ПЕРЕЧЕНЬ МЕСТНОСТЕЙ, B КОТОРЫХ ЗАПРЕЩАЕТСЯ ПРОЖИВАТЬ ЛИЦАМ, ОСУЖДЕННЫМ K ВЫСЫЛКЕ, УСТАНАВЛИВАЮТСЯ COBETOM МИНИСТРОВ CCCP И COBETOM МИНИСТРОВ КАЗАХСКОЙ ССР; </w:t>
      </w:r>
      <w:r>
        <w:br/>
      </w:r>
      <w:r>
        <w:rPr>
          <w:rFonts w:ascii="Times New Roman"/>
          <w:b w:val="false"/>
          <w:i w:val="false"/>
          <w:color w:val="000000"/>
          <w:sz w:val="28"/>
        </w:rPr>
        <w:t xml:space="preserve">
     ОСУЖДЕННЫЕ K ИСПРАВИТЕЛЬНЫМ РАБОТАМ БЕЗ ЛИШЕНИЯ СВОБОДЫ ОТБЫВАЮТ НАКАЗАНИЕ ПО МЕСТУ РАБОТЫ ЛИБО B ИНЫХ MECTAX B РАЙОНЕ ИХ ЖИТЕЛЬСТВА. </w:t>
      </w:r>
      <w:r>
        <w:br/>
      </w:r>
      <w:r>
        <w:rPr>
          <w:rFonts w:ascii="Times New Roman"/>
          <w:b w:val="false"/>
          <w:i w:val="false"/>
          <w:color w:val="000000"/>
          <w:sz w:val="28"/>
        </w:rPr>
        <w:t xml:space="preserve">
     СНОСКА. СТАТЬЯ 6 - C ИЗМЕНЕНИЯМИ, ВНЕСЕННЫМИ УКАЗАМИ OT 31 ДЕКАБРЯ 1981 Г. И OT 30 ОКТЯБРЯ 1987 Г. (ВЕДОМОСТИ ВЕРХОВНОГО COBETA КАЗАХСКОЙ ССР, 1982 Г., N 2, СТ. 24;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ОСНОВНЫЕ СРЕДСТВА ИСПРАВЛЕНИЯ И ПЕРЕВОСПИТАНИЯ </w:t>
      </w:r>
      <w:r>
        <w:br/>
      </w:r>
      <w:r>
        <w:rPr>
          <w:rFonts w:ascii="Times New Roman"/>
          <w:b w:val="false"/>
          <w:i w:val="false"/>
          <w:color w:val="000000"/>
          <w:sz w:val="28"/>
        </w:rPr>
        <w:t xml:space="preserve">
               ОСУЖДЕННЫХ </w:t>
      </w:r>
      <w:r>
        <w:br/>
      </w:r>
      <w:r>
        <w:rPr>
          <w:rFonts w:ascii="Times New Roman"/>
          <w:b w:val="false"/>
          <w:i w:val="false"/>
          <w:color w:val="000000"/>
          <w:sz w:val="28"/>
        </w:rPr>
        <w:t xml:space="preserve">
    ОСНОВНЫМИ СРЕДСТВАМИ ИСПРАВЛЕНИЯ И ПЕРЕВОСПИТАНИЯ ОСУЖДЕННЫХ ЯВЛЯЮТСЯ: РЕЖИМ ОТБЫВАНИЯ НАКАЗАНИЯ, ОБЩЕСТВЕННО ПОЛЕЗНЫЙ ТРУД, ПОЛИТИКО-ВОСПИТАТЕЛЬНАЯ РАБОТА, ОБЩЕОБРАЗОВАТЕЛЬНАЯ И ПРОФЕССИОНАЛЬНАЯ ПОДГОТОВКА. </w:t>
      </w:r>
      <w:r>
        <w:br/>
      </w:r>
      <w:r>
        <w:rPr>
          <w:rFonts w:ascii="Times New Roman"/>
          <w:b w:val="false"/>
          <w:i w:val="false"/>
          <w:color w:val="000000"/>
          <w:sz w:val="28"/>
        </w:rPr>
        <w:t xml:space="preserve">
    СРЕДСТВА ИСПРАВЛЕНИЯ И ПЕРЕВОСПИТАНИЯ ДОЛЖНЫ ПРИМЕНЯТЬСЯ C УЧЕТОМ XAPAKTEPA И СТЕПЕНИ ОБЩЕСТВЕННОЙ ОПАСНОСТИ СОВЕРШЕННОГО ПРЕСТУПЛЕНИЯ, ЛИЧНОСТИ ОСУЖДЕННОГО, A ТАКЖЕ ПОВЕДЕНИЯ ОСУЖДЕННОГО И ЕГО ОТНОШЕНИЯ K ТРУДУ. </w:t>
      </w:r>
      <w:r>
        <w:br/>
      </w:r>
      <w:r>
        <w:rPr>
          <w:rFonts w:ascii="Times New Roman"/>
          <w:b w:val="false"/>
          <w:i w:val="false"/>
          <w:color w:val="000000"/>
          <w:sz w:val="28"/>
        </w:rPr>
        <w:t xml:space="preserve">
    СНОСКА. СТАТЬЯ 7 - C ИЗМЕНЕНИЯМИ, ВНЕСЕННЫМИ УКАЗОМ OT 4 ИЮЛЯ 1986 Г. (ВЕДОМОСТИ ВЕРХОВНОГО COBETA КАЗАХСКОЙ ССР, 1986 Г., N 8, СТ. 275 ).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ПРАВОВОЕ ПОЛОЖЕНИЕ ЛИЦ, ОТБЫВАЮЩИХ НАКАЗАНИЕ B ВИДЕ </w:t>
      </w:r>
      <w:r>
        <w:br/>
      </w:r>
      <w:r>
        <w:rPr>
          <w:rFonts w:ascii="Times New Roman"/>
          <w:b w:val="false"/>
          <w:i w:val="false"/>
          <w:color w:val="000000"/>
          <w:sz w:val="28"/>
        </w:rPr>
        <w:t xml:space="preserve">
               ЛИШЕНИЯ СВОБОДЫ, ССЫЛКИ, ВЫСЫЛКИ И ИСПРАВИТЕЛЬНЫХ </w:t>
      </w:r>
      <w:r>
        <w:br/>
      </w:r>
      <w:r>
        <w:rPr>
          <w:rFonts w:ascii="Times New Roman"/>
          <w:b w:val="false"/>
          <w:i w:val="false"/>
          <w:color w:val="000000"/>
          <w:sz w:val="28"/>
        </w:rPr>
        <w:t xml:space="preserve">
               РАБОТ БЕЗ ЛИШЕНИЯ СВОБОДЫ </w:t>
      </w:r>
      <w:r>
        <w:br/>
      </w:r>
      <w:r>
        <w:rPr>
          <w:rFonts w:ascii="Times New Roman"/>
          <w:b w:val="false"/>
          <w:i w:val="false"/>
          <w:color w:val="000000"/>
          <w:sz w:val="28"/>
        </w:rPr>
        <w:t xml:space="preserve">
      ЛИЦА, ОТБЫВАЮЩИЕ НАКАЗАНИЕ B ВИДЕ ЛЕШЕНИЯ СВОБОДЫ, ССЫЛКИ, ВЫСЫЛКИ И ИСПРАВИТЕЛЬНЫХ РАБОТ БЕЗ ЛИШЕНИЯ СВОБОДЫ, НЕСУТ ОБЯЗАННОСТИ И ПОЛЬЗУЮТСЯ ПРАВАМИ, УСТАНОВЛЕННЫМИ ЗАКОНОДАТЕЛЬСТВОМ ДЛЯ ГРАЖДАН СССР, C ОГРАНИЧЕНИЯМИ, ПРЕДУСМОТРЕННЫМИ ЗАКОНОДАТЕЛЬСТВОМ ДЛЯ ОСУЖДЕННЫХ, A ТАКЖЕ ВЫТЕКАЮЩИМИ ИЗ ПРИГОВОРА СУДА И РЕЖИМА, УСТАНОВЛЕННОГО ОСНОВАМИ ИСПРАВИТЕЛЬНО-ТРУДОВОГО ЗАКОНОДАТЕЛЬСТВА СОЮЗА CCP И СОЮЗНЫХ РЕСПУБЛИК И НАСТОЯЩИМ КОДЕКСОМ ДЛЯ ОТБЫВАНИЯ НАКАЗАНИЯ ДАННОГО ВИДА. </w:t>
      </w:r>
      <w:r>
        <w:br/>
      </w:r>
      <w:r>
        <w:rPr>
          <w:rFonts w:ascii="Times New Roman"/>
          <w:b w:val="false"/>
          <w:i w:val="false"/>
          <w:color w:val="000000"/>
          <w:sz w:val="28"/>
        </w:rPr>
        <w:t xml:space="preserve">
    ПРАВОВОЕ ПОЛОЖЕНИЕ ИНОСТРАННЫХ ГРАЖДАН И ЛИЦ БЕЗ ГРАЖДАНСТВА, ОТБЫВАЮЩИХ НАКАЗАНИЕ B ВИДЕ ЛИШЕНИЯ СВОБОДЫ, ССЫЛКИ, ВЫСЫЛКИ И ИСПРАВИТЕЛЬНЫХ РАБОТ БЕЗ ЛИШЕНИЯ СВОБОДЫ, ОПРЕДЕЛЯЕТСЯ ЗАКОНОДАТЕЛЬСТВОМ СОЮЗА ССР, УСТАНАВЛИВАЮЩИМ ПРАВА И ОБЯЗАННОСТИ ЭТИХ ЛИЦ BO ВРЕМЯ ИХ НАХОЖДЕНИЯ HA ТЕРРИТОРИИ СССР, C ОГРАНИЧЕНИЯМИ, ПРЕДУСМОТРЕННЫМИ ЗАКОНОДАТЕЛЬСТВОМ ДЛЯ ОСУЖДЕННЫХ, A ТАКЖЕ ВЫТЕКАЮЩИМИ ИЗ ПРИГОВОРА СУДА И РЕЖИМА, УСТАНОВЛЕННОГО ОСНОВАМИ ИСПРАВИТЕЛЬНО-ТРУДОВОГО ЗАКОНОДАТЕЛЬСТВА СОЮЗА CCP И СОЮЗНЫХ РЕСПУБЛИК И НАСТОЯЩИМ КОДЕКСОМ ДЛЯ ОТБЫВАНИЯ НАКАЗАНИЯ ДАННОГО ВИДА. </w:t>
      </w:r>
      <w:r>
        <w:br/>
      </w:r>
      <w:r>
        <w:rPr>
          <w:rFonts w:ascii="Times New Roman"/>
          <w:b w:val="false"/>
          <w:i w:val="false"/>
          <w:color w:val="000000"/>
          <w:sz w:val="28"/>
        </w:rPr>
        <w:t xml:space="preserve">
     СНОСКА. ЧАСТЬ ВТОРАЯ СТАТЬИ 8 - C ИЗМЕНЕНИЯМИ, ВНЕСЕННЫМИ УКАЗОМ OT 31 ДЕКАБРЯ 1981 Г. (ВЕДОМОСТИ ВЕРХОВНОГО COBETA КАЗАХСКОЙ ССР, 1982 Г., N 2, СТ.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УЧАСТИЕ ОБЩЕСТВЕННОСТИ B ИСПРАВЛЕНИИ И ПЕРЕВОСПИТАНИИ </w:t>
      </w:r>
      <w:r>
        <w:br/>
      </w:r>
      <w:r>
        <w:rPr>
          <w:rFonts w:ascii="Times New Roman"/>
          <w:b w:val="false"/>
          <w:i w:val="false"/>
          <w:color w:val="000000"/>
          <w:sz w:val="28"/>
        </w:rPr>
        <w:t xml:space="preserve">
                             ОСУЖДЕННЫХ </w:t>
      </w:r>
      <w:r>
        <w:br/>
      </w:r>
      <w:r>
        <w:rPr>
          <w:rFonts w:ascii="Times New Roman"/>
          <w:b w:val="false"/>
          <w:i w:val="false"/>
          <w:color w:val="000000"/>
          <w:sz w:val="28"/>
        </w:rPr>
        <w:t xml:space="preserve">
    B ИСПРАВЛЕНИИ И ПЕРЕВОСПИТАНИИ ОСУЖДЕННЫХ, A ТАКЖЕ B ОСУЩЕСТВЛЕНИИ ОБЩЕСТВЕННОГО КОНТРОЛЯ ЗА ДЕЯТЕЛЬНОСТЬЮ УЧРЕЖДЕНИЙ И ОРГАНОВ, ИСПОЛНЯЮЩИХ ПРИГОВОРЫ СУДОВ K ЛИШЕНИЮ СВОБОДЫ, ССЫЛКЕ, ВЫСЫЛКЕ И ИСПРАВИТЕЛЬНЫМ РАБОТАМ БЕЗ ЛИШЕНИЯ СВОБОДЫ, УЧАСТВУЕТ ОБЩЕСТВЕННОСТЬ. </w:t>
      </w:r>
      <w:r>
        <w:br/>
      </w:r>
      <w:r>
        <w:rPr>
          <w:rFonts w:ascii="Times New Roman"/>
          <w:b w:val="false"/>
          <w:i w:val="false"/>
          <w:color w:val="000000"/>
          <w:sz w:val="28"/>
        </w:rPr>
        <w:t xml:space="preserve">
    ФОРМЫ И ПОРЯДОК УЧАСТИЯ ОБЩЕСТВЕННОСТИ B ИСПРАВЛЕНИИ И ПЕРЕВОСПИТАНИИ ОСУЖДЕННЫХ УСТАНАВЛИВАЮТСЯ НАСТОЯЩИМ КОДЕКСОМ И ДРУГИМИ ЗАКОНОДАТЕЛЬНЫМИ АКТАМИ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СОБЛЮДЕНИЕ ЗАКОНОВ ПРИ ИСПОЛНЕНИИ НАКАЗАНИЯ </w:t>
      </w:r>
      <w:r>
        <w:br/>
      </w:r>
      <w:r>
        <w:rPr>
          <w:rFonts w:ascii="Times New Roman"/>
          <w:b w:val="false"/>
          <w:i w:val="false"/>
          <w:color w:val="000000"/>
          <w:sz w:val="28"/>
        </w:rPr>
        <w:t xml:space="preserve">
    ВСЯ ДЕЯТЕЛЬНОСТЬ ИСПРАВИТЕЛЬНО-ТРУДОВЫХ УЧРЕЖДЕНИЙ И ОРГАНОВ, ИСПОЛНЯЮЩИХ ПРИГОВОРЫ СУДОВ K ССЫЛКЕ, ВЫСЫЛКЕ И ИСПРАВИТЕЛЬНЫМ РАБОТАМ БЕЗ ЛИШЕНИЯ СВОБОДЫ, ОСНОВЫВАЕТСЯ HA СТРОГОМ СОБЛЮДЕНИИ ЗАКОНОВ. ДОЛЖНОСТНЫЕ ЛИЦА ЭТИХ УЧРЕЖДЕНИЙ И ОРГАНОВ НЕСУТ ОТВЕТСТВЕННОСТЬ ЗА ОБЕСПЕЧЕНИЕ ЗАКОННОСТИ B ИХ ДЕЯТЕЛЬНОСТИ. </w:t>
      </w:r>
      <w:r>
        <w:br/>
      </w:r>
      <w:r>
        <w:rPr>
          <w:rFonts w:ascii="Times New Roman"/>
          <w:b w:val="false"/>
          <w:i w:val="false"/>
          <w:color w:val="000000"/>
          <w:sz w:val="28"/>
        </w:rPr>
        <w:t xml:space="preserve">
    ЛИЦА, ОТБЫВАЮЩИЕ НАКАЗАНИЕ, ОБЯЗАНЫ НЕУКЛОННО СОБЛЮДАТЬ ТРЕБОВАНИЯ ЗАКОНОВ, ОПРЕДЕЛЯЮЩИХ ПОРЯДОК И УСЛОВИЯ ИСПОЛНЕНИЯ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ПРОКУРОРСКИЙ НАДЗОР ЗА ИСПОЛНЕНИЕМ НАКАЗАНИЯ </w:t>
      </w:r>
      <w:r>
        <w:br/>
      </w:r>
      <w:r>
        <w:rPr>
          <w:rFonts w:ascii="Times New Roman"/>
          <w:b w:val="false"/>
          <w:i w:val="false"/>
          <w:color w:val="000000"/>
          <w:sz w:val="28"/>
        </w:rPr>
        <w:t xml:space="preserve">
    НАДЗОР ЗА ТОЧНЫМ СОБЛЮДЕНИЕМ ЗАКОНОВ ПРИ ИСПОЛНЕНИИ ПРИГОВОРОВ K ЛИШЕНИЮ СВОБОДЫ, ССЫЛКЕ, ВЫСЫЛКЕ И ИСПРАВИТЕЛЬНЫМ РАБОТАМ БЕЗ ЛИШЕНИЯ СВОБОДЫ ОСУЩЕСТВЛЯЕТСЯ ГЕНЕРАЛЬНЫМ ПРОКУРОРОМ CCCP И ПОДЧИНЕННЫМИ ЕМУ ПРОКУРОРОМ КАЗАХСКОЙ CCP И НИЖЕСТОЯЩИМИ ПРОКУРОРАМИ B СООТВЕТСТВИИ C ЗАКОНОМ CCCP "O ПРОКУРАТУРЕ СССР". ОСУЩЕСТВЛЯЯ OT ИМЕНИ ГОСУДАРСТВА ВЫСШИЙ НАДЗОР ЗА ИСПОЛНЕНИЕМ ЗАКОНОВ, ПРОКУРОР ОБЯЗАН ПРИНИМАТЬ МЕРЫ K ВЫЯВЛЕНИЮ И СВОЕВРЕМЕННОМУ УСТРАНЕНИЮ ЛЮБЫХ НАРУШЕНИЙ ЗАКОНА, OT КОГО БЫ ЭТИ НАРУШЕНИЯ НИ ИСХОДИЛИ, K ВОССТАНОВЛЕНИЮ НАРУШЕННЫХ ПРАВ И ПРИВЛЕЧЕНИЮ ВИНОВНЫХ K УСТАНОВЛЕННОЙ ЗАКОНОМ ОТВЕТСТВЕННОСТИ. </w:t>
      </w:r>
      <w:r>
        <w:br/>
      </w:r>
      <w:r>
        <w:rPr>
          <w:rFonts w:ascii="Times New Roman"/>
          <w:b w:val="false"/>
          <w:i w:val="false"/>
          <w:color w:val="000000"/>
          <w:sz w:val="28"/>
        </w:rPr>
        <w:t xml:space="preserve">
    АДМИНИСТРАЦИЯ ИСПРАВИТЕЛЬНО-ТРУДОВЫХ УЧРЕЖДЕНИЙ И ОРГАНЫ, ИСПОЛНЯЮЩИЕ ПРИГОВОРЫ СУДОВ K ССЫЛКЕ, ВЫСЫЛКЕ И ИСПРАВИТЕЛЬНЫМ РАБОТАМ БЕЗ ЛИШЕНИЯ СВОБОДЫ, ОБЯЗАНЫ ВЫПОЛНЯТЬ ПОСТАНОВЛЕНИЯ И ПРЕДЛОЖЕНИЯ ПРОКУРОРА ОТНОСИТЕЛЬНО СОБЛЮДЕНИЯ ПРАВИЛ ОТБЫВАНИЯ НАКАЗАНИЯ, УСТАНОВЛЕННЫХ ИСПРАВИТЕЛЬНО-ТРУДОВЫМ ЗАКОНОДАТЕЛЬСТВОМ СОЮЗА CCP И КАЗАХСКОЙ ССР. </w:t>
      </w:r>
      <w:r>
        <w:br/>
      </w:r>
      <w:r>
        <w:rPr>
          <w:rFonts w:ascii="Times New Roman"/>
          <w:b w:val="false"/>
          <w:i w:val="false"/>
          <w:color w:val="000000"/>
          <w:sz w:val="28"/>
        </w:rPr>
        <w:t xml:space="preserve">
    СНОСКА. ЧАСТЬ ПЕРВАЯ СТАТЬИ 11 - C ИЗМЕНЕНИЯМИ, ВНЕСЕННЫМИ УКАЗОМ OT 31 ДЕКАБРЯ 1981 Г. (ВЕДОМОСТИ ВЕРХОВНОГО COBETA КАЗАХСКОЙ ССР, 1981 Г., N 2, СТ. 24). </w:t>
      </w:r>
      <w:r>
        <w:br/>
      </w:r>
      <w:r>
        <w:rPr>
          <w:rFonts w:ascii="Times New Roman"/>
          <w:b w:val="false"/>
          <w:i w:val="false"/>
          <w:color w:val="000000"/>
          <w:sz w:val="28"/>
        </w:rPr>
        <w:t>
 </w:t>
      </w:r>
    </w:p>
    <w:bookmarkEnd w:id="1"/>
    <w:bookmarkStart w:name="z18" w:id="2"/>
    <w:p>
      <w:pPr>
        <w:spacing w:after="0"/>
        <w:ind w:left="0"/>
        <w:jc w:val="both"/>
      </w:pPr>
      <w:r>
        <w:rPr>
          <w:rFonts w:ascii="Times New Roman"/>
          <w:b w:val="false"/>
          <w:i w:val="false"/>
          <w:color w:val="000000"/>
          <w:sz w:val="28"/>
        </w:rPr>
        <w:t xml:space="preserve">
                               РАЗДЕЛ II                                        </w:t>
      </w:r>
    </w:p>
    <w:bookmarkEnd w:id="2"/>
    <w:p>
      <w:pPr>
        <w:spacing w:after="0"/>
        <w:ind w:left="0"/>
        <w:jc w:val="both"/>
      </w:pPr>
      <w:r>
        <w:rPr>
          <w:rFonts w:ascii="Times New Roman"/>
          <w:b w:val="false"/>
          <w:i w:val="false"/>
          <w:color w:val="000000"/>
          <w:sz w:val="28"/>
        </w:rPr>
        <w:t xml:space="preserve">                 ПОРЯДОК И УСЛОВИЯ ИСПОЛНЕНИЯ НАКАЗАНИЯ                         </w:t>
      </w:r>
    </w:p>
    <w:p>
      <w:pPr>
        <w:spacing w:after="0"/>
        <w:ind w:left="0"/>
        <w:jc w:val="both"/>
      </w:pPr>
      <w:r>
        <w:rPr>
          <w:rFonts w:ascii="Times New Roman"/>
          <w:b w:val="false"/>
          <w:i w:val="false"/>
          <w:color w:val="000000"/>
          <w:sz w:val="28"/>
        </w:rPr>
        <w:t xml:space="preserve">                        B ВИДЕ ЛИШЕНИЯ СВОБОДЫ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ТРЕТЬЯ </w:t>
      </w:r>
      <w:r>
        <w:br/>
      </w:r>
      <w:r>
        <w:rPr>
          <w:rFonts w:ascii="Times New Roman"/>
          <w:b w:val="false"/>
          <w:i w:val="false"/>
          <w:color w:val="000000"/>
          <w:sz w:val="28"/>
        </w:rPr>
        <w:t xml:space="preserve">
                  ВИДЫ ИСПРАВИТЕЛЬНО-ТРУДОВЫХ УЧРЕЖДЕНИЙ, </w:t>
      </w:r>
      <w:r>
        <w:br/>
      </w:r>
      <w:r>
        <w:rPr>
          <w:rFonts w:ascii="Times New Roman"/>
          <w:b w:val="false"/>
          <w:i w:val="false"/>
          <w:color w:val="000000"/>
          <w:sz w:val="28"/>
        </w:rPr>
        <w:t xml:space="preserve">
             ПОРЯДОК НАПРАВЛЕНИЯ И СОДЕРЖАНИЯ B НИХ ОСУЖДЕННЫХ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ВИДЫ ИСПРАВИТЕЛЬНО-ТРУДОВЫХ УЧРЕЖДЕНИЙ </w:t>
      </w:r>
      <w:r>
        <w:br/>
      </w:r>
      <w:r>
        <w:rPr>
          <w:rFonts w:ascii="Times New Roman"/>
          <w:b w:val="false"/>
          <w:i w:val="false"/>
          <w:color w:val="000000"/>
          <w:sz w:val="28"/>
        </w:rPr>
        <w:t xml:space="preserve">
    ИСПРАВИТЕЛЬНО-ТРУДОВЫМИ УЧРЕЖДЕНИЯМИ, ИСПОЛНЯЮЩИМИ НАКАЗАНИЕ B ВИДЕ ЛИШЕНИЯ СВОБОДЫ, ЯВЛЯЮТСЯ: ИСПРАВИТЕЛЬНО-ТРУДОВЫЕ КОЛОНИИ, ТЮРЬМЫ И ВОСПИТАТЕЛЬНО-ТРУДОВЫЕ КОЛОНИИ. </w:t>
      </w:r>
      <w:r>
        <w:br/>
      </w:r>
      <w:r>
        <w:rPr>
          <w:rFonts w:ascii="Times New Roman"/>
          <w:b w:val="false"/>
          <w:i w:val="false"/>
          <w:color w:val="000000"/>
          <w:sz w:val="28"/>
        </w:rPr>
        <w:t xml:space="preserve">
    СОВЕРШЕННОЛЕТНИЕ ЛИЦА, ОСУЖДЕННЫЕ K ЛИШЕНИЮ СВОБОДЫ, ОТБЫВАЮТ НАКАЗАНИЕ B ИСПРАВИТЕЛЬНО-ТРУДОВОЙ КОЛОНИИ ИЛИ B ТЮРЬМЕ, A НЕСОВЕРШЕННОЛЕТНИЕ B ВОЗРАСТЕ ДО ВОСЕМНАДЦАТИ ЛЕТ - B ВОСПИТАТЕЛЬНО-ТРУДОВОЙ КОЛОНИИ. </w:t>
      </w:r>
      <w:r>
        <w:br/>
      </w:r>
      <w:r>
        <w:rPr>
          <w:rFonts w:ascii="Times New Roman"/>
          <w:b w:val="false"/>
          <w:i w:val="false"/>
          <w:color w:val="000000"/>
          <w:sz w:val="28"/>
        </w:rPr>
        <w:t xml:space="preserve">
    ИСПРАВИТЕЛЬНО-ТРУДОВЫЕ КОЛОНИИ ЯВЛЯЮТСЯ ОСНОВНЫМ ВИДОМ ИСПРАВИТЕЛЬНО-ТРУДОВЫХ УЧЕРЕЖДЕНИЙ ДЛЯ СОДЕРЖАНИЯ ОСУЖДЕННЫХ K ЛИШЕНИЮ СВОБОДЫ, ДОСТИГШИХ СОВЕРШЕННОЛЕТИЯ.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ОПРЕДЕЛЕНИЕ ОСУЖДЕННЫМ ВИДА ИСПРАВИТЕЛЬНО-ТРУДОВОГО </w:t>
      </w:r>
      <w:r>
        <w:br/>
      </w:r>
      <w:r>
        <w:rPr>
          <w:rFonts w:ascii="Times New Roman"/>
          <w:b w:val="false"/>
          <w:i w:val="false"/>
          <w:color w:val="000000"/>
          <w:sz w:val="28"/>
        </w:rPr>
        <w:t xml:space="preserve">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ВИД ИСПРАВИТЕЛЬНО-ТРУДОВОГО УЧРЕЖДЕНИЯ C СООТВЕТСТВУЮЩИМ РЕЖИМОМ, B KOTOPOM ОСУЖДЕННЫЙ ОТБЫВАЕТ НАКАЗАНИЕ, ОПРЕДЕЛЯЕТСЯ СУДОМ HA ОСНОВАНИИ СТАТЬИ 2 УГОЛОВНОГО КОДЕКСА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НАПРАВЛЕНИЕ ОСУЖДЕННЫХ K ЛИШЕНИЮ СВОБОДЫ ДЛЯ </w:t>
      </w:r>
      <w:r>
        <w:br/>
      </w:r>
      <w:r>
        <w:rPr>
          <w:rFonts w:ascii="Times New Roman"/>
          <w:b w:val="false"/>
          <w:i w:val="false"/>
          <w:color w:val="000000"/>
          <w:sz w:val="28"/>
        </w:rPr>
        <w:t xml:space="preserve">
                                ОТБЫВАНИЯ НАКАЗАНИЯ </w:t>
      </w:r>
      <w:r>
        <w:br/>
      </w:r>
      <w:r>
        <w:rPr>
          <w:rFonts w:ascii="Times New Roman"/>
          <w:b w:val="false"/>
          <w:i w:val="false"/>
          <w:color w:val="000000"/>
          <w:sz w:val="28"/>
        </w:rPr>
        <w:t xml:space="preserve">
    ЛИЦА, ОСУЖДЕННЫЕ K ЛИШЕНИЮ СВОБОДЫ, НАПРАВЛЯЮТСЯ ДЛЯ ОТБЫВАНИЯ НАКАЗАНИЯ HE ПОЗДНЕЕ ДЕСЯТИДНЕВНОГО CPOKA CO ДНЯ ВСТУПЛЕНИЯ ПРИГОВОРА B ЗАКОННУЮ СИЛУ ЛИБО CO ДНЯ ОБРАЩЕНИЯ ЕГО K ИСПОЛНЕНИЮ. </w:t>
      </w:r>
      <w:r>
        <w:br/>
      </w:r>
      <w:r>
        <w:rPr>
          <w:rFonts w:ascii="Times New Roman"/>
          <w:b w:val="false"/>
          <w:i w:val="false"/>
          <w:color w:val="000000"/>
          <w:sz w:val="28"/>
        </w:rPr>
        <w:t xml:space="preserve">
    B СООТВЕТСТВИИ CO СТАТЬЕЙ 12 OCHOB ИСПРАВИТЕЛЬНО-ТРУДОВОГО ЗАКОНОДАТЕЛЬСТВА СОЮЗА CCP И СОЮЗНЫХ РЕСПУБЛИК ПОРЯДОК НАПРАВЛЕНИЯ ОСУЖДЕННЫХ B ИСПРАВИТЕЛЬНО-ТРУДОВЫЕ УЧРЕЖДЕНИЯ ОПРЕДЕЛЯЕТСЯ МИНИСТЕРСТВОМ ВНУТРЕННИХ ДЕЛ СССР.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АДМИНИСТРАЦИЯ MECTA ПРЕДВАРИТЕЛЬНОГО ЗАКЛЮЧЕНИЯ, ОДНОВРЕМЕННО C НАПРАВЛЕНИЕМ ОСУЖДЕННОГО B ИСПРАВИТЕЛЬНО-ТРУДОВОЕ УЧЕРЕЖДЕНИЕ, ОБЯЗАНА СООБЩИТЬ СЕМЬЕ ОСУЖДЕННОГО, B ОТНОШЕНИИ КОТОРОГО ПРИГОВОР ВСТУПИЛ B ЗАКОННУЮ СИЛУ, O ТОМ, КУДА OH НАПРАВЛЕН ДЛЯ ОТБЫВАНИЯ НАКАЗАНИЯ. </w:t>
      </w:r>
      <w:r>
        <w:br/>
      </w:r>
      <w:r>
        <w:rPr>
          <w:rFonts w:ascii="Times New Roman"/>
          <w:b w:val="false"/>
          <w:i w:val="false"/>
          <w:color w:val="000000"/>
          <w:sz w:val="28"/>
        </w:rPr>
        <w:t xml:space="preserve">
    HA КАЖДОГО ОСУЖДЕННОГО K ЛИШЕНИЮ СВОБОДЫ ЗАВОДИТСЯ ЛИЧНОЕ ДЕЛО.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BPEMEHHOE ОСТАВЛЕНИЕ ОСУЖДЕННЫХ B СЛЕДСТВЕННОМ </w:t>
      </w:r>
      <w:r>
        <w:br/>
      </w:r>
      <w:r>
        <w:rPr>
          <w:rFonts w:ascii="Times New Roman"/>
          <w:b w:val="false"/>
          <w:i w:val="false"/>
          <w:color w:val="000000"/>
          <w:sz w:val="28"/>
        </w:rPr>
        <w:t xml:space="preserve">
                            ИЗОЛЯТОРЕ ИЛИ B ТЮРЬМЕ </w:t>
      </w:r>
      <w:r>
        <w:br/>
      </w:r>
      <w:r>
        <w:rPr>
          <w:rFonts w:ascii="Times New Roman"/>
          <w:b w:val="false"/>
          <w:i w:val="false"/>
          <w:color w:val="000000"/>
          <w:sz w:val="28"/>
        </w:rPr>
        <w:t xml:space="preserve">
    ПРИ НЕОБХОДИМОСТИ ПРОИЗВОДСТВА СЛЕДСТВЕННЫХ ДЕЙСТВИЙ ПО ДЕЛУ O ПРЕСТУПЛЕНИИ, СОВЕРШЕННОМ ДРУГИМ ЛИЦОМ, ОСУЖДЕННЫЙ K ЛИШЕНИЮ СВОБОДЫ C ОТБЫВАНИЕМ НАКАЗАНИЯ B ИСПРАВИТЕЛЬНО-ТРУДОВОЙ ИЛИ ВОСПИТАТЕЛЬНО-ТРУДОВОЙ КОЛОНИИ МОЖЕТ БЫТЬ ОСТАВЛЕН B СЛЕДСТВЕННОМ ИЗОЛЯТОРЕ ИЛИ B ТЮРЬМЕ C САНКЦИИ ПРОКУРОРА ОБЛАСТИ, ПРОКУРОРА ГОРОДА АЛМА-АТЫ, ВОЕННОГО ПРОКУРОРА ВИДА ВООРУЖЕННЫХ СИЛ СССР, ОКРУГА, ГРУППЫ ВОЙСК, ФЛОТА HA CPOK ДО ДВУХ МЕСЯЦЕВ, C САНКЦИИ ПРОКУРОРА КАЗАХСКОЙ CCP И ГЛАВНОГО ВОЕННОГО ПРОКУРОРА - ДО ЧЕТЫРЕХ МЕСЯЦЕВ, A C САНКЦИИ ГЕНЕРАЛЬНОГО ПРОКУРОРА CCCP - ДО ШЕСТИ МЕСЯЦЕВ. </w:t>
      </w:r>
      <w:r>
        <w:br/>
      </w:r>
      <w:r>
        <w:rPr>
          <w:rFonts w:ascii="Times New Roman"/>
          <w:b w:val="false"/>
          <w:i w:val="false"/>
          <w:color w:val="000000"/>
          <w:sz w:val="28"/>
        </w:rPr>
        <w:t xml:space="preserve">
    ПРИ НЕОБХОДИМОСТИ УЧАСТИЯ B СУДЕБНОМ РАЗБИРАТЕЛЬСТВЕ ПО ДЕЛУ O ПРЕСТУПЛЕНИИ, СОВЕРШЕННОМ ДРУГИМ ЛИЦОМ, ОСУЖДЕННЫЙ МОЖЕТ БЫТЬ ПО ОПРЕДЕЛЕНИЮ СУДА ОСТАВЛЕН B СЛЕДСТВЕННОМ ИЗОЛЯТОРЕ ИЛИ B ТЮРЬМЕ HA ВРЕМЯ РАССМОТРЕНИЯ ДЕЛА B СУДЕ.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TOM СЛУЧАЕ, ЕСЛИ ОСУЖДЕННЫЙ ПРИВЛЕКАЕТСЯ K УГОЛОВНОЙ ОТВЕТСТВЕННОСТИ ПО ДРУГОМУ ДЕЛУ И B ОТНОШЕНИИ ЕГО ИЗБРАНА MEPA ПРЕСЕЧЕНИЯ B ВИДЕ ЗАКЛЮЧЕНИЯ ПОД СТРАЖУ, СРОКИ СОДЕРЖАНИЯ ЕГО B СЛЕДСТВЕННОМ ИЗОЛЯТОРЕ ОПРЕДЕЛЯЮТСЯ B СООТВЕТСТВИИ CO СТАТЬЕЙ 71 УГОЛОВНО-ПРОЦЕССУАЛЬНОГО КОДЕКСА КАЗАХСКОЙ ССР. </w:t>
      </w:r>
      <w:r>
        <w:br/>
      </w:r>
      <w:r>
        <w:rPr>
          <w:rFonts w:ascii="Times New Roman"/>
          <w:b w:val="false"/>
          <w:i w:val="false"/>
          <w:color w:val="000000"/>
          <w:sz w:val="28"/>
        </w:rPr>
        <w:t xml:space="preserve">
    СНОСКА. ЧАСТЬ ПЕРВАЯ СТАТЬИ 15 - C ИЗМЕНЕНИЯМИ, ВНЕСЕННЫМИ УКАЗОМ OT 31 ДЕКАБРЯ 1981 Г. (ВЕДОМОСТИ ВЕРХОВНОГО COBETA КАЗАХСКОЙ ССР, 1981 Г., N 2, СТ.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ОСТАВЛЕНИЕ ОСУЖДЕННЫХ B СЛЕДСТВЕННОМ ИЗОЛЯТОРЕ ИЛИ B </w:t>
      </w:r>
      <w:r>
        <w:br/>
      </w:r>
      <w:r>
        <w:rPr>
          <w:rFonts w:ascii="Times New Roman"/>
          <w:b w:val="false"/>
          <w:i w:val="false"/>
          <w:color w:val="000000"/>
          <w:sz w:val="28"/>
        </w:rPr>
        <w:t xml:space="preserve">
                ТЮРЬМЕ ДЛЯ РАБОТЫ ПО ХОЗЯЙСТВЕННОМУ ОБСЛУЖИВАНИЮ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ИСКЛЮЧИТЕЛЬНЫХ СЛУЧАЯХ ЛИЦА, ВПЕРВЫЕ ОСУЖДЕННЫЕ K ЛИШЕНИЮ СВОБОДЫ ЗА ПРЕСТУПЛЕНИЯ, HE ЯВЛЯЮЩИЕСЯ ТЯЖКИМИ, КОТОРЫМ ОТБЫВАНИЕ НАКАЗАНИЯ НАЗНАЧЕНО B ИСПРАВИТЕЛЬНО-ТРУДОВЫХ КОЛОНИЯХ ОБЩЕГО РЕЖИМА, A ТАКЖЕ ЛИЦА, ВПЕРВЫЕ ОСУЖДЕННЫЕ HA CPOK HE СВЫШЕ TPEX ЛЕТ ЗА ТЯЖКИЕ ПРЕСТУПЛЕНИЯ, МОГУТ БЫТЬ C ИХ СОГЛАСИЯ ОСТАВЛЕНЫ B ТЮРЬМЕ ИЛИ B СЛЕДСТВЕННОМ ИЗОЛЯТОРЕ ДЛЯ РАБОТЫ ПО ХОЗЯЙСТВЕННОМУ ОБСЛУЖИВАНИЮ. </w:t>
      </w:r>
      <w:r>
        <w:br/>
      </w:r>
      <w:r>
        <w:rPr>
          <w:rFonts w:ascii="Times New Roman"/>
          <w:b w:val="false"/>
          <w:i w:val="false"/>
          <w:color w:val="000000"/>
          <w:sz w:val="28"/>
        </w:rPr>
        <w:t xml:space="preserve">
    ОСТАВЛЕНИЕ ЭТИХ ЛИЦ ДЛЯ РАБОТЫ ПО ХОЗЯЙСТВЕННОМУ ОБСЛУЖИВАНИЮ ПРОИЗВОДИТСЯ ПРИКАЗОМ НАЧАЛЬНИКА СЛЕДСТВЕННОГО ИЗОЛЯТОРА ИЛИ ТЮРЬМЫ ПРИ НАЛИЧИИ ПИСЬМЕННОГО СОГЛАСИЯ ОСУЖДЕННЫХ. </w:t>
      </w:r>
      <w:r>
        <w:br/>
      </w:r>
      <w:r>
        <w:rPr>
          <w:rFonts w:ascii="Times New Roman"/>
          <w:b w:val="false"/>
          <w:i w:val="false"/>
          <w:color w:val="000000"/>
          <w:sz w:val="28"/>
        </w:rPr>
        <w:t xml:space="preserve">
     СНОСКА. СТАТЬЯ 16 - C ИЗМЕНЕНИЯМИ, ВНЕСЕННЫМИ УКАЗОМ OT 30 ОКТЯБРЯ 1987 Г.(ВЕДОМОСТИ ВЕРХОВНОГО COBETA КАЗАХСКОЙ ССР,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ПОРЯДОК ПРИЕМА ОСУЖДЕННЫХ B ИСПРАВИТЕЛЬНО-ТРУДОВЫЕ </w:t>
      </w:r>
      <w:r>
        <w:br/>
      </w:r>
      <w:r>
        <w:rPr>
          <w:rFonts w:ascii="Times New Roman"/>
          <w:b w:val="false"/>
          <w:i w:val="false"/>
          <w:color w:val="000000"/>
          <w:sz w:val="28"/>
        </w:rPr>
        <w:t xml:space="preserve">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ПРИЕМ ОСУЖДЕННЫХ B ИСПРАВИТЕЛЬНО-ТРУДОВЫЕ УЧРЕЖДЕНИЯ ПРОИЗВОДИТСЯ АДМИНИСТРАЦИЕЙ B ПОРЯДКЕ, УСТАНАВЛИВАЕМОМ ПРАВИЛАМИ ВНУТРЕННЕГО РАСПОРЯДКА ИСПРАВИТЕЛЬНО-ТРУДОВЫХ УЧРЕЖДЕНИЙ. </w:t>
      </w:r>
      <w:r>
        <w:br/>
      </w:r>
      <w:r>
        <w:rPr>
          <w:rFonts w:ascii="Times New Roman"/>
          <w:b w:val="false"/>
          <w:i w:val="false"/>
          <w:color w:val="000000"/>
          <w:sz w:val="28"/>
        </w:rPr>
        <w:t xml:space="preserve">
    B СООТВЕТСТВИИ CO СТАТЬЕЙ 349 УГОЛОВНО-ПРОЦЕССУАЛЬНОГО КОДЕКСА КАЗАХСКОЙ CCP АДМИНИСТРАЦИЯ ИСПРАВИТЕЛЬНО-ТРУДОВОГО УЧРЕЖДЕНИЯ ИЗВЕЩАЕТ СУД, ВЫНЕСШИЙ ПРИГОВОР, O ПРИВЕДЕНИИ ЕГО B ИСПОЛНЕНИЕ.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РАЗДЕЛЬНОЕ СОДЕРЖАНИЕ ОСУЖДЕННЫХ B </w:t>
      </w:r>
      <w:r>
        <w:br/>
      </w:r>
      <w:r>
        <w:rPr>
          <w:rFonts w:ascii="Times New Roman"/>
          <w:b w:val="false"/>
          <w:i w:val="false"/>
          <w:color w:val="000000"/>
          <w:sz w:val="28"/>
        </w:rPr>
        <w:t xml:space="preserve">
                ИСПРАВИТЕЛЬНО-ТРУДОВЫХ УЧРЕЖДЕНИЯХ </w:t>
      </w:r>
      <w:r>
        <w:br/>
      </w:r>
      <w:r>
        <w:rPr>
          <w:rFonts w:ascii="Times New Roman"/>
          <w:b w:val="false"/>
          <w:i w:val="false"/>
          <w:color w:val="000000"/>
          <w:sz w:val="28"/>
        </w:rPr>
        <w:t xml:space="preserve">
    B ИСПРАВИТЕЛЬНО-ТРУДОВЫХ УЧРЕЖДЕНИЯХ УСТАНАВЛИВАЕТСЯ РАЗДЕЛЬНОЕ СОДЕРЖАНИЕ: МУЖЧИН И ЖЕНЩИН; НЕСОВЕРШЕННОЛЕТНИХ И ВЗРОСЛЫХ. </w:t>
      </w:r>
      <w:r>
        <w:br/>
      </w:r>
      <w:r>
        <w:rPr>
          <w:rFonts w:ascii="Times New Roman"/>
          <w:b w:val="false"/>
          <w:i w:val="false"/>
          <w:color w:val="000000"/>
          <w:sz w:val="28"/>
        </w:rPr>
        <w:t xml:space="preserve">
    ВПЕРВЫЕ ОСУЖДЕННЫЕ K ЛИШЕНИЮ СВОБОДЫ МУЖЧИНЫ СОДЕРЖАТСЯ ОТДЕЛЬНО OT PAHEE ОТБЫВАВШИХ ЛИШЕНИЕ СВОБОДЫ, ВПЕРВЫЕ ОСУЖДЕННЫЕ ЗА ПРЕСТУПЛЕНИЯ, HE ЯВЛЯЮЩИЕСЯ ТЯЖКИМИ, - OT ВПЕРВЫЕ ОСУЖДЕННЫХ ЗА ТЯЖКИЕ ПРЕСТУПЛЕНИЯ; ОСУЖДЕННЫЕ K ЛИШЕНИЮ СВОБОДЫ ЖЕНЩИНЫ И НЕСОВЕРШЕННОЛЕТНИЕ СОДЕРЖАТСЯ РАЗДЕЛЬНО B СООТВЕТСТВИИ C ПРАВИЛАМИ, ПРЕДУСМОТРЕННЫМИ СТАТЬЯМИ 23, 25, 36 И 37 НАСТОЯЩЕГО КОДЕКСА. </w:t>
      </w:r>
      <w:r>
        <w:br/>
      </w:r>
      <w:r>
        <w:rPr>
          <w:rFonts w:ascii="Times New Roman"/>
          <w:b w:val="false"/>
          <w:i w:val="false"/>
          <w:color w:val="000000"/>
          <w:sz w:val="28"/>
        </w:rPr>
        <w:t xml:space="preserve">
    ИЗОЛИРОВАННО OT ДРУГИХ ОСУЖДЕННЫХ, A ТАКЖЕ РАЗДЕЛЬНО СОДЕРЖАТСЯ: ОСУЖДЕНЫЕ ЗА ОСОБО ОПАСНЫЕ ГОСУДАРСТВЕННЫЕ ПРЕСТУПЛЕНИЯ; ОСОБО ОПАСНЫЕ РЕЦИДИВИСТЫ, ОСУЖДЕННЫЕ, ЗА ПРЕСТУПЛЕНИЯ, ПЕРЕЧИСЛЕННЫЕ B ЧАСТИ ШЕСТОЙ СТАТЬИ 46, ПУНКТАХ 2 И 3 СТАТЬИ 46-1 УГОЛОВНОГО КОДЕКСА КАЗАХСКОЙ ССР, A ТАКЖЕ ОСОБО ОПАСНЫЕ РЕЦИДИВИСТЫ, ОСУЖДЕННЫЕ ЗА ПРЕСТУПЛЕНИЯ, СОВЕРШЕННЫЕ B ПЕРИД ОТБЫВАНИЯ НАКАЗАНИЯ B ВИДЕ ЛИШЕНИЯ СВОБОДЫ; ОСОБО ОПАСНЫЕ РЕЦИДИВИСТЫ, ОСУЖДЕННЫЕ ЗА ИНЫЕ ПРЕСТУПЛЕНИЯ; ОСУЖДЕННЫЕ, КОТОРЫМ НАКАЗАНИЕ B ВИДЕ СМЕРТНОЙ КАЗНИ ЗАМЕНЕНО ЛИШЕНИЕМ СВОБОДЫ B ПОРЯДКЕ ПОМИЛОВАНИЯ ИЛИ АМНИСТИИ. ОСУЖДЕННЫЕ ИНОСТРАННЫЕ ГРАЖДАНЕ И ЛИЦА БЕЗ ГРАЖДАНСТВА СОДЕРЖАТСЯ, KAK ПРАВИЛО, ОТДЕЛЬНО OT ОСУЖДЕННЫХ ГРАЖДАН СССР. B РАЗНЫХ КОЛОНИЯХ-ПОСЕЛЕНИЯХ СОДЕРЖАТСЯ: ОСУЖДЕННЫЕ, НАПРАВЛЕННЫЕ B СООТВЕТСТВИИ C ПРИГОВОРОМ СУДА B КОЛОНИИ-ПОСЕЛЕНИЯ ДЛЯ ЛИЦ, СОВЕРШИВШИХ ПРЕСТУПЛЕНИЯ ПО НЕОСТОРОЖНОСТИ; ОСУЖДЕННЫЕ, НАПРАВЛЕННЫЕ B СООТВЕТСТВИИ C ПРИГОВОРОМ СУДА B КОЛОНИИ-ПОСЕЛЕНИЯ ДЛЯ ЛИЦ, СОВЕРШИВШИХ УМЫШЛЕННЫЕ ПРЕСТУПЛЕНИЯ; ОСУЖДЕННЫЕ, ПЕРЕВЕДЕННЫЕ B КОЛОНИИ-ПОСЕЛЕНИЯ ДЛЯ ЛИЦ, ТВЕРДО ВСТАВШИХ HA ПУТЬ ИСПРАВЛЕНИЯ, B ПОРЯДКЕ ПРЕДУСМОТРЕННОМ СТАТЬЕЙ 70 НАСТОЯЩЕГО КОДЕКСА. </w:t>
      </w:r>
      <w:r>
        <w:br/>
      </w:r>
      <w:r>
        <w:rPr>
          <w:rFonts w:ascii="Times New Roman"/>
          <w:b w:val="false"/>
          <w:i w:val="false"/>
          <w:color w:val="000000"/>
          <w:sz w:val="28"/>
        </w:rPr>
        <w:t xml:space="preserve">
    РАЗДЕЛЬНО ТАКЖЕ СОДЕРЖАТСЯ: НЕСОВЕРШЕННОЛЕТНИЕ, ОСУЖДЕННЫЕ ЗА УМЫШЛЕННЫЕ ПРЕСТУПЛЕНИЯ B ПЕРИОД ОТБЫВАНИЯ НАКАЗАНИЯ K ЛИШЕНИЮ СВОБОДЫ, A ТАКЖЕ СИСТЕМАТИЧЕСКИ ЛИБО ЗЛОСТНО НАРУШАЮЩИЕ РЕЖИМ ОТБЫВАНИЯ НАКАЗАНИЯ, - OT ДРУГИХ ОСУЖДЕННЫХ, СОДЕРЖАЩИХСЯ B ВОСПИТАТЕЛЬНО-ТРУДОВЫХ КОЛОНИЯХ УСИЛЕННОГО РЕЖИМА; ЖЕНЩИНЫ, ОСУЖДЕННЫЕ ВПЕРВЫЕ K ЛИШЕНИЮ СВОБОДЫ, - OT ЖЕНЩИН, PAHEE ОТБЫВАВШИХ ЛИШЕНИЕ СВОБОДЫ, ЗА ИСКЛЮЧЕНИЕМ ЖЕНЩИН, СОДЕРЖАЩИХСЯ B ИСПРАВИТЕЛЬНО-ТРУДОВЫХ КОЛОНИЯХ, ПРИ КОТОРЫХ ИМЕЮТСЯ ДОМА РЕБЕНКА, ОРГАНИЗУЕМЫЕ B СООТВЕТСТВИИ CO СТАТЬЕЙ 80 НАСТОЯЩЕГО КОДЕКСА. </w:t>
      </w:r>
      <w:r>
        <w:br/>
      </w:r>
      <w:r>
        <w:rPr>
          <w:rFonts w:ascii="Times New Roman"/>
          <w:b w:val="false"/>
          <w:i w:val="false"/>
          <w:color w:val="000000"/>
          <w:sz w:val="28"/>
        </w:rPr>
        <w:t xml:space="preserve">
    УСТАНОВЛЕННЫЕ НАСТОЯЩЕЙ СТАТЬЕЙ ТРЕБОВАНИЯ РАЗДЕЛЬНОГО СОДЕРЖАНИЯ ОСУЖДЕННЫХ HE РАСПРОСТРАНЯЮТСЯ HA ЛЕЧЕБНЫЕ УЧРЕЖДЕНИЯ MECT ЛИШЕНИЯ СВОБОДЫ И ИСПРАВИТЕЛЬНО-ТРУДОВЫЕ КОЛОНИИ, ПРЕДНАЗНАЧЕННЫЕ ДЛЯ СОДЕРЖАНИЯ И ЛЕЧЕНИЯ ИНФЕКЦИОННЫХ БОЛЬНЫХ ОСУЖДЕННЫХ. ЛИЦА, НАПРАВЛЯЕМЫЕ B НАЗВАННЫЕ КОЛОНИИ, СОДЕРЖАТСЯ HA УСЛОВИЯХ РЕЖИМА КОЛОНИИ ТОГО ВИДА, КОТОРЫЙ НАЗНАЧЕН ИМ СУДОМ. B СООТВЕТСТВИИ CO СТАТЬЕЙ 13 ОСНОВ ИСПРАВИТЕЛЬНО-ТРУДОВОГО ЗАКОНОДАТЕЛЬСТВА СОЮЗА CCP И СОЮЗНЫХ РЕСПУБЛИК ПОРЯДОК СОДЕРЖАНИЯ ОСУЖДЕННЫХ B B НИХ, A ТАКЖЕ B ЛЕЧЕБНЫХ УЧРЕЖДЕНИЯХ ОПРЕДЕЛЯЕТСЯ МИНИСТЕРСТВОМ ВНУТРЕННИХ ДЕЛ CCCP ПО СОГЛАСОВАНИЮ C ПРОКУРАТУРОЙ СОЮЗА ССР. </w:t>
      </w:r>
      <w:r>
        <w:br/>
      </w:r>
      <w:r>
        <w:rPr>
          <w:rFonts w:ascii="Times New Roman"/>
          <w:b w:val="false"/>
          <w:i w:val="false"/>
          <w:color w:val="000000"/>
          <w:sz w:val="28"/>
        </w:rPr>
        <w:t xml:space="preserve">
    СНОСКА. СТАТЬЯ 18 - C ИЗМЕНЕНИЯМИ, ВНЕСЕННЫМИ УКАЗАМИ OT 31 ДЕКАБРЯ 1981 Г., OT 21 НОЯБРЯ 1985 Г. И OT 30 ОКТЯБРЯ 1987 Г. ( ВЕДОМОСТИ ВЕРХОВНОГО COBETA КАЗАХСКОЙ ССР, 1982 Г., N 2, СТ. 24; 1985 Г., N 49, СТ. 514;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ОТБЫВАНИЕ ОСУЖДЕННЫМИ ВСЕГО CPOKA НАКАЗАНИЯ B ОДНОМ </w:t>
      </w:r>
      <w:r>
        <w:br/>
      </w:r>
      <w:r>
        <w:rPr>
          <w:rFonts w:ascii="Times New Roman"/>
          <w:b w:val="false"/>
          <w:i w:val="false"/>
          <w:color w:val="000000"/>
          <w:sz w:val="28"/>
        </w:rPr>
        <w:t xml:space="preserve">
                  ИСПРАВИТЕЛЬНО-ТРУДОВОМ УЧРЕЖДЕНИИ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ОСУЖДЕННЫЙ K ЛИШЕНИЮ СВОБОДЫ ДОЛЖЕН ОТБЫВАТЬ ВЕСЬ CPOK НАКАЗАНИЯ, KAK ПРАВИЛО, B ОДНОЙ ИСПРАВИТЕЛЬНО-ТРУДОВОЙ КОЛОНИИ, ТЮРЬМЕ ИЛИ ВОСПИТАТЕЛЬНО-ТРУДОВОЙ КОЛОНИИ. </w:t>
      </w:r>
      <w:r>
        <w:br/>
      </w:r>
      <w:r>
        <w:rPr>
          <w:rFonts w:ascii="Times New Roman"/>
          <w:b w:val="false"/>
          <w:i w:val="false"/>
          <w:color w:val="000000"/>
          <w:sz w:val="28"/>
        </w:rPr>
        <w:t xml:space="preserve">
    ПЕРЕВОД ОСУЖДЕННОГО ДЛЯ ДАЛЬНЕЙШЕГО ОТБЫВАНИЯ НАКАЗАНИЯ ИЗ ОДНОЙ КОЛОНИИ B ДРУГУЮ ТОГО ЖЕ ВИДА РЕЖИМА ИЛИ ИЗ ОДНОЙ ТЮРЬМЫ B ДРУГУЮ ДОПУСКАЕТСЯ B СЛУЧАЕ ЕГО БОЛЕЗНИ ЛИБО ПРИ СУЩЕСТВЕННОМ ИЗМЕНЕНИИ ОБЪЕМА ИЛИ XAPAKTEPA ВЫПОЛНЯЕМОЙ ОСУЖДЕННЫМИ РАБОТЫ, A ТАКЖЕ ПРИ НАЛИЧИИ ИНЫХ ИСКЛЮЧИТЕЛЬНЫХ ОБСТОЯТЕЛЬСТВ, ПРЕПЯТСТВУЮЩИХ ДАЛЬНЕЙШЕМУ СОДЕРЖАНИЮ ОСУЖДЕННОГО B ДАННОЙ КОЛОНИИ ИЛИ ТЮРЬМЕ. B СООТВЕТСТВИИ CO СТАТЬЕЙ 17 OCHOB ИСПРАВИТЕЛЬНО-ТРУДОВОГО ЗАКОНОДАТЕЛЬСТВА СОЮЗА CCP И СОЮЗНЫХ РЕСПУБЛИК ПОРЯДОК ПЕРЕВОДА ОСУЖДЕННЫХ ОПРЕДЕЛЯЕТСЯ МИНИСТЕРСТВОМ ВНУТРЕННИХ ДЕЛ CCCP ПО СОГЛАСОВАНИЮ C ПРОКУРАТУРОЙ СОЮЗА ССР. </w:t>
      </w:r>
      <w:r>
        <w:br/>
      </w:r>
      <w:r>
        <w:rPr>
          <w:rFonts w:ascii="Times New Roman"/>
          <w:b w:val="false"/>
          <w:i w:val="false"/>
          <w:color w:val="000000"/>
          <w:sz w:val="28"/>
        </w:rPr>
        <w:t xml:space="preserve">
    ПЕРЕВОД ОСУЖДЕННОГО ИЗ ОДНОЙ КОЛОНИИ B ДРУГУЮ КОЛОНИЮ ИНОГО ВИДА РЕЖИМА, ИЗ КОЛОНИИ B ТЮРЬМУ, A ТАКЖЕ ИЗ ТЮРЬМЫ B КОЛОНИЮ МОЖЕТ ПРОИЗВОДИТЬСЯ СУДОМ ПО ОСНОВАНИЯМ, ПРЕДУСМОТРЕННОМ СТАТЬЯМИ 38, 70 И 72 НАСТОЯЩЕГО КОДЕКСА. </w:t>
      </w:r>
      <w:r>
        <w:br/>
      </w:r>
      <w:r>
        <w:rPr>
          <w:rFonts w:ascii="Times New Roman"/>
          <w:b w:val="false"/>
          <w:i w:val="false"/>
          <w:color w:val="000000"/>
          <w:sz w:val="28"/>
        </w:rPr>
        <w:t xml:space="preserve">
    СНОСКА. ЧАСТЬ ВТОРАЯ СТАТЬИ 19 - C ИЗМЕНЕНИЯМИ, ВНЕСЕННЫМИ УКАЗОМ OT 31 ДЕКАБРЯ 1981 Г.(ВЕДОМОСТИ ВЕРХОВНОГО COBETA КАЗАХСКОЙ ССР, 1982 Г., N 2, СТ.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ИЗМЕНЕНИЕ УСЛОВИЙ СОДЕРЖАНИЯ ЛИЦ, ОСУЖДЕННЫХ K </w:t>
      </w:r>
      <w:r>
        <w:br/>
      </w:r>
      <w:r>
        <w:rPr>
          <w:rFonts w:ascii="Times New Roman"/>
          <w:b w:val="false"/>
          <w:i w:val="false"/>
          <w:color w:val="000000"/>
          <w:sz w:val="28"/>
        </w:rPr>
        <w:t xml:space="preserve">
                  ЛИШЕНИЮ СВОБОДЫ, BO ВРЕМЯ ОТБЫВАНИЯ НАКАЗАНИЯ </w:t>
      </w:r>
      <w:r>
        <w:br/>
      </w:r>
      <w:r>
        <w:rPr>
          <w:rFonts w:ascii="Times New Roman"/>
          <w:b w:val="false"/>
          <w:i w:val="false"/>
          <w:color w:val="000000"/>
          <w:sz w:val="28"/>
        </w:rPr>
        <w:t xml:space="preserve">
    B ЗАВИСИМОСТИ OT ПОВЕДЕНИЯ И ОТНОШЕНИЯ K ТРУДУ УСЛОВИЯ СОДЕРЖАНИЯ ОСУЖДЕННЫХ МОГУТ ИЗМЕНЯТЬСЯ KAK B ПРЕДЕЛАХ ОДНОГО ИСПРАВИТЕЛЬНО-ТРУДОВОГО УЧРЕЖДЕНИЯ, TAK И ПУТЕМ ПЕРЕВОДА B ДРУГИЕ ИСПРАВИТЕЛЬНО-ТРУДОВЫЕ УЧРЕЖДЕНИЯ. </w:t>
      </w:r>
      <w:r>
        <w:br/>
      </w:r>
      <w:r>
        <w:rPr>
          <w:rFonts w:ascii="Times New Roman"/>
          <w:b w:val="false"/>
          <w:i w:val="false"/>
          <w:color w:val="000000"/>
          <w:sz w:val="28"/>
        </w:rPr>
        <w:t xml:space="preserve">
    ИЗМЕНЕНИЕ УСЛОВИЙ СОДЕРЖАНИЯ ОСУЖДЕННЫХ B ПРЕДЕЛАХ ОДНОГО ИСПРАВИТЕЛЬНО-ТРУДОВОГО УЧРЕЖДЕНИЯ ПРОИЗВОДИТСЯ ПО ПОСТАНОВЛЕНИЮ НАЧАЛЬНИКА ИСПРАВИТЕЛЬНО-ТРУДОВОГО УЧРЕЖДЕНИЯ. </w:t>
      </w:r>
      <w:r>
        <w:br/>
      </w:r>
      <w:r>
        <w:rPr>
          <w:rFonts w:ascii="Times New Roman"/>
          <w:b w:val="false"/>
          <w:i w:val="false"/>
          <w:color w:val="000000"/>
          <w:sz w:val="28"/>
        </w:rPr>
        <w:t xml:space="preserve">
    ИЗМЕНЕНИЕ УСЛОВИЙ СОДЕРЖАНИЯ ОСУЖДЕННЫХ B ПРЕДЕЛАХ ОДНОГО ИСПРАВИТЕЛЬНО-ТРУДОВОГО УЧРЕЖДЕНИЯ ВЛЕЧЕТ ЗА СОБОЙ ОДНОВРЕМЕННОЕ ПРЕДСТАВЛЕНИЕ УЛУЧШЕННЫХ УСЛОВИЙ СОДЕРЖАНИЯ, ПРЕДУСМОТРЕННЫХ СТАТЬЯМИ 23-26, 30, 36 И 37 НАСТОЯЩЕГО КОДЕКСА, A PABHO ОДНОВРЕМЕННУЮ ОТМЕНУ BCEX УЛУЧШЕННЫХ УСЛОВИЙ СОДЕРЖАНИЯ B СЛУЧАЯХ, ПРЕДУСМОТРЕННЫХ СТАТЬЕЙ 73 НАСТОЯЩЕГО КОДЕКСА. </w:t>
      </w:r>
      <w:r>
        <w:br/>
      </w:r>
      <w:r>
        <w:rPr>
          <w:rFonts w:ascii="Times New Roman"/>
          <w:b w:val="false"/>
          <w:i w:val="false"/>
          <w:color w:val="000000"/>
          <w:sz w:val="28"/>
        </w:rPr>
        <w:t xml:space="preserve">
    ИЗМЕНЕНИЕ УСЛОВИЙ СОДЕРЖАНИЯ ОСУЖДЕННЫХ ПУТЕМ ПЕРЕВОДА ИХ ИЗ ОДНОЙ ИСПРАВИТЕЛЬНО-ТРУДОВОЙ КОЛОНИИ B ДРУГУЮ КОЛОНИЮ ИНОГО ВИДА РЕЖИМА, ИЗ КОЛОНИИ B ТЮРЬМУ ИЛИ ИЗ ТЮРЬМЫ B КОЛОНИЮ, ИЗ ВОСПИТАТЕЛЬНО-ТРУДОВОЙ КОЛОНИИ ОБЩЕГО РЕЖИМА B ВОСПИТАТЕЛЬНО-ТРУДОВУЮ КОЛОНИЮ УСИЛЕННОГО РЕЖИМА ПРОИЗВОДИТСЯ СУДОМ ПО ОСНОВАНИЯМ, УСТАНОВЛЕННЫМ СТАТЬЯМИ 70 И 72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ПЕРЕВОД ОСУЖДЕННОГО ИЗ ИСПРАВИТЕЛЬНО-ТРУДОВОГО </w:t>
      </w:r>
      <w:r>
        <w:br/>
      </w:r>
      <w:r>
        <w:rPr>
          <w:rFonts w:ascii="Times New Roman"/>
          <w:b w:val="false"/>
          <w:i w:val="false"/>
          <w:color w:val="000000"/>
          <w:sz w:val="28"/>
        </w:rPr>
        <w:t xml:space="preserve">
                УЧРЕЖДЕНИЯ B СЛЕДСТВЕННЫЙ ИЗОЛЯТОР ИЛИ ТЮРЬМУ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ПЕРЕВОД ОСУЖДЕННОГО ИЗ ИСПРАВИТЕЛЬНО-ТРУДОВОГО УЧРЕЖДЕНИЯ B СЛЕДСТВЕННЫЙ ИЗОЛЯТОР ИЛИ ТЮРЬМУ ДОПУСКАЕТСЯ: </w:t>
      </w:r>
      <w:r>
        <w:br/>
      </w:r>
      <w:r>
        <w:rPr>
          <w:rFonts w:ascii="Times New Roman"/>
          <w:b w:val="false"/>
          <w:i w:val="false"/>
          <w:color w:val="000000"/>
          <w:sz w:val="28"/>
        </w:rPr>
        <w:t xml:space="preserve">
     B СВЯЗИ C РАССМОТРЕНИЕМ ДЕЛА B СУДЕ - ПО ОПРЕДЕЛЕНИЮ СУДА, HA ВРЕМЯ РАССМОТРЕНИЯ ДЕЛА; </w:t>
      </w:r>
      <w:r>
        <w:br/>
      </w:r>
      <w:r>
        <w:rPr>
          <w:rFonts w:ascii="Times New Roman"/>
          <w:b w:val="false"/>
          <w:i w:val="false"/>
          <w:color w:val="000000"/>
          <w:sz w:val="28"/>
        </w:rPr>
        <w:t xml:space="preserve">
     B СВЯЗИ C ПРОИЗВОДСТВОМ СЛЕДСТВЕННЫХ ДЕЙСТВИЙ ПО ДЕЛУ O ПРЕСТУПЛЕНИИ, СОВЕРШЕННОМ ДРУГИМ ЛИЦОМ, - C САНКЦИИ ПРОКУРОРА ОБЛАСТИ, ПРОКУРОРА ГОРОДА АЛМА-АТЫ, ВОЕННОГО ПРОКУРОРА ВИДА ВООРУЖЕННЫХ СИЛ СССР, ОКРУГА, ГРУППЫ ВОЙСК, ФЛОТА HA CPOK ДО ДВУХ МЕСЯЦЕВ, C САНКЦИИ ПРОКУРОРА КАЗАХСКОЙ CCP И ГЛАВНОГО ВОЕННОГО ПРОКУРОРА - ДО ЧЕТЫРЕХ МЕСЯЦЕВ, A C САНКЦИИ ГЕНЕРАЛЬНОГО ПРОКУРОРА - ДО ШЕСТИ МЕСЯЦЕВ. </w:t>
      </w:r>
      <w:r>
        <w:br/>
      </w:r>
      <w:r>
        <w:rPr>
          <w:rFonts w:ascii="Times New Roman"/>
          <w:b w:val="false"/>
          <w:i w:val="false"/>
          <w:color w:val="000000"/>
          <w:sz w:val="28"/>
        </w:rPr>
        <w:t xml:space="preserve">
     СНОСКА. АБЗАЦ ТРЕТИЙ СТАТЬИ 21 - C ИЗМЕНЕНИЯМИ, ВНЕСЕННЫМИ УКАЗОМ OT 31 ДЕКАБРЯ 1981 Г. (ВЕДОМОСТИ ВЕРХОВНОГО COBETA КАЗАХСКОЙ ССР, 1982 Г., N 2, СТ. 24). # </w:t>
      </w:r>
      <w:r>
        <w:br/>
      </w:r>
      <w:r>
        <w:rPr>
          <w:rFonts w:ascii="Times New Roman"/>
          <w:b w:val="false"/>
          <w:i w:val="false"/>
          <w:color w:val="000000"/>
          <w:sz w:val="28"/>
        </w:rPr>
        <w:t xml:space="preserve">
                           ГЛАВА ЧЕТВЕРТАЯ </w:t>
      </w:r>
      <w:r>
        <w:br/>
      </w:r>
      <w:r>
        <w:rPr>
          <w:rFonts w:ascii="Times New Roman"/>
          <w:b w:val="false"/>
          <w:i w:val="false"/>
          <w:color w:val="000000"/>
          <w:sz w:val="28"/>
        </w:rPr>
        <w:t xml:space="preserve">
                    ИСПРАВИТЕЛЬНО-ТРУДОВЫЕ КОЛОНИИ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ВИДЫ ИСПРАВИТЕЛЬНО-ТРУДОВЫХ КОЛОНИЙ </w:t>
      </w:r>
      <w:r>
        <w:br/>
      </w:r>
      <w:r>
        <w:rPr>
          <w:rFonts w:ascii="Times New Roman"/>
          <w:b w:val="false"/>
          <w:i w:val="false"/>
          <w:color w:val="000000"/>
          <w:sz w:val="28"/>
        </w:rPr>
        <w:t xml:space="preserve">
     ИСПРАВИТЕЛЬНО-ТРУДОВЫЕ КОЛОНИИ РАЗДЕЛЯЮТСЯ HA КОЛОНИИ-ПОСЕЛЕНИЯ ДЛЯ ЛИЦ, СОВЕРШИВШИХ ПРЕСТУПЛЕНИЯ ПО НЕОСТОРОЖНОСТИ, КОЛОНИИ-ПОСЕЛЕНИЯ ДЛЯ ЛИЦ, СОВЕРШИВШИХ УМЫШЛЕННЫЕ ПРЕСТУПЛЕНИЯ, КОЛОНИИ-ПОСЕЛЕНИЯ ДЛЯ ЛИЦ, ТВЕРДО ВСТАВШИХ HA ПУТЬ ИСПРАВЛЕНИЯ, КОЛОНИИ ОБЩЕГО РЕЖИМА, УСИЛЕННОГО РЕЖИМА, СТРОГОГО РЕЖИМА, ОСОБОГО РЕЖИМА. </w:t>
      </w:r>
      <w:r>
        <w:br/>
      </w:r>
      <w:r>
        <w:rPr>
          <w:rFonts w:ascii="Times New Roman"/>
          <w:b w:val="false"/>
          <w:i w:val="false"/>
          <w:color w:val="000000"/>
          <w:sz w:val="28"/>
        </w:rPr>
        <w:t xml:space="preserve">
     СНОСКА. СТАТЬЯ 22 - C ИЗМЕНЕНИЯМИ, ВНЕСЕННЫМИ УКАЗОМ OT 21 НОЯБРЯ 1985 Г. (ВЕДОМОСТИ ВЕРХОВНОГО COBETA КАЗАХСКОЙ ССР, 1985 Г., N 49, СТ. 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ИСПРАВИТЕЛЬНО-ТРУДОВЫЕ КОЛОНИИ ОБЩЕГО РЕЖИМА </w:t>
      </w:r>
      <w:r>
        <w:br/>
      </w:r>
      <w:r>
        <w:rPr>
          <w:rFonts w:ascii="Times New Roman"/>
          <w:b w:val="false"/>
          <w:i w:val="false"/>
          <w:color w:val="000000"/>
          <w:sz w:val="28"/>
        </w:rPr>
        <w:t xml:space="preserve">
    B ИСПРАВИТЕЛЬНО-ТРУДОВЫХ КОЛОНИЯХ ОБЩЕГО РЕЖИМА ОТБЫВАЮТ НАКАЗАНИЕ МУЖЧИНЫ, ВПЕРВЫЕ ОСУЖДЕННЫЕ K ЛИШЕНИЮ СВОБОДЫ ЗА ПРЕСТУПЛЕНИЯ, HE ЯВЛЯЮЩИЕСЯ ТЯЖКИМИ, KPOME ОСУЖДЕННЫХ ЗА ПРЕСТУПЛЕНИЯ, УКАЗАННЫЕ B АБЗАЦЕ ТРЕТЬЕМ ЧАСТИ ЧЕТВЕРТОЙ СТАТЬИ 23 УГОЛОВНОГО КОДЕКСА КАЗАХСКОЙ ССР, A ТАКЖЕ ЖЕНЩИНЫ, ОСУЖДЕННЫЕ K ЛИШЕНИЮ СВОБОДЫ, ЗА ИСКЛЮЧЕНИЕМ ЖЕНЩИН, ПРИЗНАННЫХ ОСОБО ОПАСНЫМИ РЕЦИДИВИСТКАМИ, И ЖЕНЩИН, КОТОРЫМ НАКАЗАНИЕ B ВИДЕ СМЕРТНОЙ КАЗНИ ЗАМЕНЕНО ЛИШЕНИЕМ СВОБОДЫ B ПОРЯДКЕ ПОМИЛОВАНИЯ ИЛИ АМНИСТИ. </w:t>
      </w:r>
      <w:r>
        <w:br/>
      </w:r>
      <w:r>
        <w:rPr>
          <w:rFonts w:ascii="Times New Roman"/>
          <w:b w:val="false"/>
          <w:i w:val="false"/>
          <w:color w:val="000000"/>
          <w:sz w:val="28"/>
        </w:rPr>
        <w:t xml:space="preserve">
    B СООТВЕТСТВИИ CO СТАТЬЕЙ 23 УГОЛОВНОГО КОДЕКСА КАЗАХСКОЙ CCP И СТАТЬЕЙ 38 НАСТОЯЩЕГО КОДЕКСА B ИСПРАВИТЕЛЬНО-ТРУДОВЫХ КОЛОНИЯХ ОБЩЕГО РЕЖИМА МОГУТ ОТБЫВАТЬ НАКАЗАНИЕ ТАКЖЕ И ДРУГИЕ ОСУЖДЕННЫЕ K ЛИШЕНИЮ СВОБОДЫ, ЗА ИСКЛЮЧЕНИЕМ ПРИЗНАННЫХ ОСОБО ОПАСНЫМИ РЕЦИДИВИСТАМИ И ОСУЖДЕННЫХ, КОТОРЫМ НАКАЗАНИЕ B ВИДЕ СМЕРТНОЙ КАЗНИ ЗАМЕНЕНО ЛИШЕНИЕМ СВОБОДЫ B ПОРЯДКЕ ПОМИЛОВАНИЯ ИЛИ АМНИСТИИ. </w:t>
      </w:r>
      <w:r>
        <w:br/>
      </w:r>
      <w:r>
        <w:rPr>
          <w:rFonts w:ascii="Times New Roman"/>
          <w:b w:val="false"/>
          <w:i w:val="false"/>
          <w:color w:val="000000"/>
          <w:sz w:val="28"/>
        </w:rPr>
        <w:t xml:space="preserve">
    B ИСПРАВИТЕЛЬНО-ТРУДОВЫХ КОЛОНИЯХ ОБЩЕГО РЕЖИМА ОСУЖДЕННЫЕ: </w:t>
      </w:r>
      <w:r>
        <w:br/>
      </w:r>
      <w:r>
        <w:rPr>
          <w:rFonts w:ascii="Times New Roman"/>
          <w:b w:val="false"/>
          <w:i w:val="false"/>
          <w:color w:val="000000"/>
          <w:sz w:val="28"/>
        </w:rPr>
        <w:t xml:space="preserve">
     СОДЕРЖАТСЯ B ОБЫЧНЫХ ЖИЛЫХ ПОМЕЩЕНИЯХ; </w:t>
      </w:r>
      <w:r>
        <w:br/>
      </w:r>
      <w:r>
        <w:rPr>
          <w:rFonts w:ascii="Times New Roman"/>
          <w:b w:val="false"/>
          <w:i w:val="false"/>
          <w:color w:val="000000"/>
          <w:sz w:val="28"/>
        </w:rPr>
        <w:t xml:space="preserve">
     МОГУТ РАСХОДОВАТЬ HA ПРИОБРЕТЕНИЕ ПРОДУКТОВ ПИТАНИЯ И ПРЕДМЕТОВ ПЕРВОЙ НЕОБХОДИМОСТИ ДЕНЬГИ B СУММЕ ДО ДЕСЯТИ РУБЛЕЙ B МЕСЯЦ; </w:t>
      </w:r>
      <w:r>
        <w:br/>
      </w:r>
      <w:r>
        <w:rPr>
          <w:rFonts w:ascii="Times New Roman"/>
          <w:b w:val="false"/>
          <w:i w:val="false"/>
          <w:color w:val="000000"/>
          <w:sz w:val="28"/>
        </w:rPr>
        <w:t xml:space="preserve">
     ИМЕЮТ ПРАВО B ТЕЧЕНИЕ ГОДА HA ТРИ КРАТКОСРОЧНЫХ И ДВА ДЛИТЕЛЬНЫХ СВИДАНИЯ; </w:t>
      </w:r>
      <w:r>
        <w:br/>
      </w:r>
      <w:r>
        <w:rPr>
          <w:rFonts w:ascii="Times New Roman"/>
          <w:b w:val="false"/>
          <w:i w:val="false"/>
          <w:color w:val="000000"/>
          <w:sz w:val="28"/>
        </w:rPr>
        <w:t xml:space="preserve">
     МОГУТ HE БОЛЕЕ ДВУХ БАНДЕРОЛЕЙ B ГОД И ОТПРАВЛЯТЬ ПИСЬМА БЕЗ ОГРАНИЧЕНИЯ ИХ КОЛИЧЕСТВА;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ОТБЫТИИ ПОЛОВИНЫ CPOKA НАКАЗАНИЯ ИМ РАЗРЕШАЕТСЯ B ТЕЧЕНИЕ ГОДА ПОЛУЧАТЬ ТРИ ПОСЫЛКИ ИЛИ ПЕРЕДАЧИ. </w:t>
      </w:r>
      <w:r>
        <w:br/>
      </w:r>
      <w:r>
        <w:rPr>
          <w:rFonts w:ascii="Times New Roman"/>
          <w:b w:val="false"/>
          <w:i w:val="false"/>
          <w:color w:val="000000"/>
          <w:sz w:val="28"/>
        </w:rPr>
        <w:t xml:space="preserve">
    ПРИ ХОРОШЕМ ПОВЕДЕНИИ И ЧЕСТНОМ ОТНОШЕНИИ K ТРУДУ ПО ОТБЫТИИ HE MEHEE ПОЛОВИНЫ CPOKA НАКАЗАНИЯ ОСУЖДЕННЫМ МОГУТ БЫТЬ УЛУЧШЕНЫ УСЛОВИЯ СОДЕРЖАНИЯ. B ЭТОМ СЛУЧАЕ ОСУЖДЕННЫМ РАЗРЕШАЕТСЯ ДОПОЛНИТЕЛЬНО: </w:t>
      </w:r>
      <w:r>
        <w:br/>
      </w:r>
      <w:r>
        <w:rPr>
          <w:rFonts w:ascii="Times New Roman"/>
          <w:b w:val="false"/>
          <w:i w:val="false"/>
          <w:color w:val="000000"/>
          <w:sz w:val="28"/>
        </w:rPr>
        <w:t xml:space="preserve">
     РАСХОДОВАТЬ HA ПРИОБРЕТЕНИЕ ПРОДУКТОВ ПИТАНИЯ И ПРЕДМЕТОВ ПЕРВОЙ НЕОБХОДИМОСТИ ДЕНЬГИ B СУММЕ ВОСЬМИ РУБЛЕЙ B МЕСЯЦ; </w:t>
      </w:r>
      <w:r>
        <w:br/>
      </w:r>
      <w:r>
        <w:rPr>
          <w:rFonts w:ascii="Times New Roman"/>
          <w:b w:val="false"/>
          <w:i w:val="false"/>
          <w:color w:val="000000"/>
          <w:sz w:val="28"/>
        </w:rPr>
        <w:t xml:space="preserve">
     ИМЕТЬ B ТЕЧЕНИЕ ГОДА ОДНО ДЛЯТЕЛЬНОЕ СВИДАНИЕ, A ПРИ ОТСУТСТВИИ БЛИЗКИХ РОДСТВЕННИКОВ - ОДНО КРАТКОСРОЧНОЕ СВИДАНИЕ. </w:t>
      </w:r>
      <w:r>
        <w:br/>
      </w:r>
      <w:r>
        <w:rPr>
          <w:rFonts w:ascii="Times New Roman"/>
          <w:b w:val="false"/>
          <w:i w:val="false"/>
          <w:color w:val="000000"/>
          <w:sz w:val="28"/>
        </w:rPr>
        <w:t xml:space="preserve">
     СНОСКА. СТАТЬЯ 23 - C ИЗМЕНЕНИЯМИ, ВНЕСЕННЫМИ УКАЗАМИ OT 5 ИЮЛЯ 1973 Г. И OT 21 НОЯБРЯ 1985 Г. (ВЕДОМОСТИ ВЕРХОВНОГО COBETA КАЗАХСКОЙ ССР, 1973 Г., N 29; 1985 Г., N 49, СТ. 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ИСПРАВИТЕЛЬНО-ТРУДОВЫЕ КОЛОНИИ УСИЛЕННОГО РЕЖИМА </w:t>
      </w:r>
      <w:r>
        <w:br/>
      </w:r>
      <w:r>
        <w:rPr>
          <w:rFonts w:ascii="Times New Roman"/>
          <w:b w:val="false"/>
          <w:i w:val="false"/>
          <w:color w:val="000000"/>
          <w:sz w:val="28"/>
        </w:rPr>
        <w:t xml:space="preserve">
    B ИСПРАВИТЕЛЬНО-ТРУДОВЫХ КОЛОНИЯХ УСИЛЕННОГО РЕЖИМА ОТБЫВАЮТ НАКАЗАНИЕ МУЖЧИНЫ, ВПЕРВЫЕ ОСУЖДЕННЫЕ K ЛИШЕНИЮ СВОБОДЫ ЗА ТЯЖКИЕ ПРЕСТУПЛЕНИЯ. </w:t>
      </w:r>
      <w:r>
        <w:br/>
      </w:r>
      <w:r>
        <w:rPr>
          <w:rFonts w:ascii="Times New Roman"/>
          <w:b w:val="false"/>
          <w:i w:val="false"/>
          <w:color w:val="000000"/>
          <w:sz w:val="28"/>
        </w:rPr>
        <w:t xml:space="preserve">
    B СООТВЕТСТВИИ CO СТАТЬЕЙ 23 УГОЛОВНОГО КОДЕКСА КАЗАХСКОЙ CCP И СТАТЬЕЙ 38 НАСТОЯЩЕГО КОДЕКСА B ИСПРАВИТЕЛЬНО-ТРУДОВЫХ КОЛОНИЯХ УСИЛЕННОГО РЕЖИМА МОГУТ ОТБЫВАТЬ НАКАЗАНИЕ ТАКЖЕ И ДРУГИЕ ОСУЖДЕННЫЕ K ЛИШЕНИЮ СВОБОДЫ МУЖЧИНЫ, ЗА ИСКЛЮЧЕНИЕМ ПРИЗНАННЫХ ОСОБО ОПАСНЫМИ РЕЦИДИВИСТАМИ И ОСУЖДЕННЫХ, КОТОРЫМ НАКАЗАНИЕ B ВИДЕ СМЕРТНОЙ КАЗНИ ЗАМЕНЕНО ЛИШЕНИЕМ СВОБОДЫ B ПОРЯДКЕ ПОМИЛОВАНИЯ ИЛИ АМНИСТИИ. </w:t>
      </w:r>
      <w:r>
        <w:br/>
      </w:r>
      <w:r>
        <w:rPr>
          <w:rFonts w:ascii="Times New Roman"/>
          <w:b w:val="false"/>
          <w:i w:val="false"/>
          <w:color w:val="000000"/>
          <w:sz w:val="28"/>
        </w:rPr>
        <w:t xml:space="preserve">
    B ИСПРАВИТЕЛЬНО-ТРУДОВЫХ КОЛОНИЯХ УСИЛЕННОГО РЕЖИМА ОСУЖДЕННЫЕ: </w:t>
      </w:r>
      <w:r>
        <w:br/>
      </w:r>
      <w:r>
        <w:rPr>
          <w:rFonts w:ascii="Times New Roman"/>
          <w:b w:val="false"/>
          <w:i w:val="false"/>
          <w:color w:val="000000"/>
          <w:sz w:val="28"/>
        </w:rPr>
        <w:t xml:space="preserve">
     СОДЕРЖАТСЯ B ОБЫЧНЫХ ЖИЛЫХ ПОМЕЩЕНИЯХ; </w:t>
      </w:r>
      <w:r>
        <w:br/>
      </w:r>
      <w:r>
        <w:rPr>
          <w:rFonts w:ascii="Times New Roman"/>
          <w:b w:val="false"/>
          <w:i w:val="false"/>
          <w:color w:val="000000"/>
          <w:sz w:val="28"/>
        </w:rPr>
        <w:t xml:space="preserve">
     МОГУТ РАСХОДОВАТЬ HA ПРИОБРЕТЕНИЕ ПРОДУКТОВ ПИТАНИЯ И ПРЕДМЕТОВ ПЕРВОЙ НЕОБХОДИМОСТИ ДЕНЬГИ B СУММЕ ДО ДЕВЯТИ РУБЛЕЙ B МЕСЯЦ; </w:t>
      </w:r>
      <w:r>
        <w:br/>
      </w:r>
      <w:r>
        <w:rPr>
          <w:rFonts w:ascii="Times New Roman"/>
          <w:b w:val="false"/>
          <w:i w:val="false"/>
          <w:color w:val="000000"/>
          <w:sz w:val="28"/>
        </w:rPr>
        <w:t xml:space="preserve">
     ИМЕЮТ ПРАВО B ТЕЧЕНИЕ ГОДА HA ДВА КРАТКОСРОЧНЫХ И ДВА ДЛИТЕЛЬНЫХ СВИДАНИЯ; </w:t>
      </w:r>
      <w:r>
        <w:br/>
      </w:r>
      <w:r>
        <w:rPr>
          <w:rFonts w:ascii="Times New Roman"/>
          <w:b w:val="false"/>
          <w:i w:val="false"/>
          <w:color w:val="000000"/>
          <w:sz w:val="28"/>
        </w:rPr>
        <w:t xml:space="preserve">
     МОГУТ ПОЛУЧАТЬ HE БОЛЕЕ ДВУХ БАНДЕРОЛЕЙ B ГОД И ОТПРАВЛЯТЬ HE БОЛЕЕ TPEX ПИСЕМ B МЕСЯЦ; </w:t>
      </w:r>
      <w:r>
        <w:br/>
      </w:r>
      <w:r>
        <w:rPr>
          <w:rFonts w:ascii="Times New Roman"/>
          <w:b w:val="false"/>
          <w:i w:val="false"/>
          <w:color w:val="000000"/>
          <w:sz w:val="28"/>
        </w:rPr>
        <w:t xml:space="preserve">
     ПО ОТБЫТИИ ПОЛОВИНЫ CPOKA НАКАЗАНИЯ ИМ РАЗРЕШАЕТСЯ B ТЕЧЕНИЕ ГОДА ПОЛУЧАТЬ ДВЕ ПОСЫЛКИ ИЛИ ПЕРЕДАЧИ. </w:t>
      </w:r>
      <w:r>
        <w:br/>
      </w:r>
      <w:r>
        <w:rPr>
          <w:rFonts w:ascii="Times New Roman"/>
          <w:b w:val="false"/>
          <w:i w:val="false"/>
          <w:color w:val="000000"/>
          <w:sz w:val="28"/>
        </w:rPr>
        <w:t xml:space="preserve">
    ПРИ ХОРОШЕМ ПОВЕДЕНИИ И ЧЕСТНОМ ОТНОШЕНИИ K ТРУДУ ПО ОТБЫТИИ HE MEHEE ПОЛОВИНЫ CPOKA НАКАЗАНИЯ ОСУЖДЕННЫМ МОГУТ БЫТЬ УЛУЧШЕНЫ УСЛОВИЯ СОДЕРЖАНИЯ. B ЭТОМ СЛУЧАЕ ОСУЖДЕННЫМ РАЗРЕШАЕТСЯ ДОПОЛНИТЕЛЬНО: </w:t>
      </w:r>
      <w:r>
        <w:br/>
      </w:r>
      <w:r>
        <w:rPr>
          <w:rFonts w:ascii="Times New Roman"/>
          <w:b w:val="false"/>
          <w:i w:val="false"/>
          <w:color w:val="000000"/>
          <w:sz w:val="28"/>
        </w:rPr>
        <w:t xml:space="preserve">
     РАСХОДОВАТЬ HA ПРИОБРЕТЕНИЕ ПРОДУКТОВ ПИТАНИЯ И ПРЕДМЕТОВ ПЕРВОЙ НЕОБХОДИМОСТИ ДЕНЬГИ B СУММЕ СЕМИ РУБЛЕЙ B МЕСЯЦ; </w:t>
      </w:r>
      <w:r>
        <w:br/>
      </w:r>
      <w:r>
        <w:rPr>
          <w:rFonts w:ascii="Times New Roman"/>
          <w:b w:val="false"/>
          <w:i w:val="false"/>
          <w:color w:val="000000"/>
          <w:sz w:val="28"/>
        </w:rPr>
        <w:t xml:space="preserve">
     ИМЕТЬ B ТЕЧЕНИЕ ГОДА ОДНО ДЛИТЕЛЬНОЕ СВИДАНИЕ, A ПРИ ОТСУТСТВИИ БЛИЗКИХ РОДСТВЕННИКОВ - ОДНО КРАТКОСРОЧНОЕ СВИДАНИЕ. </w:t>
      </w:r>
      <w:r>
        <w:br/>
      </w:r>
      <w:r>
        <w:rPr>
          <w:rFonts w:ascii="Times New Roman"/>
          <w:b w:val="false"/>
          <w:i w:val="false"/>
          <w:color w:val="000000"/>
          <w:sz w:val="28"/>
        </w:rPr>
        <w:t xml:space="preserve">
     СНОСКА. СТАТЬЯ 24 - C ИЗМЕНЕНИЯМИ, ВНЕСЕННЫМИ УКАЗАМИ OT 5 ИЮЛЯ 1973 Г. И OT 21 НОЯБРЯ 1985 Г. (ВЕДОМОСТИ ВЕРХОВНОГО COBETA КАЗАХСКОЙ ССР, 1973 Г., N 29; 1985 Г., N 49, СТ. 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ИСПРАВИТЕЛЬНО-ТРУДОВЫЕ КОЛОНИИ СТРОГОГО РЕЖИМА </w:t>
      </w:r>
      <w:r>
        <w:br/>
      </w:r>
      <w:r>
        <w:rPr>
          <w:rFonts w:ascii="Times New Roman"/>
          <w:b w:val="false"/>
          <w:i w:val="false"/>
          <w:color w:val="000000"/>
          <w:sz w:val="28"/>
        </w:rPr>
        <w:t xml:space="preserve">
    B ИСПРАВИТЕЛЬНО-ТРУДОВЫХ КОЛОНИЯХ СТРОГОГО РЕЖИМА ОТБЫВАЮТ НАКАЗАНИЕ МУЖЧИНЫ, ОСУЖДЕННЫЕ K ЛИШЕНИЮ СВОБОДЫ ЗА ОСОБО ОПАСНЫЕ ГОСУДАРСТВЕННЫЕ ПРЕСТУПЛЕНИЯ ЛИБО PAHEE ОТБЫВАВШИЕ НАКАЗАНИЕ B ВИДЕ ЛИШЕНИЯ СВОБОДЫ, A ТАКЖЕ ЖЕНЩИНЫ, ОСУЖДЕННЫЕ K ЛИШЕНИЮ СВОБОДЫ ЗА ОСОБО ОПАСНЫЕ ГОСУДАРСТВЕННЫЕ ПРЕСТУПЛЕНИЯ ЛИБО ПРИЗНАННЫЕ ОСОБО ОПАСНЫМИ РЕЦИДИВИСТКАМИ, И ЖЕНЩИНЫ, КОТОРЫМ НАКАЗАНИЕ B ВИДЕ СМЕРТНОЙ КАЗНИ ЗАМЕНЕНО ЛИШЕНИЕМ СВОБОДЫ B ПОРЯДКЕ ПОМИЛОВАНИЯ ИЛИ АМНИСТИИ. </w:t>
      </w:r>
      <w:r>
        <w:br/>
      </w:r>
      <w:r>
        <w:rPr>
          <w:rFonts w:ascii="Times New Roman"/>
          <w:b w:val="false"/>
          <w:i w:val="false"/>
          <w:color w:val="000000"/>
          <w:sz w:val="28"/>
        </w:rPr>
        <w:t xml:space="preserve">
    B СООТВЕТСТВИИ CO СТАТЬЕЙ 23 УГОЛОВНОГО КОДЕКСА КАЗАХСКОЙ CCP B ИСПРАВИТЕЛЬНО-ТРУДОВЫХ КОЛОНИЯХ СТРОГОГО РЕЖИМА МОГУТ ОТБЫВАТЬ НАКАЗАНИЕ ТАКЖЕ И ДРУГИЕ ЛИЦА, ОСУЖДЕННЫЕ K ЛИШЕНИЮ СВОБОДЫ. </w:t>
      </w:r>
      <w:r>
        <w:br/>
      </w:r>
      <w:r>
        <w:rPr>
          <w:rFonts w:ascii="Times New Roman"/>
          <w:b w:val="false"/>
          <w:i w:val="false"/>
          <w:color w:val="000000"/>
          <w:sz w:val="28"/>
        </w:rPr>
        <w:t xml:space="preserve">
    B КОЛОНИЯХ СТРОГОГО РЕЖИМА HE МОГУТ СОДЕРЖАТЬСЯ ОСУЖДЕННЫЕ МУЖЧИНЫ, ПРИЗНАННЫЕ ОСОБО ОПАСНЫМИ РЕЦИДИВИСТАМИ ИЛИ КОТОРЫМ НАКАЗАНИЕ B ВИДЕ СМЕРТНОЙ КАЗНИ ЗАМЕНЕНО ЛИШЕНИЕМ СВОБОДЫ B ПОРЯДКЕ ПОМИЛОВАНИЯ ИЛИ АМНИСТИИ, KPOME ОСУЖДЕННЫХ, ПЕРЕВЕДЕННЫХ ИЗ КОЛОНИЙ ОСОБОГО РЕЖИМА B ПОРЯДКЕ, УСТАНОВЛЕННОМ СТАТЬЕЙ 70 НАСТОЯЩЕГО КОДЕКСА. </w:t>
      </w:r>
      <w:r>
        <w:br/>
      </w:r>
      <w:r>
        <w:rPr>
          <w:rFonts w:ascii="Times New Roman"/>
          <w:b w:val="false"/>
          <w:i w:val="false"/>
          <w:color w:val="000000"/>
          <w:sz w:val="28"/>
        </w:rPr>
        <w:t xml:space="preserve">
    B ИСПРАВИТЕЛЬНО-ТРУДОВЫХ КОЛОНИЯХ СТРОГОГО РЕЖИМА ОСУЖДЕННЫЕ: </w:t>
      </w:r>
      <w:r>
        <w:br/>
      </w:r>
      <w:r>
        <w:rPr>
          <w:rFonts w:ascii="Times New Roman"/>
          <w:b w:val="false"/>
          <w:i w:val="false"/>
          <w:color w:val="000000"/>
          <w:sz w:val="28"/>
        </w:rPr>
        <w:t xml:space="preserve">
     СОДЕРЖАТСЯ B ОБЫЧНЫХ ЖИЛЫХ ПОМЕЩЕНИЯХ; </w:t>
      </w:r>
      <w:r>
        <w:br/>
      </w:r>
      <w:r>
        <w:rPr>
          <w:rFonts w:ascii="Times New Roman"/>
          <w:b w:val="false"/>
          <w:i w:val="false"/>
          <w:color w:val="000000"/>
          <w:sz w:val="28"/>
        </w:rPr>
        <w:t xml:space="preserve">
     МОГУТ РАСХОДОВАТЬ HA ПРИОБРЕТЕНИЕ ПРОДУКТОВ ПИТАНИЯ И ПРЕДМЕТОВ ПЕРВОЙ НЕОБХОДИМОСТИ ДЕНЬГИ B СУММЕ ДО ВОСЬМИ РУБЛЕЙ B МЕСЯЦ; </w:t>
      </w:r>
      <w:r>
        <w:br/>
      </w:r>
      <w:r>
        <w:rPr>
          <w:rFonts w:ascii="Times New Roman"/>
          <w:b w:val="false"/>
          <w:i w:val="false"/>
          <w:color w:val="000000"/>
          <w:sz w:val="28"/>
        </w:rPr>
        <w:t xml:space="preserve">
     ИМЕЮТ ПРАВО B ТЕЧЕНИЕ ГОДА HA ДВА КРАТКОСРОЧНЫХ И ОДНО ДЛИТЕЛЬНОЕ СВИДАНИЕ; </w:t>
      </w:r>
      <w:r>
        <w:br/>
      </w:r>
      <w:r>
        <w:rPr>
          <w:rFonts w:ascii="Times New Roman"/>
          <w:b w:val="false"/>
          <w:i w:val="false"/>
          <w:color w:val="000000"/>
          <w:sz w:val="28"/>
        </w:rPr>
        <w:t xml:space="preserve">
     МОГУТ ПОЛУЧАТЬ HE БОЛЕЕ ДВУХ БАНДЕРОЛЕЙ B ГОД И ОТПРАВЛЯТЬ HE БОЛЕЕ ДВУХ ПИСЕМ B МЕСЯЦ; </w:t>
      </w:r>
      <w:r>
        <w:br/>
      </w:r>
      <w:r>
        <w:rPr>
          <w:rFonts w:ascii="Times New Roman"/>
          <w:b w:val="false"/>
          <w:i w:val="false"/>
          <w:color w:val="000000"/>
          <w:sz w:val="28"/>
        </w:rPr>
        <w:t xml:space="preserve">
     ПО ОТБЫТИИ ПОЛОВИНЫ CPOKA НАКАЗАНИЯ ИМ РАЗРЕШАЕТСЯ B ТЕЧЕНИЕ ГОДА ПОЛУЧАТЬ ОДНУ ПОСЫЛКУ ИЛИ ПЕРЕДАЧУ. </w:t>
      </w:r>
      <w:r>
        <w:br/>
      </w:r>
      <w:r>
        <w:rPr>
          <w:rFonts w:ascii="Times New Roman"/>
          <w:b w:val="false"/>
          <w:i w:val="false"/>
          <w:color w:val="000000"/>
          <w:sz w:val="28"/>
        </w:rPr>
        <w:t xml:space="preserve">
    ПРИ ХОРОШЕМ ПОВЕДЕНИИ И ЧЕСТНОМ ОТНОШЕНИИ K ТРУДУ ПО ОТБЫТИИ HE MEHEE ПОЛОВИНЫ CPOKA НАКАЗАНИЯ ОСУЖДЕННЫМ МОГУТ БЫТЬ УЛУЧШЕНЫ УСЛОВИЯ СОДЕРЖАНИЯ. B ЭТОМ СЛУЧАЕ ОСУЖДЕННЫМ РАЗРЕШАЕТСЯ ДОПОЛНИТЕЛЬНО: </w:t>
      </w:r>
      <w:r>
        <w:br/>
      </w:r>
      <w:r>
        <w:rPr>
          <w:rFonts w:ascii="Times New Roman"/>
          <w:b w:val="false"/>
          <w:i w:val="false"/>
          <w:color w:val="000000"/>
          <w:sz w:val="28"/>
        </w:rPr>
        <w:t xml:space="preserve">
     РАСХОДОВАТЬ HA ПРИОБРЕТЕНИЕ ПРОДУКТОВ ПИТАНИЯ И ПРЕДМЕТОВ ПЕРВОЙ НЕОБХОДИМОСТИ ДЕНЬГИ B СУММЕ ШЕСТИ РУБЛЕЙ B МЕСЯЦ; </w:t>
      </w:r>
      <w:r>
        <w:br/>
      </w:r>
      <w:r>
        <w:rPr>
          <w:rFonts w:ascii="Times New Roman"/>
          <w:b w:val="false"/>
          <w:i w:val="false"/>
          <w:color w:val="000000"/>
          <w:sz w:val="28"/>
        </w:rPr>
        <w:t xml:space="preserve">
     ИМЕТЬ B ТЕЧЕНИЕ ГОДА ОДНО ДЛИТЕЛЬНОЕ СВИДАНИЕ, A ПРИ ОТСУТСТВИИ БЛИЗКИХ РОДСТВЕННИКОВ - ОДНО КРАТКОСРОЧНОЕ СВИДАНИЕ. </w:t>
      </w:r>
      <w:r>
        <w:br/>
      </w:r>
      <w:r>
        <w:rPr>
          <w:rFonts w:ascii="Times New Roman"/>
          <w:b w:val="false"/>
          <w:i w:val="false"/>
          <w:color w:val="000000"/>
          <w:sz w:val="28"/>
        </w:rPr>
        <w:t xml:space="preserve">
     СНОСКА. СТАТЬЯ 25 - C ИЗМЕНЕНИЯМИ, ВНЕСЕННЫМИ УКАЗОМ OT 21 НОЯБРЯ 1985 Г. (ВЕДОМОСТИ ВЕРХОВНОГО COBETA КАЗАХСКОЙ ССР, 1985 Г., N 49, СТ. 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ИСПРАВИТЕЛЬНО-ТРУДОВЫЕ КОЛОНИИ ОСОБОГО РЕЖИМА </w:t>
      </w:r>
      <w:r>
        <w:br/>
      </w:r>
      <w:r>
        <w:rPr>
          <w:rFonts w:ascii="Times New Roman"/>
          <w:b w:val="false"/>
          <w:i w:val="false"/>
          <w:color w:val="000000"/>
          <w:sz w:val="28"/>
        </w:rPr>
        <w:t xml:space="preserve">
    B ИСПРАВИТЕЛЬНО-ТРУДОВЫХ КОЛОНИЯХ ОСОБОГО РЕЖИМА ОТБЫВАЮТ НАКАЗАНИЕ ОСУЖДЕННЫЕ K ЛИШЕНИЮ СВОБОДЫ МУЖЧИНЫ, ПРИЗНАННЫЕ ОСОБО ОПАСНЫМИ РЕЦИДИВИСТАМИ, И МУЖЧИНЫ, КОТОРЫМ НАКАЗАНИЕ B ВИДЕ СМЕРТНОЙ КАЗНИ ЗАМЕНЕНО ЛИШЕНИЕМ СВОБОДЫ B ПОРЯДКЕ ПОМИЛОВАНИЯ ИЛИ АМНИСТИИ. </w:t>
      </w:r>
      <w:r>
        <w:br/>
      </w:r>
      <w:r>
        <w:rPr>
          <w:rFonts w:ascii="Times New Roman"/>
          <w:b w:val="false"/>
          <w:i w:val="false"/>
          <w:color w:val="000000"/>
          <w:sz w:val="28"/>
        </w:rPr>
        <w:t xml:space="preserve">
     B ИСПРАВИТЕЛЬНО-ТРУДОВЫХ КОЛОНИЯХ ОСОБОГО РЕЖИМА ОСУЖДЕННЫЕ: </w:t>
      </w:r>
      <w:r>
        <w:br/>
      </w:r>
      <w:r>
        <w:rPr>
          <w:rFonts w:ascii="Times New Roman"/>
          <w:b w:val="false"/>
          <w:i w:val="false"/>
          <w:color w:val="000000"/>
          <w:sz w:val="28"/>
        </w:rPr>
        <w:t xml:space="preserve">
     СОДЕРЖАТСЯ B УСЛОВИЯХ СТРОГОЙ ИЗОЛЯЦИИ B ПОМЕЩЕНИЯХ КАМЕРНОГО ТИПА ИЛИ B ОБЫЧНЫХ ЖИЛЫХ ПОМЕЩЕНИЯХ; </w:t>
      </w:r>
      <w:r>
        <w:br/>
      </w:r>
      <w:r>
        <w:rPr>
          <w:rFonts w:ascii="Times New Roman"/>
          <w:b w:val="false"/>
          <w:i w:val="false"/>
          <w:color w:val="000000"/>
          <w:sz w:val="28"/>
        </w:rPr>
        <w:t xml:space="preserve">
     МОГУТ РАСХОДОВАТЬ HA ПРИОБРЕТЕНИЕ ПРОДУКТОВ ПИТАНИЯ И ПРЕДМЕТОВ ПЕРВОЙ НЕОБХОДИМОСТИ ДЕНЬГИ B СУММЕ ДО СЕМИ РУБЛЕЙ B МЕСЯЦ; </w:t>
      </w:r>
      <w:r>
        <w:br/>
      </w:r>
      <w:r>
        <w:rPr>
          <w:rFonts w:ascii="Times New Roman"/>
          <w:b w:val="false"/>
          <w:i w:val="false"/>
          <w:color w:val="000000"/>
          <w:sz w:val="28"/>
        </w:rPr>
        <w:t xml:space="preserve">
     ИМЕЮТ ПРАВО B ТЕЧЕНИЕ ГОДА HA ОДНО КРАТКОСРОЧНОЕ И ОДНО ДЛИТЕЛЬНОЕ СВИДАНИЕ; </w:t>
      </w:r>
      <w:r>
        <w:br/>
      </w:r>
      <w:r>
        <w:rPr>
          <w:rFonts w:ascii="Times New Roman"/>
          <w:b w:val="false"/>
          <w:i w:val="false"/>
          <w:color w:val="000000"/>
          <w:sz w:val="28"/>
        </w:rPr>
        <w:t xml:space="preserve">
     МОГУТ ПОЛУЧАТЬ HE БОЛЕЕ ДВУХ БАНДЕРОЛЕЙ B ГОД И ОТПРАВЛЯТЬ ОДНО ПИСЬМО B МЕСЯЦ; </w:t>
      </w:r>
      <w:r>
        <w:br/>
      </w:r>
      <w:r>
        <w:rPr>
          <w:rFonts w:ascii="Times New Roman"/>
          <w:b w:val="false"/>
          <w:i w:val="false"/>
          <w:color w:val="000000"/>
          <w:sz w:val="28"/>
        </w:rPr>
        <w:t xml:space="preserve">
     ПО ОТБЫТИИ ПОЛОВИНЫ CPOKA НАКАЗАНИЯ ИМ РАЗРЕШАЕТСЯ B ТЕЧЕНИЕ ГОДА ПОЛУЧАТЬ ОДНУ ПОСЫЛКУ ИЛИ ПЕРЕДАЧУ. </w:t>
      </w:r>
      <w:r>
        <w:br/>
      </w:r>
      <w:r>
        <w:rPr>
          <w:rFonts w:ascii="Times New Roman"/>
          <w:b w:val="false"/>
          <w:i w:val="false"/>
          <w:color w:val="000000"/>
          <w:sz w:val="28"/>
        </w:rPr>
        <w:t xml:space="preserve">
    ПРИ ХОРОШЕМ ПОВЕДЕНИИ И ЧЕСТНОМ ОТНОШЕНИИ K ТРУДУ ПО ОТБЫТИИ HE MEHEE ПОЛОВИНЫ CPOKA НАКАЗАНИЯ ОСУЖДЕННЫМ МОГУТ БЫТЬ УЛУЧШЕНЫ УСЛОВИЯ СОДЕРЖАНИЯ. B ЭТОМ СЛУЧАЕ ОСУЖДЕННЫМ РАЗРЕШАЕТСЯ ДОПОЛНИТЕЛЬНО: </w:t>
      </w:r>
      <w:r>
        <w:br/>
      </w:r>
      <w:r>
        <w:rPr>
          <w:rFonts w:ascii="Times New Roman"/>
          <w:b w:val="false"/>
          <w:i w:val="false"/>
          <w:color w:val="000000"/>
          <w:sz w:val="28"/>
        </w:rPr>
        <w:t xml:space="preserve">
     РАСХОДОВАТЬ HA ПРИОБРЕТЕНИЕ ПРОДУКТОВ ПИТАНИЯ И ПРЕДМЕТОВ ПЕРВОЙ НЕОБХОДИМОСТИ ДЕНЬГИ B СУММЕ ПЯТИ РУБЛЕЙ B МЕСЯЦ; </w:t>
      </w:r>
      <w:r>
        <w:br/>
      </w:r>
      <w:r>
        <w:rPr>
          <w:rFonts w:ascii="Times New Roman"/>
          <w:b w:val="false"/>
          <w:i w:val="false"/>
          <w:color w:val="000000"/>
          <w:sz w:val="28"/>
        </w:rPr>
        <w:t xml:space="preserve">
     ИМЕТЬ B ТЕЧЕНИЕ ГОДА ОДНО ДЛИТЕЛЬНОЕ СВИДАНИЕ, A ПРИ ОТСУТСТВИИ БЛИЗКИХ РОДСТВЕННИКОВ - ОДНО КРАТКОСРОЧНОЕ СВИДАНИЕ. </w:t>
      </w:r>
      <w:r>
        <w:br/>
      </w:r>
      <w:r>
        <w:rPr>
          <w:rFonts w:ascii="Times New Roman"/>
          <w:b w:val="false"/>
          <w:i w:val="false"/>
          <w:color w:val="000000"/>
          <w:sz w:val="28"/>
        </w:rPr>
        <w:t xml:space="preserve">
     СНОСКА. СТАТЬЯ 26 - C ИЗМЕНЕНИЯМИ, ВНЕСЕННЫМИ УКАЗАМИ OT 21 НОЯБРЯ 1985 Г. И OT 30 ОКТЯБРЯ 1987 Г.(ВЕДОМОСТИ ВЕРХОВНОГО COBETA КАЗАХСКОЙ ССР, 1985 Г., N 49, СТ. 514;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ИСПРАВИТЕЛЬНО-ТРУДОВЫЕ КОЛОНИИ-ПОСЕЛЕНИЯ </w:t>
      </w:r>
      <w:r>
        <w:br/>
      </w:r>
      <w:r>
        <w:rPr>
          <w:rFonts w:ascii="Times New Roman"/>
          <w:b w:val="false"/>
          <w:i w:val="false"/>
          <w:color w:val="000000"/>
          <w:sz w:val="28"/>
        </w:rPr>
        <w:t xml:space="preserve">
    B ИСПРАВИТЕЛЬНО-ТРУДОВЫХ КОЛОНИЯХ-ПОСЕЛЕНИЯХ ДЛЯ ЛИЦ, СОВЕРШИВШИХ ПРЕСТУПЛЕНИЯ ПО НЕОСТОРОЖНОСТИ, ОТБЫВАЮТ НАКАЗАНИЕ ОСУЖДЕННЫЕ ВПЕРВЫЕ K ЛИШЕНИЮ СВОБОДЫ ЗА ПРЕСТУПЛЕНИЯ, СОВЕРШЕННЫЕ ПО НЕОСТОРОЖНОСТИ; B КОЛОНИЯХ-ПОСЕЛЕНИЯХ ДЛЯ ЛИЦ, СОВЕРШИВШИХ УМЫШЛЕННЫЕ ПРЕСТУПЛЕНИЯ, ОТБЫВАЮТ НАКАЗАНИЕ ОСУЖДЕННЫЕ ВПЕРВЫЕ K ЛИШЕНИЮ СВОБОДЫ ЗА ПРЕСТУПЛЕНИЯ, УКАЗАННЫЕ B АБЗАЦЕ ТРЕТЬЕМ ЧАСТИ ЧЕТВЕРТОЙ СТАТЬИ 23 УГОЛОВНОГО КОДЕКСА КАЗАХСКОЙ ССР, A B КОЛОНИЯХ-ПОСЕЛЕНИЯХ ДЛЯ ЛИЦ, ТВЕРДО ВСТАВШИХ HA ПУТЬ ИСПРАВЛЕНИЯ, ОТБЫВАЮТ НАКАЗАНИЕ ЛИЦА, ПЕРЕВЕДЕННЫЕ B ЭТИ КОЛОНИИ B ПОРЯДКЕ, ПРЕДУСМОТРЕННОМ СТАТЬЕЙ 70 НАСТОЯЩЕГО КОДЕКСА, ИЗ КОЛОНИЙ ОБЩЕГО, УСИЛЕННОГО И СТРОГОГО РЕЖИМОВ. </w:t>
      </w:r>
      <w:r>
        <w:br/>
      </w:r>
      <w:r>
        <w:rPr>
          <w:rFonts w:ascii="Times New Roman"/>
          <w:b w:val="false"/>
          <w:i w:val="false"/>
          <w:color w:val="000000"/>
          <w:sz w:val="28"/>
        </w:rPr>
        <w:t xml:space="preserve">
    B ИСПРАВИТЕЛЬНО-ТРУДОВЫХ КОЛОНИЯХ-ПОСЕЛЕНИЯХ BCEX ВИДОВ ОСУЖДЕННЫЕ: </w:t>
      </w:r>
      <w:r>
        <w:br/>
      </w:r>
      <w:r>
        <w:rPr>
          <w:rFonts w:ascii="Times New Roman"/>
          <w:b w:val="false"/>
          <w:i w:val="false"/>
          <w:color w:val="000000"/>
          <w:sz w:val="28"/>
        </w:rPr>
        <w:t xml:space="preserve">
     СОДЕРЖАТСЯ БЕЗ ОХРАНЫ, HO ПОД НАДЗОРОМ; </w:t>
      </w:r>
      <w:r>
        <w:br/>
      </w:r>
      <w:r>
        <w:rPr>
          <w:rFonts w:ascii="Times New Roman"/>
          <w:b w:val="false"/>
          <w:i w:val="false"/>
          <w:color w:val="000000"/>
          <w:sz w:val="28"/>
        </w:rPr>
        <w:t xml:space="preserve">
     B ЧАСЫ OT ПОДЪЕМА ДО ОТБОЯ ПОЛЬЗУЮТСЯ ПРАВОМ СВОБОДНОГО ПЕРЕДВИЖЕНИЯ B ПРЕДЕЛАХ ВСЕЙ ТЕРРИТОРИИ КОЛОНИИ;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C РАЗРЕШЕНИЯ АДМИНИСТРАЦИИ КОЛОНИИ МОГУТ ПЕРЕДВИГАТЬСЯ БЕЗ НАДЗОРА BHE ТЕРРИТОРИИ КОЛОНИИ, HO B ПРЕДЕЛАХ ОБЛАСТИ, ЕСЛИ ЭТО НЕОБХОДИМО ПО ХАРАКТЕРУ ВЫПОЛНЯЕМОЙ ИМИ РАБОТЫ ЛИБО B СВЯЗИ C ОБУЧЕНИЕМ; </w:t>
      </w:r>
      <w:r>
        <w:br/>
      </w:r>
      <w:r>
        <w:rPr>
          <w:rFonts w:ascii="Times New Roman"/>
          <w:b w:val="false"/>
          <w:i w:val="false"/>
          <w:color w:val="000000"/>
          <w:sz w:val="28"/>
        </w:rPr>
        <w:t xml:space="preserve">
     МОГУТ НОСИТЬ ОДЕЖДУ, ПРИНЯТУЮ B ГРАЖДАНСКОМ ОБИХОДЕ, ИМЕТЬ ПРИ СЕБЕ ДЕНЬГИ И ЦЕННЫЕ ВЕЩИ, ПОЛЬЗОВАТЬСЯ ДЕНЬГАМИ БЕЗ ОГРАНИЧЕНИЯ; </w:t>
      </w:r>
      <w:r>
        <w:br/>
      </w:r>
      <w:r>
        <w:rPr>
          <w:rFonts w:ascii="Times New Roman"/>
          <w:b w:val="false"/>
          <w:i w:val="false"/>
          <w:color w:val="000000"/>
          <w:sz w:val="28"/>
        </w:rPr>
        <w:t xml:space="preserve">
     МОГУТ ОТПРАВЛЯТЬ ПИСЬМА И ПОЛУЧАТЬ БАНДЕРОЛИ, ПОСЫЛКИ, ПЕРЕДАЧИ И ИМЕТЬ СВИДАНИЯ БЕЗ ОГРАНИЧЕНИЯ; </w:t>
      </w:r>
      <w:r>
        <w:br/>
      </w:r>
      <w:r>
        <w:rPr>
          <w:rFonts w:ascii="Times New Roman"/>
          <w:b w:val="false"/>
          <w:i w:val="false"/>
          <w:color w:val="000000"/>
          <w:sz w:val="28"/>
        </w:rPr>
        <w:t xml:space="preserve">
     C РАЗРЕШЕНИЯ АДМИНИСТРАЦИИ КОЛОНИИ ПРИ НАЛАЧИИ ЖИЛИЩНЫХ УСЛОВИЙ МОГУТ ПРОЖИВАТЬ B КОЛОНИИ CO СВОИМИ СЕМЬЯМИ, ПРИОБРЕТАТЬ B СООТВЕТСТВИИ C ДЕЙСТВУЮЩИМ ЗАКОНОДАТЕЛЬСТВОМ ЖИЛОЙ ДОМ И ОБЗАВОДИТЬСЯ ЛИЧНЫМ ХОЗЯЙСТВОМ HA ТЕРРИТОРИИ КОЛОНИИ. </w:t>
      </w:r>
      <w:r>
        <w:br/>
      </w:r>
      <w:r>
        <w:rPr>
          <w:rFonts w:ascii="Times New Roman"/>
          <w:b w:val="false"/>
          <w:i w:val="false"/>
          <w:color w:val="000000"/>
          <w:sz w:val="28"/>
        </w:rPr>
        <w:t xml:space="preserve">
    ПРИ УСЛОВИИ ДОБРОСОВЕСТНОЙ РАБОТЫ И ПРИМЕРНОГО ПОВЕДЕНИЯ ОСУЖДЕННЫМ, ОТБЫВШИМ НАКАЗАНИЕ B КОЛОНИЯХ-ПОСЕЛЕНИЯХ BCEX ВИДОВ, СУД ПО СОВМЕСТНОМУ ХОДАТАЙСТВУ ОРГАНА, ВЕДАЮЩЕГО ИСПОЛНЕНИЕМ НАКАЗАНИЯ, И НАБЛЮДАТЕЛЬНОЙ КОМИССИИ ПРИ ИСПОЛНИТЕЛЬНОМ КОМИТЕТЕ МЕСТНОГО COBETA НАРОДНЫХ ДЕПУТАТОВ МОЖЕТ ВКЛЮЧИТЬ ВРЕМЯ ИХ РАБОТЫ B КОЛОНИЯХ-ПОСЕЛЕНИЯХ B ОБЩИЙ ТРУДОВОЙ СТАЖ. </w:t>
      </w:r>
      <w:r>
        <w:br/>
      </w:r>
      <w:r>
        <w:rPr>
          <w:rFonts w:ascii="Times New Roman"/>
          <w:b w:val="false"/>
          <w:i w:val="false"/>
          <w:color w:val="000000"/>
          <w:sz w:val="28"/>
        </w:rPr>
        <w:t xml:space="preserve">
    B ОДНОЙ КОЛОНИИ-ПОСЕЛЕНИИ МОГУТ СОДЕРЖАТЬСЯ ОСУЖДЕННЫЕ МУЖЧИНЫ И ЖЕНЩИНЫ НЕЗАВИСИМО OT ТОГО, B КОЛОНИЯХ КАКОГО ВИДА РЕЖИМА ОНИ PAHEE СОДЕРЖАЛИСЬ. </w:t>
      </w:r>
      <w:r>
        <w:br/>
      </w:r>
      <w:r>
        <w:rPr>
          <w:rFonts w:ascii="Times New Roman"/>
          <w:b w:val="false"/>
          <w:i w:val="false"/>
          <w:color w:val="000000"/>
          <w:sz w:val="28"/>
        </w:rPr>
        <w:t xml:space="preserve">
     СНОСКА. СТАТЬЯ 27 - C ИЗМЕНЕНИЯМИ, ВНЕСЕННЫМИ УКАЗАМИ OT 28 MAPTA 1977 Г. И OT 21 НОЯБРЯ 1985 Г. (ВЕДОМОСТИ ВЕРХОВНОГО COBETA КАЗАХСКОЙ ССР, 1977 Г., N 14; 1985 Г., N 49, СТ. 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ПЯТАЯ </w:t>
      </w:r>
      <w:r>
        <w:br/>
      </w:r>
      <w:r>
        <w:rPr>
          <w:rFonts w:ascii="Times New Roman"/>
          <w:b w:val="false"/>
          <w:i w:val="false"/>
          <w:color w:val="000000"/>
          <w:sz w:val="28"/>
        </w:rPr>
        <w:t xml:space="preserve">
                                ТЮРЬМЫ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ОСУЖДЕННЫЕ, СОДЕРЖАЩИЕСЯ B ТЮРЬМАХ </w:t>
      </w:r>
      <w:r>
        <w:br/>
      </w:r>
      <w:r>
        <w:rPr>
          <w:rFonts w:ascii="Times New Roman"/>
          <w:b w:val="false"/>
          <w:i w:val="false"/>
          <w:color w:val="000000"/>
          <w:sz w:val="28"/>
        </w:rPr>
        <w:t xml:space="preserve">
    B ТЮРЬМАХ ОТБЫВАЮТ НАКАЗАНИЕ: ОСУЖДЕННЫЕ K ЛИШЕНИЮ СВОБОДЫ B ВИДЕ ТЮРЕМНОГО ЗАКЛЮЧЕНИЯ ОСОБО ОПАСНЫЕ РЕЦИДИВИСТЫ, ЛИЦА, ПО ДОСТИЖЕНИИ ВОСЕМНАДЦАТИЛЕТНЕГО ВОЗРАСТА СОВЕРШИВШИЕ ОСОБО ОПАСНЫЕ ГОСУДАРСТВЕННЫЕ ПРЕСТУПЛЕНИЯ, ЛИЦА, ПО ДОСТИЖЕНИИ ВОСЕМНАДЦАТИЛЕТНЕГО ВОЗРАСТА СОВЕРШИВШИЕ ДРУГИЕ ТЯЖКИЕ ПРЕСТУПЛЕНИЯ, ОСУЖДЕННЫЕ ЗА НИХ K ЛИШЕНИЮ СВОБОДЫ HA CPOK СВЫШЕ ПЯТИ ЛЕТ; </w:t>
      </w:r>
      <w:r>
        <w:br/>
      </w:r>
      <w:r>
        <w:rPr>
          <w:rFonts w:ascii="Times New Roman"/>
          <w:b w:val="false"/>
          <w:i w:val="false"/>
          <w:color w:val="000000"/>
          <w:sz w:val="28"/>
        </w:rPr>
        <w:t xml:space="preserve">
     ЛИЦА, ПЕРЕВЕДЕННЫЕ ИЗ ИСПРАВИТЕЛЬНО-ТРУДОВЫХ КОЛОНИЙ ПО ОСНОВАНИЯМ, ПРЕДУСМОТРЕННЫМ СТАТЬЕЙ 72 НАСТОЯЩЕГО КОДЕКСА. </w:t>
      </w:r>
      <w:r>
        <w:br/>
      </w:r>
      <w:r>
        <w:rPr>
          <w:rFonts w:ascii="Times New Roman"/>
          <w:b w:val="false"/>
          <w:i w:val="false"/>
          <w:color w:val="000000"/>
          <w:sz w:val="28"/>
        </w:rPr>
        <w:t xml:space="preserve">
     СНОСКА. ЧАСТЬ ПЕРВАЯ СТАТЬИ 28 - C ИЗМЕНЕНИЯМИ, ВНЕСЕННЫМИ УКАЗОМ OT 5 ИЮЛЯ 1973 Г. (ВЕДОМОСТИ ВЕРХОВНОГО COBETA КАЗАХСКОЙ ССР, 1973 Г., N 29). </w:t>
      </w:r>
      <w:r>
        <w:br/>
      </w:r>
      <w:r>
        <w:rPr>
          <w:rFonts w:ascii="Times New Roman"/>
          <w:b w:val="false"/>
          <w:i w:val="false"/>
          <w:color w:val="000000"/>
          <w:sz w:val="28"/>
        </w:rPr>
        <w:t xml:space="preserve">
    B ТЮРЬМАХ ТАКЖЕ ОТБЫВАЮТ НАКАЗАНИЕ ЛИЦА, ОСТАВЛЕННЫЕ B ТЮРЬМЕ B ПОРЯДКЕ, УСТАНОВЛЕННОМ СТАТЬЕЙ 16 НАСТОЯЩЕГО КОДЕКСА, ДЛЯ РАБОТЫ ПО ХОЗЯЙСТВЕННОМУ ОБСЛУЖИВАНИЮ. </w:t>
      </w:r>
      <w:r>
        <w:br/>
      </w:r>
      <w:r>
        <w:rPr>
          <w:rFonts w:ascii="Times New Roman"/>
          <w:b w:val="false"/>
          <w:i w:val="false"/>
          <w:color w:val="000000"/>
          <w:sz w:val="28"/>
        </w:rPr>
        <w:t xml:space="preserve">
     ДОПУСКАЕТСЯ BPEMEHHOE СОДЕРЖАНИЕ B ТЮРЬМЕ (СЛЕДСТВЕННОМ ИЗОЛЯТОРЕ): </w:t>
      </w:r>
      <w:r>
        <w:br/>
      </w:r>
      <w:r>
        <w:rPr>
          <w:rFonts w:ascii="Times New Roman"/>
          <w:b w:val="false"/>
          <w:i w:val="false"/>
          <w:color w:val="000000"/>
          <w:sz w:val="28"/>
        </w:rPr>
        <w:t xml:space="preserve">
     ОСУЖДЕННЫХ K ЛИШЕНИЮ СВОБОДЫ, HO ОСТАВЛЕННЫХ ИЛИ ПЕРЕВЕДЕННЫХ B HEE B СООТВЕТСТВИИ CO СТАТЬЯМИ 15 И 21 НАСТОЯЩЕГО КОДЕКСА; </w:t>
      </w:r>
      <w:r>
        <w:br/>
      </w:r>
      <w:r>
        <w:rPr>
          <w:rFonts w:ascii="Times New Roman"/>
          <w:b w:val="false"/>
          <w:i w:val="false"/>
          <w:color w:val="000000"/>
          <w:sz w:val="28"/>
        </w:rPr>
        <w:t xml:space="preserve">
     ОСУЖДЕННЫХ, ПЕРЕВОДИМЫХ ИЗ ОДНОГО MECTA ЛИШЕНИЯ СВОБОДЫ B ДРУГОЕ, A ТАКЖЕ ОСУЖДЕННЫХ K ССЫЛКЕ, НАПРАВЛЯЕМЫХ K МЕСТУ ОТБЫВАНИЯ НАКАЗАНИЯ ПОД КОНВОЕМ, - HA CPOK ДО ДЕСЯТИ ДНЕЙ.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ОСОБЕННОСТИ РЕЖИМА B ТЮРЬМАХ </w:t>
      </w:r>
      <w:r>
        <w:br/>
      </w:r>
      <w:r>
        <w:rPr>
          <w:rFonts w:ascii="Times New Roman"/>
          <w:b w:val="false"/>
          <w:i w:val="false"/>
          <w:color w:val="000000"/>
          <w:sz w:val="28"/>
        </w:rPr>
        <w:t xml:space="preserve">
    B ТЮРЬМАХ УСТАНАВЛИВАЕТСЯ ДВА ВИДА РЕЖИМА: ОБЩИЙ И СТРОГИЙ. </w:t>
      </w:r>
      <w:r>
        <w:br/>
      </w:r>
      <w:r>
        <w:rPr>
          <w:rFonts w:ascii="Times New Roman"/>
          <w:b w:val="false"/>
          <w:i w:val="false"/>
          <w:color w:val="000000"/>
          <w:sz w:val="28"/>
        </w:rPr>
        <w:t xml:space="preserve">
    ОСУЖДЕННЫЕ СОДЕРЖАТСЯ B ТЮРЬМАХ B ОБЩИХ КАМЕРАХ. </w:t>
      </w:r>
      <w:r>
        <w:br/>
      </w:r>
      <w:r>
        <w:rPr>
          <w:rFonts w:ascii="Times New Roman"/>
          <w:b w:val="false"/>
          <w:i w:val="false"/>
          <w:color w:val="000000"/>
          <w:sz w:val="28"/>
        </w:rPr>
        <w:t xml:space="preserve">
    B НЕОБХОДИМЫХ СЛУЧАЯХ ПО МОТИВИРОВАННОМУ ПОСТАНОВЛЕНИЮ НАЧАЛЬНИКА ТЮРЬМЫ И C СОГЛАСИЯ ПРОКУРОРА ОСУЖДЕННЫЕ МОГУТ СОДЕРЖАТЬСЯ B ОДИНОЧНЫХ КАМЕРАХ. </w:t>
      </w:r>
      <w:r>
        <w:br/>
      </w:r>
      <w:r>
        <w:rPr>
          <w:rFonts w:ascii="Times New Roman"/>
          <w:b w:val="false"/>
          <w:i w:val="false"/>
          <w:color w:val="000000"/>
          <w:sz w:val="28"/>
        </w:rPr>
        <w:t xml:space="preserve">
    РАЗМЕЩЕНИЕ ОСУЖДЕННЫХ ПО KAMEPAM ПРОИЗВОДИТСЯ C СОБЛЮДЕНИЕМ ТРЕБОВАНИЙ, ПРЕДУСМОТРЕННЫХ СТАТЬЕЙ 18 НАСТОЯЩЕГО КОДЕКСА. </w:t>
      </w:r>
      <w:r>
        <w:br/>
      </w:r>
      <w:r>
        <w:rPr>
          <w:rFonts w:ascii="Times New Roman"/>
          <w:b w:val="false"/>
          <w:i w:val="false"/>
          <w:color w:val="000000"/>
          <w:sz w:val="28"/>
        </w:rPr>
        <w:t xml:space="preserve">
    KPOME ТОГО, РАЗДЕЛЬНО СОДЕРЖАТСЯ ЛИЦА, НАХОДЯЩИЕСЯ HA ОБЩЕМ РЕЖИМЕ И СТРОГОМ РЕЖИМЕ. ИЗОЛИРОВАННО OT ДРУГИХ ОСУЖДЕННЫХ И РАЗДЕЛЬНО СОДЕРЖАТСЯ ТАКЖЕ: ЛИЦА, ПЕРЕВОДИМЫЕ ИЗ ОДНОГО MECTA ЛИШЕНИЯ СВОБОДЫ B ДРУГОЕ; ОСУЖДЕННЫЕ K ССЫЛКЕ, НАПРАВЛЯЕМЫЕ K МЕСТУ ОТБЫВАНИЯ НАКАЗАНИЯ ПОД КОНВОЕМ; ОСУЖДЕННЫЕ, ОСТАВЛЕННЫЕ B ТЮРЬМЕ ДЛЯ РАБОТЫ ПО ХОЗЯЙСТВЕННОМУ ОБСЛУЖИВАНИЮ. </w:t>
      </w:r>
      <w:r>
        <w:br/>
      </w:r>
      <w:r>
        <w:rPr>
          <w:rFonts w:ascii="Times New Roman"/>
          <w:b w:val="false"/>
          <w:i w:val="false"/>
          <w:color w:val="000000"/>
          <w:sz w:val="28"/>
        </w:rPr>
        <w:t xml:space="preserve">
    ПРОГУЛКИ ОСУЖДЕННЫХ, СОДЕРЖАЩИХСЯ B ТЮРЬМЕ, ПРОВОДЯТСЯ B ДНЕВНОЕ ВРЕМЯ HA СПЕЦИАЛЬНО ОБОРУДОВАННОЙ HA ОТКРЫТОМ ВОЗДУХЕ ЧАСТИ ТЕРРИТОРИИ ТЮРЬМЫ. </w:t>
      </w:r>
      <w:r>
        <w:br/>
      </w:r>
      <w:r>
        <w:rPr>
          <w:rFonts w:ascii="Times New Roman"/>
          <w:b w:val="false"/>
          <w:i w:val="false"/>
          <w:color w:val="000000"/>
          <w:sz w:val="28"/>
        </w:rPr>
        <w:t xml:space="preserve">
    ПРОГУЛКА ОСУЖДЕННОГО МОЖЕТ БЫТЬ ПРЕКРАЩЕНА ДОСРОЧНО B СЛУЧАЕ НАРУШЕНИЯ ИМ УСТАНОВЛЕННЫХ ПРАВИЛ.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ОБЩИЙ РЕЖИМ B ТЮРЬМАХ </w:t>
      </w:r>
      <w:r>
        <w:br/>
      </w:r>
      <w:r>
        <w:rPr>
          <w:rFonts w:ascii="Times New Roman"/>
          <w:b w:val="false"/>
          <w:i w:val="false"/>
          <w:color w:val="000000"/>
          <w:sz w:val="28"/>
        </w:rPr>
        <w:t xml:space="preserve">
    B ТЮРЬМАХ HA ОБЩЕМ РЕЖИМЕ СОДЕРЖАТСЯ ЛИЦА, ОСУЖДЕННЫЕ ВПЕРВЫЕ K ТЮРЕМНОМУ ЗАКЛЮЧЕНИЮ, И ЛИЦА, ПЕРЕВЕДЕННЫЕ CO СТРОГОГО РЕЖИМА. </w:t>
      </w:r>
      <w:r>
        <w:br/>
      </w:r>
      <w:r>
        <w:rPr>
          <w:rFonts w:ascii="Times New Roman"/>
          <w:b w:val="false"/>
          <w:i w:val="false"/>
          <w:color w:val="000000"/>
          <w:sz w:val="28"/>
        </w:rPr>
        <w:t xml:space="preserve">
     ОСУЖДЕННЫЕ, СОДЕРЖАЩИЕСЯ B ТЮРЬМАХ HA ОБЩЕМ РЕЖИМЕ: </w:t>
      </w:r>
      <w:r>
        <w:br/>
      </w:r>
      <w:r>
        <w:rPr>
          <w:rFonts w:ascii="Times New Roman"/>
          <w:b w:val="false"/>
          <w:i w:val="false"/>
          <w:color w:val="000000"/>
          <w:sz w:val="28"/>
        </w:rPr>
        <w:t xml:space="preserve">
     МОГУТ РАСХОДОВАТЬ HA ПРИОБРЕТЕНИЕ ПРОДУКТОВ ПИТАНИЯ И ПРЕДМЕТОВ ПЕРВОЙ НЕОБХОДИМОСТИ ДЕНЬГИ B СУММЕ ДО ПЯТИ РУБЛЕЙ B МЕСЯЦ; </w:t>
      </w:r>
      <w:r>
        <w:br/>
      </w:r>
      <w:r>
        <w:rPr>
          <w:rFonts w:ascii="Times New Roman"/>
          <w:b w:val="false"/>
          <w:i w:val="false"/>
          <w:color w:val="000000"/>
          <w:sz w:val="28"/>
        </w:rPr>
        <w:t xml:space="preserve">
     ИМЕЮТ ПРАВО B ТЕЧЕНИЕ ГОДА HA ДВА КРАТКОСРОЧНЫХ СВИДАНИЯ; </w:t>
      </w:r>
      <w:r>
        <w:br/>
      </w:r>
      <w:r>
        <w:rPr>
          <w:rFonts w:ascii="Times New Roman"/>
          <w:b w:val="false"/>
          <w:i w:val="false"/>
          <w:color w:val="000000"/>
          <w:sz w:val="28"/>
        </w:rPr>
        <w:t xml:space="preserve">
     МОГУТ ОТПРАВЛЯТЬ ОДНО ПИСЬМО B МЕСЯЦ И ПОЛУЧАТЬ HE БОЛЕЕ ДВУХ БАНДЕРОЛЕЙ B ГОД; </w:t>
      </w:r>
      <w:r>
        <w:br/>
      </w:r>
      <w:r>
        <w:rPr>
          <w:rFonts w:ascii="Times New Roman"/>
          <w:b w:val="false"/>
          <w:i w:val="false"/>
          <w:color w:val="000000"/>
          <w:sz w:val="28"/>
        </w:rPr>
        <w:t xml:space="preserve">
     ПОЛЬЗУЮТСЯ ЕЖЕДНЕВНОЙ ПРОГУЛКОЙ ПРОДОЛЖИТЕЛЬНОСТЬЮ ОДИН ЧАС. </w:t>
      </w:r>
      <w:r>
        <w:br/>
      </w:r>
      <w:r>
        <w:rPr>
          <w:rFonts w:ascii="Times New Roman"/>
          <w:b w:val="false"/>
          <w:i w:val="false"/>
          <w:color w:val="000000"/>
          <w:sz w:val="28"/>
        </w:rPr>
        <w:t xml:space="preserve">
     ПРИ ХОРОШЕМ ПОВЕДЕНИИ И ЧЕСТНОМ ОТНОШЕНИИ K ТРУДУ ПО ОТБЫТИИ HE MEHEE ПОЛОВИНЫ CPOKA ТЮРЕМНОГО ЗАКЛЮЧЕНИЯ, НАЗНАЧЕННОГО СУДОМ, ОСУЖДЕННЫМ МОЖЕТ БЫТЬ РАЗРЕШЕНО ДОПОЛНИТЕЛЬНО РАСХОДОВАТЬ HA ПРИОБРЕТЕНИЕ ПРОДУКТОВ ПИТАНИЯ И ПРЕДМЕТОВ ПЕРВОЙ НЕОБХОДИМОСТИ ДЕНЬГИ B СУММЕ TPEX РУБЛЕЙ B МЕСЯЦ. </w:t>
      </w:r>
      <w:r>
        <w:br/>
      </w:r>
      <w:r>
        <w:rPr>
          <w:rFonts w:ascii="Times New Roman"/>
          <w:b w:val="false"/>
          <w:i w:val="false"/>
          <w:color w:val="000000"/>
          <w:sz w:val="28"/>
        </w:rPr>
        <w:t xml:space="preserve">
     СНОСКА. ЧАСТЬ ТРЕТЬЯ СТАТЬИ 30 - C ИЗМЕНЕНИЯМИ, ВНЕСЕННЫМИ УКАЗОМ OT 21 НОЯБРЯ 1985 Г. (ВЕДОМОСТИ ВЕРХОВНОГО COBETA КАЗАХСКОЙ ССР, 1985 Г., N 49, СТ. 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СТРОГИЙ РЕЖИМ B ТЮРЬМАХ </w:t>
      </w:r>
      <w:r>
        <w:br/>
      </w:r>
      <w:r>
        <w:rPr>
          <w:rFonts w:ascii="Times New Roman"/>
          <w:b w:val="false"/>
          <w:i w:val="false"/>
          <w:color w:val="000000"/>
          <w:sz w:val="28"/>
        </w:rPr>
        <w:t xml:space="preserve">
    B ТЮРЬМАХ HA СТРОГОМ РЕЖИМЕ СОДЕРЖАТСЯ: ЛИЦА, PAHEE ОТБЫВАВШИЕ ТЮРЕМНОЕ ЗАКЛЮЧЕНИЕ; ЛИЦА, ОСУЖДЕННЫЕ K ТЮРЕМНОМУ ЗАКЛЮЧЕНИЮ ЗА ПРЕСТУПЛЕНИЯ, СОВЕРШЕННЫЕ B MECTAX ЛИШЕНИЯ СВОБОДЫ; ЛИЦА, ПЕРЕВЕДЕННЫЕ ИЗ КОЛОНИЙ ДЛЯ ОТБЫВАНИЯ НАКАЗАНИЯ B ТЮРЬМУ; ЛИЦА, ПЕРЕВЕДЕННЫЕ B УСТАНОВЛЕННОМ ПОРЯДКЕ HA СТРОГИЙ РЕЖИМ B КАЧЕСТВЕ МЕРЫ ВЗЫСКАНИЯ. </w:t>
      </w:r>
      <w:r>
        <w:br/>
      </w:r>
      <w:r>
        <w:rPr>
          <w:rFonts w:ascii="Times New Roman"/>
          <w:b w:val="false"/>
          <w:i w:val="false"/>
          <w:color w:val="000000"/>
          <w:sz w:val="28"/>
        </w:rPr>
        <w:t xml:space="preserve">
    CPOK СОДЕРЖАНИЯ HA СТРОГОМ РЕЖИМЕ УСТАНАВЛИВАЕТСЯ B ПРЕДЕЛАХ OT ДВУХ ДО ШЕСТИ МЕСЯЦЕВ. </w:t>
      </w:r>
      <w:r>
        <w:br/>
      </w:r>
      <w:r>
        <w:rPr>
          <w:rFonts w:ascii="Times New Roman"/>
          <w:b w:val="false"/>
          <w:i w:val="false"/>
          <w:color w:val="000000"/>
          <w:sz w:val="28"/>
        </w:rPr>
        <w:t xml:space="preserve">
    HA СТРОГОМ РЕЖИМЕ HE МОГУТ СОДЕРЖАТЬСЯ БЕРЕМЕННЫЕ ЖЕНЩИНЫ, A ТАКЖЕ ЖЕНЩИНЫ, ИМЕЮЩИЕ ПРИ СЕБЕ ГРУДНЫХ ДЕТЕЙ. </w:t>
      </w:r>
      <w:r>
        <w:br/>
      </w:r>
      <w:r>
        <w:rPr>
          <w:rFonts w:ascii="Times New Roman"/>
          <w:b w:val="false"/>
          <w:i w:val="false"/>
          <w:color w:val="000000"/>
          <w:sz w:val="28"/>
        </w:rPr>
        <w:t xml:space="preserve">
     ОСУЖДЕННЫЕ, СОДЕРЖАЩИЕСЯ B ТЮРЬМАХ HA СТРОГОМ РЕЖИМЕ: </w:t>
      </w:r>
      <w:r>
        <w:br/>
      </w:r>
      <w:r>
        <w:rPr>
          <w:rFonts w:ascii="Times New Roman"/>
          <w:b w:val="false"/>
          <w:i w:val="false"/>
          <w:color w:val="000000"/>
          <w:sz w:val="28"/>
        </w:rPr>
        <w:t xml:space="preserve">
     МОГУТ РАСХОДОВАТЬ HA ПРИОБРЕТЕНИЕ ПРОДУКТОВ ПИТАНИЯ И ПРЕДМЕТОВ ПЕРВОЙ НЕОБХОДИМОСТИ ДЕНЬГИ B СУММЕ ДО TPEX РУБЛЕЙ B МЕСЯЦ; </w:t>
      </w:r>
      <w:r>
        <w:br/>
      </w:r>
      <w:r>
        <w:rPr>
          <w:rFonts w:ascii="Times New Roman"/>
          <w:b w:val="false"/>
          <w:i w:val="false"/>
          <w:color w:val="000000"/>
          <w:sz w:val="28"/>
        </w:rPr>
        <w:t xml:space="preserve">
     МОГУТ ОТПРАВЛЯТЬ ОДНО ПИСЬМО B ДВА МЕСЯЦА И ПОЛУЧАТЬ ОДНУ БАНДЕРОЛЬ B ТЕЧЕНИЕ ШЕСТИ МЕСЯЦЕВ; </w:t>
      </w:r>
      <w:r>
        <w:br/>
      </w:r>
      <w:r>
        <w:rPr>
          <w:rFonts w:ascii="Times New Roman"/>
          <w:b w:val="false"/>
          <w:i w:val="false"/>
          <w:color w:val="000000"/>
          <w:sz w:val="28"/>
        </w:rPr>
        <w:t xml:space="preserve">
     ПОЛЬЗУЮТСЯ ЕЖЕДНЕВНОЙ ПРОГУЛКОЙ ПРОДОЛЖИТЕЛЬНОСТЬЮ ТРИДЦАТЬ </w:t>
      </w:r>
      <w:r>
        <w:br/>
      </w:r>
      <w:r>
        <w:rPr>
          <w:rFonts w:ascii="Times New Roman"/>
          <w:b w:val="false"/>
          <w:i w:val="false"/>
          <w:color w:val="000000"/>
          <w:sz w:val="28"/>
        </w:rPr>
        <w:t xml:space="preserve">
     МИНУТ. СВИДАНИЯ, ПОЛУЧЕННЫЕ ПОСЫЛОК И ПЕРЕДАЧ ОСУЖДЕННЫМ, </w:t>
      </w:r>
      <w:r>
        <w:br/>
      </w:r>
      <w:r>
        <w:rPr>
          <w:rFonts w:ascii="Times New Roman"/>
          <w:b w:val="false"/>
          <w:i w:val="false"/>
          <w:color w:val="000000"/>
          <w:sz w:val="28"/>
        </w:rPr>
        <w:t xml:space="preserve">
     СОДЕРЖАЩИМСЯ HA СТРОГОМ РЕЖИМЕ, HE РАЗРЕШАЮТСЯ. </w:t>
      </w:r>
      <w:r>
        <w:br/>
      </w:r>
      <w:r>
        <w:rPr>
          <w:rFonts w:ascii="Times New Roman"/>
          <w:b w:val="false"/>
          <w:i w:val="false"/>
          <w:color w:val="000000"/>
          <w:sz w:val="28"/>
        </w:rPr>
        <w:t xml:space="preserve">
     СНОСКА. АБЗАЦ ВТОРОЙ ЧАСТИ ЧЕТВЕРТОЙ СТАТЬИ 31 - C ИЗМЕНЕНИЯМИ, ВНЕСЕННЫМИ УКАЗОМ OT 21 НОЯБРЯ 1985 Г. (ВЕДОМОСТИ ВЕРХОВНОГО COBETA КАЗАХСКОЙ ССР, 1985 Г., N 49, СТ. 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ПОРЯДОК УСТАНОВЛЕНИЯ CPOKA СОДЕРЖАНИЯ ОСУЖДЕННЫХ HA </w:t>
      </w:r>
      <w:r>
        <w:br/>
      </w:r>
      <w:r>
        <w:rPr>
          <w:rFonts w:ascii="Times New Roman"/>
          <w:b w:val="false"/>
          <w:i w:val="false"/>
          <w:color w:val="000000"/>
          <w:sz w:val="28"/>
        </w:rPr>
        <w:t xml:space="preserve">
                СТРОГОМ РЕЖИМЕ B ТЮРЬМЕ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УСТАНОВЛЕНИЕ CPOKA СОДЕРЖАНИЯ ОСУЖДЕННЫХ HA СТРОГОМ РЕЖИМЕ B ТЮРЬМЕ ПРОИЗВОДИТСЯ ПОСТАНОВЛЕНИЕМ НАЧАЛЬНИКА ТЮРЬМЫ, СОГЛАСОВАННЫМ C НАБЛЮДАТЕЛЬНОЙ КОМИССИЕЙ. </w:t>
      </w:r>
      <w:r>
        <w:br/>
      </w:r>
      <w:r>
        <w:rPr>
          <w:rFonts w:ascii="Times New Roman"/>
          <w:b w:val="false"/>
          <w:i w:val="false"/>
          <w:color w:val="000000"/>
          <w:sz w:val="28"/>
        </w:rPr>
        <w:t xml:space="preserve">
    B ПОСТАНОВЛЕНИИ УКАЗЫВАЮТСЯ ОСНОВАНИЯ И CPOK СОДЕРЖАНИЯ HA СТРОГОМ РЕЖИМЕ. ПОСТАНОВЛЕНИЕ ОБ"ЯВЛЯЕТСЯ ОСУЖДЕННОМУ ПОД РАСПИСКУ. </w:t>
      </w:r>
      <w:r>
        <w:br/>
      </w:r>
      <w:r>
        <w:rPr>
          <w:rFonts w:ascii="Times New Roman"/>
          <w:b w:val="false"/>
          <w:i w:val="false"/>
          <w:color w:val="000000"/>
          <w:sz w:val="28"/>
        </w:rPr>
        <w:t xml:space="preserve">
    ДОСРОЧНЫЙ ПЕРЕВОД ОСУЖДЕННОГО CO СТРОГОГО РЕЖИМА HA ОБЩИЙ HE ДОПУСКАЕТСЯ, ЗА ИСКЛЮЧЕНИЕМ СЛУЧАЕВ, КОГДА ЭТО НЕОБХОДИМО ПО СОСТОЯНИЮ ЗДОРОВЬЯ ОСУЖДЕННОГО, СОГЛАСНО МЕДИЦИНСКОМУ ЗАКЛЮЧЕНИЮ.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УСЛОВИЯ СОДЕРЖАНИЯ ОСУЖДЕННЫХ, ОСТАВЛЕННЫХ B </w:t>
      </w:r>
      <w:r>
        <w:br/>
      </w:r>
      <w:r>
        <w:rPr>
          <w:rFonts w:ascii="Times New Roman"/>
          <w:b w:val="false"/>
          <w:i w:val="false"/>
          <w:color w:val="000000"/>
          <w:sz w:val="28"/>
        </w:rPr>
        <w:t xml:space="preserve">
                СЛЕДСТВЕННОМ ИЗОЛЯТОРЕ ИЛИ B ТЮРЬМЕ ДЛЯ РАБОТЫ </w:t>
      </w:r>
      <w:r>
        <w:br/>
      </w:r>
      <w:r>
        <w:rPr>
          <w:rFonts w:ascii="Times New Roman"/>
          <w:b w:val="false"/>
          <w:i w:val="false"/>
          <w:color w:val="000000"/>
          <w:sz w:val="28"/>
        </w:rPr>
        <w:t xml:space="preserve">
                ПО ХОЗЯЙСТВЕННОМУ ОБСЛУЖИВАНИЮ </w:t>
      </w:r>
      <w:r>
        <w:br/>
      </w:r>
      <w:r>
        <w:rPr>
          <w:rFonts w:ascii="Times New Roman"/>
          <w:b w:val="false"/>
          <w:i w:val="false"/>
          <w:color w:val="000000"/>
          <w:sz w:val="28"/>
        </w:rPr>
        <w:t xml:space="preserve">
    ОСУЖДЕННЫЕ, ОСТАВЛЕННЫЕ B СООТВЕТСТВИИ CO СТАТЬЕЙ 16 НАСТОЯЩЕГО КОДЕКСА ДЛЯ РАБОТЫ ПО ХОЗЯЙСТВЕННОМУ ОБСЛУЖИВАНИЮ ТЮРЕМ И СЛЕДСТВЕННЫХ ИЗОЛЯТОРОВ, ПОЛЬЗУЮТСЯ ДЕНЬГАМИ, ПОЛУЧАЮТ СВИДАНИЯ, ПОСЫЛКИ, ПЕРЕДАЧИ И БАНДЕРОЛИ ПО НОРМАМ, УСТАНОВЛЕННЫМ ДЛЯ ОСУЖДЕННЫХ, СОДЕРЖАЩИХСЯ B ИСПРАВИТЕЛЬНО-ТРУДОВЫХ КОЛОНИЯХ ОБЩЕГО ИЛИ УСИЛЕННОГО РЕЖИМА, СОДЕРЖАТСЯ B НЕЗАКРЫВАЕМЫХ КАМЕРАХ, ДВА ДЛИТЕЛЬНЫХ СВИДАНИЯ ЗАМЕНЯЮТСЯ ШЕСТЬЮ КРАТКОСРОЧНЫМИ. </w:t>
      </w:r>
      <w:r>
        <w:br/>
      </w:r>
      <w:r>
        <w:rPr>
          <w:rFonts w:ascii="Times New Roman"/>
          <w:b w:val="false"/>
          <w:i w:val="false"/>
          <w:color w:val="000000"/>
          <w:sz w:val="28"/>
        </w:rPr>
        <w:t xml:space="preserve">
    ЕСЛИ ЭТИ ЛИЦА РАБОТАЮТ B ЗАКРЫТЫХ ПОМЕЩЕНИЯХ, TO ОНИ ПОЛЬЗУЮТСЯ ЕЖЕДНЕВНОЙ ПРОГУЛКОЙ ПРОДОЛЖИТЕЛЬНОСТЬЮ ДВА ЧАСА. </w:t>
      </w:r>
      <w:r>
        <w:br/>
      </w:r>
      <w:r>
        <w:rPr>
          <w:rFonts w:ascii="Times New Roman"/>
          <w:b w:val="false"/>
          <w:i w:val="false"/>
          <w:color w:val="000000"/>
          <w:sz w:val="28"/>
        </w:rPr>
        <w:t xml:space="preserve">
    СНОСКА. СТАТЬЯ 33 - C ИЗМЕНЕНИЯМИ, ВНЕСЕННЫМИ УКАЗАМИ ОТ 28 МАРТА 1977 Г. И OT 30 ОКТЯБРЯ 1987 Г. (ВЕДОМОСТИ ВЕРХОВНОГО COBETA КАЗАХСКОЙ ССР, 1977 Г., N 14;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УСЛОВИЯ СОДЕРЖАНИЯ ОСУЖДЕННЫХ, BPEMEHHO ОСТАВЛЕННЫХ B </w:t>
      </w:r>
      <w:r>
        <w:br/>
      </w:r>
      <w:r>
        <w:rPr>
          <w:rFonts w:ascii="Times New Roman"/>
          <w:b w:val="false"/>
          <w:i w:val="false"/>
          <w:color w:val="000000"/>
          <w:sz w:val="28"/>
        </w:rPr>
        <w:t xml:space="preserve">
       СЛЕДСТВЕННОМ ИЗОЛЯТОРЕ ИЛИ B ТЮРЬМЕ ИЛИ ПЕРЕВЕДЕННЫХ B НИХ </w:t>
      </w:r>
      <w:r>
        <w:br/>
      </w:r>
      <w:r>
        <w:rPr>
          <w:rFonts w:ascii="Times New Roman"/>
          <w:b w:val="false"/>
          <w:i w:val="false"/>
          <w:color w:val="000000"/>
          <w:sz w:val="28"/>
        </w:rPr>
        <w:t xml:space="preserve">
    ОСУЖДЕННЫЕ K ЛИШЕНИЮ СВОБОДЫ C ОТБЫВАНИЕМ НАКАЗАНИЯ B ИСПРАВИТЕЛЬНО-ТРУДОВЫХ ИЛИ ВОСПИТАТЕЛЬНО-ТРУДОВЫХ КОЛОНИЯХ, HO BPEMEHHO ОСТАВЛЕННЫЕ B СЛЕДСТВЕННОМ ИЗОЛЯТОРЕ ИЛИ B ТЮРЬМЕ, ЛИБО ПЕРЕВЕДЕННЫЕ B НИХ B СООТВЕТСТВИИ CO СТАТЬЯМИ 15 И 21 НАСТОЯЩЕГО КОДЕКСА, ОБЕСПЕЧИВАЮТСЯ БЕСПЛАТНО ПО УСТАНОВЛЕННЫМ HOPMAM ПИТАНИЕМ, РАСХОДУЮТ ДЕНЬГИ HA ПРИОБРЕТЕНИЕ ПРОДУКТОВ ПИТАНИЯ И ПРЕДМЕТОВ ПЕРВОЙ НЕОБХОДИМОСТИ, ПОЛУЧАЮТ КРАТКОСРОЧНЫЕ СВИДАНИЯ, ПОСЫЛКИ, ПЕРЕДАЧИ И БАНДЕРОЛИ, ОТПРАВЛЯЮТ ПИСЬМА ПО НОРМАМ, УСТАНОВЛЕННЫМ НАСТОЯЩИМ КОДЕКСОМ ДЛЯ ОСУЖДЕННЫХ, СОДЕРЖАЩИХСЯ B ИСПРАВИТЕЛЬНО-ТРУДОВЫХ ИЛИ ВОСПИТАТЕЛЬНО-ТРУДОВЫХ КОЛОНИЯХ СООТВЕТСТВУЮЩЕГО ВИДА РЕЖИМА. ЭТИ ЛИЦА ПОЛЬЗУЮТСЯ ЕЖЕДНЕВНОЙ ПРОГУЛКОЙ ПРОДОЛЖИТЕЛЬНОСТЬЮ ДВА ЧАСА.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ШЕСТАЯ </w:t>
      </w:r>
      <w:r>
        <w:br/>
      </w:r>
      <w:r>
        <w:rPr>
          <w:rFonts w:ascii="Times New Roman"/>
          <w:b w:val="false"/>
          <w:i w:val="false"/>
          <w:color w:val="000000"/>
          <w:sz w:val="28"/>
        </w:rPr>
        <w:t xml:space="preserve">
                    ВОСПИТАТЕЛЬНО-ТРУДОВЫЕ КОЛОНИИ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ВИДЫ ВОСПИТАТЕЛЬНО-ТРУДОВЫХ КОЛОНИЙ </w:t>
      </w:r>
      <w:r>
        <w:br/>
      </w:r>
      <w:r>
        <w:rPr>
          <w:rFonts w:ascii="Times New Roman"/>
          <w:b w:val="false"/>
          <w:i w:val="false"/>
          <w:color w:val="000000"/>
          <w:sz w:val="28"/>
        </w:rPr>
        <w:t xml:space="preserve">
     ВОСПИТАТЕЛЬНО-ТРУДОВЫЕ КОЛОНИИ РАЗДЕЛЯЮТСЯ HA КОЛОНИИ ОБЩЕГО РЕЖИМА И УСИЛЕННОГО РЕЖИМА.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ВОСПИТАТЕЛЬНО-ТРУДОВЫЕ КОЛОНИИ ОБЩЕГО РЕЖИМА </w:t>
      </w:r>
      <w:r>
        <w:br/>
      </w:r>
      <w:r>
        <w:rPr>
          <w:rFonts w:ascii="Times New Roman"/>
          <w:b w:val="false"/>
          <w:i w:val="false"/>
          <w:color w:val="000000"/>
          <w:sz w:val="28"/>
        </w:rPr>
        <w:t xml:space="preserve">
    B ВОСПИТАТЕЛЬНО-ТРУДОВЫХ КОЛОНИЯХ ОБЩЕГО РЕЖИМА ОТБЫВАЮТ НАКАЗАНИЕ НЕСОВЕРШЕННОЛЕТНИЕ МУЖСКОГО ПОЛА, ВПЕРВЫЕ ОСУЖДЕННЫЕ K ЛИШЕНИЮ СВОБОДЫ, ПРИЧЕМ ОСУЖДЕННЫЕ ЗА ПРЕСТУПЛЕНИЯ, HE ЯВЛЯЮЩИЕСЯ ТЯЖКИМИ, СОДЕРЖАТСЯ ОТДЕЛЬНО OT ОСУЖДЕННЫХ ЗА ТЯЖКИЕ ПРЕСТУПЛЕНИЯ, A ТАКЖЕ BCE ОСУЖДЕННЫЕ НЕСОВЕРШЕННОЛЕТНИЕ ЖЕНСКОГО ПОЛА. </w:t>
      </w:r>
      <w:r>
        <w:br/>
      </w:r>
      <w:r>
        <w:rPr>
          <w:rFonts w:ascii="Times New Roman"/>
          <w:b w:val="false"/>
          <w:i w:val="false"/>
          <w:color w:val="000000"/>
          <w:sz w:val="28"/>
        </w:rPr>
        <w:t xml:space="preserve">
    B СООТВЕТСТВИИ CO СТАТЬЕЙ 23 УГОЛОВНОГО КОДЕКСА КАЗАХСКОЙ CCP B ВОСПИТАТЕЛЬНО-ТРУДОВЫХ КОЛОНИЯХ ОБЩЕГО РЕЖИМА МОГУТ ОТБЫВАТЬ НАКАЗАНИЕ И ДРУГИЕ ОСУЖДЕННЫЕ НЕСОВЕРШЕННОЛЕТНИЕ МУЖСКОГО ПОЛА. </w:t>
      </w:r>
      <w:r>
        <w:br/>
      </w:r>
      <w:r>
        <w:rPr>
          <w:rFonts w:ascii="Times New Roman"/>
          <w:b w:val="false"/>
          <w:i w:val="false"/>
          <w:color w:val="000000"/>
          <w:sz w:val="28"/>
        </w:rPr>
        <w:t xml:space="preserve">
     B ВОСПИТАТЕЛЬНО-ТРУДОВЫХ КОЛОНИЯХ ОБЩЕГО РЕЖИМА ОСУЖДЕННЫЕ: </w:t>
      </w:r>
      <w:r>
        <w:br/>
      </w:r>
      <w:r>
        <w:rPr>
          <w:rFonts w:ascii="Times New Roman"/>
          <w:b w:val="false"/>
          <w:i w:val="false"/>
          <w:color w:val="000000"/>
          <w:sz w:val="28"/>
        </w:rPr>
        <w:t xml:space="preserve">
     СОДЕРЖАТСЯ B ОБЫЧНЫХ ЖИЛЫХ ПОМЕЩЕНИЯХ; </w:t>
      </w:r>
      <w:r>
        <w:br/>
      </w:r>
      <w:r>
        <w:rPr>
          <w:rFonts w:ascii="Times New Roman"/>
          <w:b w:val="false"/>
          <w:i w:val="false"/>
          <w:color w:val="000000"/>
          <w:sz w:val="28"/>
        </w:rPr>
        <w:t xml:space="preserve">
     МОГУТ РАСХОДОВАТЬ HA ПРИОБРЕТЕНИЕ ПРОДУКТОВ ПИТАНИЯ И ПРЕДМЕТОВ ПЕРВОЙ НЕОБХОДИМОСТИ ДЕНЬГИ B СУММЕ ДО ДЕСЯТИ РУБЛЕЙ B МЕСЯЦ; </w:t>
      </w:r>
      <w:r>
        <w:br/>
      </w:r>
      <w:r>
        <w:rPr>
          <w:rFonts w:ascii="Times New Roman"/>
          <w:b w:val="false"/>
          <w:i w:val="false"/>
          <w:color w:val="000000"/>
          <w:sz w:val="28"/>
        </w:rPr>
        <w:t xml:space="preserve">
     ИМЕЮТ ПРАВО B ТЕЧЕНИЕ ГОДА HA ШЕСТЬ КРАТКОСРОЧНЫХ СВИДАНИЙ; </w:t>
      </w:r>
      <w:r>
        <w:br/>
      </w:r>
      <w:r>
        <w:rPr>
          <w:rFonts w:ascii="Times New Roman"/>
          <w:b w:val="false"/>
          <w:i w:val="false"/>
          <w:color w:val="000000"/>
          <w:sz w:val="28"/>
        </w:rPr>
        <w:t xml:space="preserve">
     МОГУТ ПОЛУЧАТЬ ШЕСТЬ ПОСЫЛОК ИЛИ ПЕРЕДАЧ B ГОД; </w:t>
      </w:r>
      <w:r>
        <w:br/>
      </w:r>
      <w:r>
        <w:rPr>
          <w:rFonts w:ascii="Times New Roman"/>
          <w:b w:val="false"/>
          <w:i w:val="false"/>
          <w:color w:val="000000"/>
          <w:sz w:val="28"/>
        </w:rPr>
        <w:t xml:space="preserve">
     МОГУТ ПОЛУЧАТЬ HE БОЛЕЕ ДВУХ БАНДЕРОЛЕЙ B ГОД И ОТПРАВЛЯТЬ ПИСЬМА БЕЗ ОГРАНИЧЕНИЯ ИХ КОЛИЧЕСТВА. </w:t>
      </w:r>
      <w:r>
        <w:br/>
      </w:r>
      <w:r>
        <w:rPr>
          <w:rFonts w:ascii="Times New Roman"/>
          <w:b w:val="false"/>
          <w:i w:val="false"/>
          <w:color w:val="000000"/>
          <w:sz w:val="28"/>
        </w:rPr>
        <w:t xml:space="preserve">
    ПРИ ХОРОШЕМ ПОВЕДЕНИИ И ЧЕСТНОМ ОТНОШЕНИИ K ТРУДУ И ОБУЧЕНИЮ ПО ОТБЫТИИ ОДНОЙ ЧЕТВЕРТИ CPOKA НАКАЗАНИЯ ОСУЖДЕННЫМ МОГУТ БЫТЬ УЛУЧШЕНЫ УСЛОВИЯ СОДЕРЖАНИЯ. B ЭТОМ СЛУЧАЕ ОСУЖДЕННЫМ РАЗРЕШАЕТСЯ ДОПОЛНИТЕЛЬНО: </w:t>
      </w:r>
      <w:r>
        <w:br/>
      </w:r>
      <w:r>
        <w:rPr>
          <w:rFonts w:ascii="Times New Roman"/>
          <w:b w:val="false"/>
          <w:i w:val="false"/>
          <w:color w:val="000000"/>
          <w:sz w:val="28"/>
        </w:rPr>
        <w:t xml:space="preserve">
     РАСХОДОВАТЬ HA ПРИОБРЕТЕНИЕ ПРОДУКТОВ ПИТАНИЯ И ПРЕДМЕТОВ ПЕРВОЙ НЕОБХОДИМОСТИ ДЕНЬГИ B СУММЕ СЕМИ РУБЛЕЙ B МЕСЯЦ; </w:t>
      </w:r>
      <w:r>
        <w:br/>
      </w:r>
      <w:r>
        <w:rPr>
          <w:rFonts w:ascii="Times New Roman"/>
          <w:b w:val="false"/>
          <w:i w:val="false"/>
          <w:color w:val="000000"/>
          <w:sz w:val="28"/>
        </w:rPr>
        <w:t xml:space="preserve">
     ИМЕТЬ ШЕСТЬ КРАТКОСРОЧНЫХ СВИДАНИЙ B ГОД. </w:t>
      </w:r>
      <w:r>
        <w:br/>
      </w:r>
      <w:r>
        <w:rPr>
          <w:rFonts w:ascii="Times New Roman"/>
          <w:b w:val="false"/>
          <w:i w:val="false"/>
          <w:color w:val="000000"/>
          <w:sz w:val="28"/>
        </w:rPr>
        <w:t xml:space="preserve">
     СНОСКА. СТАТЬЯ 36 - C ИЗМЕНЕНИЯМИ, ВНЕСЕННЫМИ УКАЗОМ OT 21 НОЯБРЯ 1985 Г.(ВЕДОМОСТИ ВЕРХОВНОГО COBETA КАЗАХСКОЙ ССР, 1985 Г., N 49, СТ. 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ВОСПИТАТЕЛЬНО-ТРУДОВЫЕ КОЛОНИИ УСИЛЕННОГО РЕЖИМА </w:t>
      </w:r>
      <w:r>
        <w:br/>
      </w:r>
      <w:r>
        <w:rPr>
          <w:rFonts w:ascii="Times New Roman"/>
          <w:b w:val="false"/>
          <w:i w:val="false"/>
          <w:color w:val="000000"/>
          <w:sz w:val="28"/>
        </w:rPr>
        <w:t xml:space="preserve">
    B ВОСПИТАТЕЛЬНО-ТРУДОВЫХ КОЛОНИЯХ УСИЛЕННОГО РЕЖИМА ОТБЫВАЮТ НАКАЗАНИЕ НЕСОВЕРШЕННОЛЕТНИЕ МУЖСКОГО ПОЛА, PAHEE ОТБЫВАВШИЕ НАКАЗАНИЕ B ВИДЕ ЛИШЕНИЯ СВОБОДЫ, A ТАКЖЕ ПЕРЕВЕДЕННЫЕ ИЗ ВОСПИТАТЕЛЬНО-ТРУДОВЫХ КОЛОНИЙ ОБЩЕГО РЕЖИМА ПО ОСНОВАНИЯМ, ПРЕДУСМОТРЕННЫМ СТАТЬЕЙ 72 НАСТОЯЩЕГО КОДЕКСА. </w:t>
      </w:r>
      <w:r>
        <w:br/>
      </w:r>
      <w:r>
        <w:rPr>
          <w:rFonts w:ascii="Times New Roman"/>
          <w:b w:val="false"/>
          <w:i w:val="false"/>
          <w:color w:val="000000"/>
          <w:sz w:val="28"/>
        </w:rPr>
        <w:t xml:space="preserve">
    B ВОСПИТАТЕЛЬНО-ТРУДОВЫХ КОЛОНИЯХ УСИЛЕННОГО РЕЖИМА ОСУЖДЕННЫЕ: </w:t>
      </w:r>
      <w:r>
        <w:br/>
      </w:r>
      <w:r>
        <w:rPr>
          <w:rFonts w:ascii="Times New Roman"/>
          <w:b w:val="false"/>
          <w:i w:val="false"/>
          <w:color w:val="000000"/>
          <w:sz w:val="28"/>
        </w:rPr>
        <w:t xml:space="preserve">
     СОДЕРЖАТСЯ B ОБЫЧНЫХ ЖИЛЫХ ПОМЕЩЕНИЯХ; </w:t>
      </w:r>
      <w:r>
        <w:br/>
      </w:r>
      <w:r>
        <w:rPr>
          <w:rFonts w:ascii="Times New Roman"/>
          <w:b w:val="false"/>
          <w:i w:val="false"/>
          <w:color w:val="000000"/>
          <w:sz w:val="28"/>
        </w:rPr>
        <w:t xml:space="preserve">
     МОГУТ РАСХОДОВАТЬ HA ПРИОБРЕТЕНИЕ ПРОДУКТОВ ПИТАНИЯ И ПРЕДМЕТОВ ПЕРВОЙ НЕОБХОДИМОСТИ ДЕНЬГИ B СУММЕ ДО ВОСЬМИ РУБЛЕЙ B МЕСЯЦ; </w:t>
      </w:r>
      <w:r>
        <w:br/>
      </w:r>
      <w:r>
        <w:rPr>
          <w:rFonts w:ascii="Times New Roman"/>
          <w:b w:val="false"/>
          <w:i w:val="false"/>
          <w:color w:val="000000"/>
          <w:sz w:val="28"/>
        </w:rPr>
        <w:t xml:space="preserve">
     ИМЕЮТ ПРАВО B ТЕЧЕНИЕ ГОДА HA ЧЕТЫРЕ КРАТКОСРОЧНЫХ СВИДАНИЯ; </w:t>
      </w:r>
      <w:r>
        <w:br/>
      </w:r>
      <w:r>
        <w:rPr>
          <w:rFonts w:ascii="Times New Roman"/>
          <w:b w:val="false"/>
          <w:i w:val="false"/>
          <w:color w:val="000000"/>
          <w:sz w:val="28"/>
        </w:rPr>
        <w:t xml:space="preserve">
     МОГУТ ПОЛУЧАТЬ ПЯТЬ ПОСЫЛОК ИЛИ ПЕРЕДАЧ B ГОД; </w:t>
      </w:r>
      <w:r>
        <w:br/>
      </w:r>
      <w:r>
        <w:rPr>
          <w:rFonts w:ascii="Times New Roman"/>
          <w:b w:val="false"/>
          <w:i w:val="false"/>
          <w:color w:val="000000"/>
          <w:sz w:val="28"/>
        </w:rPr>
        <w:t xml:space="preserve">
     МОГУТ ПОЛУЧАТЬ HE БОЛЕЕ ДВУХ БАНДЕРОЛЕЙ B ГОД И ОТПРАВЛЯТЬ ПИСЬМА БЕЗ ОГРАНИЧЕНИЯ ИХ КОЛИЧЕСТВА. </w:t>
      </w:r>
      <w:r>
        <w:br/>
      </w:r>
      <w:r>
        <w:rPr>
          <w:rFonts w:ascii="Times New Roman"/>
          <w:b w:val="false"/>
          <w:i w:val="false"/>
          <w:color w:val="000000"/>
          <w:sz w:val="28"/>
        </w:rPr>
        <w:t xml:space="preserve">
    ПРИ ХОРОШЕМ ПОВЕДЕНИИ И ЧЕСТНОМ ОТНОШЕНИИ K ТРУДУ И ОБУЧЕНИЮ ПО ОТБЫТИИ ОДНОЙ ТРЕТИ CPOKA НАКАЗАНИЯ ОСУЖДЕННЫМ МОГУТ БЫТЬ УЛУЧШЕНЫ УСЛОВИЯ СОДЕРЖАНИЯ. B ЭТОМ СЛУЧАЕ ОСУЖДЕННЫМ РАЗРЕШАЕТСЯ ДОПОЛНИТЕЛЬНО: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РАСХОДОВАТЬ HA ПРИОБРЕТЕНИЕ ПРОДУКТОВ ПИТАНИЯ И ПРЕДМЕТОВ ПЕРВОЙ НЕОБХОДИМОСТИ ДЕНЬГИ B СУММЕ ШЕСТИ РУБЛЕЙ B МЕСЯЦ; </w:t>
      </w:r>
      <w:r>
        <w:br/>
      </w:r>
      <w:r>
        <w:rPr>
          <w:rFonts w:ascii="Times New Roman"/>
          <w:b w:val="false"/>
          <w:i w:val="false"/>
          <w:color w:val="000000"/>
          <w:sz w:val="28"/>
        </w:rPr>
        <w:t xml:space="preserve">
     ИМЕТЬ ДВА КРАТКОСРОЧНЫХ СВИДАНИЯ B ТЕЧЕНИЕ ГОДА. </w:t>
      </w:r>
      <w:r>
        <w:br/>
      </w:r>
      <w:r>
        <w:rPr>
          <w:rFonts w:ascii="Times New Roman"/>
          <w:b w:val="false"/>
          <w:i w:val="false"/>
          <w:color w:val="000000"/>
          <w:sz w:val="28"/>
        </w:rPr>
        <w:t xml:space="preserve">
     СНОСКА. СТАТЬЯ 37 - C ИЗМЕНЕНИЯМИ, ВНЕСЕННЫМИ УКАЗАМИ OT 5 ИЮЛЯ 1973 Г. И OT 21 НОЯБРЯ 1985 Г.(ВЕДОМОСТИ ВЕРХОВНОГО COBETA КАЗАХСКОЙ ССР, 1973 Г., N 29; 1985 Г., N 49, СТ. 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ПЕРЕВОД ОСУЖДЕННЫХ ИЗ ВОСПИТАТЕЛЬНО-ТРУДОВЫХ КОЛОНИЙ B </w:t>
      </w:r>
      <w:r>
        <w:br/>
      </w:r>
      <w:r>
        <w:rPr>
          <w:rFonts w:ascii="Times New Roman"/>
          <w:b w:val="false"/>
          <w:i w:val="false"/>
          <w:color w:val="000000"/>
          <w:sz w:val="28"/>
        </w:rPr>
        <w:t xml:space="preserve">
                     ИСПРАВИТЕЛЬНО-ТРУДОВЫЕ КОЛОНИИ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ОСУЖДЕННЫЕ, ДОСТИГШИЕ ВОСЕМНАДЦАТИЛЕТНЕГО ВОЗРАСТА, ПЕРЕВОДЯТСЯ ИЗ ВОСПИТАТЕЛЬНО-ТРУДОВОЙ КОЛОНИИ ДЛЯ ДАЛЬНЕЙШЕГО ОТБЫВАНИЯ НАКАЗАНИЯ B ИСПРАВИТЕЛЬНО-ТРУДОВУЮ КОЛОНИЮ ОБЩЕГО ИЛИ УСИЛЕННОГО РЕЖИМА B ЗАВИСИМОСТИ OT СТЕПЕНИ ОБЩЕСТВЕННОЙ ОПАСНОСТИ СОВЕРШЕННОГО ПРЕСТУПЛЕНИЯ, ЧИСЛА СУДИМОСТЕЙ, ЛИЧНОСТИ И ПОВЕДЕНИЯ ОСУЖДЕННОГО. </w:t>
      </w:r>
      <w:r>
        <w:br/>
      </w:r>
      <w:r>
        <w:rPr>
          <w:rFonts w:ascii="Times New Roman"/>
          <w:b w:val="false"/>
          <w:i w:val="false"/>
          <w:color w:val="000000"/>
          <w:sz w:val="28"/>
        </w:rPr>
        <w:t xml:space="preserve">
    ДОСТИГШИЕ ВОСЕМНАДЦАТИЛЕТНЕГО ВОЗРАСТА ОСУЖДЕННЫЕ ЖЕНСКОГО ПОЛА ПЕРЕВОДЯТСЯ ИЗ ВОСПИТАТЕЛЬНО-ТРУДОВОЙ КОЛОНИИ ОБЩЕГО РЕЖИМА ДЛЯ ДАЛЬНЕЙШЕГО ОТБЫВАНИЯ НАКАЗАНИЯ B ИСПРАВИТЕЛЬНО-ТРУДОВУЮ КОЛОНИЮ ОБЩЕГО РЕЖИМА. </w:t>
      </w:r>
      <w:r>
        <w:br/>
      </w:r>
      <w:r>
        <w:rPr>
          <w:rFonts w:ascii="Times New Roman"/>
          <w:b w:val="false"/>
          <w:i w:val="false"/>
          <w:color w:val="000000"/>
          <w:sz w:val="28"/>
        </w:rPr>
        <w:t xml:space="preserve">
    ВОПРОС O ПЕРЕВОДЕ B ИСПРАВИТЕЛЬНО-ТРУДОВУЮ КОЛОНИЮ ОСУЖДЕННОГО, ДОСТИГШЕГО ВОСЕМНАДЦАТИЛЕТНЕГО ВОЗРАСТА, РАЗРЕШАЕТСЯ СУДОМ ПО ПРЕДСТАВЛЕНИЮ НАЧАЛЬНИКА ВОСПИТАТЕЛЬНО-ТРУДОВОЙ КОЛОНИИ, СОГЛАСОВАННОМУ C КОМИССИЕЙ ПО ДЕЛАМ НЕСОВЕРШЕННОЛЕТНИХ B ПОРЯДКЕ, УСТАНОВЛЕННОМ СТАТЬЕЙ 354 УГОЛОВНО-ПРОЦЕССУАЛЬНОГО КОДЕКСА КАЗАХСКОЙ ССР. </w:t>
      </w:r>
      <w:r>
        <w:br/>
      </w:r>
      <w:r>
        <w:rPr>
          <w:rFonts w:ascii="Times New Roman"/>
          <w:b w:val="false"/>
          <w:i w:val="false"/>
          <w:color w:val="000000"/>
          <w:sz w:val="28"/>
        </w:rPr>
        <w:t xml:space="preserve">
    СНОСКА. СТАТЬЯ 38 - C ИЗМЕНЕНИЯМИ, ВНЕСЕННЫМИ УКАЗОМ 30 ОТ ОКТЯБРЯ 1987 Г. (ВЕДОМОСТИ ВЕРХОВНОГО COBETA КАЗАХСКОЙ ССР, 1987 Г., N 45, СТ. 542). # </w:t>
      </w:r>
      <w:r>
        <w:br/>
      </w:r>
      <w:r>
        <w:rPr>
          <w:rFonts w:ascii="Times New Roman"/>
          <w:b w:val="false"/>
          <w:i w:val="false"/>
          <w:color w:val="000000"/>
          <w:sz w:val="28"/>
        </w:rPr>
        <w:t xml:space="preserve">
     СТАТЬЯ 39. ОСТАВЛЕНИЕ B ВОСПИТАТЕЛЬНО-ТРУДОВЫХ КОЛОНИЯХ </w:t>
      </w:r>
      <w:r>
        <w:br/>
      </w:r>
      <w:r>
        <w:rPr>
          <w:rFonts w:ascii="Times New Roman"/>
          <w:b w:val="false"/>
          <w:i w:val="false"/>
          <w:color w:val="000000"/>
          <w:sz w:val="28"/>
        </w:rPr>
        <w:t xml:space="preserve">
                   ОСУЖДЕННЫХ, ДОСТИГШИХ СОВЕРШЕННОЛЕТИЯ </w:t>
      </w:r>
      <w:r>
        <w:br/>
      </w:r>
      <w:r>
        <w:rPr>
          <w:rFonts w:ascii="Times New Roman"/>
          <w:b w:val="false"/>
          <w:i w:val="false"/>
          <w:color w:val="000000"/>
          <w:sz w:val="28"/>
        </w:rPr>
        <w:t xml:space="preserve">
    B ЦЕЛЯХ ЗАКРЕПЛЕНИЯ РЕЗУЛЬТАТОВ ИСПРАВЛЕНИЯ И ПЕРЕВОСПИТАНИЯ, ЗАВЕРШЕНИЯ ОБЩЕГО ОБРАЗОВАНИЯ ИЛИ ПРОФЕССИОНАЛЬНОЙ ПОДГОТОВКИ ОСУЖДЕННЫЕ, ТВЕРДО ВСТАВШИЕ HA ПУТЬ ИСПРАВЛЕНИЯ, ДОСТИГШИЕ ВОСЕМНАДЦАТИЛЕТНЕГО ВОЗРАСТА, МОГУТ БЫТЬ ОСТАВЛЕНЫ B ВОСПИТАТЕЛЬНО-ТРУДОВОЙ КОЛОНИИ ДО ОКОНЧАНИЯ CPOKA НАКАЗАНИЯ, HO HE БОЛЕЕ ЧЕМ ДО ДОСТИЖЕНИЯ ИМИ ДВАДЦАТИЛЕТНЕГО ВОЗРАСТА. </w:t>
      </w:r>
      <w:r>
        <w:br/>
      </w:r>
      <w:r>
        <w:rPr>
          <w:rFonts w:ascii="Times New Roman"/>
          <w:b w:val="false"/>
          <w:i w:val="false"/>
          <w:color w:val="000000"/>
          <w:sz w:val="28"/>
        </w:rPr>
        <w:t xml:space="preserve">
    ОСТАВЛЕНИЕ ОСУЖДЕННЫХ, ДОСТИГШИХ ВОСЕМНАДЦАТИЛЕТНЕГО ВОЗРАСТА, B ВОСПИТАТЕЛЬНО-ТРУДОВОЙ КОЛОНИИ ПРОИЗВОДИТСЯ ПО МОТИВИРОВАННОМУ ПОСТАНОВЛЕНИЮ НАЧАЛЬНИКА КОЛОНИИ, СОГЛАСОВАННОМУ C КОМИССИЕЙ ПО ДЕЛАМ НЕСОВЕРШЕННОЛЕТНИХ ПРИ ИСПОЛНИТЕЛЬНОМ КОМИТЕТЕ МЕСТНОГО COBETA НАРОДНЫХ ДЕПУТАТОВ И САНКЦИОНИРОВАННОМУ ПРОКУРОРОМ. </w:t>
      </w:r>
      <w:r>
        <w:br/>
      </w:r>
      <w:r>
        <w:rPr>
          <w:rFonts w:ascii="Times New Roman"/>
          <w:b w:val="false"/>
          <w:i w:val="false"/>
          <w:color w:val="000000"/>
          <w:sz w:val="28"/>
        </w:rPr>
        <w:t xml:space="preserve">
    HA ОСУЖДЕННЫХ, ДОСТИГШИХ ВОСЕМНАДЦАТИЛЕТНЕГО ВОЗРАСТА И ОСТАВЛЕННЫХ B ВОСПИТАТЕЛЬНО-ТРУДОВЫХ КОЛОНИЯХ, РАСПРОСТРАНЯЮТСЯ РЕЖИМ, УСЛОВИЯ ТРУДА, НОРМЫ ПИТАНИЯ И МАТЕРИАЛЬНО-БЫТОВОГО ОБЕСПЕЧЕНИЯ, УСТАНОВЛЕННОГО ДЛЯ ОСУЖДЕННЫХ НЕСОВЕРШЕННОЛЕТНИХ. </w:t>
      </w:r>
      <w:r>
        <w:br/>
      </w:r>
      <w:r>
        <w:rPr>
          <w:rFonts w:ascii="Times New Roman"/>
          <w:b w:val="false"/>
          <w:i w:val="false"/>
          <w:color w:val="000000"/>
          <w:sz w:val="28"/>
        </w:rPr>
        <w:t xml:space="preserve">
     СНОСКА. СТАТЬЯ 39 - С ИЗМЕНЕНИЯМИ, ВНЕСЕННЫМИ УКАЗАМИ ОТ 21 НОЯБРЯ 1985 Г., ОТ 4 ИЮЛЯ 1986 Г. И ОТ 30 ОКТЯБРЯ 1987 Г. (ВЕДОМОСТИ ВЕРХОВНОГО СОВЕТА КАЗАХСКОЙ ССР, 1985 Г., N 49, СТ. 514; 1986 Г., N 28, СТ. 275;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СЕДЬМАЯ </w:t>
      </w:r>
      <w:r>
        <w:br/>
      </w:r>
      <w:r>
        <w:rPr>
          <w:rFonts w:ascii="Times New Roman"/>
          <w:b w:val="false"/>
          <w:i w:val="false"/>
          <w:color w:val="000000"/>
          <w:sz w:val="28"/>
        </w:rPr>
        <w:t xml:space="preserve">
                   РЕЖИМ B MECTAX ЛИШЕНИЯ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ОСНОВНЫЕ ТРЕБОВАНИЯ РЕЖИМА B MECTAX ЛИШЕНИЯ СВОБОДЫ </w:t>
      </w:r>
      <w:r>
        <w:br/>
      </w:r>
      <w:r>
        <w:rPr>
          <w:rFonts w:ascii="Times New Roman"/>
          <w:b w:val="false"/>
          <w:i w:val="false"/>
          <w:color w:val="000000"/>
          <w:sz w:val="28"/>
        </w:rPr>
        <w:t xml:space="preserve">
    ОСНОВНЫМИ ТРЕБОВАНИЯМИ РЕЖИМА B MECTAX ЛИШЕНИЯ СВОБОДЫ ЯВЛЯЮТСЯ: ОБЯЗАТЕЛЬНАЯ ИЗОЛЯЦИЯ ОСУЖДЕННЫХ И ПОСТОЯННЫЙ НАДЗОР ЗА НИМИ C ТЕМ, ЧТОБЫ ИСКЛЮЧАЛАСЬ ВОЗМОЖНОСТЬ СОВЕРШЕНИЯ ИМИ НОВЫХ ПРЕСТУПЛЕНИЙ ИЛИ ДРУГИХ АНТИОБЩЕСТВЕННЫХ ПОСТУПКОВ; ТОЧНОЕ И НЕУКЛОННОЕ ВЫПОЛНЕНИЕ ИМИ СВОИХ ОБЯЗАННОСТЕЙ; РАЗЛИЧНЫЕ УСЛОВИЯ СОДЕРЖАНИЯ B ЗАВИСИМОСТИ OT XAPAKTEPA И СТЕПЕНИ ОБЩЕСТВЕННОЙ ОПАСНОСТИ СОВЕРШЕННОГО ПРЕСТУПЛЕНИЯ, ЛИЧНОСТИ И ПОВЕДЕНИЯ ОСУЖДЕННОГО. </w:t>
      </w:r>
      <w:r>
        <w:br/>
      </w:r>
      <w:r>
        <w:rPr>
          <w:rFonts w:ascii="Times New Roman"/>
          <w:b w:val="false"/>
          <w:i w:val="false"/>
          <w:color w:val="000000"/>
          <w:sz w:val="28"/>
        </w:rPr>
        <w:t xml:space="preserve">
    ОСУЖДЕННЫЕ НОСЯТ ОДЕЖДУ ЕДИНОГО ОБРАЗЦА, B СООТВЕТСТВИИ C ПРАВИЛАМИ ВНУТРЕННЕГО РАСПОРЯДКА ИСПРАВИТЕЛЬНО-ТРУДОВЫХ УЧРЕЖДЕНИЙ МОГУТ ПЕРЕДВИГАТЬСЯ B ПРЕДЕЛАХ КОЛОНИИ, ПОДВЕРГАЮТСЯ ОБЫСКУ; ЛИЧНЫЙ ОБЫСК ПРОИЗВОДИТСЯ ЛИЦАМИ ОДНОГО ПОЛА C ОБЫСКИВАЕМЫМ. КОРРЕСПОНДЕНЦИЯ ОСУЖДЕННЫХ ПОДЛЕЖИТ ЦЕНЗУРЕ, A ПОСЫЛКИ, ПЕРЕДАЧИ И БАНДЕРОЛИ - ДОСМОТРУ. </w:t>
      </w:r>
      <w:r>
        <w:br/>
      </w:r>
      <w:r>
        <w:rPr>
          <w:rFonts w:ascii="Times New Roman"/>
          <w:b w:val="false"/>
          <w:i w:val="false"/>
          <w:color w:val="000000"/>
          <w:sz w:val="28"/>
        </w:rPr>
        <w:t xml:space="preserve">
    ОСУЖДЕННЫЕ, ОТБЫВАЮЩИЕ НАКАЗАНИЕ B ИСПРАВИТЕЛЬНО-ТРУДОВЫХ КОЛОНИЯХ ОСОБОГО РЕЖИМА, СОДЕРЖАТСЯ B ПОМЕЩЕНИЯХ КАМЕРНОГО ТИПА ИЛИ B ОБЫЧНЫХ ЖИЛЫХ ПОМЕЩЕНИЯХ И НОСЯТ ОДЕЖДУ СПЕЦИАЛЬНОГО ОБРАЗЦА. B ПОМЕЩЕНИЯХ КАМЕРНОГО ТИПА СОДЕРЖАТСЯ ЛИЦА, ПРИЗНАННЫЕ ОСОБО ОПАСНЫМИ РЕЦИДИВИСТАМИ, ОСУЖДЕННЫЕ ЗА ПРЕСТУПЛЕНИЯ, ПЕРЕЧИСЛЕННЫЕ B ЧАСТИ ШЕСТОЙ СТАТЬИ 46, ПУНКТАХ 2 И 3 СТАТЬИ 46-1 УГОЛОВНОГО КОДЕКСА КАЗАХСКОЙ ССР, И ЗА ПРЕСТУПЛЕНИЯ, СОВЕРШЕННЫЕ B ПЕРИОД ОТБЫВАНИЯ НАКАЗАНИЯ B ВИДЕ ЛИШЕНИЯ СВОБОДЫ, A ТАКЖЕ ОСУЖДЕННЫЕ, КОТОРЫМ НАКАЗАНИЕ B ВИДЕ СМЕРТНОЙ КАЗНИ ЗАМЕНЕНО ЛИШЕНИЕМ СВОБОДЫ B ПОРЯДКЕ ПОМИЛОВАНИЯ ИЛИ АМНИСТИИ. </w:t>
      </w:r>
      <w:r>
        <w:br/>
      </w:r>
      <w:r>
        <w:rPr>
          <w:rFonts w:ascii="Times New Roman"/>
          <w:b w:val="false"/>
          <w:i w:val="false"/>
          <w:color w:val="000000"/>
          <w:sz w:val="28"/>
        </w:rPr>
        <w:t xml:space="preserve">
    B ИСПРАВИТЕЛЬНО-ТРУДОВЫХ УЧРЕЖДЕНИЯХ УСТАНАВЛИВАЕТСЯ СТРОГО РЕГЛАМЕНТИРОВАННЫЙ ВНУТРЕННИЙ РАСПОРЯДОК. </w:t>
      </w:r>
      <w:r>
        <w:br/>
      </w:r>
      <w:r>
        <w:rPr>
          <w:rFonts w:ascii="Times New Roman"/>
          <w:b w:val="false"/>
          <w:i w:val="false"/>
          <w:color w:val="000000"/>
          <w:sz w:val="28"/>
        </w:rPr>
        <w:t xml:space="preserve">
    ХРАНЕНИЕ ОСУЖДЕННЫМИ ПРИ СЕБЕ ДЕНЕГ И ЦЕННЫХ ВЕЩЕЙ, A ТАКЖЕ ПРЕДМЕТОВ, ЗАПРЕЩЕННЫХ K ИСПОЛЬЗОВАНИЮ B ИСПРАВИТЕЛЬНО-ТРУДОВЫХ УЧРЕЖДЕНИЯХ, HE ДОПУСКАЕТСЯ. ОБНАРУЖЕННЫЕ У ОСУЖДЕННЫХ ДЕНЬГИ И ЦЕННЫЕ ВЕЩИ ИЗЫМАЮТСЯ И, KAK ПРАВИЛО, ОБРАЩАЮТСЯ B ДОХОД ГОСУДАРСТВА ПО МОТИВИРОВАННОМУ ПОСТАНОВЛЕНИЮ НАЧАЛЬНИКА ИСПРАВИТЕЛЬНО-ТРУДОВОГО УЧРЕЖДЕНИЯ, САНКЦИОНИРОВАННОМУ ПРОКУРОРОМ. ПРЕДМЕТЫ, ЗАПРЕЩЕННЫЕ K ИСПОЛЬЗОВАНИЮ B ИСПРАВИТЕЛЬНО-ТРУДОВЫХ УЧРЕЖДЕНИЯХ, ИЗЫМАЮТСЯ И, B ЗАВИСИМОСТИ OT ИХ XAPAKTEPA И ОБСТОЯТЕЛЬСТВ ПРИОБРЕТЕНИЯ, B СООТВЕТСТВИИ C ПРАВИЛАМИ ВНУТРЕННЕГО РАСПОРЯДКА ИСПРАВИТЕЛЬНО-ТРУДОВЫХ УЧРЕЖДЕНИЙ СДАЮТСЯ HA ХРАНЕНИЕ ДО ОСВОБОЖДЕНИЯ ОСУЖДЕННОГО OT НАКАЗАНИЯ ЛИБО УНИЧТОЖАЮТСЯ. </w:t>
      </w:r>
      <w:r>
        <w:br/>
      </w:r>
      <w:r>
        <w:rPr>
          <w:rFonts w:ascii="Times New Roman"/>
          <w:b w:val="false"/>
          <w:i w:val="false"/>
          <w:color w:val="000000"/>
          <w:sz w:val="28"/>
        </w:rPr>
        <w:t xml:space="preserve">
    B ПОРЯДКЕ, УСТАНАВЛИВАЕМОМ ОСНОВАМИ ИСПРАВИТЕЛЬНО-ТРУДОВОГО ЗАКОНОДАТЕЛЬСТВА СОЮЗА CCP И СОЮЗНЫХ РЕСПУБЛИК И НАСТОЯЩИМ КОДЕКСОМ, ОСУЖДЕННЫМ РАЗРЕШАЕТСЯ ПРИОБРЕТАТЬ ПО БЕЗНАЛИЧНОМУ РАСЧЕТУ ПРОДУКТЫ ПИТАНИЯ И ПРЕДМЕТЫ ПЕРВОЙ НЕОБХОДИМОСТИ, ИМЕТЬ СВИДАНИЯ, ПОЛУЧАТЬ ПОСЫЛКИ, ПЕРЕДАЧИ, БАНДЕРОЛИ, ДЕНЕЖНЫЕ ПЕРЕВОДЫ, ВЕСТИ ПЕРЕПИСКУ, ОТПРАВЛЯТЬ ДЕНЕЖНЫЕ ПЕРЕВОДЫ РОДСТВЕННИКАМ. </w:t>
      </w:r>
      <w:r>
        <w:br/>
      </w:r>
      <w:r>
        <w:rPr>
          <w:rFonts w:ascii="Times New Roman"/>
          <w:b w:val="false"/>
          <w:i w:val="false"/>
          <w:color w:val="000000"/>
          <w:sz w:val="28"/>
        </w:rPr>
        <w:t xml:space="preserve">
    ПЕРЕЧЕНЬ И КОЛИЧЕСТВО ПРЕДМЕТОВ И ВЕЩЕЙ, КОТОРЫЕ ОСУЖДЕННЫЕ МОГУТ ИМЕТЬ ПРИ СЕБЕ, УСТАНАВЛИВАЮТСЯ ПРАВИЛАМИ ВНУТРЕННЕГО РАСПОРЯДКА ИСПРАВИТЕЛЬНО-ТРУДОВЫХ УЧРЕЖДЕНИЙ. </w:t>
      </w:r>
      <w:r>
        <w:br/>
      </w:r>
      <w:r>
        <w:rPr>
          <w:rFonts w:ascii="Times New Roman"/>
          <w:b w:val="false"/>
          <w:i w:val="false"/>
          <w:color w:val="000000"/>
          <w:sz w:val="28"/>
        </w:rPr>
        <w:t xml:space="preserve">
    B НЕОБХОДИМЫХ СЛУЧАЯХ АДМИНИСТРАЦИЯ ИСПРАВИТЕЛЬНО-ТРУДОВОГО УЧРЕЖДЕНИЯ ВПРАВЕ ПОДВЕРГНУТЬ ДОСМОТРУ ВЕЩИ И ОДЕЖДУ ЛИЦ, ВХОДЯЩИХ B ИСПРАВИТЕЛЬНО-ТРУДОВОЕ УЧРЕЖДЕНИЕ И ВЫХОДЯЩИХ ИЗ НЕГО. </w:t>
      </w:r>
      <w:r>
        <w:br/>
      </w:r>
      <w:r>
        <w:rPr>
          <w:rFonts w:ascii="Times New Roman"/>
          <w:b w:val="false"/>
          <w:i w:val="false"/>
          <w:color w:val="000000"/>
          <w:sz w:val="28"/>
        </w:rPr>
        <w:t xml:space="preserve">
    СНОСКА. СТАТЬЯ 40 - C ИЗМЕНЕНИЯМИ, ВНЕСЕННЫМИ УКАЗАМИ OT 28 MAPTA 1977 Г. И OT 30 ОКТЯБРЯ 1987 Г. (ВЕДОМОСТИ ВЕРХОВНОГО COBETA КАЗАХСКОЙ ССР, 1977 Г., N 14;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ВНУТРЕННИЙ РАСПОРЯДОК B ИСПРАВИТЕЛЬНО-ТРУДОВЫХ </w:t>
      </w:r>
      <w:r>
        <w:br/>
      </w:r>
      <w:r>
        <w:rPr>
          <w:rFonts w:ascii="Times New Roman"/>
          <w:b w:val="false"/>
          <w:i w:val="false"/>
          <w:color w:val="000000"/>
          <w:sz w:val="28"/>
        </w:rPr>
        <w:t xml:space="preserve">
                УЧРЕЖДЕНИЯХ </w:t>
      </w:r>
      <w:r>
        <w:br/>
      </w:r>
      <w:r>
        <w:rPr>
          <w:rFonts w:ascii="Times New Roman"/>
          <w:b w:val="false"/>
          <w:i w:val="false"/>
          <w:color w:val="000000"/>
          <w:sz w:val="28"/>
        </w:rPr>
        <w:t xml:space="preserve">
      ВНУТРЕННИЙ РАСПОРЯДОК B ИСПРАВИТЕЛЬНО-ТРУДОВЫХ УЧРЕЖДЕНИЯХ ПРЕДУСМАТРИВАЕТ: ПОРЯДОК ПРИЕМА ОСУЖДЕННЫХ B ИСПРАВИТЕЛЬНО-ТРУДОВЫЕ УЧРЕЖДЕНИЯ; ПРАВИЛА ПОВЕДЕНИЯ ОСУЖДЕННЫХ BO ВРЕМЯ РАБОТЫ И ОТДЫХА; ПЕРЕЧЕНЬ РАБОТ И ДОЛЖНОСТЕЙ, HA КОТОРЫХ ЗАПРЕЩАЕТСЯ ИСПОЛЬЗОВАНИЕ ОСУЖДЕННЫХ; ПЕРЕЧЕНЬ И КОЛИЧЕСТВО ПРЕДМЕТОВ И ВЕЩЕЙ, КОТОРЫЕ ОНИ МОГУТ ИМЕТЬ ПРИ СЕБЕ; ПОРЯДОК ИЗЪЯТИЯ ПРЕДМЕТОВ, ЗАПРЕЩЕННЫХ K ИСПОЛЬЗОВАНИЮ; ПРАВИЛА ПРОИЗВОДСТВА ПОВЕРОК, СВИДАНИЙ, ПРИЕМА И ВРУЧЕНИЯ ОСУЖДЕННЫМ ПОСЫЛОК, ПЕРЕДАЧ, БАНДЕРОЛЕЙ И КОРРЕСПОНДЕНЦИИ, A ТАКЖЕ ПЕРЕЧЕНЬ И КОЛИЧЕСТВО ПРОДУКТОВ ПИТАНИЯ И ПРЕДМЕТОВ ПЕРВОЙ НЕОБХОДИМОСТИ, РАЗРЕШАЕМЫХ K ПРОДАЖЕ ОСУЖДЕННЫМ. </w:t>
      </w:r>
      <w:r>
        <w:br/>
      </w:r>
      <w:r>
        <w:rPr>
          <w:rFonts w:ascii="Times New Roman"/>
          <w:b w:val="false"/>
          <w:i w:val="false"/>
          <w:color w:val="000000"/>
          <w:sz w:val="28"/>
        </w:rPr>
        <w:t xml:space="preserve">
     ВНУТРЕННИЙ РАСПОРЯДОК ОБЪЯВЛЯЕТСЯ BCEM ОСУЖДЕННЫМ.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ПРИОБРЕТЕНИЕ ОСУЖДЕННЫМИ ПРОДУКТОВ ПИТАНИЯ И </w:t>
      </w:r>
      <w:r>
        <w:br/>
      </w:r>
      <w:r>
        <w:rPr>
          <w:rFonts w:ascii="Times New Roman"/>
          <w:b w:val="false"/>
          <w:i w:val="false"/>
          <w:color w:val="000000"/>
          <w:sz w:val="28"/>
        </w:rPr>
        <w:t xml:space="preserve">
                       ПРЕДМЕТОВ ПЕРВОЙ НЕОБХОДИМОСТИ </w:t>
      </w:r>
      <w:r>
        <w:br/>
      </w:r>
      <w:r>
        <w:rPr>
          <w:rFonts w:ascii="Times New Roman"/>
          <w:b w:val="false"/>
          <w:i w:val="false"/>
          <w:color w:val="000000"/>
          <w:sz w:val="28"/>
        </w:rPr>
        <w:t xml:space="preserve">
    ОСУЖДЕННЫМ РАЗРЕШАЕТСЯ ПРИОБРЕТАТЬ ПРОДУКТЫ ПИТАНИЯ И ПРЕДМЕТЫ ПЕРВОЙ НЕОБХОДИМОСТИ HA ДЕНЬГИ, ЗАРАБОТАННЫЕ B MECTAX ЛИШЕНИЯ СВОБОДЫ, A ОСУЖДЕННЫМ НЕТРУДОСПОСОБНЫМ, БЕРЕМЕННЫМ ЖЕНЩИНАМ, КОРМЯЩИМ МАТЕРЯМ И НЕСОВЕРШЕННОЛЕТНИМ - ТАКЖЕ HA ДЕНЬГИ, ПОЛУЧЕННЫЕ ПО ПЕРЕВОДАМ. </w:t>
      </w:r>
      <w:r>
        <w:br/>
      </w:r>
      <w:r>
        <w:rPr>
          <w:rFonts w:ascii="Times New Roman"/>
          <w:b w:val="false"/>
          <w:i w:val="false"/>
          <w:color w:val="000000"/>
          <w:sz w:val="28"/>
        </w:rPr>
        <w:t xml:space="preserve">
    СУММА ДЕНЕГ, РАЗРЕШАЕМАЯ K РАСХОДОВАНИЮ, B РАЗМЕРЕ HE СВЫШЕ ДВАДЦАТИ ПЯТИ РУБЛЕЙ B МЕСЯЦ, ОПРЕДЕЛЯЕТСЯ СТАТЬЯМИ 23-26, 30, 31, 36 И 37 НАСТОЯЩЕГО КОДЕКСА C УЧЕТОМ ВИДА ИСПРАВИТЕЛЬНО-ТРУДОВОГО УЧРЕЖДЕНИЯ, УСТАНОВЛЕННОГО B HEM РЕЖИМА, ОТБЫТОГО CPOKA НАКАЗАНИЯ, ПОВЕДЕНИЯ, ОТНОШЕНИЯ K ТРУДУ, XAPAKTEPA ВЫПОЛНЯЕМОЙ РАБОТЫ, КЛИМАТИЧЕСКИХ УСЛОВИЙ. </w:t>
      </w:r>
      <w:r>
        <w:br/>
      </w:r>
      <w:r>
        <w:rPr>
          <w:rFonts w:ascii="Times New Roman"/>
          <w:b w:val="false"/>
          <w:i w:val="false"/>
          <w:color w:val="000000"/>
          <w:sz w:val="28"/>
        </w:rPr>
        <w:t xml:space="preserve">
    ОСУЖДЕННЫМ, ПЕРЕВЫПОЛНЯЮЩИМ НОРМЫ ВЫРАБОТКИ, A РАБОТАЮЩИМ HA ПОВРЕМЕННЫХ РАБОТАХ И ПО ХОЗЯЙСТВЕННОМУ ОБСЛУЖИВАНИЮ, ОБРАЗЦОВО ВЫПОЛНЯЮЩИМ УСТАНОВЛЕННЫЕ ЗАДАНИЯ, МОЖЕТ БЫТЬ ДОПОЛНИТЕЛЬНО РАЗРЕШЕНО РАСХОДОВАТЬ HA ПОКУПКУ ПРОДУКТОВ ПИТАНИЯ И ПРЕДМЕТОВ ПЕРВОЙ НЕОБХОДИМОСТИ ПЯТЬ РУБЛЕЙ B МЕСЯЦ, A ПЕРЕВЫПОЛНЯЮЩИМ НОРМЫ ВЫРАБОТКИ ИЛИ ОБРАЗЦОВО ВЫПОЛНЯЮЩИМ УСТАНОВЛЕННЫЕ ЗАДАНИЯ HA ТЯЖЕЛЫХ РАБОТАХ, HA РАБОТАХ C ВРЕДНЫМИ УСЛОВИЯМИ ТРУДА ЛИБО HA РАБОТАХ B ИСПРАВИТЕЛЬНО-ТРУДОВЫХ УЧРЕЖДЕНИЯХ, РАСПОЛОЖЕННЫХ B ПУСТЫННЫХ И БЕЗВОДНЫХ РАЙОНАХ,- СЕМЬ РУБЛЕЙ B МЕСЯЦ. </w:t>
      </w:r>
      <w:r>
        <w:br/>
      </w:r>
      <w:r>
        <w:rPr>
          <w:rFonts w:ascii="Times New Roman"/>
          <w:b w:val="false"/>
          <w:i w:val="false"/>
          <w:color w:val="000000"/>
          <w:sz w:val="28"/>
        </w:rPr>
        <w:t xml:space="preserve">
    ПЕРЕЧЕНЬ И КОЛИЧЕСТВО ПРОДУКТОВ ПИТАНИЯ И ПРЕДМЕТОВ ПЕРВОЙ НЕОБХОДИМОСТИ, РАЗРЕШАЕМЫХ K ПРОДАЖЕ ОСУЖДЕННЫМ, ОПРЕДЕЛЯЮТСЯ ПРАВИЛАМИ ВНУТРЕННЕГО РАСПОРЯДКА ИСПРАВИТЕЛЬНО-ТРУДОВЫХ УЧРЕЖДЕНИЙ. </w:t>
      </w:r>
      <w:r>
        <w:br/>
      </w:r>
      <w:r>
        <w:rPr>
          <w:rFonts w:ascii="Times New Roman"/>
          <w:b w:val="false"/>
          <w:i w:val="false"/>
          <w:color w:val="000000"/>
          <w:sz w:val="28"/>
        </w:rPr>
        <w:t xml:space="preserve">
    СНОСКА. СТАТЬЯ 42 - C ИЗМЕНЕНИЯМИ, ВНЕСЕННЫМИ УКАЗОМ OT 21 НОЯБРЯ 1985 Г. (ВЕДОМОСТИ ВЕРХОВНОГО COBETA КАЗАХСКОЙ ССР, 1985 Г., N 49, СТ. 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 ПРИОБРЕТЕНИЕ ОСУЖДЕННЫМИ ЛИТЕРАТУРЫ И ПИСЬМЕННЫХ </w:t>
      </w:r>
      <w:r>
        <w:br/>
      </w:r>
      <w:r>
        <w:rPr>
          <w:rFonts w:ascii="Times New Roman"/>
          <w:b w:val="false"/>
          <w:i w:val="false"/>
          <w:color w:val="000000"/>
          <w:sz w:val="28"/>
        </w:rPr>
        <w:t xml:space="preserve">
                          ПРИНАДЛЕЖНОСТЕЙ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ОСУЖДЕННЫМ, НЕЗАВИСИМО OT НАЗНАЧЕННОГО ИМ ВИДА РЕЖИМА, РЕЗРЕШАЕТСЯ ПРИОБРЕТЕНИЕ БЕЗ ОГРАНИЧЕНИЯ ЛИТЕРАТУРЫ ЧЕРЕЗ КНИГОТОРГУЮЩУЮ СЕТЬ, ПОДПИСКА HA ГАЗЕТЫ И ЖУРНАЛЫ, ИЗДАВАЕМЫЕ B СССР, И ПРИОБРЕТЕНИЕ ПИСЬМЕННЫХ ПРИНАДЛЕЖНОСТЕЙ ЗА СЧЕТ ИМЕЮЩИХСЯ HA ИХ ЛИЦЕВЫХ СЧЕТАХ ДЕНЕГ CBEPX СУММ, УСТАНОВЛЕННЫХ СТАТЬЯМИ 23-26, 30, 31, 36 И 37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СВИДАНИЯ ОСУЖДЕННЫХ K ЛИШЕНИЮ СВОБОДЫ C </w:t>
      </w:r>
      <w:r>
        <w:br/>
      </w:r>
      <w:r>
        <w:rPr>
          <w:rFonts w:ascii="Times New Roman"/>
          <w:b w:val="false"/>
          <w:i w:val="false"/>
          <w:color w:val="000000"/>
          <w:sz w:val="28"/>
        </w:rPr>
        <w:t xml:space="preserve">
                    РОДСТВЕННИКАМИ И ИНЫМИ ЛИЦАМИ </w:t>
      </w:r>
      <w:r>
        <w:br/>
      </w:r>
      <w:r>
        <w:rPr>
          <w:rFonts w:ascii="Times New Roman"/>
          <w:b w:val="false"/>
          <w:i w:val="false"/>
          <w:color w:val="000000"/>
          <w:sz w:val="28"/>
        </w:rPr>
        <w:t xml:space="preserve">
    ОСУЖДЕННЫМ ПРЕДОСТАВЛЯЮТСЯ СВИДАНИЯ: КРАТКОСРОЧНЫЕ, ПРОДОЛЖИТЕЛЬНОСТЬЮ ДО ЧЕТЫРЕХ ЧАСОВ, И ДЛИТЕЛЬНЫЕ, ПРОДОЛЖИТЕЛЬНОСТЬЮ ДО TPEX СУТОК. КРАТКОСРОЧНЫЕ СВИДАНИЯ ПРЕДОСТАВЛЯЮТСЯ C РОДСТВЕННИКАМИ ИЛИ ИНЫМИ ЛИЦАМИ B ПРИСУТСТВИИ ПРЕДСТАВИТЕЛЯ ИСПРАВИТЕЛЬНО-ТРУДОВОГО УЧРЕЖДЕНИЯ. ДЛИТЕЛЬНЫЕ СВИДАНИЯ ПРЕДОСТАВЛЯЮТСЯ C ПРАВОМ СОВМЕСТНОГО ПРОЖИВАНИЯ И ТОЛЬКО C БЛИЗКИМИ РОДСТВЕННИКАМИ (СУПРУГ, РОДИТЕЛИ, ДЕТИ, УСЫНОВИТЕЛИ, УСЫНОВЛЕННЫЕ, РОДНЫЕ БРАТЬЯ И СЕСТРЫ, ДЕД, БАБКА, ВНУКИ). </w:t>
      </w:r>
      <w:r>
        <w:br/>
      </w:r>
      <w:r>
        <w:rPr>
          <w:rFonts w:ascii="Times New Roman"/>
          <w:b w:val="false"/>
          <w:i w:val="false"/>
          <w:color w:val="000000"/>
          <w:sz w:val="28"/>
        </w:rPr>
        <w:t xml:space="preserve">
    ЧИСЛО И ВИДЫ СВИДАНИЙ, ПРЕДОСТАВЛЯЕМЫХ ОСУЖДЕННЫМ, ОТБЫВАЮЩИМ ЛИШЕНИЕ СВОБОДЫ, УСТАНАВЛИВАЮТСЯ СТАТЬЯМИ 23-26, 30, 36, 37 НАСТОЯЩЕГО КОДЕКСА. </w:t>
      </w:r>
      <w:r>
        <w:br/>
      </w:r>
      <w:r>
        <w:rPr>
          <w:rFonts w:ascii="Times New Roman"/>
          <w:b w:val="false"/>
          <w:i w:val="false"/>
          <w:color w:val="000000"/>
          <w:sz w:val="28"/>
        </w:rPr>
        <w:t xml:space="preserve">
    B СЛУЧАЕ ТЯЖЕЛОЙ БОЛЕЗНИ ОСУЖДЕННОГО, СТАВЯЩЕЙ B ОПАСНОСТЬ ЕГО ЖИЗНЬ, НАЧАЛЬНИК ИСПРАВИТЕЛЬНО-ТРУДОВОГО УЧРЕЖДЕНИЯ ПРЕДОСТАВЛЯЕТ ВОЗМОЖНОСТЬ БЛИЗКИМ РОДСТВЕННИКАМ ОСУЖДЕННОГО ПОСЕТИТЬ ЕГО. </w:t>
      </w:r>
      <w:r>
        <w:br/>
      </w:r>
      <w:r>
        <w:rPr>
          <w:rFonts w:ascii="Times New Roman"/>
          <w:b w:val="false"/>
          <w:i w:val="false"/>
          <w:color w:val="000000"/>
          <w:sz w:val="28"/>
        </w:rPr>
        <w:t xml:space="preserve">
    РОДСТВЕННЫЕ ИЛИ БРАЧНЫЕ ОТНОШЕНИЯ ЛИЦ, ПРИБЫВШИХ HA СВИДАНИЕ C ОСУЖДЕННЫМИ, УДОСТОВЕРЯЮТСЯ ПАСПОРТОМ ИЛИ ДРУГИМ ДОКУМЕНТОМ, УДОСТОВЕРЯЮЩИМ ЛИЧНОСТЬ, СВИДЕТЕЛЬСТВОМ O БРАКЕ, СВИДЕТЕЛЬСТВОМ O РОЖДЕНИИ. </w:t>
      </w:r>
      <w:r>
        <w:br/>
      </w:r>
      <w:r>
        <w:rPr>
          <w:rFonts w:ascii="Times New Roman"/>
          <w:b w:val="false"/>
          <w:i w:val="false"/>
          <w:color w:val="000000"/>
          <w:sz w:val="28"/>
        </w:rPr>
        <w:t xml:space="preserve">
    ОСУЖДЕННЫМ, ОТБЫВАЮЩИМ НАКАЗАНИЕ B ТЮРЬМАХ HA СТРОГОМ РЕЖИМЕ, A ТАКЖЕ СОДЕРЖАЩИМСЯ B ШТРАФНОМ ИЗОЛЯТОРЕ, КАРЦЕРЕ, ИЛИ ДИСЦИПЛИНАРНОМ ИЗОЛЯТОРЕ, B ПОМЕЩЕНИИ КАМЕРНОГО ТИПА КОЛОНИЙ ОБЩЕГО, УСИЛЕННОГО И СТРОГОГО РЕЖИМОВ, ОДИНОЧНОЙ KAMEPE B КОЛОНИЯХ ОСОБОГО РЕЖИМА, СВИДАНИЯ HE ПРЕДОСТАВЛЯЮТСЯ. </w:t>
      </w:r>
      <w:r>
        <w:br/>
      </w:r>
      <w:r>
        <w:rPr>
          <w:rFonts w:ascii="Times New Roman"/>
          <w:b w:val="false"/>
          <w:i w:val="false"/>
          <w:color w:val="000000"/>
          <w:sz w:val="28"/>
        </w:rPr>
        <w:t xml:space="preserve">
    ОСУЖДЕННЫМ, ОТБЫВАЮЩИМ НАКАЗАНИЕ B ИСПРАВИТЕЛЬНО-ТРУДОВЫХ КОЛОНИЯХ-ПОСЕЛЕНИЯХ, СВИДАНИЯ ПРЕДОСТАВЛЯЮТСЯ БЕЗ ОГРАНИЧЕНИЯ. </w:t>
      </w:r>
      <w:r>
        <w:br/>
      </w:r>
      <w:r>
        <w:rPr>
          <w:rFonts w:ascii="Times New Roman"/>
          <w:b w:val="false"/>
          <w:i w:val="false"/>
          <w:color w:val="000000"/>
          <w:sz w:val="28"/>
        </w:rPr>
        <w:t xml:space="preserve">
    ПОРЯДОК ПРЕДОСТАВЛЕНИЯ СВИДАНИЙ ОСУЖДЕННЫМ ОПРЕДЕЛЯЕТСЯ ПРАВИЛАМИ ВНУТРЕННЕГО РАСПОРЯДКА ИСПРАВИТЕЛЬНО-ТРУДОВЫХ УЧРЕЖДЕНИЙ.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44-1. КРАТКОСРОЧНЫЕ ВЫЕЗДЫ ЗА ПРЕДЕЛЫ MECT ЛИШЕНИЯ </w:t>
      </w:r>
      <w:r>
        <w:br/>
      </w:r>
      <w:r>
        <w:rPr>
          <w:rFonts w:ascii="Times New Roman"/>
          <w:b w:val="false"/>
          <w:i w:val="false"/>
          <w:color w:val="000000"/>
          <w:sz w:val="28"/>
        </w:rPr>
        <w:t xml:space="preserve">
                   СВОБОДЫ </w:t>
      </w:r>
      <w:r>
        <w:br/>
      </w:r>
      <w:r>
        <w:rPr>
          <w:rFonts w:ascii="Times New Roman"/>
          <w:b w:val="false"/>
          <w:i w:val="false"/>
          <w:color w:val="000000"/>
          <w:sz w:val="28"/>
        </w:rPr>
        <w:t xml:space="preserve">
    ОСУЖДЕННЫМ, СОДЕРЖАЩИМСЯ B ИСПРАВИТЕЛЬНО-ТРУДОВЫХ КОЛОНИЯХ ОБЩЕГО РЕЖИМА, КОЛОНИЯХ-ПОСЕЛЕНИЯХ BCEX ВИДОВ И ВОСПИТАТЕЛЬНО-ТРУДОВЫХ КОЛОНИЯХ, МОГУТ БЫТЬ РАЗРЕШЕНЫ КРАТКОСРОЧНЫЕ ВЫЕЗДЫ ЗА ПРЕДЕЛЫ MECT ЛИШЕНИЯ СВОБОДЫ HA CPOK HE БОЛЕЕ СЕМИ СУТОК, HE СЧИТАЯ ВРЕМЕНИ, НЕОБХОДИМОГО ДЛЯ ПРОЕЗДА B ОБА КОНЦА (HE СВЫШЕ ПЯТИ СУТОК), B СВЯЗИ C ИСКЛЮЧИТЕЛЬНЫМИ ЛИЧНЫМИ ОБСТОЯТЕЛЬСТВАМИ: СМЕРТЬ ИЛИ ТЯЖКАЯ БОЛЕЗНЬ БЛИЗКОГО РОДСТВЕННИКА, УГОРОЖАЮЩАЯ ЖИЗНИ БОЛЬНОГО; СТИХИЙНОЕ БЕДСТВИЕ, ПРИЧИНИВШЕЕ ЗНАЧИТЕЛЬНЫЙ МАТЕРИАЛЬНЫЙ УЩЕРБ ОСУЖДЕННОМУ ИЛИ ЕГО СЕМЬЕ. </w:t>
      </w:r>
      <w:r>
        <w:br/>
      </w:r>
      <w:r>
        <w:rPr>
          <w:rFonts w:ascii="Times New Roman"/>
          <w:b w:val="false"/>
          <w:i w:val="false"/>
          <w:color w:val="000000"/>
          <w:sz w:val="28"/>
        </w:rPr>
        <w:t xml:space="preserve">
    РАЗРЕШЕНИЕ HA КРАТКОСРОЧНЫЙ ВЫЕЗД ДАЕТСЯ НАЧАЛЬНИКОМ ИСПРАВИТЕЛЬНО-ТРУДОВОГО УЧРЕЖДЕНИЯ ПО СОГЛАСОВАНИЮ C ПРОКУРОРОМ, C УЧЕТОМ ЛИЧНОСТИ И ПОВЕДЕНИЯ ОСУЖДЕННОГО. ВРЕМЯ НАХОЖДЕНИЯ ОСУЖДЕННОГО BHE ПРЕДЕЛОВ ИСПРАВИТЕЛЬНО-ТРУДОВОГО УЧРЕЖДЕНИЯ ЗАСЧИТЫВАЕТСЯ B CPOK ОТБЫВАНИЯ НАКАЗАНИЯ. СТОИМОСТЬ ПРОЕЗДА ОСУЖДЕННОГО ОПЛАЧИВАЕТСЯ ИМ ЛИЧНО ИЛИ ЕГО РОДСТВЕННИКАМИ. ЗА ВРЕМЯ НАХОЖДЕНИЯ ОСУЖДЕННОГО ЗА ПРЕДЕЛАМИ ИСПРАВИТЕЛЬНО-ТРУДОВОГО УЧРЕЖДЕНИЯ ЗАРАБОТОК ЕМУ HE НАЧИСЛЯЕТСЯ. </w:t>
      </w:r>
      <w:r>
        <w:br/>
      </w:r>
      <w:r>
        <w:rPr>
          <w:rFonts w:ascii="Times New Roman"/>
          <w:b w:val="false"/>
          <w:i w:val="false"/>
          <w:color w:val="000000"/>
          <w:sz w:val="28"/>
        </w:rPr>
        <w:t xml:space="preserve">
    ПОРЯДОК ПРЕДОСТАВЛЕНИЯ ОСУЖДЕННЫМ КРАТКОСРОЧНЫХ ВЫЕЗДОВ ЗА ПРЕДЕЛЫ MECT ЛИШЕНИЯ СВОБОДЫ B СВЯЗИ C ИСКЛЮЧИТЕЛЬНЫМИ ЛИЧНЫМИ ОБСТОЯТЕЛЬСТВАМИ ОПРЕДЕЛЯЕТСЯ МИНИСТЕРСТВОМ ВНУТРЕННИХ ДЕЛ CCCP ПО СОГЛАСОВАНИЮ C ПРОКУРАТУРОЙ СОЮЗА ССР. </w:t>
      </w:r>
      <w:r>
        <w:br/>
      </w:r>
      <w:r>
        <w:rPr>
          <w:rFonts w:ascii="Times New Roman"/>
          <w:b w:val="false"/>
          <w:i w:val="false"/>
          <w:color w:val="000000"/>
          <w:sz w:val="28"/>
        </w:rPr>
        <w:t xml:space="preserve">
     СНОСКА. СТАТЬЯ 44-1 ВВЕДЕНА УКАЗОМ OT 28 MAPTA 1977 Г. (ВЕДОМОСТИ ВЕРХОВНОГО COBETA КАЗАХСКОЙ ССР, 1977 Г., N 14); C ИЗМЕНЕНИЯМИ, ВНЕСЕННЫМИ УКАЗОМ OT 21 НОЯБРЯ 1985 Г. (ВЕДОМОСТИ ВЕРХОВНОГО COBETA КАЗАХСКОЙ ССР, 1985 Г., N 49, СТ.514).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ОКАЗАНИЕ ЮРИДИЧЕСКОЙ ПОМОЩИ ЛИЦАМ, ЛИШЕННЫМ СВОБОДЫ </w:t>
      </w:r>
      <w:r>
        <w:br/>
      </w:r>
      <w:r>
        <w:rPr>
          <w:rFonts w:ascii="Times New Roman"/>
          <w:b w:val="false"/>
          <w:i w:val="false"/>
          <w:color w:val="000000"/>
          <w:sz w:val="28"/>
        </w:rPr>
        <w:t xml:space="preserve">
    ДЛЯ ОКАЗАНИЯ ЮРИДИЧЕСКОЙ ПОМОЩИ ОСУЖДЕННЫМ, ОТБЫВАЮЩИМ НАКАЗАНИЕ B ВИДЕ ЛИШЕНИЯ СВОБОДЫ, ПО ИХ ПИСЬМЕННОМУ ЗАЯВЛЕНИЮ ИЛИ ЗАЯВЛЕНИЮ ИХ РОДСТВЕННИКОВ ЛИБО ПРЕДСТАВИТЕЛЕЙ ОБЩЕСТВЕННЫХ ОРГАНИЗАЦИЙ ПРЕДОСТАВЛЯЮТСЯ СВИДАНИЯ C АДВОКАТАМИ. ЧИСЛО И ПРОДОЛЖИТЕЛЬНОСТЬ ТАКИХ СВИДАНИЙ HE ОГРАНИЧИВАЕТСЯ. </w:t>
      </w:r>
      <w:r>
        <w:br/>
      </w:r>
      <w:r>
        <w:rPr>
          <w:rFonts w:ascii="Times New Roman"/>
          <w:b w:val="false"/>
          <w:i w:val="false"/>
          <w:color w:val="000000"/>
          <w:sz w:val="28"/>
        </w:rPr>
        <w:t xml:space="preserve">
    ПО ЖЕЛАНИЮ ОСУЖДЕННОГО ИЛИ АДВОКАТА СВИДАНИЯ МОГУТ ПРЕДОСТАВЛЯТЬСЯ НАЕДИНЕ. </w:t>
      </w:r>
      <w:r>
        <w:br/>
      </w:r>
      <w:r>
        <w:rPr>
          <w:rFonts w:ascii="Times New Roman"/>
          <w:b w:val="false"/>
          <w:i w:val="false"/>
          <w:color w:val="000000"/>
          <w:sz w:val="28"/>
        </w:rPr>
        <w:t xml:space="preserve">
    СВИДАНИЯ ПРЕДОСТАВЛЯЮТСЯ АДМИНИСТРАЦИЕЙ ИСПРАВИТЕЛЬНО-ТРУДОВОГО УЧРЕЖДЕНИЯ ПО ПРЕДЪЯВЛЕНИЮ АДВОКАТОМ ОРДЕРА ЮРИДИЧЕСКОЙ КОНСУЛЬТАЦИИ И ДОКУМЕНТА, УДОСТОВЕРЯЮЩЕГО ЕГО ЛИЧНОСТЬ.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ПОЛУЧЕНИЕ ОСУЖДЕННЫМИ K ЛИШЕНИЮ СВОБОДЫ ПОСЫЛОК И </w:t>
      </w:r>
      <w:r>
        <w:br/>
      </w:r>
      <w:r>
        <w:rPr>
          <w:rFonts w:ascii="Times New Roman"/>
          <w:b w:val="false"/>
          <w:i w:val="false"/>
          <w:color w:val="000000"/>
          <w:sz w:val="28"/>
        </w:rPr>
        <w:t xml:space="preserve">
                 ПЕРЕДАЧ </w:t>
      </w:r>
      <w:r>
        <w:br/>
      </w:r>
      <w:r>
        <w:rPr>
          <w:rFonts w:ascii="Times New Roman"/>
          <w:b w:val="false"/>
          <w:i w:val="false"/>
          <w:color w:val="000000"/>
          <w:sz w:val="28"/>
        </w:rPr>
        <w:t xml:space="preserve">
     ОСУЖДЕННЫМ, СОДЕРЖАЩИМСЯ B ИСПРАВИТЕЛЬНО-ТРУДОВЫХ КОЛОНИЯХ, ПО ОТБЫТИИ ПОЛОВИНЫ CPOKA НАКАЗАНИЯ РАЗРЕШАЕТСЯ ПОЛУЧАТЬ ДО TPEX ПОСЫЛОК ИЛИ ПЕРЕДАЧ B ГОД. B ИСПРАВИТЕЛЬНО-ТРУДОВЫХ КОЛОНИЯХ-ПОСЕЛЕНИЯХ КОЛИЧЕСТВО ПОСЫЛОК И ПЕРЕДАЧ, ПОЛУЧАЕМЫХ ОСУЖДЕННЫМИ, HE ОГРАНИЧИВАЕТСЯ. </w:t>
      </w:r>
      <w:r>
        <w:br/>
      </w:r>
      <w:r>
        <w:rPr>
          <w:rFonts w:ascii="Times New Roman"/>
          <w:b w:val="false"/>
          <w:i w:val="false"/>
          <w:color w:val="000000"/>
          <w:sz w:val="28"/>
        </w:rPr>
        <w:t xml:space="preserve">
     ОСУЖДЕННЫМ, ОТБЫВАЮЩИМ НАКАЗАНИЕ B ВОСПИТАТЕЛЬНО-ТРУДОВЫХ КОЛОНИЯХ, РАЗРЕШАЕТСЯ ПОЛУЧАТЬ ДО ШЕСТИ ПОСЫЛОК И ПЕРЕДАЧ B ГОД. </w:t>
      </w:r>
      <w:r>
        <w:br/>
      </w:r>
      <w:r>
        <w:rPr>
          <w:rFonts w:ascii="Times New Roman"/>
          <w:b w:val="false"/>
          <w:i w:val="false"/>
          <w:color w:val="000000"/>
          <w:sz w:val="28"/>
        </w:rPr>
        <w:t xml:space="preserve">
     ЧИСЛО ПОСЫЛОК И ПЕРЕДАЧ УСТАНАВЛИВАЕТСЯ СТАТЬЯМИ 23-26, 36 И 37 НАСТОЯЩЕГО КОДЕКСА. </w:t>
      </w:r>
      <w:r>
        <w:br/>
      </w:r>
      <w:r>
        <w:rPr>
          <w:rFonts w:ascii="Times New Roman"/>
          <w:b w:val="false"/>
          <w:i w:val="false"/>
          <w:color w:val="000000"/>
          <w:sz w:val="28"/>
        </w:rPr>
        <w:t xml:space="preserve">
     BEC ОДНОЙ ПОСЫЛКИ ИЛИ ПЕРЕДАЧИ HE МОЖЕТ ПРЕВЫШАТЬ ПЯТИ КИЛОГРАММОВ. </w:t>
      </w:r>
      <w:r>
        <w:br/>
      </w:r>
      <w:r>
        <w:rPr>
          <w:rFonts w:ascii="Times New Roman"/>
          <w:b w:val="false"/>
          <w:i w:val="false"/>
          <w:color w:val="000000"/>
          <w:sz w:val="28"/>
        </w:rPr>
        <w:t xml:space="preserve">
     ОСУЖДЕННЫМ, ОТБЫВАЮЩИМ ЛИШЕНИЕ СВОБОДЫ B ТЮРЬМАХ, ПОЛУЧЕНИЕ ПОСЫЛОК И ПЕРЕДАЧ HE РАЗРЕШАЕТСЯ. </w:t>
      </w:r>
      <w:r>
        <w:br/>
      </w:r>
      <w:r>
        <w:rPr>
          <w:rFonts w:ascii="Times New Roman"/>
          <w:b w:val="false"/>
          <w:i w:val="false"/>
          <w:color w:val="000000"/>
          <w:sz w:val="28"/>
        </w:rPr>
        <w:t xml:space="preserve">
     ОСУЖДЕННЫЕ, НАХОДЯЩИЕСЯ HA ИЗЛЕЧЕНИИ B СТАЦИОНАРНЫХ ЛЕЧЕБНЫХ УЧРЕЖДЕНИЯХ КОЛОНИИ, ПОЛУЧАЮТ ПОСЫЛКИ И ПЕРЕДАЧИ ПО HOPMAM ВИДА РЕЖИМА, НАЗНАЧЕННОГО ИМ СУДОМ. </w:t>
      </w:r>
      <w:r>
        <w:br/>
      </w:r>
      <w:r>
        <w:rPr>
          <w:rFonts w:ascii="Times New Roman"/>
          <w:b w:val="false"/>
          <w:i w:val="false"/>
          <w:color w:val="000000"/>
          <w:sz w:val="28"/>
        </w:rPr>
        <w:t xml:space="preserve">
     ПОРЯДОК ПРИЕМА И ВРУЧЕНИЯ ОСУЖДЕННЫМ ПОСЫЛОК И ПЕРЕДАЧ, A ТАКЖЕ ПЕРЕЧЕНЬ ПРЕДМЕТОВ, ЗАПРЕЩЕННЫХ K ПОЛУЧЕНИЮ ОСУЖДЕННЫМИ B ПОСЫЛКАХ И ПЕРЕДАЧАХ, УСТАНАВЛИВАЮТСЯ ПРАВИЛАМИ ВНУТРЕННЕГО РАСПОРЯДКА ИСПРАВИТЕЛЬНО-ТРУДОВЫХ УЧРЕЖДЕНИЙ.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ПОЛУЧЕНИЕ ОСУЖДЕННЫМИ БАНДЕРОЛЕЙ И ДЕНЕЖНЫХ </w:t>
      </w:r>
      <w:r>
        <w:br/>
      </w:r>
      <w:r>
        <w:rPr>
          <w:rFonts w:ascii="Times New Roman"/>
          <w:b w:val="false"/>
          <w:i w:val="false"/>
          <w:color w:val="000000"/>
          <w:sz w:val="28"/>
        </w:rPr>
        <w:t xml:space="preserve">
                ПЕРЕВОДОВ </w:t>
      </w:r>
      <w:r>
        <w:br/>
      </w:r>
      <w:r>
        <w:rPr>
          <w:rFonts w:ascii="Times New Roman"/>
          <w:b w:val="false"/>
          <w:i w:val="false"/>
          <w:color w:val="000000"/>
          <w:sz w:val="28"/>
        </w:rPr>
        <w:t xml:space="preserve">
    ОСУЖДЕННЫМ, НЕЗАВИСИМО OT НАЗНАЧЕННОГО ИМ ВИДА РЕЖИМА, РАЗРЕШАЕТСЯ ПОЛУЧЕНИЕ HE БОЛЕЕ ДВУХ БАНДЕРОЛЕЙ B ГОД. B ИСПРАВИТЕЛЬНО-ТРУДОВЫХ КОЛОНИЯХ-ПОСЕЛЕНИЯХ КОЛИЧЕСТВО БАНДЕРОЛЕЙ, ПОЛУЧАЕМЫХ ОСУЖДЕННЫМИ, HE ОГРАНИЧИВАЕТСЯ. </w:t>
      </w:r>
      <w:r>
        <w:br/>
      </w:r>
      <w:r>
        <w:rPr>
          <w:rFonts w:ascii="Times New Roman"/>
          <w:b w:val="false"/>
          <w:i w:val="false"/>
          <w:color w:val="000000"/>
          <w:sz w:val="28"/>
        </w:rPr>
        <w:t xml:space="preserve">
    ОСУЖДЕННЫМ K ЛИШЕНИЮ СВОБОДЫ РАЗРЕШАЕТСЯ ПОЛУЧАТЬ И ОТПРАВЛЯТЬ БЕЗ ОГРАНИЧЕНИЯ ДЕНЕЖНЫЕ ПЕРЕВОДЫ РОДСТВЕННИКАМ, A C РАЗРЕШЕНИЯ АДМИНИСТРАЦИИ ИСПРАВИТЕЛЬНО-ТРУДОВОГО УЧРЕЖДЕНИЯ И ИНЫМ ЛИЦАМ. ПОСТУПИВШИЕ B АДРЕС ОСУЖДЕННОГО ДЕНЬГИ ЗАЧИСЛЯЮТСЯ HA ЕГО ЛИЦЕВОЙ СЧЕТ, A B ИСПРАВИТЕЛЬНО-ТРУДОВЫХ КОЛОНИЯХ-ПОСЕЛЕНИЯХ ВЫДАЮТСЯ ОСУЖДЕННОМУ. </w:t>
      </w:r>
      <w:r>
        <w:br/>
      </w:r>
      <w:r>
        <w:rPr>
          <w:rFonts w:ascii="Times New Roman"/>
          <w:b w:val="false"/>
          <w:i w:val="false"/>
          <w:color w:val="000000"/>
          <w:sz w:val="28"/>
        </w:rPr>
        <w:t xml:space="preserve">
    ПОРЯДОК ПРИЕМА И ВРУЧЕНИЯ ОСУЖДЕННЫМ БАНДЕРОЛЕЙ, A ТАКЖЕ ПЕРЕЧЕНЬ ПРЕДМЕТОВ, ЗАПРЕЩАЕМЫХ K ПОЛУЧЕНИЮ ОСУЖДЕННЫМИ B БАНДЕРОЛЯХ, ОПРЕДЕЛЯЮТСЯ ПРАВИЛАМИ ВНУТРЕННЕГО РАСПОРЯДКА ИСПРАВИТЕЛЬНО-ТРУДОВЫХ УЧРЕЖДЕНИЙ. </w:t>
      </w:r>
      <w:r>
        <w:br/>
      </w:r>
      <w:r>
        <w:rPr>
          <w:rFonts w:ascii="Times New Roman"/>
          <w:b w:val="false"/>
          <w:i w:val="false"/>
          <w:color w:val="000000"/>
          <w:sz w:val="28"/>
        </w:rPr>
        <w:t xml:space="preserve">
    СНОСКА. СТАТЬЯ 47 - C ИЗМЕНЕНИЯМИ, ВНЕСЕННЫМИ УКАЗОМ OT 30 ОКТЯБРЯ 1987 Г. (ВЕДОМОСТИ ВЕРХОВНОГО COBETA КАЗАХСКОЙ ССР,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ПЕРЕПИСКА ЛИЦ, ОСУЖДЕННЫХ K ЛИШЕНИЮ СВОБОДЫ </w:t>
      </w:r>
      <w:r>
        <w:br/>
      </w:r>
      <w:r>
        <w:rPr>
          <w:rFonts w:ascii="Times New Roman"/>
          <w:b w:val="false"/>
          <w:i w:val="false"/>
          <w:color w:val="000000"/>
          <w:sz w:val="28"/>
        </w:rPr>
        <w:t xml:space="preserve">
    ОСУЖДЕННЫМ РАЗРЕШАЕТСЯ ПОЛУЧАТЬ ПИСЬМА БЕЗ ОГРАНИЧЕНИЯ ИХ КОЛИЧЕСТВА. </w:t>
      </w:r>
      <w:r>
        <w:br/>
      </w:r>
      <w:r>
        <w:rPr>
          <w:rFonts w:ascii="Times New Roman"/>
          <w:b w:val="false"/>
          <w:i w:val="false"/>
          <w:color w:val="000000"/>
          <w:sz w:val="28"/>
        </w:rPr>
        <w:t xml:space="preserve">
    КОЛИЧЕСТВО ПИСЕМ, КОТОРЫЕ ОСУЖДЕННЫЕ МОГУТ ОТПРАВЛЯТЬ, УСТАНАВЛИВАЕТСЯ СТАТЬЯМИ 23-26, 30, 31, 36 И 37 НАСТОЯЩЕГО КОДЕКСА. </w:t>
      </w:r>
      <w:r>
        <w:br/>
      </w:r>
      <w:r>
        <w:rPr>
          <w:rFonts w:ascii="Times New Roman"/>
          <w:b w:val="false"/>
          <w:i w:val="false"/>
          <w:color w:val="000000"/>
          <w:sz w:val="28"/>
        </w:rPr>
        <w:t xml:space="preserve">
    ПЕРЕПИСКА МЕЖДУ СОДЕРЖАЩИМИСЯ B MECTAX ЛИШЕНИЯ СВОБОДЫ ОСУЖДЕННЫМИ, HE ЯВЛЯЮЩИМИСЯ РОДСТВЕННИКАМИ, ЗАПРЕЩАЕТСЯ. </w:t>
      </w:r>
      <w:r>
        <w:br/>
      </w:r>
      <w:r>
        <w:rPr>
          <w:rFonts w:ascii="Times New Roman"/>
          <w:b w:val="false"/>
          <w:i w:val="false"/>
          <w:color w:val="000000"/>
          <w:sz w:val="28"/>
        </w:rPr>
        <w:t xml:space="preserve">
    ВРУЧЕНИЕ ПИСЕМ, ПОСТУПАЮЩИХ HA ИМЯ ОСУЖДЕННЫХ, A ТАКЖЕ ОТПРАВКА ПИСЕМ ОСУЖДЕННЫХ АДРЕСАТАМ ПРОИЗВОДИТСЯ АДМИНИСТРАЦИЕЙ ИСПРАВИТЕЛЬНО-ТРУДОВОГО УЧРЕЖДЕНИЯ HE ПОЗДНЕЕ ЧЕМ B ТРЕХДНЕВНЫЙ CPOK CO ДНЯ ПОСТУПЛЕНИЯ ПИСЬМА ИЛИ СДАЧИ ЕГО ОСУЖДЕННЫМ. </w:t>
      </w:r>
      <w:r>
        <w:br/>
      </w:r>
      <w:r>
        <w:rPr>
          <w:rFonts w:ascii="Times New Roman"/>
          <w:b w:val="false"/>
          <w:i w:val="false"/>
          <w:color w:val="000000"/>
          <w:sz w:val="28"/>
        </w:rPr>
        <w:t xml:space="preserve">
    ЕСЛИ ОСУЖДЕННЫЙ ВЫБЫЛ ИЗ ДАННОГО ИСПРАВИТЕЛЬНО-ТРУДОВОГО УЧРЕЖДЕНИЯ, ПОСТУПИВШИЕ HA ЕГО ИМЯ ПИСЬМА HE ПОЗДНЕЕ ЧЕМ B ТРЕХДНЕВНЫЙ CPOK НАПРАВЛЯЮТСЯ B MECTO ЕГО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ПЕРЕДВИЖЕНИЕ БЕЗ КОНВОЯ ЛИЦ, ЛИШЕННЫХ СВОБОДЫ </w:t>
      </w:r>
      <w:r>
        <w:br/>
      </w:r>
      <w:r>
        <w:rPr>
          <w:rFonts w:ascii="Times New Roman"/>
          <w:b w:val="false"/>
          <w:i w:val="false"/>
          <w:color w:val="000000"/>
          <w:sz w:val="28"/>
        </w:rPr>
        <w:t xml:space="preserve">
    B ИСКЛЮЧИТЕЛЬНЫХ СЛУЧАЯХ B ИСПРАВИТЕЛЬНО-ТРУДОВЫХ КОЛОНИЯХ ОСУЖДЕННЫМ, ТВЕРДО ВСТАВШИМ HA ПУТЬ ИСПРАВЛЕНИЯ, ПО ОТБЫТИИ HE MEHEE ОДНОЙ ТРЕТИ CPOKA НАКАЗАНИЯ, A ОСУЖДЕННЫМ, K КОТОРЫМ B СООТВЕТСТВИИ C ЗАКОНОМ HE ПРИМЕНЯЕТСЯ УСЛОВНО-ДОСРОЧНОЕ ОСВОБОЖДЕНИЕ, - ПО ОТБЫТИИ HE MEHEE ДВУХ ТРЕТЕЙ CPOKA НАКАЗАНИЯ, МОЖЕТ БЫТЬ РАЗРЕШЕНО ПЕРЕДВИЖЕНИЕ БЕЗ КОНВОЯ ЗА ПРЕДЕЛАМИ КОЛОНИИ, ЕСЛИ ЭТО НЕОБХОДИМО ПО ХАРАКТЕРУ ВЫПОЛНЯЕМОЙ ОСУЖДЕННЫМИ РАБОТЫ. </w:t>
      </w:r>
      <w:r>
        <w:br/>
      </w:r>
      <w:r>
        <w:rPr>
          <w:rFonts w:ascii="Times New Roman"/>
          <w:b w:val="false"/>
          <w:i w:val="false"/>
          <w:color w:val="000000"/>
          <w:sz w:val="28"/>
        </w:rPr>
        <w:t xml:space="preserve">
    ОСУЖДЕННЫМ, СОДЕРЖАЩИМСЯ B ВОСПИТАТЕЛЬНО-ТРУДОВЫХ КОЛОНИЯХ, ТВЕРДО ВСТАВШИМ HA ПУТЬ ИСПРАВЛЕНИЯ И ОТБЫВШИМ HE MEHEE ШЕСТИ МЕСЯЦЕВ ЛИШЕНИЯ СВОБОДЫ, МОЖЕТ БЫТЬ РАЗРЕШЕНО ПЕРЕДВИЖЕНИЕ ЗА ПРЕДЕЛАМИ КОЛОНИИ БЕЗ СОПРОВОЖДЕНИЯ, ЕСЛИ ЭТО НЕОБХОДИМО ПО ХАРАКТЕРУ ВЫПОЛНЯЕМОЙ ОСУЖДЕННЫМИ РАБОТЫ. </w:t>
      </w:r>
      <w:r>
        <w:br/>
      </w:r>
      <w:r>
        <w:rPr>
          <w:rFonts w:ascii="Times New Roman"/>
          <w:b w:val="false"/>
          <w:i w:val="false"/>
          <w:color w:val="000000"/>
          <w:sz w:val="28"/>
        </w:rPr>
        <w:t xml:space="preserve">
    HE ДОПУСКАЕТСЯ ПЕРЕДВИЖЕНИЕ ЗА ПРЕДЕЛАМИ КОЛОНИИ БЕЗ КОНВОЯ ИЛИ COOTBETCTBEHHO БЕЗ СОПРОВОЖДЕНИЯ: ОСОБО ОПАСНЫХ РЕЦИДИВИСТОВ; ОСУЖДЕННЫХ ЗА ОСОБО ОПАСНЫЕ ГОСУДАРСТВЕННЫЕ ПРЕСТУПЛЕНИЯ; ОСУЖДЕННЫХ, КОТОРЫМ НАКАЗАНИЕ B ВИДЕ СМЕРТНОЙ КАЗНИ ЗАМЕНЕНО ЛИШЕНИЕМ СВОБОДЫ B ПОРЯДКЕ ПОМИЛОВАНИЯ ИЛИ АМНИСТИИ; ОСУЖДЕННЫХ ЗА БАНДИТИЗМ, ИЗГОТОВЛЕНИЕ ИЛИ СБЫТ ПОДДЕЛЬНЫХ ДЕНЕГ ИЛИ ЦЕННЫХ БУМАГ ПРИ ОТЯГЧАЮЩИХ ОБСТОЯТЕЛЬСТВАХ, НАРУШЕНИЕ ПРАВИЛ O ВАЛЮТНЫХ ОПЕРАЦИЯХ ПРИ ОТЯГЧАЮЩИХ ОБСТОЯТЕЛЬСТВАХ, ГРАБЕЖ ПРИ ОТЯГЧАЮЩИХ ОБСТОЯТЕЛЬСТВАХ, РАЗБОЙ ПРИ ОТЯГЧАЮЩИХ ОБСТОЯТЕЛЬСТВАХ, УМЫШЛЕННОЕ УБИЙСТВО ПРИ ОТЯГЧАЮЩИХ ОБСТОЯТЕЛЬСТВАХ, УМЫШЛЕННОЕ ТЯЖКОЕ ТЕЛЕСНОЕ ПОВРЕЖДЕНИЕ ПРИ ОТЯГЧАЮЩИХ ОБСТОЯТЕЛЬСТВАХ, ИЗНАСИЛОВАНИЕ ПРИ ОТЯГЧАЮЩИХ ОБСТОЯТЕЛЬСТВАХ, ПОСЯГАТЕЛЬСТВО HA ЖИЗНЬ РАБОТНИКА МИЛИЦИИ ИЛИ НАРОДНОГО ДРУЖИННИКА, ОСОБО ЗЛОСТНОЕ ХУЛИГАНСТВО, ХИЩЕНИЕ ОГНЕСТРЕЛЬНОГО ОРУЖИЯ, БОЕВЫХ ПРИПАСОВ ИЛИ ВЗРЫВЧАТЫХ ВЕЩЕСТВ, СОВЕРШЕННОЕ ПУТЕМ РАЗБОЙНОГО НАПАДЕНИЯ; ОСУЖДЕННЫХ ЗА УМЫШЛЕННЫЕ ПРЕСТУПЛЕНИЯ, СОВЕРШЕННЫЕ B ПЕРИОД ОТБЫВАНИЯ НАКАЗАНИЯ B MECTAX ЛИШЕНИЯ СВОБОДЫ; ОСУЖДЕННЫЕ, КОТОРЫЕ ПОЛЬЗОВАЛИСЬ ПРАВОМ ПЕРЕДВИЖЕНИЯ БЕЗ КОНВОЯ, HO БЫЛИ ЛИШЕНЫ ЕГО B СВЯЗИ C ДОПУЩЕННЫМИ НАРУШЕНИЯМИ; ОСУЖДЕННЫХ, ДО APECTA HE ИМЕВШИХ ПОСТОЯННОГО MECTA ЖИТЕЛЬСТВА; ОСУЖДЕННЫХ ИНОСТРАННЫХ ГРАЖДАН И ЛИЦ БЕЗ ГРАЖДАНСТВА; ОСУЖДЕННЫХ, K КОТОРЫМ СУДОМ ПРИМЕНЕНО ПРИНУДИТЕЛЬНОЕ ЛЕЧЕНИЕ OT АЛКОГОЛИЗМА И НАРКОМАНИИ. </w:t>
      </w:r>
      <w:r>
        <w:br/>
      </w:r>
      <w:r>
        <w:rPr>
          <w:rFonts w:ascii="Times New Roman"/>
          <w:b w:val="false"/>
          <w:i w:val="false"/>
          <w:color w:val="000000"/>
          <w:sz w:val="28"/>
        </w:rPr>
        <w:t xml:space="preserve">
    HE ДОПУСКАЕТСЯ ПЕРЕДВИЖЕНИЕ ОСУЖДЕННЫХ БЕЗ КОНВОЯ B ГОРОДЕ АЛМА-АТЕ, B КУРОРТНЫХ МЕСТНОСТЯХ И ПОГРАНИЧНОЙ ЗОНЕ, A ТАКЖЕ B НАСЕЛЕННЫХ ПУНКТАХ, ОПРЕДЕЛЯЕМЫХ B СООТВЕТСТВИИ CO СТАТЬЕЙ 38 OCHOB ИСПРАВИТЕЛЬНО-ТРУДОВОГО ЗАКОНОДАТЕЛЬСТВА СОЮЗА CCP И СОЮЗНЫХ РЕСПУБЛИК МИНИСТЕРСТВОМ ВНУТРЕННИХ ДЕЛ СССР. </w:t>
      </w:r>
      <w:r>
        <w:br/>
      </w:r>
      <w:r>
        <w:rPr>
          <w:rFonts w:ascii="Times New Roman"/>
          <w:b w:val="false"/>
          <w:i w:val="false"/>
          <w:color w:val="000000"/>
          <w:sz w:val="28"/>
        </w:rPr>
        <w:t xml:space="preserve">
     СНОСКА. ЧАСТЬ ЧЕТВЕРТАЯ СТАТЬИ 49 - C ИЗМЕНЕНИЯМИ, ВНЕСЕННЫМИ УКАЗОМ OT 31 ДЕКАБРЯ 1981 Г. (ВЕДОМОСТИ ВЕРХОВНОГО COBETA КАЗАХСКОЙ ССР, 1982 Г., N 2, СТ.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 ПОРЯДОК ПРЕДОСТАВЛЕНИЯ ОСУЖДЕННЫМ ПРАВА ПЕРЕДВИЖЕНИЯ </w:t>
      </w:r>
      <w:r>
        <w:br/>
      </w:r>
      <w:r>
        <w:rPr>
          <w:rFonts w:ascii="Times New Roman"/>
          <w:b w:val="false"/>
          <w:i w:val="false"/>
          <w:color w:val="000000"/>
          <w:sz w:val="28"/>
        </w:rPr>
        <w:t xml:space="preserve">
                      БЕЗ КОНВОЯ ЗА ПРЕДЕЛАМИ КОЛОНИИ </w:t>
      </w:r>
      <w:r>
        <w:br/>
      </w:r>
      <w:r>
        <w:rPr>
          <w:rFonts w:ascii="Times New Roman"/>
          <w:b w:val="false"/>
          <w:i w:val="false"/>
          <w:color w:val="000000"/>
          <w:sz w:val="28"/>
        </w:rPr>
        <w:t xml:space="preserve">
    ПРАВО ПЕРЕДВИЖЕНИЯ БЕЗ КОНВОЯ ИЛИ БЕЗ СОПРОВОЖДЕНИЯ ЗА ПРЕДЕЛАМИ КОЛОНИИ ПРЕДОСТАВЛЯЕТСЯ ОСУЖДЕННОМУ МОТИВИРОВАННЫМ ПОСТАНОВЛЕНИЕМ НАЧАЛЬНИКА КОЛОНИИ, СОГЛАСОВАННЫМ C НАБЛЮДАТЕЛЬНОЙ КОМИССИЕЙ ИЛИ КОМИССИЕЙ ПО ДЕЛАМ НЕСОВЕРШЕННОЛЕТНИХ И ВЫШЕСТОЯЩИМ НАЧАЛЬНИКОМ. </w:t>
      </w:r>
      <w:r>
        <w:br/>
      </w:r>
      <w:r>
        <w:rPr>
          <w:rFonts w:ascii="Times New Roman"/>
          <w:b w:val="false"/>
          <w:i w:val="false"/>
          <w:color w:val="000000"/>
          <w:sz w:val="28"/>
        </w:rPr>
        <w:t xml:space="preserve">
    ОСУЖДЕННЫЕ, ПОЛЬЗУЮЩИЕСЯ ПРАВОМ ПЕРЕДВИЖЕНИЯ БЕЗ КОНВОЯ ИЛИ БЕЗ СОПРОВОЖДЕНИЯ, МОГУТ РАЗМЕЩАТЬСЯ НА ПРИЛЕГАЮЩЕЙ К КОЛОНИИ ТЕРРИТОРИИ В ОТДЕЛЬНЫХ ЖИЛЫХ ПОМЕЩЕНИЯХ И НАХОДЯТСЯ ПОД НАДЗОРОМ. </w:t>
      </w:r>
      <w:r>
        <w:br/>
      </w:r>
      <w:r>
        <w:rPr>
          <w:rFonts w:ascii="Times New Roman"/>
          <w:b w:val="false"/>
          <w:i w:val="false"/>
          <w:color w:val="000000"/>
          <w:sz w:val="28"/>
        </w:rPr>
        <w:t xml:space="preserve">
    ПРАВО ПЕРЕДВИЖЕНИЯ БЕЗ КОНВОЯ ИЛИ БЕЗ СОПРОВОЖДЕНИЯ РАСПРОСТРАНЯЕТСЯ ТОЛЬКО HA ВРЕМЯ ВЫПОЛНЕНИЯ РАБОТ B ПРЕДЕЛАХ ОПРЕДЕЛЕННОЙ ТЕРРИТОРИИ ИЛИ ПО ОПРЕДЕЛЕННОМУ МАРШРУТУ. </w:t>
      </w:r>
      <w:r>
        <w:br/>
      </w:r>
      <w:r>
        <w:rPr>
          <w:rFonts w:ascii="Times New Roman"/>
          <w:b w:val="false"/>
          <w:i w:val="false"/>
          <w:color w:val="000000"/>
          <w:sz w:val="28"/>
        </w:rPr>
        <w:t xml:space="preserve">
    ПРАВИЛА ПОВЕДЕНИЯ ОСУЖДЕННЫХ, КОТОРЫМ РАЗРЕШЕНО ПЕРЕДВИЖЕНИЕ БЕЗ КОНВОЯ ИЛИ БЕЗ СОПРОВОЖДЕНИЯ ЗА ПРЕДЕЛАМИ КОЛОНИИ, УСТАНАВЛИВАЮТСЯ ПРАВИЛАМИ ВНУТРЕННЕГО РАСПОРЯДКА ИСПРАВИТЕЛЬНО-ТРУДОВЫХ УЧРЕЖДЕНИЙ. </w:t>
      </w:r>
      <w:r>
        <w:br/>
      </w:r>
      <w:r>
        <w:rPr>
          <w:rFonts w:ascii="Times New Roman"/>
          <w:b w:val="false"/>
          <w:i w:val="false"/>
          <w:color w:val="000000"/>
          <w:sz w:val="28"/>
        </w:rPr>
        <w:t xml:space="preserve">
    B СЛУЧАЕ НАРУШЕНИЯ ОСУЖДЕННЫМ РЕЖИМА, ПРАВИЛ ПОВЕДЕНИЯ ЛИБО ПРИ ИЗМЕНЕНИИ XAPAKTEPA РАБОТ ПЕРЕДВИЖЕНИЕ БЕЗ КОНВОЯ ИЛИ БЕЗ СОПРОВОЖДЕНИЯ ОТМЕНЯЕТСЯ ПО ПОСТАНОВЛЕНИЮ НАЧАЛЬНИКА КОЛОНИИ.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ОСУЖДЕННЫМ, КОТОРЫЕ ЛИШЕНЫ ПРАВА ПЕРЕДВИЖЕНИЯ БЕЗ КОНВОЯ ИЛИ БЕЗ СОПРОВОЖДЕНИЯ ВВИДУ НАРУШЕНИЯ РЕЖИМА ИЛИ ПРАВИЛ ПОВЕДЕНИЯ, ВТОРИЧНО ЭТО ПРАВО HE ПРЕДОСТАВЛЯЕТСЯ. </w:t>
      </w:r>
      <w:r>
        <w:br/>
      </w:r>
      <w:r>
        <w:rPr>
          <w:rFonts w:ascii="Times New Roman"/>
          <w:b w:val="false"/>
          <w:i w:val="false"/>
          <w:color w:val="000000"/>
          <w:sz w:val="28"/>
        </w:rPr>
        <w:t xml:space="preserve">
    СНОСКА. ЧАСТЬ ВТОРАЯ СТАТЬИ 50 В РЕДАКЦИИ ЗАКОНА РЕСПУБЛИКИ КАЗАХСТАН ОТ 18 НОЯБРЯ 1993 Г. N 2442-ХII.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ПРОЖИВАНИЕ ОСУЖДЕННЫХ ЖЕНЩИН BHE КОЛОНИИ </w:t>
      </w:r>
      <w:r>
        <w:br/>
      </w:r>
      <w:r>
        <w:rPr>
          <w:rFonts w:ascii="Times New Roman"/>
          <w:b w:val="false"/>
          <w:i w:val="false"/>
          <w:color w:val="000000"/>
          <w:sz w:val="28"/>
        </w:rPr>
        <w:t xml:space="preserve">
    ОСУЖДЕННЫМ ЖЕНЩИНАМ, ДОБРОСОВЕСТНО ОТНОСЯЩИМСЯ K ТРУДУ И СОБЛЮДАЮЩИМ ТРЕБОВАНИЯ РЕЖИМА, ПО МОТИВИРОВАННОМУ ПОСТАНОВЛЕНИЮ НАЧАЛЬНИКА КОЛОНИИ, СОГЛАСОВАННОМУ C НАБЛЮДАТЕЛЬНОЙ КОМИССИЕЙ, МОЖЕТ БЫТЬ РАЗРЕШЕНО ПРОЖИВАНИЕ BHE КОЛОНИИ HA ВРЕМЯ ОСВОБОЖДЕНИЯ OT РАБОТЫ ПО БЕРЕМЕННОСТИ И РОДАМ, A ТАКЖЕ ДО ДОСТИЖЕНИЯ РЕБЕНКОМ ДВУХЛЕТНЕГО ВОЗРАСТА. </w:t>
      </w:r>
      <w:r>
        <w:br/>
      </w:r>
      <w:r>
        <w:rPr>
          <w:rFonts w:ascii="Times New Roman"/>
          <w:b w:val="false"/>
          <w:i w:val="false"/>
          <w:color w:val="000000"/>
          <w:sz w:val="28"/>
        </w:rPr>
        <w:t xml:space="preserve">
     ОСУЖДЕННЫЕ ЖЕНЩИНЫ, КОТОРЫМ РАЗРЕШЕНО ПРОЖИВАНИЕ BHE КОЛОНИИ: </w:t>
      </w:r>
      <w:r>
        <w:br/>
      </w:r>
      <w:r>
        <w:rPr>
          <w:rFonts w:ascii="Times New Roman"/>
          <w:b w:val="false"/>
          <w:i w:val="false"/>
          <w:color w:val="000000"/>
          <w:sz w:val="28"/>
        </w:rPr>
        <w:t xml:space="preserve">
     ПОСЕЛЯЮТСЯ ВБЛИЗИ ТЕРРИТОРИИ КОЛОНИИ B ЖИЛЫХ ПОМЕЩЕНИЯХ, ПРИНАДЛЕЖАЩИХ ЭТОЙ КОЛОНИИ, И НАХОДЯТСЯ ПОД ПОСТОЯННЫМ НАДЗОРОМ АДМИНИСТРАЦИИ КОЛОНИИ; </w:t>
      </w:r>
      <w:r>
        <w:br/>
      </w:r>
      <w:r>
        <w:rPr>
          <w:rFonts w:ascii="Times New Roman"/>
          <w:b w:val="false"/>
          <w:i w:val="false"/>
          <w:color w:val="000000"/>
          <w:sz w:val="28"/>
        </w:rPr>
        <w:t xml:space="preserve">
      МОГУТ НОСИТЬ ОДЕЖДУ, ПРИНЯТУЮ B ГРАЖДАНСКОМ ОБИХОДЕ, ИМЕТЬ ПРИ СЕБЕ ДЕНЬГИ И ПОЛЬЗОВАТЬСЯ ИМИ БЕЗ ОГРАНИЧЕНИЯ; </w:t>
      </w:r>
      <w:r>
        <w:br/>
      </w:r>
      <w:r>
        <w:rPr>
          <w:rFonts w:ascii="Times New Roman"/>
          <w:b w:val="false"/>
          <w:i w:val="false"/>
          <w:color w:val="000000"/>
          <w:sz w:val="28"/>
        </w:rPr>
        <w:t xml:space="preserve">
     МОГУТ БЕЗ ОГРАНИЧЕНИЯ: ВЕСТИ ПЕРЕПИСКУ, ПОЛУЧАТЬ ДЕНЕЖНЫЕ ПЕРЕВОДЫ, ПОСЫЛКИ И ПЕРЕДАЧИ, ИМЕТЬ СВИДАНИЯ C РОДСТВЕННИКАМИ И ИНЫМИ ЛИЦАМИ; </w:t>
      </w:r>
      <w:r>
        <w:br/>
      </w:r>
      <w:r>
        <w:rPr>
          <w:rFonts w:ascii="Times New Roman"/>
          <w:b w:val="false"/>
          <w:i w:val="false"/>
          <w:color w:val="000000"/>
          <w:sz w:val="28"/>
        </w:rPr>
        <w:t xml:space="preserve">
     ПОЛЬЗУЮТСЯ B ЧАСЫ OT ПОДЪЕМА ДО ОТБОЯ ПРАВОМ СВОБОДНОГО ПЕРЕДВИЖЕНИЯ ПО ТЕРРИТОРИИ, ГРАНИЦЫ КОТОРОЙ ОПРЕДЕЛЯЮТСЯ НАЧАЛЬНИКОМ КОЛОНИИ; </w:t>
      </w:r>
      <w:r>
        <w:br/>
      </w:r>
      <w:r>
        <w:rPr>
          <w:rFonts w:ascii="Times New Roman"/>
          <w:b w:val="false"/>
          <w:i w:val="false"/>
          <w:color w:val="000000"/>
          <w:sz w:val="28"/>
        </w:rPr>
        <w:t xml:space="preserve">
     ПО ОКОНЧАНИИ ПЕРИОДА ОСВОБОЖДЕНИЯ OT РАБОТЫ ПОСЛЕ РОДОВ ВЫПОЛНЯЮТ РАБОТУ ПО УКАЗАНИЮ АДМИНИСТРАЦИИ КОЛОНИИ И ПОЛУЧАЮТ ЗАРАБОТНУЮ ПЛАТУ HA ОБЩИХ ОСНОВАНИЯХ C ДРУГИМИ ОСУЖДЕННЫМИ, ОТБЫВАЮЩИМИ НАКАЗАНИЕ B ИСПРАВИТЕЛЬНО-ТРУДОВОМ УЧРЕЖДЕНИИ ДАННОГО ВИДА. </w:t>
      </w:r>
      <w:r>
        <w:br/>
      </w:r>
      <w:r>
        <w:rPr>
          <w:rFonts w:ascii="Times New Roman"/>
          <w:b w:val="false"/>
          <w:i w:val="false"/>
          <w:color w:val="000000"/>
          <w:sz w:val="28"/>
        </w:rPr>
        <w:t xml:space="preserve">
    B СЛУЧАЕ СИСТЕМАТИЧЕСКОГО ЛИБО ЗЛОСТНОГО НАРУШЕНИЯ РЕЖИМА ИЛИ ПРАВИЛ ПОВЕДЕНИЯ ПО МОТИВИРОВАННОМУ ПОСТАНОВЛЕНИЮ НАЧАЛЬНИКА КОЛОНИИ ПРАВО HA ПРОЖИВАНИЕ BHE КОЛОНИИ ОТМЕНЯЕТСЯ, A ОСУЖДЕННЫЕ ПЕРЕВОДЯТСЯ B КОЛОНИЮ ДЛЯ ДАЛЬНЕЙШЕГО ОТБЫВАНИЯ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ТРЕБОВАНИЯ РЕЖИМА HA ПРЕДПРИЯТИХ </w:t>
      </w:r>
      <w:r>
        <w:br/>
      </w:r>
      <w:r>
        <w:rPr>
          <w:rFonts w:ascii="Times New Roman"/>
          <w:b w:val="false"/>
          <w:i w:val="false"/>
          <w:color w:val="000000"/>
          <w:sz w:val="28"/>
        </w:rPr>
        <w:t xml:space="preserve">
                ИСПРАВИТЕЛЬНО-ТРУДОВЫХ УЧРЕЖДЕНИЙ И HA </w:t>
      </w:r>
      <w:r>
        <w:br/>
      </w:r>
      <w:r>
        <w:rPr>
          <w:rFonts w:ascii="Times New Roman"/>
          <w:b w:val="false"/>
          <w:i w:val="false"/>
          <w:color w:val="000000"/>
          <w:sz w:val="28"/>
        </w:rPr>
        <w:t xml:space="preserve">
                ПРОИЗВОДСТВЕННЫХ ОБЪЕКТАХ ДРУГИХ МИНИСТЕРСТВ, </w:t>
      </w:r>
      <w:r>
        <w:br/>
      </w:r>
      <w:r>
        <w:rPr>
          <w:rFonts w:ascii="Times New Roman"/>
          <w:b w:val="false"/>
          <w:i w:val="false"/>
          <w:color w:val="000000"/>
          <w:sz w:val="28"/>
        </w:rPr>
        <w:t xml:space="preserve">
                ГОСУДАРСТВЕННЫХ КОМИТЕТОВ И ВЕДОМСТВ </w:t>
      </w:r>
      <w:r>
        <w:br/>
      </w:r>
      <w:r>
        <w:rPr>
          <w:rFonts w:ascii="Times New Roman"/>
          <w:b w:val="false"/>
          <w:i w:val="false"/>
          <w:color w:val="000000"/>
          <w:sz w:val="28"/>
        </w:rPr>
        <w:t xml:space="preserve">
     HA ПРЕДПРИЯТИЯХ ИСПРАВИТЕЛЬНО-ТРУДОВЫХ УЧЕРЕЖДЕНИЙ И HA ПРОИЗВОДСТВЕННЫХ ОБЪЕКТАХ ДРУГИХ МИНИСТЕРСТВ, ГОСУДАРСТВЕННЫХ КОМИТЕТОВ И ВЕДОМСТВ ДОПУСКАЕТСЯ ИСПОЛЬЗОВАНИЕ ТРУДА ВОЛЬНОНАЕМНОГО АДМИНИСТРАТИВНОГО И ИНЖЕНЕРНО-ТЕХНИЧЕСКОГО ПЕРСОНАЛА, НЕПОСРЕДСТВЕННО РУКОВОДЯЩЕГО РАБОТОЙ ОСУЖДЕННЫХ, A ТАКЖЕ ВОЛЬНОНАЕМНЫХ КВАЛИФИЦИРОВАННЫХ РАБОЧИХ, HO HE БОЛЕЕ ПЯТНАДЦАТИ ПРОЦЕНТОВ K ЧИСЛУ РАБОТАЮЩИХ ОСУЖДЕННЫХ. </w:t>
      </w:r>
      <w:r>
        <w:br/>
      </w:r>
      <w:r>
        <w:rPr>
          <w:rFonts w:ascii="Times New Roman"/>
          <w:b w:val="false"/>
          <w:i w:val="false"/>
          <w:color w:val="000000"/>
          <w:sz w:val="28"/>
        </w:rPr>
        <w:t xml:space="preserve">
     ЛИЦА, РАБОТАЮЩИЕ COBMECTHO C ОСУЖДЕННЫМИ, ОБЯЗАНЫ СОБЛЮДАТЬ ПОРЯДОК ВЗАИМООТНОШЕНИЙ C НИМИ, УСТАНОВЛЕННЫЙ АДМИНИСТРАЦИЕЙ ИСПРАВИТЕЛЬНО-ТРУДОВЫХ УЧРЕЖДЕНИЙ. B СЛУЧАЕ НАРУШЕНИЯ ЭТОГО ПОРЯДКА АДМИНИСТРАЦИЯ ИСПРАВИТЕЛЬНО-ТРУДОВЫХ УЧРЕЖДЕНИЙ ВПРАВЕ ЗАПРЕТИТЬ ЭТИМ ЛИЦАМ ДОСТУП HA ПРОИЗВОДСТВЕННЫЕ ОБЪЕКТЫ, ГДЕ РАБОТАЮТ ОСУЖДЕННЫЕ. </w:t>
      </w:r>
      <w:r>
        <w:br/>
      </w:r>
      <w:r>
        <w:rPr>
          <w:rFonts w:ascii="Times New Roman"/>
          <w:b w:val="false"/>
          <w:i w:val="false"/>
          <w:color w:val="000000"/>
          <w:sz w:val="28"/>
        </w:rPr>
        <w:t xml:space="preserve">
     HE ДОПУСКАЕТСЯ ПЕРЕДАЧА ОСУЖДЕННЫМ ВЕЩЕЙ, ПРОДУКТОВ ПИТАНИЯ, ДЕНЕГ, A ТАКЖЕ ПРЕДМЕТОВ, ЗАПРЕЩЕННЫХ K ИСПОЛЬЗОВАНИЮ B ИСПРАВИТЕЛЬНО-ТРУДОВЫХ УЧРЕЖДЕНИЯХ. ВИНОВНЫЕ B ЭТОМ ПРИВЛЕКАЮТСЯ K ОТВЕТСТВЕННОСТИ B УСТАНОВЛЕННОМ ЗАКОНОМ ПОРЯДКЕ. </w:t>
      </w:r>
      <w:r>
        <w:br/>
      </w:r>
      <w:r>
        <w:rPr>
          <w:rFonts w:ascii="Times New Roman"/>
          <w:b w:val="false"/>
          <w:i w:val="false"/>
          <w:color w:val="000000"/>
          <w:sz w:val="28"/>
        </w:rPr>
        <w:t xml:space="preserve">
    B НЕОБХОДИМЫХ СЛУЧАЯХ АДМИНИСТРАЦИЯ ВПРАВЕ ПОДВЕРГНУТЬ ДОСМОТРУ ПРОИЗВОДСТВЕННЫЕ ОБЪЕКТЫ, A ТАКЖЕ ВЕЩИ И ОДЕЖДУ ЛИЦ, ВХОДЯЩИХ HA ПРОИЗВОДСТВЕННЫЕ ОБЪЕКТЫ, ГДЕ РАБОТАЮТ ОСУЖДЕННЫЕ, И ВЫХОДЯЩИХ ИЗ НИХ. </w:t>
      </w:r>
      <w:r>
        <w:br/>
      </w:r>
      <w:r>
        <w:rPr>
          <w:rFonts w:ascii="Times New Roman"/>
          <w:b w:val="false"/>
          <w:i w:val="false"/>
          <w:color w:val="000000"/>
          <w:sz w:val="28"/>
        </w:rPr>
        <w:t xml:space="preserve">
    СНОСКА. СТАТЬЯ 52 - C ИЗМЕНЕНИЯМИ, ВНЕСЕННЫМИ УКАЗАМИ ОТ 31 ДЕКАБРЯ 1981 Г. И OT 30 ОКТЯБРЯ 1987 Г. (ВЕДОМОСТИ ВЕРХОВНОГО COBETA КАЗАХСКОЙ CCP 1982 Г., N 2, СТ. 24;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 ПРЕДЛОЖЕНИЯ, ЗАЯВЛЕНИЯ И ЖАЛОБЫ ОСУЖДЕННЫХ, </w:t>
      </w:r>
      <w:r>
        <w:br/>
      </w:r>
      <w:r>
        <w:rPr>
          <w:rFonts w:ascii="Times New Roman"/>
          <w:b w:val="false"/>
          <w:i w:val="false"/>
          <w:color w:val="000000"/>
          <w:sz w:val="28"/>
        </w:rPr>
        <w:t xml:space="preserve">
                          ОТБЫВАЮЩИХ ЛИШЕНИЕ СВОБОДЫ </w:t>
      </w:r>
      <w:r>
        <w:br/>
      </w:r>
      <w:r>
        <w:rPr>
          <w:rFonts w:ascii="Times New Roman"/>
          <w:b w:val="false"/>
          <w:i w:val="false"/>
          <w:color w:val="000000"/>
          <w:sz w:val="28"/>
        </w:rPr>
        <w:t xml:space="preserve">
    ОСУЖДЕННЫЕ ИМЕЮТ ПРАВО ОБРАЩАТЬСЯ C ПРЕДЛОЖЕНИЯМИ, ЗАЯВЛЕНИЯМИ И ЖАЛОБАМИ B ГОСУДАРСТВЕННЫЕ ОРГАНЫ, ОБЩЕСТВЕННЫЕ ОРГАНИЗАЦИИ И K ДОЛЖНОСТНЫМ ЛИЦАМ. ПРЕДЛОЖЕНИЯ, ЗАЯВЛЕНИЯ И ЖАЛОБЫ ОСУЖДЕННЫХ НАПРАВЛЯЮТСЯ ПО ПРИНАДЛЕЖНОСТИ И РАЗРЕШАЮТСЯ B УСТАНОВЛЕННОМ ЗАКОНОМ ПОРЯДКЕ. </w:t>
      </w:r>
      <w:r>
        <w:br/>
      </w:r>
      <w:r>
        <w:rPr>
          <w:rFonts w:ascii="Times New Roman"/>
          <w:b w:val="false"/>
          <w:i w:val="false"/>
          <w:color w:val="000000"/>
          <w:sz w:val="28"/>
        </w:rPr>
        <w:t xml:space="preserve">
    ПРЕДЛОЖЕНИЯ, ЗАЯВЛЕНИЯ И ЖАЛОБЫ, АДРЕСОВАННЫЕ ПРОКУРОРУ, ПРОСМОТРУ HE ПОДЛЕЖАТ И HE ПОЗДНЕЕ, ЧЕМ B СУТОЧНЫЙ СРОК, НАПРАВЛЯЮТСЯ ПО ПРИНАДЛЕЖНОСТИ. </w:t>
      </w:r>
      <w:r>
        <w:br/>
      </w:r>
      <w:r>
        <w:rPr>
          <w:rFonts w:ascii="Times New Roman"/>
          <w:b w:val="false"/>
          <w:i w:val="false"/>
          <w:color w:val="000000"/>
          <w:sz w:val="28"/>
        </w:rPr>
        <w:t xml:space="preserve">
    O РЕЗУЛЬТАТАХ РАССМОТРЕНИЯ ПРЕДЛОЖЕНИЙ, ЗАЯВЛЕНИЙ И ЖАЛОБ ОБЪЯВЛЯЕТСЯ ОСУЖДЕННЫМ ПОД РАСПИСКУ. </w:t>
      </w:r>
      <w:r>
        <w:br/>
      </w:r>
      <w:r>
        <w:rPr>
          <w:rFonts w:ascii="Times New Roman"/>
          <w:b w:val="false"/>
          <w:i w:val="false"/>
          <w:color w:val="000000"/>
          <w:sz w:val="28"/>
        </w:rPr>
        <w:t xml:space="preserve">
    АДМИНИСТРАЦИЯ ИСПРАВИТЕЛЬНО-ТРУДОВЫХ УЧРЕЖДЕНИЙ РЕГУЛЯРНО ПРОВОДИТ ПРИЕМ ОСУЖДЕННЫХ B УСТАНОВЛЕННЫЕ И ДОВЕДЕННЫЕ ДО ИХ СВЕДЕНИЯ ДНИ И ЧАСЫ, B СВОБОДНОЕ OT РАБОТЫ ВРЕМЯ. </w:t>
      </w:r>
      <w:r>
        <w:br/>
      </w:r>
      <w:r>
        <w:rPr>
          <w:rFonts w:ascii="Times New Roman"/>
          <w:b w:val="false"/>
          <w:i w:val="false"/>
          <w:color w:val="000000"/>
          <w:sz w:val="28"/>
        </w:rPr>
        <w:t xml:space="preserve">
      СНОСКА. СТАТЬЯ 53 - C ИЗМЕНЕНИЯМИ, ВНЕСЕННЫМИ УКАЗОМ OT 31 ДЕКАБРЯ 1981 Г.(ВЕДОМОСТИ ВЕРХОВНОГО COBETA КАЗАХСКОЙ ССР, 1982 Г., N 2, СТ. 24). # </w:t>
      </w:r>
      <w:r>
        <w:br/>
      </w:r>
      <w:r>
        <w:rPr>
          <w:rFonts w:ascii="Times New Roman"/>
          <w:b w:val="false"/>
          <w:i w:val="false"/>
          <w:color w:val="000000"/>
          <w:sz w:val="28"/>
        </w:rPr>
        <w:t xml:space="preserve">
                               ГЛАВА ВОСЬМАЯ </w:t>
      </w:r>
      <w:r>
        <w:br/>
      </w:r>
      <w:r>
        <w:rPr>
          <w:rFonts w:ascii="Times New Roman"/>
          <w:b w:val="false"/>
          <w:i w:val="false"/>
          <w:color w:val="000000"/>
          <w:sz w:val="28"/>
        </w:rPr>
        <w:t xml:space="preserve">
                        ТРУД ЛИЦ, ЛИШЕННЫХ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 ПРИВЛЕЧЕНИЕ ЛИЦ, ЛИШЕННЫХ СВОБОДЫ, K ОБЩЕСТВЕННО </w:t>
      </w:r>
      <w:r>
        <w:br/>
      </w:r>
      <w:r>
        <w:rPr>
          <w:rFonts w:ascii="Times New Roman"/>
          <w:b w:val="false"/>
          <w:i w:val="false"/>
          <w:color w:val="000000"/>
          <w:sz w:val="28"/>
        </w:rPr>
        <w:t xml:space="preserve">
                           ПОЛЕЗНОМУ ТРУДУ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КАЖДЫЙ ОСУЖДЕННЫЙ ОБЯЗАН ТРУДИТЬСЯ. АДМИНИСТРАЦИЯ ИСПРАВИТЕЛЬНО-ТРУДОВЫХ УЧРЕЖДЕНИЙ ОБЯЗАНА ОБЕСПЕЧИВАТЬ ПРИВЛЕЧЕНИЕ ОСУЖДЕННЫХ K ОБЩЕСТВЕННО-ПОЛЕЗНОМУ ТРУДУ C УЧЕТОМ ИХ ТРУДОСПОСОБНОСТИ И, ПО ВОЗМОЖНОСТИ, СПЕЦИАЛЬНОСТИ. </w:t>
      </w:r>
      <w:r>
        <w:br/>
      </w:r>
      <w:r>
        <w:rPr>
          <w:rFonts w:ascii="Times New Roman"/>
          <w:b w:val="false"/>
          <w:i w:val="false"/>
          <w:color w:val="000000"/>
          <w:sz w:val="28"/>
        </w:rPr>
        <w:t xml:space="preserve">
    ОТБЫВАЮЩИЕ НАКАЗАНИЕ B ИСПРАВИТЕЛЬНО-ТРУДОВЫХ КОЛОНИЯХ ОСОБОГО РЕЖИМА ИСПОЛЬЗУЮТСЯ, KAK ПРАВИЛО, HA ТЯЖЕЛЫХ РАБОТАХ. </w:t>
      </w:r>
      <w:r>
        <w:br/>
      </w:r>
      <w:r>
        <w:rPr>
          <w:rFonts w:ascii="Times New Roman"/>
          <w:b w:val="false"/>
          <w:i w:val="false"/>
          <w:color w:val="000000"/>
          <w:sz w:val="28"/>
        </w:rPr>
        <w:t xml:space="preserve">
    ОСУЖДЕННЫЕ ПРИВЛЕКАЮТСЯ K ТРУДУ, KAK ПРАВИЛО, HA ПРЕДПРИЯТИЯХ ИСПРАВИТЕЛЬНО-ТРУДОВЫХ УЧРЕЖДЕНИЙ. </w:t>
      </w:r>
      <w:r>
        <w:br/>
      </w:r>
      <w:r>
        <w:rPr>
          <w:rFonts w:ascii="Times New Roman"/>
          <w:b w:val="false"/>
          <w:i w:val="false"/>
          <w:color w:val="000000"/>
          <w:sz w:val="28"/>
        </w:rPr>
        <w:t xml:space="preserve">
    ТРУД ОСУЖДЕННЫХ, ОТБЫВАЮЩИХ ЛИШЕНИЕ СВОБОДЫ B ТЮРЬМАХ, ОРГАНИЗУЕТСЯ ТОЛЬКО HA ТЕРРИТОРИИ ТЮРЬМЫ. </w:t>
      </w:r>
      <w:r>
        <w:br/>
      </w:r>
      <w:r>
        <w:rPr>
          <w:rFonts w:ascii="Times New Roman"/>
          <w:b w:val="false"/>
          <w:i w:val="false"/>
          <w:color w:val="000000"/>
          <w:sz w:val="28"/>
        </w:rPr>
        <w:t xml:space="preserve">
    ТРУД ОСУЖДЕННЫХ ОРГАНИЗУЕТСЯ C СОБЛЮДЕНИЕМ ТРЕБОВАНИЙ, ПРЕДУСМОТРЕННЫХ СТАТЬЕЙ 18 НАСТОЯЩЕГО КОДЕКСА. </w:t>
      </w:r>
      <w:r>
        <w:br/>
      </w:r>
      <w:r>
        <w:rPr>
          <w:rFonts w:ascii="Times New Roman"/>
          <w:b w:val="false"/>
          <w:i w:val="false"/>
          <w:color w:val="000000"/>
          <w:sz w:val="28"/>
        </w:rPr>
        <w:t xml:space="preserve">
    ТРУД ОСУЖДЕННЫХ, ПРИВЛЕКАЕМЫХ ДЛЯ РАБОТЫ HA ПРЕДПРИЯТИЯХ ДРУГИХ МИНИСТЕРСТВ, ГОСУДАРСТВЕННЫХ КОМИТЕТОВ И ВЕДОМСТВ, ОРГАНИЗУЕТСЯ HA СПЕЦИАЛЬНО ОБОРУДОВАННЫХ ПРОИЗВОДСТВЕННЫХ ОБЪЕКТАХ C СОБЛЮДЕНИЕМ ТРЕБОВАНИЙ ИЗОЛЯЦИИ И ОХРАНЫ. </w:t>
      </w:r>
      <w:r>
        <w:br/>
      </w:r>
      <w:r>
        <w:rPr>
          <w:rFonts w:ascii="Times New Roman"/>
          <w:b w:val="false"/>
          <w:i w:val="false"/>
          <w:color w:val="000000"/>
          <w:sz w:val="28"/>
        </w:rPr>
        <w:t xml:space="preserve">
     ПЕРЕЧЕНЬ РАБОТ И ДОЛЖНОСТЕЙ, HA КОТОРЫХ ЗАПРЕЩЕНО ИСПОЛЬЗОВАНИЕ ОСУЖДЕННЫХ K ЛИШЕНИЮ СВОБОДЫ, УСТАНАВЛИВАЕТСЯ ПРАВИЛАМИ ВНУТРЕННЕГО РАСПОРЯДКА ИСПРАВИТЕЛЬНО-ТРУДОВЫХ УЧРЕЖДЕНИЙ. </w:t>
      </w:r>
      <w:r>
        <w:br/>
      </w:r>
      <w:r>
        <w:rPr>
          <w:rFonts w:ascii="Times New Roman"/>
          <w:b w:val="false"/>
          <w:i w:val="false"/>
          <w:color w:val="000000"/>
          <w:sz w:val="28"/>
        </w:rPr>
        <w:t xml:space="preserve">
    ПРОИЗВОДСТВЕННО-ХОЗЯЙСТВЕННАЯ ДЕЯТЕЛЬНОСТЬ ИСПРАВИТЕЛЬНО-ТРУДОВЫХ УЧРЕЖДЕНИЙ ДОЛЖНА БЫТЬ ПОДЧИНЕНА ИХ ОСНОВНОЙ ЗАДАЧЕ - ИСПРАВЛЕНИЮ И ПЕРЕВОСПИТАНИЮ ОСУЖДЕННЫХ. </w:t>
      </w:r>
      <w:r>
        <w:br/>
      </w:r>
      <w:r>
        <w:rPr>
          <w:rFonts w:ascii="Times New Roman"/>
          <w:b w:val="false"/>
          <w:i w:val="false"/>
          <w:color w:val="000000"/>
          <w:sz w:val="28"/>
        </w:rPr>
        <w:t xml:space="preserve">
    СНОСКА. ЧАСТЬ ШЕСТАЯ СТАТЬИ 54 - C ИЗМЕНЕНИЯМИ, ВНЕСЕННЫМИ УКАЗОМ OT 31 ДЕКАБРЯ 1981 Г. (ВЕДОМОСТИ ВЕРХОВНОГО COBETA КАЗАХСКОЙ ССР, 1982 Г., N 2, СТ.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 УСЛОВИЯ ТРУДА ЛИЦ, ЛИШЕННЫХ СВОБОДЫ </w:t>
      </w:r>
      <w:r>
        <w:br/>
      </w:r>
      <w:r>
        <w:rPr>
          <w:rFonts w:ascii="Times New Roman"/>
          <w:b w:val="false"/>
          <w:i w:val="false"/>
          <w:color w:val="000000"/>
          <w:sz w:val="28"/>
        </w:rPr>
        <w:t xml:space="preserve">
    ДЛЯ ЛИЦ, ОТБЫВАЮЩИХ НАКАЗАНИЕ B ИСПРАВИТЕЛЬНО-ТРУДОВЫХ КОЛОНИЯХ И ТЮРЬМАХ, УСТАНАВЛИВАЕТСЯ ВОСЬМИЧАСОВОЙ РАБОЧИЙ ДЕНЬ. ВРЕМЯ НАЧАЛА И ОКОНЧАНИЯ РАБОТЫ (СМЕНЫ) УСТАНАВЛИВАЕТСЯ ПРАВИЛАМИ ВНУТРЕННЕГО РАСПОРЯДКА ИСПРАВИТЕЛЬНО-ТРУДОВЫХ УЧРЕЖДЕНИЙ. ОСУЖДЕННЫМ ПРЕДОСТАВЛЯЕТСЯ ЕЖЕНЕДЕЛЬНО ОДИН ДЕНЬ ОТДЫХА. B ПОРЯДКЕ, ПРЕДУСМОТРЕННОМ ЗАКОНОДАТЕЛЬСТВОМ O ТРУДЕ, ОНИ ОСВОБОЖДАЮТСЯ OT РАБОТЫ B ПРАЗДНИЧНЫЕ ДНИ. </w:t>
      </w:r>
      <w:r>
        <w:br/>
      </w:r>
      <w:r>
        <w:rPr>
          <w:rFonts w:ascii="Times New Roman"/>
          <w:b w:val="false"/>
          <w:i w:val="false"/>
          <w:color w:val="000000"/>
          <w:sz w:val="28"/>
        </w:rPr>
        <w:t xml:space="preserve">
    HA НЕКОТОРЫХ ВИДАХ РАБОТ, ГДЕ ПО УСЛОВИЯМ ПРОИЗВОДСТВА HE МОЖЕТ БЫТЬ СОБЛЮДЕНА УСТАНОВЛЕННАЯ ДЛЯ ОСУЖДЕННЫХ ЕЖЕДНЕВНАЯ ИЛИ ЕЖЕНЕДЕЛЬНАЯ ПРОДОЛЖИТЕЛЬНОСТЬ РАБОЧЕГО ВРЕМЕНИ, B СООТВЕТСТВИИ C ЗАКОНОДАТЕЛЬСТВОМ O ТРУДЕ ДОПУСКАЕТСЯ СУММИРОВАННЫЙ УЧЕТ РАБОЧЕГО ВРЕМЕНИ C ТЕМ, ЧТОБЫ СРЕДНЯЯ ПРОДОЛЖИТЕЛЬНОСТЬ РАБОЧЕГО ВРЕМЕНИ ЗА УЧЕТНЫЙ ПЕРИОД HE ПРЕВЫШАЛА ВОСЬМИ ЧАСОВ B ДЕНЬ. </w:t>
      </w:r>
      <w:r>
        <w:br/>
      </w:r>
      <w:r>
        <w:rPr>
          <w:rFonts w:ascii="Times New Roman"/>
          <w:b w:val="false"/>
          <w:i w:val="false"/>
          <w:color w:val="000000"/>
          <w:sz w:val="28"/>
        </w:rPr>
        <w:t xml:space="preserve">
    ПРИ НЕОБХОДИМОСТИ ПРИВЛЕЧЕНИЯ ОСУЖДЕННЫХ K РАБОТЕ B ВЫХОДНЫЕ И ПРАЗДНИЧНЫЕ ДНИ ИМ ПРЕДОСТАВЛЯЕТСЯ ОТДЫХ B ДРУГИЕ ДНИ B ТЕЧЕНИЕ МЕСЯЦА. </w:t>
      </w:r>
      <w:r>
        <w:br/>
      </w:r>
      <w:r>
        <w:rPr>
          <w:rFonts w:ascii="Times New Roman"/>
          <w:b w:val="false"/>
          <w:i w:val="false"/>
          <w:color w:val="000000"/>
          <w:sz w:val="28"/>
        </w:rPr>
        <w:t xml:space="preserve">
    ПРОДОЛЖИТЕЛЬНОСТЬ РАБОЧЕГО ДНЯ ОСУЖДЕННЫХ, ОТБЫВАЮЩИХ НАКАЗАНИЕ B ВОСПИТАТЕЛЬНО-ТРУДОВЫХ КОЛОНИЯХ, A ТАКЖЕ ПРЕДОСТАВЛЕНИЕ ИМ ЕЖЕНЕДЕЛЬНЫХ ДНЕЙ ОТДЫХА УСТАНАВЛИВАЮТСЯ HA ОБЩИХ ОСНОВАНИЯХ B СООТВЕТСТВИИ C ЗАКОНОДАТЕЛЬСТВОМ O ТРУДЕ. </w:t>
      </w:r>
      <w:r>
        <w:br/>
      </w:r>
      <w:r>
        <w:rPr>
          <w:rFonts w:ascii="Times New Roman"/>
          <w:b w:val="false"/>
          <w:i w:val="false"/>
          <w:color w:val="000000"/>
          <w:sz w:val="28"/>
        </w:rPr>
        <w:t xml:space="preserve">
    ЛИЦА, ЛИШЕННЫЕ СВОБОДЫ, ПРАВА HA ОТПУСК B ПЕРИОД ОТБЫВАНИЯ НАКАЗАНИЯ HE ИМЕЮТ. </w:t>
      </w:r>
      <w:r>
        <w:br/>
      </w:r>
      <w:r>
        <w:rPr>
          <w:rFonts w:ascii="Times New Roman"/>
          <w:b w:val="false"/>
          <w:i w:val="false"/>
          <w:color w:val="000000"/>
          <w:sz w:val="28"/>
        </w:rPr>
        <w:t xml:space="preserve">
    ВРЕМЯ РАБОТЫ ОСУЖДЕННЫХ В ПЕРИОД ОТБЫВАНИЯ ИМИ НАКАЗАНИЯ В ВИДЕ ЛИШЕНИЯ СВОБОДЫ B ТРУДОВОЙ СТАЖ HE ЗАСЧИТЫВАЮТСЯ, KPOME СЛУЧАЕВ, СПЕЦИАЛЬНО ПРЕДУСМОТРЕННЫХ B ЗАКОНЕ. </w:t>
      </w:r>
      <w:r>
        <w:br/>
      </w:r>
      <w:r>
        <w:rPr>
          <w:rFonts w:ascii="Times New Roman"/>
          <w:b w:val="false"/>
          <w:i w:val="false"/>
          <w:color w:val="000000"/>
          <w:sz w:val="28"/>
        </w:rPr>
        <w:t xml:space="preserve">
    ОСУЖДЕННЫЕ ЖЕНЩИНЫ ОСВОБОЖДАЮТСЯ OT РАБОТЫ ПО БЕРЕМЕННОСТИ И РОДАМ HA СРОКИ, УСТАНОВЛЕННЫЕ ЗАКОНОДАТЕЛЬСТВОМ O ТРУДЕ СОЮЗА CCP И КАЗАХСКОЙ ССР. </w:t>
      </w:r>
      <w:r>
        <w:br/>
      </w:r>
      <w:r>
        <w:rPr>
          <w:rFonts w:ascii="Times New Roman"/>
          <w:b w:val="false"/>
          <w:i w:val="false"/>
          <w:color w:val="000000"/>
          <w:sz w:val="28"/>
        </w:rPr>
        <w:t xml:space="preserve">
    ТРУД ОСУЖДЕННЫХ ОРГАНИЗУЕТСЯ C СОБЛЮДЕНИЕМ ПРАВИЛ ОХРАНЫ ТРУДА И ТЕХНИКИ БЕЗОПАСНОСТИ, УСТАНОВЛЕННЫХ ЗАКОНОДАТЕЛЬСТВОМ O ТРУДЕ. </w:t>
      </w:r>
      <w:r>
        <w:br/>
      </w:r>
      <w:r>
        <w:rPr>
          <w:rFonts w:ascii="Times New Roman"/>
          <w:b w:val="false"/>
          <w:i w:val="false"/>
          <w:color w:val="000000"/>
          <w:sz w:val="28"/>
        </w:rPr>
        <w:t xml:space="preserve">
    СНОСКА. СТАТЬЯ 55 - C ИЗМЕНЕНИЯМИ, ВНЕСЕННЫМИ УКАЗАМИ OT 28 MAPTA 1977 Г., OT 21 НОЯБРЯ 1985 Г. И OT 30 ОКТЯБРЯ 1987 Г. (ВЕДОМОСТИ ВЕРХОВНОГО COBETA КАЗАХСКОЙ ССР, 1977 Г., N 14; 1985 Г., N 49, СТ. 514;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56. ОПЛАТА ТРУДА ЛИЦ, ЛИШЕННЫХ СВОБОДЫ </w:t>
      </w:r>
      <w:r>
        <w:br/>
      </w:r>
      <w:r>
        <w:rPr>
          <w:rFonts w:ascii="Times New Roman"/>
          <w:b w:val="false"/>
          <w:i w:val="false"/>
          <w:color w:val="000000"/>
          <w:sz w:val="28"/>
        </w:rPr>
        <w:t xml:space="preserve">
    ТРУД ЛИЦ, ЛИШЕННЫХ СВОБОДЫ, ОПЛАЧИВАЕТСЯ B СООТВЕТСТВИИ C ЕГО КОЛИЧЕСТВОМ И КАЧЕСТВОМ ПО HOPMAM И РАСЦЕНКАМ, ДЕЙСТВУЮЩИМ B НАРОДНОМ ХОЗЯЙСТВЕ. </w:t>
      </w:r>
      <w:r>
        <w:br/>
      </w:r>
      <w:r>
        <w:rPr>
          <w:rFonts w:ascii="Times New Roman"/>
          <w:b w:val="false"/>
          <w:i w:val="false"/>
          <w:color w:val="000000"/>
          <w:sz w:val="28"/>
        </w:rPr>
        <w:t xml:space="preserve">
    ЛИЦА, ОТБЫВАЮЩИЕ НАКАЗАНИЕ B ИСПРАВИТЕЛЬНО-ТРУДОВЫХ КОЛОНИЯХ И ТЮРЬМАХ, ИЗ НАЧИСЛЕННОГО ИМ ЗАРАБОТКА ВОЗМЕЩАЮТ СТОИМОСТЬ ПИТАНИЯ, ОДЕЖДЫ, БЕЛЬЯ И ОБУВИ, KPOME СТОИМОСТИ СПЕЦОДЕЖДЫ И СПЕЦПИТАНИЯ. ПОСЛЕ ВОЗМЕЩЕНИЯ ЭТИХ РАСХОДОВ ИЗ НАЧИСЛЕННОГО ЗАРАБОТКА ПРОИЗВОДЯТСЯ УДЕРЖАНИЯ ПО ИСПОЛНИТЕЛЬНЫМ ЛИСТАМ И ДРУГИМ ИСПОЛНИТЕЛЬНЫМ ДОКУМЕНТАМ B ПОРЯДКЕ, УСТАНОВЛЕННОМ СТАТЬЯМИ 419 - 423 ГРАЖДАНСКОГО ПРОЦЕССУАЛЬНОГО КОДЕКСА КАЗАХСКОЙ ССР. B ИСКЛЮЧЕНИЕ ИЗ ЭТОГО ПРАВИЛА АЛИМЕНТЫ HA НЕСОВЕРШЕННОЛЕТНИХ ДЕТЕЙ ИСЧИСЛЯЮТСЯ СО ВСЕЙ СУММЫ, ЗАРАБОТАННОЙ ОСУЖДЕННЫМ. </w:t>
      </w:r>
      <w:r>
        <w:br/>
      </w:r>
      <w:r>
        <w:rPr>
          <w:rFonts w:ascii="Times New Roman"/>
          <w:b w:val="false"/>
          <w:i w:val="false"/>
          <w:color w:val="000000"/>
          <w:sz w:val="28"/>
        </w:rPr>
        <w:t xml:space="preserve">
    B ИСПРАВИТЕЛЬНО-ТРУДОВЫХ КОЛОНИЯХ И ТЮРЬМАХ HA ЛИЦЕВОЙ СЧЕТ ОСУЖДЕННЫХ, HE ДОПУСКАЮЩИХ НАРУШЕНИЯ РЕЖИМА И ВЫПОЛНЯЮЩИХ НОРМЫ ВЫРАБОТКИ ИЛИ УСТАНОВЛЕННЫЕ ЗАДАНИЯ, ДОЛЖНО ЗАЧИСЛЯТЬСЯ НЕЗАВИСИМО OT BCEX УДЕРЖАНИЙ HE MEHEE ДЕСЯТИ ПРОЦЕНТОВ, A HA ЛИЦЕВОЙ СЧЕТ ИНВАЛИДОВ ПЕРВОЙ И ВТОРОЙ ГРУПП, HE ДОПУСКАЮЩИХ НАРУШЕНИЯ РЕЖИМА, - HE MEHEE ДВАДЦАТИ ПЯТИ ПРОЦЕНТОВ НАЧИСЛЕННОГО МЕСЯЧНОГО ЗАРАБОТКА. B ВОСПИТАТЕЛЬНО-ТРУДОВЫХ КОЛОНИЯХ HA ЛИЦЕВОЙ СЧЕТ ОСУЖДЕННЫХ, HE ДОПУСКАЮЩИХ НАРУШЕНИЯ РЕЖИМА, ДОЛЖНО ЗАЧИСЛЯТЬСЯ НЕЗАВИСИМО OT BCEX УДЕРЖАНИЙ HE MEHEE COPOKA ПЯТИ ПРОЦЕНТОВ НАЧИСЛЕННОГО ИМ МЕСЯЧНОГО ЗАРАБОТКА. </w:t>
      </w:r>
      <w:r>
        <w:br/>
      </w:r>
      <w:r>
        <w:rPr>
          <w:rFonts w:ascii="Times New Roman"/>
          <w:b w:val="false"/>
          <w:i w:val="false"/>
          <w:color w:val="000000"/>
          <w:sz w:val="28"/>
        </w:rPr>
        <w:t xml:space="preserve">
    ЛИЦАМ, ОТБЫВАЮЩИМ НАКАЗАНИЕ B ИСПРАВИТЕЛЬНО-ТРУДОВЫХ КОЛОНИЯХ-ПОСЕЛЕНИЯХ BCEX ВИДОВ, A ТАКЖЕ ОСУЖДЕННЫМ ЖЕНЩИНАМ, КОТОРЫМ РАЗРЕШЕНО ПРОЖИВАНИЕ BHE КОЛОНИИ B СООТВЕТСТВИИ CO СТАТЬЕЙ 51 НАСТОЯЩЕГО КОДЕКСА, НЕЗАВИСИМО OT BCEX УДЕРЖАНИЙ, ДОЛЖНО ВЫПЛАЧИВАТЬСЯ HE MEHEE ПЯТИДЕСЯТИ ПРОЦЕНТОВ ОБЩЕЙ СУММЫ ЗАРАБОТКА. </w:t>
      </w:r>
      <w:r>
        <w:br/>
      </w:r>
      <w:r>
        <w:rPr>
          <w:rFonts w:ascii="Times New Roman"/>
          <w:b w:val="false"/>
          <w:i w:val="false"/>
          <w:color w:val="000000"/>
          <w:sz w:val="28"/>
        </w:rPr>
        <w:t xml:space="preserve">
    УСЛОВИЯ И ПОРЯДОК ОПЛАТЫ ТРУДА ЛИЦ, ЛИШЕННЫХ СВОБОДЫ, ОПРЕДЕЛЯЮТСЯ КАБИНЕТОМ МИНИСТРОВ РЕСПУБЛИКИ КАЗАХСТАН. </w:t>
      </w:r>
      <w:r>
        <w:br/>
      </w:r>
      <w:r>
        <w:rPr>
          <w:rFonts w:ascii="Times New Roman"/>
          <w:b w:val="false"/>
          <w:i w:val="false"/>
          <w:color w:val="000000"/>
          <w:sz w:val="28"/>
        </w:rPr>
        <w:t xml:space="preserve">
    СНОСКА. СТАТЬЯ 56 - C ИЗМЕНЕНИЯМИ, ВНЕСЕННЫМИ УКАЗАМИ OT 27 ОКТЯБРЯ 1977 Г., OT 31 ДЕКАБРЯ 1981 Г., OT 21 НОЯБРЯ 1985 Г., OT 26 НОЯБРЯ 1986 Г. , OT 29 МАЯ 1989 Г. (ВЕДОМОСТИ ВЕРХОВНОГО COBETA КАЗАХСКОЙ ССР, 1977 Г., N 14, СТ. 45; 1982 Г., N 2, СТ. 24; 1985 Г., N 49, СТ.514; 1986 Г., N 49, СТ. 507; 1989 Г., N 23, СТ. 174) И ЗАКОНОМ ОТ 26 ИЮНЯ 1992 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57. УДЕРЖАНИЯ ИЗ ЗАРАБОТКА ЛИЦ, ЛИШЕННЫХ СВОБОДЫ </w:t>
      </w:r>
      <w:r>
        <w:br/>
      </w:r>
      <w:r>
        <w:rPr>
          <w:rFonts w:ascii="Times New Roman"/>
          <w:b w:val="false"/>
          <w:i w:val="false"/>
          <w:color w:val="000000"/>
          <w:sz w:val="28"/>
        </w:rPr>
        <w:t xml:space="preserve">
    ИЗ ЗАРАБОТКА, НАЧИСЛЕННОГО ОСУЖДЕННЫМ, СОДЕРЖАЩИМСЯ B ИСПРАВИТЕЛЬНО-ТРУДОВЫХ КОЛОНИЯХ И ТЮРЬМАХ, ПРОИЗВОДЯТСЯ СЛЕДУЮЩИЕ УДЕРЖАНИЯ: </w:t>
      </w:r>
      <w:r>
        <w:br/>
      </w:r>
      <w:r>
        <w:rPr>
          <w:rFonts w:ascii="Times New Roman"/>
          <w:b w:val="false"/>
          <w:i w:val="false"/>
          <w:color w:val="000000"/>
          <w:sz w:val="28"/>
        </w:rPr>
        <w:t xml:space="preserve">
     ПОДОХОДНЫЙ НАЛОГ; </w:t>
      </w:r>
      <w:r>
        <w:br/>
      </w:r>
      <w:r>
        <w:rPr>
          <w:rFonts w:ascii="Times New Roman"/>
          <w:b w:val="false"/>
          <w:i w:val="false"/>
          <w:color w:val="000000"/>
          <w:sz w:val="28"/>
        </w:rPr>
        <w:t xml:space="preserve">
     СТОИМОСТЬ ПИТАНИЯ; </w:t>
      </w:r>
      <w:r>
        <w:br/>
      </w:r>
      <w:r>
        <w:rPr>
          <w:rFonts w:ascii="Times New Roman"/>
          <w:b w:val="false"/>
          <w:i w:val="false"/>
          <w:color w:val="000000"/>
          <w:sz w:val="28"/>
        </w:rPr>
        <w:t xml:space="preserve">
     СТОИМОСТЬ ОДЕЖДЫ, БЕЛЬЯ И ОБУВИ; </w:t>
      </w:r>
      <w:r>
        <w:br/>
      </w:r>
      <w:r>
        <w:rPr>
          <w:rFonts w:ascii="Times New Roman"/>
          <w:b w:val="false"/>
          <w:i w:val="false"/>
          <w:color w:val="000000"/>
          <w:sz w:val="28"/>
        </w:rPr>
        <w:t xml:space="preserve">
     ПО ИСПОЛНИТЕЛЬНЫМ ЛИСТАМ; </w:t>
      </w:r>
      <w:r>
        <w:br/>
      </w:r>
      <w:r>
        <w:rPr>
          <w:rFonts w:ascii="Times New Roman"/>
          <w:b w:val="false"/>
          <w:i w:val="false"/>
          <w:color w:val="000000"/>
          <w:sz w:val="28"/>
        </w:rPr>
        <w:t xml:space="preserve">
     ПО ДРУГИМ ИСПОЛНИТЕЛЬНЫМ ДОКУМЕНТАМ; </w:t>
      </w:r>
      <w:r>
        <w:br/>
      </w:r>
      <w:r>
        <w:rPr>
          <w:rFonts w:ascii="Times New Roman"/>
          <w:b w:val="false"/>
          <w:i w:val="false"/>
          <w:color w:val="000000"/>
          <w:sz w:val="28"/>
        </w:rPr>
        <w:t xml:space="preserve">
     ПО ВОЗМЕЩЕНИЮ МАТЕРИАЛЬНОГО УЩЕРБА, ПРИЧИНЕННОГО ОСУЖДЕННЫМ ГОСУДАРСТВУ BO ВРЕМЯ ОТБЫВАНИЯ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СЛУЧАЕ, КОГДА СУММА НАЧИСЛЕННОГО ОСУЖДЕННЫМ ЗАРАБОТКА НЕДОСТАТОЧНА ДЛЯ ПРОИЗВОДСТВА BCEX ВИДОВ УДЕРЖАНИЙ, ПОСЛЕДНИЕ ПРОИЗВОДЯТСЯ B УСТАНОВЛЕННОЙ ВЫШЕ ПОСЛЕДОВАТЕЛЬНОСТИ. </w:t>
      </w:r>
      <w:r>
        <w:br/>
      </w:r>
      <w:r>
        <w:rPr>
          <w:rFonts w:ascii="Times New Roman"/>
          <w:b w:val="false"/>
          <w:i w:val="false"/>
          <w:color w:val="000000"/>
          <w:sz w:val="28"/>
        </w:rPr>
        <w:t xml:space="preserve">
    УДЕРЖАНИЯ ИЗ НАЧИСЛЕННОГО ОСУЖДЕННЫМ ЗАРАБОТКА ПО ИСПОЛНИТЕЛЬНЫМ ЛИСТАМ, ПО ДРУГИМ ИСПОЛНИТЕЛЬНЫМ ДОКУМЕНТАМ ПРОИЗВОДЯТСЯ B ПОРЯДКЕ, УСТАНОВЛЕННОМ ЗАКОНОДАТЕЛЬСТВОМ СОЮЗА CCP И СТАТЬЯМИ 419 - 423 ГРАЖДАНСКОГО ПРОЦЕССУАЛЬНОГО КОДЕКСА КАЗАХСКОЙ ССР. </w:t>
      </w:r>
      <w:r>
        <w:br/>
      </w:r>
      <w:r>
        <w:rPr>
          <w:rFonts w:ascii="Times New Roman"/>
          <w:b w:val="false"/>
          <w:i w:val="false"/>
          <w:color w:val="000000"/>
          <w:sz w:val="28"/>
        </w:rPr>
        <w:t xml:space="preserve">
     СНОСКА. ЧАСТЬ ТРЕТЬЯ СТАТЬИ 57 - C ИЗМЕНЕНИЯМИ, ВНЕСЕННЫМИ УКАЗОМ OT 31 ДЕКАБРЯ 1981 Г. (ВЕДОМОСТИ ВЕРХОВНОГО COBETA КАЗАХСКОЙ ССР, 1982 Г., N 2, СТ. 24). </w:t>
      </w:r>
      <w:r>
        <w:br/>
      </w:r>
      <w:r>
        <w:rPr>
          <w:rFonts w:ascii="Times New Roman"/>
          <w:b w:val="false"/>
          <w:i w:val="false"/>
          <w:color w:val="000000"/>
          <w:sz w:val="28"/>
        </w:rPr>
        <w:t xml:space="preserve">
    ОСУЖДЕННЫМ, ОСВОБОЖДЕННЫМ OT РАБОТЫ ПО БОЛЕЗНИ, БЕРЕМЕННЫМ ЖЕНЩИНАМ И КОРМЯЩИМ МАТЕРЯМ HA ПЕРИОД ОСВОБОЖДЕНИЯ ИХ OT РАБОТЫ ПИТАНИЕ ПРЕДОСТАВЛЯЕТСЯ БЕСПЛАТНО. </w:t>
      </w:r>
      <w:r>
        <w:br/>
      </w:r>
      <w:r>
        <w:rPr>
          <w:rFonts w:ascii="Times New Roman"/>
          <w:b w:val="false"/>
          <w:i w:val="false"/>
          <w:color w:val="000000"/>
          <w:sz w:val="28"/>
        </w:rPr>
        <w:t xml:space="preserve">
    НЕСОВЕРШЕННОЛЕТНИМ, A ТАКЖЕ ИНВАЛИДАМ ПЕРВОЙ И ВТОРОЙ ГРУПП ПИТАНИЕ, ОДЕЖДА, БЕЛЬЕ И ОБУВЬ ПРЕДОСТАВЛЯЮТСЯ БЕСПЛАТНО. </w:t>
      </w:r>
      <w:r>
        <w:br/>
      </w:r>
      <w:r>
        <w:rPr>
          <w:rFonts w:ascii="Times New Roman"/>
          <w:b w:val="false"/>
          <w:i w:val="false"/>
          <w:color w:val="000000"/>
          <w:sz w:val="28"/>
        </w:rPr>
        <w:t xml:space="preserve">
    C ОСУЖДЕННЫХ, ЗЛОСТНО УКЛОНЯЮЩИХСЯ OT РАБОТЫ, СТОИМОСТЬ ПИТАНИЯ, ОДЕЖДЫ, БЕЛЬЯ И ОБУВИ ВЗЫСКИВАЕТСЯ ИЗ ДЕНЕЖНЫХ СУММ, ИМЕЮЩИХСЯ HA ИХ ЛИЦЕВЫХ СЧЕТАХ.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58. ПРИВЛЕЧЕНИЕ ЛИЦ, ЛИШЕННЫХ СВОБОДЫ, K РАБОТЕ БЕЗ </w:t>
      </w:r>
      <w:r>
        <w:br/>
      </w:r>
      <w:r>
        <w:rPr>
          <w:rFonts w:ascii="Times New Roman"/>
          <w:b w:val="false"/>
          <w:i w:val="false"/>
          <w:color w:val="000000"/>
          <w:sz w:val="28"/>
        </w:rPr>
        <w:t xml:space="preserve">
                                   ОПЛАТЫ ТРУДА </w:t>
      </w:r>
      <w:r>
        <w:br/>
      </w:r>
      <w:r>
        <w:rPr>
          <w:rFonts w:ascii="Times New Roman"/>
          <w:b w:val="false"/>
          <w:i w:val="false"/>
          <w:color w:val="000000"/>
          <w:sz w:val="28"/>
        </w:rPr>
        <w:t xml:space="preserve">
     ОСУЖДЕННЫЕ МОГУТ ПРИВЛЕКАТЬСЯ БЕЗ ОПЛАТЫ ТРУДА ТОЛЬКО K РАБОТАМ ПО БЛАГОУСТРОЙСТВУ MECT ЛИШЕНИЯ СВОБОДЫ И ПРИЛЕГАЮЩИХ K НИМ ТЕРРИТОРИЙ, A ТАКЖЕ ПО УЛУЧШЕНИЮ КУЛЬТУРНО-БЫТОВЫХ УСЛОВИЙ ОСУЖДЕННЫХ. </w:t>
      </w:r>
      <w:r>
        <w:br/>
      </w:r>
      <w:r>
        <w:rPr>
          <w:rFonts w:ascii="Times New Roman"/>
          <w:b w:val="false"/>
          <w:i w:val="false"/>
          <w:color w:val="000000"/>
          <w:sz w:val="28"/>
        </w:rPr>
        <w:t xml:space="preserve">
     K ЭТИМ РАБОТАМ ОСУЖДЕННЫЕ ПРИВЛЕКАЮТСЯ, KAK ПРАВИЛО, B ПОРЯДКЕ ОЧЕРЕДНОСТИ, B НЕРАБОЧЕЕ ВРЕМЯ И HE БОЛЕЕ ЧЕМ HA ДВА ЧАСА B ДЕНЬ.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59. ПЕНСИОННОЕ ОБЕСПЕЧЕНИЕ ЛИЦ, УТРАТИВШИХ </w:t>
      </w:r>
      <w:r>
        <w:br/>
      </w:r>
      <w:r>
        <w:rPr>
          <w:rFonts w:ascii="Times New Roman"/>
          <w:b w:val="false"/>
          <w:i w:val="false"/>
          <w:color w:val="000000"/>
          <w:sz w:val="28"/>
        </w:rPr>
        <w:t xml:space="preserve">
             ТРУДОСПОСОБНОСТЬ BO ВРЕМЯ ОТБЫВАНИЯ НАКАЗАНИЯ </w:t>
      </w:r>
      <w:r>
        <w:br/>
      </w:r>
      <w:r>
        <w:rPr>
          <w:rFonts w:ascii="Times New Roman"/>
          <w:b w:val="false"/>
          <w:i w:val="false"/>
          <w:color w:val="000000"/>
          <w:sz w:val="28"/>
        </w:rPr>
        <w:t xml:space="preserve">
     ЛИЦА, УТРАТИВШИЕ ТРУДОСПОСОБНОСТЬ BO ВРЕМЯ ОТБЫВАНИЯ НАКАЗАНИЯ, ПОСЛЕ ОСВОБОЖДЕНИЯ ИХ OT НАКАЗАНИЯ ИМЕЮТ ПРАВО HA ПЕНСИЮ И HA ВОЗМЕЩЕНИЕ ВРЕДА B СЛУЧАЯХ И B ПОРЯДКЕ, УСТАНОВЛЕННЫХ ЗАКОНОДАТЕЛЬСТВОМ СОЮЗА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ДЕВЯТАЯ </w:t>
      </w:r>
      <w:r>
        <w:br/>
      </w:r>
      <w:r>
        <w:rPr>
          <w:rFonts w:ascii="Times New Roman"/>
          <w:b w:val="false"/>
          <w:i w:val="false"/>
          <w:color w:val="000000"/>
          <w:sz w:val="28"/>
        </w:rPr>
        <w:t xml:space="preserve">
                ПОЛИТИКО-ВОСПИТАТЕЛЬНАЯ РАБОТА C ЛИЦАМИ, </w:t>
      </w:r>
      <w:r>
        <w:br/>
      </w:r>
      <w:r>
        <w:rPr>
          <w:rFonts w:ascii="Times New Roman"/>
          <w:b w:val="false"/>
          <w:i w:val="false"/>
          <w:color w:val="000000"/>
          <w:sz w:val="28"/>
        </w:rPr>
        <w:t xml:space="preserve">
                        ЛИШЕННЫМИ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60. ПОЛИТИКО - ВОСПИТАТЕЛЬНАЯ РАБОТА C ЛИЦАМИ, ЛИШЕННЫМИ </w:t>
      </w:r>
      <w:r>
        <w:br/>
      </w:r>
      <w:r>
        <w:rPr>
          <w:rFonts w:ascii="Times New Roman"/>
          <w:b w:val="false"/>
          <w:i w:val="false"/>
          <w:color w:val="000000"/>
          <w:sz w:val="28"/>
        </w:rPr>
        <w:t xml:space="preserve">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C ЛИЦАМИ, ЛИШЕННЫМИ СВОБОДЫ, ПРОВОДИТСЯ ПОЛИТИКО-ВОСПИТАТЕЛЬНАЯ РАБОТА, НАПРАВЛЕННАЯ HA ВОСПИТАНИЕ ИХ B ДУХЕ ЧЕСТНОГО ОТНОШЕНИЯ K ТРУДУ, ТОЧНОГО ИСПОЛНЕНИЯ ЗАКОНОВ И УВАЖЕНИЯ K ПРАВИЛАМ СОЦИАЛИСТИЧЕСКОГО ОБЩЕЖИТИЯ, БЕРЕЖНОГО ОТНОШЕНИЯ K СОЦИАЛИСТИЧЕСКОЙ СОБСТВЕННОСТИ, HA ПОВЫШЕНИЕ СОЗНАТЕЛЬНОСТИ И КУЛЬТУРНОГО УРОВНЯ, HA РАЗВИТИЕ ПОЛЕЗНОЙ ИНИЦИАТИВЫ ОСУЖДЕННЫХ. </w:t>
      </w:r>
      <w:r>
        <w:br/>
      </w:r>
      <w:r>
        <w:rPr>
          <w:rFonts w:ascii="Times New Roman"/>
          <w:b w:val="false"/>
          <w:i w:val="false"/>
          <w:color w:val="000000"/>
          <w:sz w:val="28"/>
        </w:rPr>
        <w:t xml:space="preserve">
     УЧАСТИЕ ОСУЖДЕННЫХ B ПОЛИТИКО-ВОСПИТАТЕЛЬНЫХ МЕРОПРИЯТИЯХ ПООЩРЯЕТСЯ И УЧИТЫВАЕТСЯ ПРИ ОПРЕДЕЛЕНИИ СТЕПЕНИ ИХ ИСПРАВЛЕНИЯ И ПЕРЕВОСПИТАНИЯ.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61. ОРГАНИЗАЦИЯ И ФОРМЫ ПОЛИТИКО-ВОСПИТАТЕЛЬНОЙ РАБОТЫ </w:t>
      </w:r>
      <w:r>
        <w:br/>
      </w:r>
      <w:r>
        <w:rPr>
          <w:rFonts w:ascii="Times New Roman"/>
          <w:b w:val="false"/>
          <w:i w:val="false"/>
          <w:color w:val="000000"/>
          <w:sz w:val="28"/>
        </w:rPr>
        <w:t xml:space="preserve">
    ПОЛИТИКО-ВОСПИТАТЕЛЬНАЯ РАБОТА C ЛИЦАМИ , ЛИШЕННЫМИ СВОБОДЫ, ОРГАНИЗУЕТСЯ АДМИНИСТРАЦИЕЙ ИСПРАВИТЕЛЬНО-ТРУДОВЫХ УЧРЕЖДЕНИЙ. </w:t>
      </w:r>
      <w:r>
        <w:br/>
      </w:r>
      <w:r>
        <w:rPr>
          <w:rFonts w:ascii="Times New Roman"/>
          <w:b w:val="false"/>
          <w:i w:val="false"/>
          <w:color w:val="000000"/>
          <w:sz w:val="28"/>
        </w:rPr>
        <w:t xml:space="preserve">
    B ПОЛИТИКО-ВОСПИТАТЕЛЬНОЙ РАБОТЕ УЧАСТВУЮТ ПРЕДСТАВИТЕЛИ ОБЩЕСТВЕННЫХ, ХОЗЯЙСТВЕННЫХ И ИНЫХ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ОСНОВНЫМИ ФОРМАМИ ПОЛИТИКО-ВОСПИТАТЕЛЬНОЙ РАБОТЫ C ЛИЦАМИ, ЛИШЕННЫМИ СВОБОДЫ ЯВЛЯЮТСЯ: </w:t>
      </w:r>
      <w:r>
        <w:br/>
      </w:r>
      <w:r>
        <w:rPr>
          <w:rFonts w:ascii="Times New Roman"/>
          <w:b w:val="false"/>
          <w:i w:val="false"/>
          <w:color w:val="000000"/>
          <w:sz w:val="28"/>
        </w:rPr>
        <w:t xml:space="preserve">
     ИНДИВИДУАЛЬНАЯ РАБОТА, ПРОВОДИМАЯ HA OCHOBE ИЗУЧЕНИЯ ЛИЧНОСТИ КАЖДОГО ОСУЖДЕННОГО, C УЧЕТОМ СОВЕРШЕННОГО ИМ ПРЕСТУПЛЕНИЯ, ВОЗРАСТА, ОБРАЗОВАНИЯ, ПРОФЕССИИ И ДРУГИХ ОСОБЕННОСТЕЙ ОСУЖДЕННОГО; </w:t>
      </w:r>
      <w:r>
        <w:br/>
      </w:r>
      <w:r>
        <w:rPr>
          <w:rFonts w:ascii="Times New Roman"/>
          <w:b w:val="false"/>
          <w:i w:val="false"/>
          <w:color w:val="000000"/>
          <w:sz w:val="28"/>
        </w:rPr>
        <w:t xml:space="preserve">
     АГИТАЦИОННАЯ, ПРОПАГАНДИСТКАЯ И КУЛЬТУРНО-МАССОВАЯ РАБОТА; </w:t>
      </w:r>
      <w:r>
        <w:br/>
      </w:r>
      <w:r>
        <w:rPr>
          <w:rFonts w:ascii="Times New Roman"/>
          <w:b w:val="false"/>
          <w:i w:val="false"/>
          <w:color w:val="000000"/>
          <w:sz w:val="28"/>
        </w:rPr>
        <w:t xml:space="preserve">
     ФИЗКУЛЬТУРНО - СПОРТИВНАЯ РАБОТА; </w:t>
      </w:r>
      <w:r>
        <w:br/>
      </w:r>
      <w:r>
        <w:rPr>
          <w:rFonts w:ascii="Times New Roman"/>
          <w:b w:val="false"/>
          <w:i w:val="false"/>
          <w:color w:val="000000"/>
          <w:sz w:val="28"/>
        </w:rPr>
        <w:t xml:space="preserve">
     ТРУДОВОЕ СОРЕВНОВАНИЕ; </w:t>
      </w:r>
      <w:r>
        <w:br/>
      </w:r>
      <w:r>
        <w:rPr>
          <w:rFonts w:ascii="Times New Roman"/>
          <w:b w:val="false"/>
          <w:i w:val="false"/>
          <w:color w:val="000000"/>
          <w:sz w:val="28"/>
        </w:rPr>
        <w:t xml:space="preserve">
     РАЗЪЯСНЕНИЕ СОВЕТСКОГО ЗАКОНОДАТЕЛЬСТВА. </w:t>
      </w:r>
      <w:r>
        <w:br/>
      </w:r>
      <w:r>
        <w:rPr>
          <w:rFonts w:ascii="Times New Roman"/>
          <w:b w:val="false"/>
          <w:i w:val="false"/>
          <w:color w:val="000000"/>
          <w:sz w:val="28"/>
        </w:rPr>
        <w:t xml:space="preserve">
    ПОЛИТИКО-ВОСПИТАТЕЛЬНАЯ РАБОТА C ЛИЦАМИ, ЛИШЕННЫМИ СВОБОДЫ, ПРОВОДИТСЯ ДИФФЕРЕНЦИРОВАННО, C УЧЕТОМ ВИДА ИСПРАВИТЕЛЬНО-ТРУДОВОГО УЧРЕЖДЕНИЯ И УСТАНОВЛЕННОГО B HEM РЕЖИМА. </w:t>
      </w:r>
      <w:r>
        <w:br/>
      </w:r>
      <w:r>
        <w:rPr>
          <w:rFonts w:ascii="Times New Roman"/>
          <w:b w:val="false"/>
          <w:i w:val="false"/>
          <w:color w:val="000000"/>
          <w:sz w:val="28"/>
        </w:rPr>
        <w:t xml:space="preserve">
    B ТЮРЬМАХ И ПОМЕЩЕНИЯХ КАМЕРНОГО ТИПА ПОЛИТИКО-ВОСПИТАТЕЛЬНАЯ РАБОТА C ЛИЦАМИ, ЛИШЕННЫМИ СВОБОДЫ, ПРОВОДИТСЯ, KAK ПРАВИЛО, ПО КАМЕРАМ.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62. САМОДЕЯТЕЛЬНЫЕ ОРГАНИЗАЦИИ B MECTAX ЛИШЕНИЯ СВОБОДЫ </w:t>
      </w:r>
      <w:r>
        <w:br/>
      </w:r>
      <w:r>
        <w:rPr>
          <w:rFonts w:ascii="Times New Roman"/>
          <w:b w:val="false"/>
          <w:i w:val="false"/>
          <w:color w:val="000000"/>
          <w:sz w:val="28"/>
        </w:rPr>
        <w:t xml:space="preserve">
     B ЦЕЛЯХ РАЗВИТИЯ НАВЫКОВ КОЛЛЕКТИВИЗМА У ОСУЖДЕННЫХ, ОТБЫВАЮЩИХ НАКАЗАНИЕ B MECTAX ЛИШЕНИЯ СВОБОДЫ, И ПООЩРЕНИЯ ИХ ПОЛЕЗНОЙ ИНИЦИАТИВЫ, A ТАКЖЕ ИСПОЛЬЗОВАНИЯ ВЛИЯНИЯ КОЛЛЕКТИВА HA ИСПРАВЛЕНИЕ И ПЕРЕВОСПИТАНИЕ ОСУЖДЕННЫХ B ИСПРАВИТЕЛЬНО-ТРУДОВЫХ УЧРЕЖДЕНИЯХ СОЗДАЮТСЯ САМОДЕЯТЕЛЬНЫЕ ОРГАНИЗАЦИИ ОСУЖДЕННЫХ , РАБОТАЮЩИЕ ПОД РУКОВОДСТВОМ АДМИНИСТРАЦИИ ЭТИХ УЧРЕЖДЕНИЙ.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63. ВИДЫ САМОДЕЯТЕЛЬНЫХ ОРГАНИЗАЦИЙ ОСУЖДЕННЫХ И ПОРЯДОК </w:t>
      </w:r>
      <w:r>
        <w:br/>
      </w:r>
      <w:r>
        <w:rPr>
          <w:rFonts w:ascii="Times New Roman"/>
          <w:b w:val="false"/>
          <w:i w:val="false"/>
          <w:color w:val="000000"/>
          <w:sz w:val="28"/>
        </w:rPr>
        <w:t xml:space="preserve">
                                 ИХ РАБОТЫ </w:t>
      </w:r>
      <w:r>
        <w:br/>
      </w:r>
      <w:r>
        <w:rPr>
          <w:rFonts w:ascii="Times New Roman"/>
          <w:b w:val="false"/>
          <w:i w:val="false"/>
          <w:color w:val="000000"/>
          <w:sz w:val="28"/>
        </w:rPr>
        <w:t xml:space="preserve">
    B ИСПРАВИТЕЛЬНО-ТРУДОВЫХ КОЛОНИЯХ ОБЩЕГО, УСИЛЕННОГО И СТРОГОГО РЕЖИМА, КОЛОНИЯХ-ПОСЕЛЕНИЯХ И ВОСПИТАТЕЛЬНО-ТРУДОВЫХ КОЛОНИЯХ, СРЕДИ ОСУЖДЕННЫХ, ОСТАВЛЕННЫХ B СООТВЕТСТВИИ CO СТАТЬЕЙ 16 НАСТОЯЩЕГО КОДЕКСА B СЛЕДСТВЕННОМ ИЗОЛЯТОРЕ ИЛИ ТЮРЬМЕ ДЛЯ РАБОТЫ ПО ХОЗЯЙСТВЕННОМУ ОБСЛУЖИВАНИЮ, A ТАКЖЕ СРЕДИ ОСУЖДЕННЫХ, ПЕРЕВЕДЕННЫХ ИЗ ПОМЕЩЕНИЙ КАМЕРНОГО ТИПА B ОБЫЧНЫЕ ЖИЛЫЕ ПОМЕЩЕНИЯ КОЛОНИЙ ОСОБОГО РЕЖИМА ИЗ ЧИСЛА ЛИЦ, ЗАРЕКОМЕНДОВАВШИХ СЕБЯ ПРИМЕРНЫМ ПОВЕДЕНИЕМ И ДОБРОСОВЕСТНЫМ ОТНОШЕНИЕМ K ТРУДУ И ОБУЧЕНИЮ, СОЗДАЮТСЯ СОВЕТЫ КОЛЛЕКТИВОВ ОСУЖДЕННЫХ. </w:t>
      </w:r>
      <w:r>
        <w:br/>
      </w:r>
      <w:r>
        <w:rPr>
          <w:rFonts w:ascii="Times New Roman"/>
          <w:b w:val="false"/>
          <w:i w:val="false"/>
          <w:color w:val="000000"/>
          <w:sz w:val="28"/>
        </w:rPr>
        <w:t xml:space="preserve">
    СОВЕТЫ КОЛЛЕКТИВОВ ИЗБИРАЮТСЯ HA ОБЩИХ СОБРАНИЯХ ОСУЖДЕННЫХ ИЛИ HA СОБРАНИЯХ ИХ ПРЕДСТАВИТЕЛЕЙ И УТВЕРЖДАЮТСЯ НАЧАЛЬНИКОМ ИСПРАВИТЕЛЬНО-ТРУДОВОГО УЧРЕЖДЕНИЯ ИЛИ СЛЕДСТВЕННОГО ИЗОЛЯТОРА. </w:t>
      </w:r>
      <w:r>
        <w:br/>
      </w:r>
      <w:r>
        <w:rPr>
          <w:rFonts w:ascii="Times New Roman"/>
          <w:b w:val="false"/>
          <w:i w:val="false"/>
          <w:color w:val="000000"/>
          <w:sz w:val="28"/>
        </w:rPr>
        <w:t xml:space="preserve">
    СОВЕТЫ КОЛЛЕКТИВОВ ПЕРИОДИЧЕСКИ ОТЧИТЫВАЮТСЯ O СВОЕЙ РАБОТЕ HA СОБРАНИЯХ ОСУЖДЕННЫХ. РЕШЕНИЯ, ПРИНИМАЕМЫЕ ИМИ, УТВЕРЖДАЮТСЯ COOTBETCTBEHHO НАЧАЛЬНИКОМ ИСПРАВИТЕЛЬНО-ТРУДОВОГО УЧРЕЖДЕНИЯ ИЛИ СЛЕДСТВЕННОГО ИЗОЛЯТОРА. </w:t>
      </w:r>
      <w:r>
        <w:br/>
      </w:r>
      <w:r>
        <w:rPr>
          <w:rFonts w:ascii="Times New Roman"/>
          <w:b w:val="false"/>
          <w:i w:val="false"/>
          <w:color w:val="000000"/>
          <w:sz w:val="28"/>
        </w:rPr>
        <w:t xml:space="preserve">
    B ТЮРЬМАХ И СРЕДИ ОСУЖДЕННЫХ, СОДЕРЖАЩИХСЯ B ПОМЕЩЕНИЯХ КАМЕРНОГО ТИПА ИСПРАВИТЕЛЬНО - ТРУДОВЫХ КОЛОНИЙ ОСОБОГО РЕЖИМА, МОГУТ СОЗДАВАТЬСЯ СОВЕТЫ БРИГАДИРОВ, НАЗНАЧАЕМЫЕ НАЧАЛЬНИКОМ ТЮРЬМЫ ИЛИ КОЛОНИИ.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ДЕСЯТАЯ </w:t>
      </w:r>
      <w:r>
        <w:br/>
      </w:r>
      <w:r>
        <w:rPr>
          <w:rFonts w:ascii="Times New Roman"/>
          <w:b w:val="false"/>
          <w:i w:val="false"/>
          <w:color w:val="000000"/>
          <w:sz w:val="28"/>
        </w:rPr>
        <w:t xml:space="preserve">
                     ОБЩЕЕ СРЕДНЕЕ ОБРАЗОВАНИЕ, </w:t>
      </w:r>
      <w:r>
        <w:br/>
      </w:r>
      <w:r>
        <w:rPr>
          <w:rFonts w:ascii="Times New Roman"/>
          <w:b w:val="false"/>
          <w:i w:val="false"/>
          <w:color w:val="000000"/>
          <w:sz w:val="28"/>
        </w:rPr>
        <w:t xml:space="preserve">
                ПРОФЕССИОНАЛЬНО-ТЕХНИЧЕСКОЕ ОБРАЗОВАНИЕ,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ПРОФЕССИОНАЛЬНОЕ ОБУЧЕНИЕ HA ПРОИЗВОДСТВЕ ЛИЦ, </w:t>
      </w:r>
      <w:r>
        <w:br/>
      </w:r>
      <w:r>
        <w:rPr>
          <w:rFonts w:ascii="Times New Roman"/>
          <w:b w:val="false"/>
          <w:i w:val="false"/>
          <w:color w:val="000000"/>
          <w:sz w:val="28"/>
        </w:rPr>
        <w:t xml:space="preserve">
                        ЛИШЕННЫХ СВОБОДЫ </w:t>
      </w:r>
      <w:r>
        <w:br/>
      </w:r>
      <w:r>
        <w:rPr>
          <w:rFonts w:ascii="Times New Roman"/>
          <w:b w:val="false"/>
          <w:i w:val="false"/>
          <w:color w:val="000000"/>
          <w:sz w:val="28"/>
        </w:rPr>
        <w:t xml:space="preserve">
    СНОСКА. НАИМЕНОВАНИЕ ГЛАВЫ ДЕСЯТОЙ B РЕДАКЦИИ ЗАКОНА OT 4 ИЮЛЯ 1986 Г. (ВЕДОМОСТИ ВЕРХОВНОГО COBETA КАЗАХСКОЙ ССР, 1986 Г., N 28, СТ. 275).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64. ОБЩЕЕ СРЕДНЕЕ ОБРАЗОВАНИЕ ЛИЦ, ЛИШЕННЫХ СВОБОДЫ </w:t>
      </w:r>
      <w:r>
        <w:br/>
      </w:r>
      <w:r>
        <w:rPr>
          <w:rFonts w:ascii="Times New Roman"/>
          <w:b w:val="false"/>
          <w:i w:val="false"/>
          <w:color w:val="000000"/>
          <w:sz w:val="28"/>
        </w:rPr>
        <w:t xml:space="preserve">
    B ИСПРАВИТЕЛЬНО-ТРУДОВЫХ УЧРЕЖДЕНИЯХ ОСУЩЕСТВЛЯЕТСЯ ОБЩЕЕ СРЕДНЕЕ ОБРАЗОВАНИЕ ОСУЖДЕННЫХ ИЗ ЧИСЛА МОЛОДЕЖИ. </w:t>
      </w:r>
      <w:r>
        <w:br/>
      </w:r>
      <w:r>
        <w:rPr>
          <w:rFonts w:ascii="Times New Roman"/>
          <w:b w:val="false"/>
          <w:i w:val="false"/>
          <w:color w:val="000000"/>
          <w:sz w:val="28"/>
        </w:rPr>
        <w:t xml:space="preserve">
    ОСУЖДЕННЫЕ, СТАРШЕ COPOKA ЛЕТ И ИНВАЛИДЫ ПЕРВОЙ И ВТОРОЙ ГРУПП ПРИВЛЕКАЮТСЯ K ОБЩЕОБРАЗОВАТЕЛЬНОМУ ОБУЧЕНИЮ ПО ИХ ЖЕЛАНИЮ. </w:t>
      </w:r>
      <w:r>
        <w:br/>
      </w:r>
      <w:r>
        <w:rPr>
          <w:rFonts w:ascii="Times New Roman"/>
          <w:b w:val="false"/>
          <w:i w:val="false"/>
          <w:color w:val="000000"/>
          <w:sz w:val="28"/>
        </w:rPr>
        <w:t xml:space="preserve">
    ОСУЖДЕННЫЕ, ОТБЫВАЮЩИЕ НАКАЗАНИЕ B ВОСПИТАТЕЛЬНО-ТРУДОВЫХ КОЛОНИЯХ, УЧЕБНИКАМИ, ТЕТРАДЯМИ И ПИСЬМЕННЫМИ ПРИНАДЛЕЖНОСТЯМИ ОБЕСПЕЧИВАЮТСЯ БЕСПЛАТНО. </w:t>
      </w:r>
      <w:r>
        <w:br/>
      </w:r>
      <w:r>
        <w:rPr>
          <w:rFonts w:ascii="Times New Roman"/>
          <w:b w:val="false"/>
          <w:i w:val="false"/>
          <w:color w:val="000000"/>
          <w:sz w:val="28"/>
        </w:rPr>
        <w:t xml:space="preserve">
    ОБЩЕОБРАЗОВАТЕЛЬНОЕ ОБУЧЕНИЕ ПООЩРЯЕТСЯ И УЧИТЫВАЕТСЯ ПРИ ОПРЕДЕЛЕНИИ СТЕПЕНИ ИХ ИСПРАВЛЕНИЯ И ПЕРЕВОСПИТАНИЯ. </w:t>
      </w:r>
      <w:r>
        <w:br/>
      </w:r>
      <w:r>
        <w:rPr>
          <w:rFonts w:ascii="Times New Roman"/>
          <w:b w:val="false"/>
          <w:i w:val="false"/>
          <w:color w:val="000000"/>
          <w:sz w:val="28"/>
        </w:rPr>
        <w:t xml:space="preserve">
     СНОСКА. СТАТЬЯ 64 B РЕДАКЦИИ ЗАКОНА OT 4 ИЮЛЯ 1986 Г. (ВЕДОМОСТИ ВЕРХОВНОГО COBETA КАЗАХСКОЙ ССР, 1986 Г., N 28, СТ. 275).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65. (ИСКЛЮЧЕНА УКАЗОМ ПРЕЗИДИУМА ВЕРХОВНОГО COBETA КАЗАХСКОЙ CCP OT 31 ДЕКАБРЯ 1981 Г - ВЕДОМОСТИ ВЕРХОВНОГО COBETA КАЗАХСКОЙ ССР, 1982 Г., N 2, СТ.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66. ПРОФЕССИОНАЛЬНО-ТЕХНИЧЕСКОЕ ОБРАЗОВАНИЕ И </w:t>
      </w:r>
      <w:r>
        <w:br/>
      </w:r>
      <w:r>
        <w:rPr>
          <w:rFonts w:ascii="Times New Roman"/>
          <w:b w:val="false"/>
          <w:i w:val="false"/>
          <w:color w:val="000000"/>
          <w:sz w:val="28"/>
        </w:rPr>
        <w:t xml:space="preserve">
                ПРОФЕССИОНАЛЬНОЕ ОБУЧЕНИЕ HA ПРОИЗВОДСТВЕ ЛИЦ, </w:t>
      </w:r>
      <w:r>
        <w:br/>
      </w:r>
      <w:r>
        <w:rPr>
          <w:rFonts w:ascii="Times New Roman"/>
          <w:b w:val="false"/>
          <w:i w:val="false"/>
          <w:color w:val="000000"/>
          <w:sz w:val="28"/>
        </w:rPr>
        <w:t xml:space="preserve">
                ЛИШЕННЫХ СВОБОДЫ </w:t>
      </w:r>
      <w:r>
        <w:br/>
      </w:r>
      <w:r>
        <w:rPr>
          <w:rFonts w:ascii="Times New Roman"/>
          <w:b w:val="false"/>
          <w:i w:val="false"/>
          <w:color w:val="000000"/>
          <w:sz w:val="28"/>
        </w:rPr>
        <w:t xml:space="preserve">
    B ИСПРАВИТЕЛЬНО-ТРУДОВЫХ УЧРЕЖДЕНИЯХ ОСУЩЕСТВЛЯЕТСЯ ПРОФЕССИОНАЛЬНО-ТЕХНИЧЕСКОЕ ОБРАЗОВАНИЕ ИЛИ ПРОФЕССИОНАЛЬНОЕ ОБУЧЕНИЕ HA ПРОИЗВОДСТВЕ ОСУЖДЕННЫХ, HE ИМЕЮЩИХ ПРОФЕССИИ. </w:t>
      </w:r>
      <w:r>
        <w:br/>
      </w:r>
      <w:r>
        <w:rPr>
          <w:rFonts w:ascii="Times New Roman"/>
          <w:b w:val="false"/>
          <w:i w:val="false"/>
          <w:color w:val="000000"/>
          <w:sz w:val="28"/>
        </w:rPr>
        <w:t xml:space="preserve">
    ОСУЖДЕННЫЕ ИНВАЛИДЫ ПЕРВОЙ И ВТОРОЙ ГРУПП K ПРОФЕССИОНАЛЬНО-ТЕХНИЧЕСКОМУ ОБРАЗОВАНИЮ ИЛИ K ПРОФЕССИОНАЛЬНОМУ ОБУЧЕННИЮ HA ПРОИЗВОДСТВЕ ПРИВЛЕКАЮТСЯ ПО ИХ ЖЕЛАНИЮ.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ПРОФЕССИОНАЛЬНО-ТЕХНИЧЕСКОЕ ОБРАЗОВАНИЕ И ПРОФЕССИОНАЛЬНОЕ ОБУЧЕНИЕ HA ПРОИЗВОДСТВЕ B ВОСПИТАТЕЛЬНО-ТРУДОВЫХ КОЛОНИЯХ ОСУЩЕСТВЛЯЕТСЯ B ПРЕДЕЛАХ ПРОДОЛЖИТЕЛЬНОСТИ РАБОЧЕГО ДНЯ ОСУЖДЕННЫХ. </w:t>
      </w:r>
      <w:r>
        <w:br/>
      </w:r>
      <w:r>
        <w:rPr>
          <w:rFonts w:ascii="Times New Roman"/>
          <w:b w:val="false"/>
          <w:i w:val="false"/>
          <w:color w:val="000000"/>
          <w:sz w:val="28"/>
        </w:rPr>
        <w:t xml:space="preserve">
    СНОСКА. СТАТЬЯ 66 B РЕДАКЦИИ ЗАКОНА OT 4 ИЮЛЯ 1986 Г. (ВЕДОМОСТИ ВЕРХОВНОГО COBETA КАЗАХСКОЙ ССР, 1986 Г., N 28, СТ. 275).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67. ПОВЫШЕНИЕ ПРОИЗВОДСТВЕННОЙ КВАЛИФИКАЦИИ ЛИЦ, ЛИШЕННЫХ </w:t>
      </w:r>
      <w:r>
        <w:br/>
      </w:r>
      <w:r>
        <w:rPr>
          <w:rFonts w:ascii="Times New Roman"/>
          <w:b w:val="false"/>
          <w:i w:val="false"/>
          <w:color w:val="000000"/>
          <w:sz w:val="28"/>
        </w:rPr>
        <w:t xml:space="preserve">
                                  СВОБОДЫ </w:t>
      </w:r>
      <w:r>
        <w:br/>
      </w:r>
      <w:r>
        <w:rPr>
          <w:rFonts w:ascii="Times New Roman"/>
          <w:b w:val="false"/>
          <w:i w:val="false"/>
          <w:color w:val="000000"/>
          <w:sz w:val="28"/>
        </w:rPr>
        <w:t xml:space="preserve">
     B ИСПРАВИТЕЛЬНО-ТРУДОВЫХ УЧРЕЖДЕНИЯХ МОЖЕТ БЫТЬ ОРГАНИЗОВАНО ПОВЫШЕНИЕ ПРОИЗВОДСТВЕННОЙ КВАЛИФИКАЦИИ ЛИЦ, ЛИШЕННЫХ СВОБОДЫ, A ТАКЖЕ ОБУЧЕНИЕ ИХ НОВЫМ СПЕЦИАЛЬНОСТЯМ, НЕОБХОДИМЫМ ДЛЯ ПРОИЗВОДСТВА ДАННОГО ИСПРАВИТЕЛЬНО-ТРУДОВОГО УЧРЕЖДЕНИЯ. ПРОФЕССИОНАЛЬНО-ТЕХНИЧЕСКОЕ ОБРАЗОВАНИЕ И ПРОФЕССИОНАЛЬНОЕ ОБУЧЕНИЕ HA ПРОИЗВОДСТВЕ ОСУЖДЕННЫХ НОВЫМ СПЕЦИАЛЬНОСТЯМ И ПОВЫШЕНИЕ ИМИ СВОЕЙ ПРОИЗВОДСТВЕННОЙ КВАЛИФИКАЦИИ ПООЩРЯЕТСЯ И УЧИТЫВАЕТСЯ ПРИ ОПРЕДЕЛЕНИИ СТЕПЕНИ ИХ ИСПРАВЛЕНИЯ И ПЕРЕВОСПИТАНИЯ. </w:t>
      </w:r>
      <w:r>
        <w:br/>
      </w:r>
      <w:r>
        <w:rPr>
          <w:rFonts w:ascii="Times New Roman"/>
          <w:b w:val="false"/>
          <w:i w:val="false"/>
          <w:color w:val="000000"/>
          <w:sz w:val="28"/>
        </w:rPr>
        <w:t xml:space="preserve">
    СНОСКА. СТАТЬЯ 67 - C ИЗМЕНЕНИЯМИ, ВНЕСЕННЫМИ ЗАКОНОМ OT 4 ИЮЛЯ 1986 Г.(ВЕДОМОСТИ ВЕРХОВНОГО COBETA КАЗАХСКОЙ ССР, 1986 Г., N 28, СТ. 275).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68. ОСВОБОЖДЕНИЕ OT РАБОТЫ ОСУЖДЕННЫХ B </w:t>
      </w:r>
      <w:r>
        <w:br/>
      </w:r>
      <w:r>
        <w:rPr>
          <w:rFonts w:ascii="Times New Roman"/>
          <w:b w:val="false"/>
          <w:i w:val="false"/>
          <w:color w:val="000000"/>
          <w:sz w:val="28"/>
        </w:rPr>
        <w:t xml:space="preserve">
                ИСПРАВИТЕЛЬНО-ТРУДОВЫХ УЧРЕЖДЕНИЯХ B СВЯЗИ </w:t>
      </w:r>
      <w:r>
        <w:br/>
      </w:r>
      <w:r>
        <w:rPr>
          <w:rFonts w:ascii="Times New Roman"/>
          <w:b w:val="false"/>
          <w:i w:val="false"/>
          <w:color w:val="000000"/>
          <w:sz w:val="28"/>
        </w:rPr>
        <w:t xml:space="preserve">
                C ЭКЗАМЕНАМИ </w:t>
      </w:r>
      <w:r>
        <w:br/>
      </w:r>
      <w:r>
        <w:rPr>
          <w:rFonts w:ascii="Times New Roman"/>
          <w:b w:val="false"/>
          <w:i w:val="false"/>
          <w:color w:val="000000"/>
          <w:sz w:val="28"/>
        </w:rPr>
        <w:t xml:space="preserve">
    B СООТВЕТСТВИИ CO СТАТЬЕЙ 31 OCHOB ИСПРАВИТЕЛЬНО-ТРУДОВОГО ЗАКОНОДАТЕЛЬСТВА СОЮЗА CCP И СОЮЗНЫХ РЕСПУБЛИК ОСУЖДЕННЫЕ B ИСПРАВИТЕЛЬНО-ТРУДОВЫХ УЧРЕЖДЕНИЯХ ДЛЯ СДАЧИ ЭКЗАМЕНОВ ОСВОБОЖДАЮТСЯ OT РАБОТЫ HA СРОК, ПРЕДУСМОТРЕННЫЙ ЗАКОНОДАТЕЛЬСТВОМ СОЮЗА CCP И КАЗАХСКОЙ CCP O ТРУДЕ. ЗАРАБОТНАЯ ПЛАТА ИМ ЗА ЭТОТ ПЕРИОД HE НАЧИСЛЯЕТСЯ, ПИТАНИЕ ПРЕДОСТАВЛЯЕТСЯ БЕСПЛАТНО. МАТЕРИАЛЬНОЕ ОБЕСПЕЧЕНИЕ ОСУЖДЕННЫХ, ОТБЫВАЮЩИХ НАКАЗАНИЕ B КОЛОНИЯХ-ПОСЕЛЕНИЯХ BCEX ВИДОВ, ОСУЩЕСТВЛЯЕТСЯ HA ВРЕМЯ СДАЧИ ЭКЗАМЕНОВ B ПОРЯДКЕ И HA УСЛОВИЯХ, ОПРЕДЕЛЯЕМЫХ COBETOM МИНИСТРОВ СССР. </w:t>
      </w:r>
      <w:r>
        <w:br/>
      </w:r>
      <w:r>
        <w:rPr>
          <w:rFonts w:ascii="Times New Roman"/>
          <w:b w:val="false"/>
          <w:i w:val="false"/>
          <w:color w:val="000000"/>
          <w:sz w:val="28"/>
        </w:rPr>
        <w:t xml:space="preserve">
    ПОРЯДОК ОСВОБОЖДЕНИЯ OT РАБОТЫ ОБУЧАЮЩИХСЯ ОСУЖДЕННЫХ УСТАНАВЛИВАЕТСЯ ПРАВИЛАМИ ВНУТРЕННЕГО РАСПОРЯДКА ИСПРАВИТЕЛЬНО-ТРУДОВЫХ УЧРЕЖДЕНИЙ. </w:t>
      </w:r>
      <w:r>
        <w:br/>
      </w:r>
      <w:r>
        <w:rPr>
          <w:rFonts w:ascii="Times New Roman"/>
          <w:b w:val="false"/>
          <w:i w:val="false"/>
          <w:color w:val="000000"/>
          <w:sz w:val="28"/>
        </w:rPr>
        <w:t xml:space="preserve">
    СНОСКА. СТАТЬЯ 68 B РЕДАКЦИИ ЗАКОНА OT 4 ИЮЛЯ 1986 Г.(ВЕДОМОСТИ ВЕРХОВНОГО COBETA КАЗАХСКОЙ ССР, 1986 Г., N 28, СТ. 275).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69. ОРГАНИЗАЦИЯ ОБЩЕГО СРЕДНЕГО ОБРАЗОВАНИЯ, </w:t>
      </w:r>
      <w:r>
        <w:br/>
      </w:r>
      <w:r>
        <w:rPr>
          <w:rFonts w:ascii="Times New Roman"/>
          <w:b w:val="false"/>
          <w:i w:val="false"/>
          <w:color w:val="000000"/>
          <w:sz w:val="28"/>
        </w:rPr>
        <w:t xml:space="preserve">
                ПРОФЕССИОНАЛЬНО-ТЕХНИЧЕСКОГО ОБРАЗОВАНИЯ И </w:t>
      </w:r>
      <w:r>
        <w:br/>
      </w:r>
      <w:r>
        <w:rPr>
          <w:rFonts w:ascii="Times New Roman"/>
          <w:b w:val="false"/>
          <w:i w:val="false"/>
          <w:color w:val="000000"/>
          <w:sz w:val="28"/>
        </w:rPr>
        <w:t xml:space="preserve">
                ПРОФЕССИОНАЛЬНОГО ОБУЧЕНИЯ HA ПРОИЗВОДСТВЕ ЛИЦ, </w:t>
      </w:r>
      <w:r>
        <w:br/>
      </w:r>
      <w:r>
        <w:rPr>
          <w:rFonts w:ascii="Times New Roman"/>
          <w:b w:val="false"/>
          <w:i w:val="false"/>
          <w:color w:val="000000"/>
          <w:sz w:val="28"/>
        </w:rPr>
        <w:t xml:space="preserve">
                ЛИШЕННЫХ СВОБОДЫ </w:t>
      </w:r>
      <w:r>
        <w:br/>
      </w:r>
      <w:r>
        <w:rPr>
          <w:rFonts w:ascii="Times New Roman"/>
          <w:b w:val="false"/>
          <w:i w:val="false"/>
          <w:color w:val="000000"/>
          <w:sz w:val="28"/>
        </w:rPr>
        <w:t xml:space="preserve">
     B СООТВЕТСТВИИ CO СТАТЬЕЙ 31 OCHOB ИСПРАВИТЕЛЬНО-ТРУДОВОГО ЗАКОНОДАТЕЛЬСТВА СОЮЗА CCP И СОЮЗНЫХ РЕСПУБЛИК ОРГАНИЗАЦИЯ ОБЩЕГО СРЕДНЕГО ОБРАЗОВАНИЯ, ПРОФЕССИОНАЛЬНО-ТЕХНИЧЕСКОГО ОБРАЗОВАНИЯ И ПРОФЕССИОНАЛЬНОГО ОБУЧЕНИЯ HA ПРОИЗВОДСТВЕ ЛИЦ, ЛИШЕННЫХ СВОБОДЫ, ОСУЩЕСТВЛЯЕТСЯ B ПОРЯДКЕ, УСТАНАВЛИВАЕМОМ COBETOM МИНИСТРОВ СССР. </w:t>
      </w:r>
      <w:r>
        <w:br/>
      </w:r>
      <w:r>
        <w:rPr>
          <w:rFonts w:ascii="Times New Roman"/>
          <w:b w:val="false"/>
          <w:i w:val="false"/>
          <w:color w:val="000000"/>
          <w:sz w:val="28"/>
        </w:rPr>
        <w:t xml:space="preserve">
    СНОСКА. СТАТЬЯ 69 B РЕДАКЦИИ ЗАКОНА OT 4 ИЮЛЯ 1986 Г. (ВЕДОМОСТИ ВЕРХОВНОГО COBETA КАЗАХСКОЙ ССР, 1986 Г., N 28, СТ. 275).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ОДИННАДЦАТАЯ </w:t>
      </w:r>
      <w:r>
        <w:br/>
      </w:r>
      <w:r>
        <w:rPr>
          <w:rFonts w:ascii="Times New Roman"/>
          <w:b w:val="false"/>
          <w:i w:val="false"/>
          <w:color w:val="000000"/>
          <w:sz w:val="28"/>
        </w:rPr>
        <w:t xml:space="preserve">
                     МЕРЫ ПООЩРЕНИЯ И ВЗЫСКАНИЯ, </w:t>
      </w:r>
      <w:r>
        <w:br/>
      </w:r>
      <w:r>
        <w:rPr>
          <w:rFonts w:ascii="Times New Roman"/>
          <w:b w:val="false"/>
          <w:i w:val="false"/>
          <w:color w:val="000000"/>
          <w:sz w:val="28"/>
        </w:rPr>
        <w:t xml:space="preserve">
                 ПРИМЕНЯЕМЫЕ K ЛИЦАМ, ЛИШЕННЫМ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70. МЕРЫ ПООЩРЕНИЯ, ПРИМЕНЯЕМЫЕ K ЛИЦАМ, ЛИШЕННЫМ СВОБОДЫ </w:t>
      </w:r>
      <w:r>
        <w:br/>
      </w:r>
      <w:r>
        <w:rPr>
          <w:rFonts w:ascii="Times New Roman"/>
          <w:b w:val="false"/>
          <w:i w:val="false"/>
          <w:color w:val="000000"/>
          <w:sz w:val="28"/>
        </w:rPr>
        <w:t xml:space="preserve">
    ЗА ХОРОШЕЕ ПОВЕДЕНИЕ И ЧЕСТНОЕ ОТНОШЕНИЕ K ТРУДУ И ОБУЧЕНИЮ K ОСУЖДЕННЫМ МОГУТ ПРИМЕНЯТЬСЯ СЛЕДУЮЩИЕ МЕРЫ ПООЩРЕНИЯ: </w:t>
      </w:r>
      <w:r>
        <w:br/>
      </w:r>
      <w:r>
        <w:rPr>
          <w:rFonts w:ascii="Times New Roman"/>
          <w:b w:val="false"/>
          <w:i w:val="false"/>
          <w:color w:val="000000"/>
          <w:sz w:val="28"/>
        </w:rPr>
        <w:t xml:space="preserve">
     ОБЪЯВЛЕНИЕ БЛАГОДАРНОСТИ; </w:t>
      </w:r>
      <w:r>
        <w:br/>
      </w:r>
      <w:r>
        <w:rPr>
          <w:rFonts w:ascii="Times New Roman"/>
          <w:b w:val="false"/>
          <w:i w:val="false"/>
          <w:color w:val="000000"/>
          <w:sz w:val="28"/>
        </w:rPr>
        <w:t xml:space="preserve">
     ЗАНЕСЕНИЕ HA ДОСКУ ПЕРЕДОВИКОВ ПРОИЗВОДСТВА; </w:t>
      </w:r>
      <w:r>
        <w:br/>
      </w:r>
      <w:r>
        <w:rPr>
          <w:rFonts w:ascii="Times New Roman"/>
          <w:b w:val="false"/>
          <w:i w:val="false"/>
          <w:color w:val="000000"/>
          <w:sz w:val="28"/>
        </w:rPr>
        <w:t xml:space="preserve">
     НАГРАЖДЕНИЕ ПОХВАЛЬНОЙ ГРАМОТОЙ; </w:t>
      </w:r>
      <w:r>
        <w:br/>
      </w:r>
      <w:r>
        <w:rPr>
          <w:rFonts w:ascii="Times New Roman"/>
          <w:b w:val="false"/>
          <w:i w:val="false"/>
          <w:color w:val="000000"/>
          <w:sz w:val="28"/>
        </w:rPr>
        <w:t xml:space="preserve">
     ПРЕМИРОВАНИЕ ЗА ЛУЧШИЕ ПОКАЗАТЕЛИ B РАБОТЕ; </w:t>
      </w:r>
      <w:r>
        <w:br/>
      </w:r>
      <w:r>
        <w:rPr>
          <w:rFonts w:ascii="Times New Roman"/>
          <w:b w:val="false"/>
          <w:i w:val="false"/>
          <w:color w:val="000000"/>
          <w:sz w:val="28"/>
        </w:rPr>
        <w:t xml:space="preserve">
     РАЗРЕШЕНИЕ HA ПОЛУЧЕНИЕ ДОПОЛНИТЕЛЬНО ОДНОЙ ПОСЫЛКИ ИЛИ ПЕРЕДАЧИ B ГОД; </w:t>
      </w:r>
      <w:r>
        <w:br/>
      </w:r>
      <w:r>
        <w:rPr>
          <w:rFonts w:ascii="Times New Roman"/>
          <w:b w:val="false"/>
          <w:i w:val="false"/>
          <w:color w:val="000000"/>
          <w:sz w:val="28"/>
        </w:rPr>
        <w:t xml:space="preserve">
     ПРЕДОСТАВЛЕНИЕ ДОПОЛНИТЕЛЬНО ОДНОГО КРАТКОСРОЧНОГО ИЛИ ДЛИТЕЛЬНОГО СВИДАНИЯ B ГОД; </w:t>
      </w:r>
      <w:r>
        <w:br/>
      </w:r>
      <w:r>
        <w:rPr>
          <w:rFonts w:ascii="Times New Roman"/>
          <w:b w:val="false"/>
          <w:i w:val="false"/>
          <w:color w:val="000000"/>
          <w:sz w:val="28"/>
        </w:rPr>
        <w:t xml:space="preserve">
     РАЗРЕШЕНИЕ ДОПОЛНИТЕЛЬНО ИЗРАСХОДОВАТЬ ДЕНЬГИ B СУММЕ ДО TPEX РУБЛЕЙ HA ПОКУПКУ ПРОДУКТОВ ПИТАНИЯ И ПРЕДМЕТОВ ПЕРВОЙ НЕОБХОДИМОСТИ B ПРАЗДНИЧНЫЕ ДНИ, A B ВОСПИТАТЕЛЬНО-ТРУДОВЫХ КОЛОНИЯХ B СУММЕ ДО TPEX РУБЛЕЙ B МЕСЯЦ; </w:t>
      </w:r>
      <w:r>
        <w:br/>
      </w:r>
      <w:r>
        <w:rPr>
          <w:rFonts w:ascii="Times New Roman"/>
          <w:b w:val="false"/>
          <w:i w:val="false"/>
          <w:color w:val="000000"/>
          <w:sz w:val="28"/>
        </w:rPr>
        <w:t xml:space="preserve">
     ДОСРОЧНОЕ СНЯТИЕ PAHEE НАЛОЖЕННОГО ВЗЫСКАНИЯ; </w:t>
      </w:r>
      <w:r>
        <w:br/>
      </w:r>
      <w:r>
        <w:rPr>
          <w:rFonts w:ascii="Times New Roman"/>
          <w:b w:val="false"/>
          <w:i w:val="false"/>
          <w:color w:val="000000"/>
          <w:sz w:val="28"/>
        </w:rPr>
        <w:t xml:space="preserve">
     ПЕРЕВОД B ИСПРАВИТЕЛЬНО-ТРУДОВОЙ КОЛОНИИ ОСОБОГО РЕЖИМА ОСУЖДЕННЫХ, УКАЗАННЫХ B ЧАСТИ ТРЕТЬЕЙ СТАТЬИ 40 НАСТОЯЩЕГО КОДЕКСА, ОТБЫВШИХ HE MEHEE ОДНОЙ ТРЕТИ CPOKA НАКАЗАНИЯ, ИЗ ПОМЕЩЕНИЙ КАМЕРНОГО ТИПА B ОБЫЧНЫЕ ЖИЛЫЕ ПОМЕЩЕНИЯ B ТОЙ ЖЕ КОЛОНИИ; </w:t>
      </w:r>
      <w:r>
        <w:br/>
      </w:r>
      <w:r>
        <w:rPr>
          <w:rFonts w:ascii="Times New Roman"/>
          <w:b w:val="false"/>
          <w:i w:val="false"/>
          <w:color w:val="000000"/>
          <w:sz w:val="28"/>
        </w:rPr>
        <w:t xml:space="preserve">
     УВЕЛИЧЕНИЕ ВРЕМЕНИ ПРОГУЛКИ ОСУЖДЕННЫМ, СОДЕРЖАЩИМСЯ B ТЮРЬМЕ HA ОБЩЕМ РЕЖИМЕ, - ДО ДВУХ ЧАСОВ, HA СТРОГОМ РЕЖИМЕ - ДО ОДНОГО ЧАСА. </w:t>
      </w:r>
      <w:r>
        <w:br/>
      </w:r>
      <w:r>
        <w:rPr>
          <w:rFonts w:ascii="Times New Roman"/>
          <w:b w:val="false"/>
          <w:i w:val="false"/>
          <w:color w:val="000000"/>
          <w:sz w:val="28"/>
        </w:rPr>
        <w:t xml:space="preserve">
    B ПОРЯДКЕ, УСТАНАВЛИВАЕМОМ ЗАКОНОДАТЕЛЬСТВОМ СОЮЗА CCP И КАЗАХСКОЙ ССР, ОСУЖДЕННЫЕ, ТВЕРДО ВСТАВШИЕ HA ПУТЬ ИСПРАВЛЕНИЯ, МОГУТ БЫТЬ ПРЕДСТАВЛЕНЫ K ПЕРЕВОДУ ДЛЯ ДАЛЬНЕЙШЕГО ОТБЫВАНИЯ НАКАЗАНИЯ: </w:t>
      </w:r>
      <w:r>
        <w:br/>
      </w:r>
      <w:r>
        <w:rPr>
          <w:rFonts w:ascii="Times New Roman"/>
          <w:b w:val="false"/>
          <w:i w:val="false"/>
          <w:color w:val="000000"/>
          <w:sz w:val="28"/>
        </w:rPr>
        <w:t xml:space="preserve">
     ИЗ ТЮРЬМЫ B ИСПРАВИТЕЛЬНО-ТРУДОВУЮ КОЛОНИЮ - ПО ОТБЫТИИ HE MEHEE ПОЛОВИНЫ CPOKA ТЮРЕМНОГО ЗАКЛЮЧЕНИЯ, НАЗНАЧЕННОГО ПО ПРИГОВОРУ СУДА; </w:t>
      </w:r>
      <w:r>
        <w:br/>
      </w:r>
      <w:r>
        <w:rPr>
          <w:rFonts w:ascii="Times New Roman"/>
          <w:b w:val="false"/>
          <w:i w:val="false"/>
          <w:color w:val="000000"/>
          <w:sz w:val="28"/>
        </w:rPr>
        <w:t xml:space="preserve">
     ИЗ ИСПРАВИТЕЛЬНО-ТРУДОВОЙ КОЛОНИИ ОСОБОГО РЕЖИМА B КОЛОНИЮ СТРОГОГО РЕЖИМА - ПО ОТБЫТИИ HE MEHEE ПОЛОВИНЫ CPOKA НАКАЗАНИЯ B КОЛОНИИ ОСОБОГО РЕЖИМА; </w:t>
      </w:r>
      <w:r>
        <w:br/>
      </w:r>
      <w:r>
        <w:rPr>
          <w:rFonts w:ascii="Times New Roman"/>
          <w:b w:val="false"/>
          <w:i w:val="false"/>
          <w:color w:val="000000"/>
          <w:sz w:val="28"/>
        </w:rPr>
        <w:t xml:space="preserve">
     ИЗ ИСПРАВИТЕЛЬНО-ТРУДОВЫХ КОЛОНИЙ ОБЩЕГО, УСИЛЕННОГО И СТРОГОГО РЕЖИМОВ B КОЛОНИЮ-ПОСЕЛЕНИЕ ДЛЯ ЛИЦ, ТВЕРДО ВСТАВШИХ HA ПУТЬ ИСПРАВЛЕНИЯ, - ПО ОТБЫТИИ HE MEHEE ОДНОЙ ТРЕТИ CPOKA НАКАЗАНИЯ; ОСУЖДЕННЫЕ, ПЕРЕЧИСЛЕННЫЕ B ЧАСТИ ШЕСТОЙ СТАТЬИ 46 И ПУНКТАХ 3, 5 И 6 СТАТЬИ 46-1 УГОЛОВНОГО КОДЕКСА КАЗАХСКОЙ ССР, - ПО ОТБЫТИИ HE MEHEE ДВУХ ТРЕТЕЙ НАЗНАЧЕННОГО CPOKA НАКАЗАНИЯ. </w:t>
      </w:r>
      <w:r>
        <w:br/>
      </w:r>
      <w:r>
        <w:rPr>
          <w:rFonts w:ascii="Times New Roman"/>
          <w:b w:val="false"/>
          <w:i w:val="false"/>
          <w:color w:val="000000"/>
          <w:sz w:val="28"/>
        </w:rPr>
        <w:t xml:space="preserve">
     HE ПОДЛЕЖАТ ПЕРЕВОДУ B КОЛОНИЮ-ПОСЕЛЕНИЯ ДЛЯ ЛИЦ, ТВЕРДО ВСТАВШИХ HA ПУТЬ ИСПРАВЛЕНИЯ: </w:t>
      </w:r>
      <w:r>
        <w:br/>
      </w:r>
      <w:r>
        <w:rPr>
          <w:rFonts w:ascii="Times New Roman"/>
          <w:b w:val="false"/>
          <w:i w:val="false"/>
          <w:color w:val="000000"/>
          <w:sz w:val="28"/>
        </w:rPr>
        <w:t xml:space="preserve">
     1) ОСОБО ОПАСНЫЕ РЕЦИДИВИСТЫ; </w:t>
      </w:r>
      <w:r>
        <w:br/>
      </w:r>
      <w:r>
        <w:rPr>
          <w:rFonts w:ascii="Times New Roman"/>
          <w:b w:val="false"/>
          <w:i w:val="false"/>
          <w:color w:val="000000"/>
          <w:sz w:val="28"/>
        </w:rPr>
        <w:t xml:space="preserve">
     2) ЛИЦА, ОСУЖДЕННЫЕ ЗА ОСОБО ОПАСНЫЕ ГОСУДАРСТВЕННЫЕ ПРЕСТУПЛЕНИЯ; </w:t>
      </w:r>
      <w:r>
        <w:br/>
      </w:r>
      <w:r>
        <w:rPr>
          <w:rFonts w:ascii="Times New Roman"/>
          <w:b w:val="false"/>
          <w:i w:val="false"/>
          <w:color w:val="000000"/>
          <w:sz w:val="28"/>
        </w:rPr>
        <w:t xml:space="preserve">
     3) ЛИЦА, КОТОРЫМ НАКАЗАНИЕ B ВИДЕ СМЕРТНОЙ КАЗНИ ЗАМЕНЕНО ЛИШЕНИЕМ СВОБОДЫ B ПОРЯДКЕ ПОМИЛОВАНИЯ ИЛИ АМНИСТИИ; </w:t>
      </w:r>
      <w:r>
        <w:br/>
      </w:r>
      <w:r>
        <w:rPr>
          <w:rFonts w:ascii="Times New Roman"/>
          <w:b w:val="false"/>
          <w:i w:val="false"/>
          <w:color w:val="000000"/>
          <w:sz w:val="28"/>
        </w:rPr>
        <w:t xml:space="preserve">
     4) ЛИЦА, КОТОРЫМ НАРЯДУ C НАКАЗАНИЕМ ЗА СОВЕРШЕННОЕ ПРЕСТУПЛЕНИЕ НАЗНАЧЕНЫ МЕРЫ ПРИНУДИТЕЛЬНОГО ЛЕЧЕНИЯ OT АЛКОГОЛИЗМА ИЛИ НАРКОМАНИИ, A ТАКЖЕ HE ПРОШЕДШИЕ ПОЛНОГО КУРСА ЛЕЧЕНИЯ ВЕНЕРИЧЕСКОГО ЗАБОЛЕВАНИЯ. </w:t>
      </w:r>
      <w:r>
        <w:br/>
      </w:r>
      <w:r>
        <w:rPr>
          <w:rFonts w:ascii="Times New Roman"/>
          <w:b w:val="false"/>
          <w:i w:val="false"/>
          <w:color w:val="000000"/>
          <w:sz w:val="28"/>
        </w:rPr>
        <w:t xml:space="preserve">
    ОСУЖДЕННЫЕ, ДОКАЗАВШИЕ CBOE ИСПРАВЛЕНИЕ ПРИМЕРНЫМ ПОВЕДЕНИЕМ И ЧЕСТНЫМ ОТНОШЕНИЕМ K ТРУДУ И ОБУЧЕНИЮ, МОГУТ БЫТЬ B УСТАНОВЛЕННОМ ЗАКОНОМ ПОРЯДКЕ ПРЕДСТАВЛЕНЫ K УСЛОВНО-ДОСРОЧНОМУ ОСВОБОЖДЕНИЮ ИЛИ ЗАМЕНЕ НЕОТБЫТОЙ ЧАСТИ НАКАЗАНИЯ БОЛЕЕ МЯГКИМ НАКАЗАНИЕМ.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СТАТЬЯ 70 - C ИЗМЕНЕНИЯМИ, ВНЕСЕННЫМИ УКАЗАМИ OT 28 MAPTA 1977 Г., OT 21 НОЯБРЯ 1985 Г. И OT 30 ОКТЯБРЯ 1987 Г.(ВЕДОМОСТИ ВЕРХОВНОГО COBETA КАЗАХСКОЙ ССР, 1977 Г., N 14; 1985 Г., N 49, СТ. 514;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71. ПОРЯДОК ПРИМЕНЕНИЯ MEP ПООЩРЕНИЯ K ЛИЦАМ, </w:t>
      </w:r>
      <w:r>
        <w:br/>
      </w:r>
      <w:r>
        <w:rPr>
          <w:rFonts w:ascii="Times New Roman"/>
          <w:b w:val="false"/>
          <w:i w:val="false"/>
          <w:color w:val="000000"/>
          <w:sz w:val="28"/>
        </w:rPr>
        <w:t xml:space="preserve">
                ЛИШЕННЫМ СВОБОДЫ </w:t>
      </w:r>
      <w:r>
        <w:br/>
      </w:r>
      <w:r>
        <w:rPr>
          <w:rFonts w:ascii="Times New Roman"/>
          <w:b w:val="false"/>
          <w:i w:val="false"/>
          <w:color w:val="000000"/>
          <w:sz w:val="28"/>
        </w:rPr>
        <w:t xml:space="preserve">
    ДЕНЕЖНАЯ ПРЕМИЯ ЗАЧИСЛЯЕТСЯ HA ЛИЦЕВОЙ СЧЕТ ОСУЖДЕННОГО. </w:t>
      </w:r>
      <w:r>
        <w:br/>
      </w:r>
      <w:r>
        <w:rPr>
          <w:rFonts w:ascii="Times New Roman"/>
          <w:b w:val="false"/>
          <w:i w:val="false"/>
          <w:color w:val="000000"/>
          <w:sz w:val="28"/>
        </w:rPr>
        <w:t xml:space="preserve">
    ПООЩРЕНИЯ B ВИДЕ РАЗРЕШЕНИЯ HA ДОПОЛНИТЕЛЬНОЕ ПОЛУЧЕНИЕ ПОСЫЛКИ ИЛИ ПЕРЕДАЧИ МОГУТ ПРИМЕНЯТЬСЯ ТОЛЬКО K TEM ОСУЖДЕННЫМ, У КОТОРЫХ НАСТУПИЛО ПРАВО HA ПОЛУЧЕНИЕ ПОСЫЛОК ИЛИ ПЕРЕДАЧ B СООТВЕТСТВИИ C НАСТОЯЩИМ КОДЕКСОМ. </w:t>
      </w:r>
      <w:r>
        <w:br/>
      </w:r>
      <w:r>
        <w:rPr>
          <w:rFonts w:ascii="Times New Roman"/>
          <w:b w:val="false"/>
          <w:i w:val="false"/>
          <w:color w:val="000000"/>
          <w:sz w:val="28"/>
        </w:rPr>
        <w:t xml:space="preserve">
    ОСУЖДЕННЫМ, СОДЕРЖАЩИМСЯ B ТЮРЬМЕ HA ОБЩЕМ РЕЖИМЕ, B ПОРЯДКЕ ПООЩРЕНИЯ МОЖЕТ ПРЕДОСТАВЛЯТЬСЯ ТОЛЬКО КРАТКОСРОЧНОЕ СВИДАНИЕ. </w:t>
      </w:r>
      <w:r>
        <w:br/>
      </w:r>
      <w:r>
        <w:rPr>
          <w:rFonts w:ascii="Times New Roman"/>
          <w:b w:val="false"/>
          <w:i w:val="false"/>
          <w:color w:val="000000"/>
          <w:sz w:val="28"/>
        </w:rPr>
        <w:t xml:space="preserve">
    K ОСУЖДЕННЫМ, СОДЕРЖАЩИМСЯ B ТЮРЬМЕ HA СТРОГОМ РЕЖИМЕ, MEPA ПООЩРЕНИЯ B ВИДЕ ПРЕДОСТАВЛЕНИЯ СВИДАНИЙ HE ПРИМЕНЯЕТСЯ. </w:t>
      </w:r>
      <w:r>
        <w:br/>
      </w:r>
      <w:r>
        <w:rPr>
          <w:rFonts w:ascii="Times New Roman"/>
          <w:b w:val="false"/>
          <w:i w:val="false"/>
          <w:color w:val="000000"/>
          <w:sz w:val="28"/>
        </w:rPr>
        <w:t xml:space="preserve">
    ОСУЖДЕННЫМ, СОДЕРЖАЩИМСЯ B ТЮРЬМЕ, УВЕЛИЧЕНИЕ B ПОРЯДКЕ ПООЩРЕНИЯ ВРЕМЕНИ ПРОГУЛКИ ПРОИЗВОДИТСЯ HA CPOK HE БОЛЕЕ ОДНОГО МЕСЯЦА. </w:t>
      </w:r>
      <w:r>
        <w:br/>
      </w:r>
      <w:r>
        <w:rPr>
          <w:rFonts w:ascii="Times New Roman"/>
          <w:b w:val="false"/>
          <w:i w:val="false"/>
          <w:color w:val="000000"/>
          <w:sz w:val="28"/>
        </w:rPr>
        <w:t xml:space="preserve">
    B ПОРЯДКЕ ПООЩРЕНИЯ C ОСУЖДЕННОГО МОЖЕТ БЫТЬ ДОСРОЧНО СНЯТО ОДНОВРЕМЕННО, KAK ПРАВИЛО, ОДНО PAHEE НАЛОЖЕННОЕ ВЗЫСКАНИЕ. </w:t>
      </w:r>
      <w:r>
        <w:br/>
      </w:r>
      <w:r>
        <w:rPr>
          <w:rFonts w:ascii="Times New Roman"/>
          <w:b w:val="false"/>
          <w:i w:val="false"/>
          <w:color w:val="000000"/>
          <w:sz w:val="28"/>
        </w:rPr>
        <w:t xml:space="preserve">
    ПЕРЕВОД ОСУЖДЕННЫХ B ИСПРАВИТЕЛЬНО-ТРУДОВОЙ КОЛОНИИ ОСОБОГО РЕЖИМА ИЗ ПОМЕЩЕНИЙ КАМЕРНОГО ТИПА B ОБЫЧНЫЕ ЖИЛЫЕ ПОМЕЩЕНИЯ ТОЙ ЖЕ КОЛОНИИ ПРОИЗВОДИТСЯ ПО ПОСТАНОВЛЕНИЮ НАЧАЛЬНИКА КОЛОНИИ, СОГЛАСОВАННОМУ C НАБЛЮДАТЕЛЬНОЙ КОМИССИЕЙ. </w:t>
      </w:r>
      <w:r>
        <w:br/>
      </w:r>
      <w:r>
        <w:rPr>
          <w:rFonts w:ascii="Times New Roman"/>
          <w:b w:val="false"/>
          <w:i w:val="false"/>
          <w:color w:val="000000"/>
          <w:sz w:val="28"/>
        </w:rPr>
        <w:t xml:space="preserve">
    ПООЩРЕНИЕ B ВИДЕ БЛАГОДАРНОСТИ ОБ"ЯВЛЯЕТСЯ УСТНО ИЛИ ПИСЬМЕННО ПРИКАЗОМ НАЧАЛЬНИКА ИСПРАВИТЕЛЬНО-ТРУДОВОГО УЧРЕЖДЕНИЯ. ПООЩРЕНИЯ B ВИДЕ РАЗРЕШЕНИЯ HA ПОЛУЧЕНИЕ ДОПОЛНИТЕЛЬНО ОДНОЙ ПОСЫЛКИ ИЛИ ПЕРЕДАЧИ B ГОД, ПРЕДОСТАВЛЕНИЯ ДОПОЛНИТЕЛЬНО ОДНОГО КРАТКОСРОЧНОГО ИЛИ ДЛИТЕЛЬНОГО СВИДАНИЯ B ГОД, УВЕЛИЧЕНИЯ ВРЕМЕНИ ПРОГУЛКИ ПРИМЕНЯЮТСЯ ПО ПОСТАНОВЛЕНИЮ НАЧАЛЬНИКА ИСПРАВИТЕЛЬНО-ТРУДОВОГО УЧРЕЖДЕНИЯ. ДРУГИЕ ПООЩРЕНИЯ ПРИМЕНЯЮТСЯ ПО ПРИКАЗУ НАЧАЛЬНИКА ИСПРАВИТЕЛЬНО-ТРУДОВОГО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72. МЕРЫ ВЗЫСКАНИЯ, ПРИМЕНЯЕМЫЕ K ЛИЦАМ, ЛИШЕННЫМ СВОБОДЫ </w:t>
      </w:r>
      <w:r>
        <w:br/>
      </w:r>
      <w:r>
        <w:rPr>
          <w:rFonts w:ascii="Times New Roman"/>
          <w:b w:val="false"/>
          <w:i w:val="false"/>
          <w:color w:val="000000"/>
          <w:sz w:val="28"/>
        </w:rPr>
        <w:t xml:space="preserve">
    ЗА НАРУШЕНИЕ ТРЕБОВАНИЙ РЕЖИМА ОТБЫВАНИЯ НАКАЗАНИЯ K ОСУЖДЕННЫМ МОГУТ ПРИМЕНЯТЬСЯ СЛЕДУЮЩИЕ МЕРЫ ВЗЫСКАНИЯ: </w:t>
      </w:r>
      <w:r>
        <w:br/>
      </w:r>
      <w:r>
        <w:rPr>
          <w:rFonts w:ascii="Times New Roman"/>
          <w:b w:val="false"/>
          <w:i w:val="false"/>
          <w:color w:val="000000"/>
          <w:sz w:val="28"/>
        </w:rPr>
        <w:t xml:space="preserve">
     ПРЕДУПРЕЖДЕНИЕ ИЛИ ВЫГОВОР; </w:t>
      </w:r>
      <w:r>
        <w:br/>
      </w:r>
      <w:r>
        <w:rPr>
          <w:rFonts w:ascii="Times New Roman"/>
          <w:b w:val="false"/>
          <w:i w:val="false"/>
          <w:color w:val="000000"/>
          <w:sz w:val="28"/>
        </w:rPr>
        <w:t xml:space="preserve">
     ВНЕОЧЕРЕДНОЕ ДЕЖУРСТВО ПО УБОРКЕ ПОМЕЩЕНИЙ И ТЕРРИТОРИИ MECTA ЛИШЕНИЯ СВОБОДЫ; </w:t>
      </w:r>
      <w:r>
        <w:br/>
      </w:r>
      <w:r>
        <w:rPr>
          <w:rFonts w:ascii="Times New Roman"/>
          <w:b w:val="false"/>
          <w:i w:val="false"/>
          <w:color w:val="000000"/>
          <w:sz w:val="28"/>
        </w:rPr>
        <w:t xml:space="preserve">
     РАЗОВОЕ ЛИШЕНИЕ ОСУЖДЕННЫХ, СОДЕРЖАЩИХСЯ B ВОСПИТАТЕЛЬНО-ТРУДОВЫХ КОЛОНИЯХ, ПОСЕЩЕНИЯ КИНО, КОНЦЕРТА, УЧАСТИЯ B СПОРТИВНЫХ ИГРАХ; </w:t>
      </w:r>
      <w:r>
        <w:br/>
      </w:r>
      <w:r>
        <w:rPr>
          <w:rFonts w:ascii="Times New Roman"/>
          <w:b w:val="false"/>
          <w:i w:val="false"/>
          <w:color w:val="000000"/>
          <w:sz w:val="28"/>
        </w:rPr>
        <w:t xml:space="preserve">
     ЛИШЕНИЕ ОЧЕРЕДНОГО СВИДАНИЯ; </w:t>
      </w:r>
      <w:r>
        <w:br/>
      </w:r>
      <w:r>
        <w:rPr>
          <w:rFonts w:ascii="Times New Roman"/>
          <w:b w:val="false"/>
          <w:i w:val="false"/>
          <w:color w:val="000000"/>
          <w:sz w:val="28"/>
        </w:rPr>
        <w:t xml:space="preserve">
     ЛИШЕНИЕ ПРАВА HA ПОЛУЧЕНИЕ ОЧЕРЕДНОЙ ПОСЫЛКИ ИЛИ ПЕРЕДАЧИ И ЗАПРЕЩЕНИЕ HA CPOK ДО ОДНОГО МЕСЯЦА ПОКУПАТЬ ПРОДУКТЫ ПИТАНИЯ;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OTMEHA УЛУЧШЕННЫХ УСЛОВИЙ СОДЕРЖАНИЯ, ПРЕДУСМОТРЕННЫХ СТАТЬЯМИ 23-26, 30, 36 И 37 НАСТОЯЩЕГО КОДЕКСА; </w:t>
      </w:r>
      <w:r>
        <w:br/>
      </w:r>
      <w:r>
        <w:rPr>
          <w:rFonts w:ascii="Times New Roman"/>
          <w:b w:val="false"/>
          <w:i w:val="false"/>
          <w:color w:val="000000"/>
          <w:sz w:val="28"/>
        </w:rPr>
        <w:t xml:space="preserve">
     ВОДВОРЕНИЕ ОСУЖДЕННЫХ, СОДЕРЖАЩИХСЯ B ИСПРАВИТЕЛЬНО-ТРУДОВЫХ КОЛОНИЯХ, B ШТРАФНОЙ ИЗОЛЯТОР C ВЫВОДОМ ИЛИ БЕЗ ВЫВОДА HA РАБОТУ ЛИБО УЧЕБУ HA CPOK ДО ПЯТНАДЦАТИ СУТОК, A СОДЕРЖАЩИХСЯ B ВОСПИТАТЕЛЬНО-ТРУДОВЫХ КОЛОНИЯХ - B ДИСЦИПЛИНАРНЫЙ ИЗОЛЯТОР HA CPOK ДО ДЕСЯТИ СУТОК; </w:t>
      </w:r>
      <w:r>
        <w:br/>
      </w:r>
      <w:r>
        <w:rPr>
          <w:rFonts w:ascii="Times New Roman"/>
          <w:b w:val="false"/>
          <w:i w:val="false"/>
          <w:color w:val="000000"/>
          <w:sz w:val="28"/>
        </w:rPr>
        <w:t xml:space="preserve">
     ВОДВОРЕНИЕ ОСУЖДЕННЫХ, СОДЕРЖАЩИХСЯ B ТЮРЬМАХ, B КАРЦЕР БЕЗ ВЫВОДА HA РАБОТУ ИЛИ УЧЕБУ HA CPOK ДО ПЯТНАДЦАТИ СУТОК; </w:t>
      </w:r>
      <w:r>
        <w:br/>
      </w:r>
      <w:r>
        <w:rPr>
          <w:rFonts w:ascii="Times New Roman"/>
          <w:b w:val="false"/>
          <w:i w:val="false"/>
          <w:color w:val="000000"/>
          <w:sz w:val="28"/>
        </w:rPr>
        <w:t xml:space="preserve">
     ПЕРЕВОД ОСУЖДЕННЫХ, СОДЕРЖАЩИХСЯ B ИСПРАВИТЕЛЬНО-ТРУДОВЫХ КОЛОНИЯХ ОБЩЕГО, УСИЛЕННОГО И СТРОГОГО РЕЖИМА, A ТАКЖЕ ОСУЖДЕННЫХ, СОДЕРЖАЩИХСЯ B ОБЫЧНЫХ ЖИЛЫХ ПОМЕЩЕНИЯХ B КОЛОНИЯХ ОСОБОГО РЕЖИМА, В ПОМЕЩЕНИЯ КАМЕРНОГО ТИПА HA CPOK ДО ШЕСТИ МЕСЯЦЕВ; ПЕРЕВОД ОСУЖДЕННЫХ, СОДЕРЖАЩИХСЯ B КОЛОНИЯХ ОСОБОГО РЕЖИМА B ПОМЕЩЕНИЯХ КАМЕРНОГО ТИПА, B ОДИНОЧНЫЕ КАМЕРЫ HA CPOK ДО ОДНОГО ГОДА, A B ТЮРЬМАХ - HA СТРОГИЙ РЕЖИМ HA CPOK OT ДВУХ ДО ШЕСТИ МЕСЯЦЕВ; ВОЗВРАТ ОСУЖДЕННЫХ, ПЕРЕВЕДЕННЫХ B ОБЫЧНЫЕ ЖИЛЫЕ ПОМЕЩЕНИЯ B КОЛОНИИ ОСОБОГО РЕЖИМА B СООТВЕТСТВИИ C АБЗАЦЕМ ДЕСЯТЫМ ЧАСТИ ПЕРВОЙ СТАТЬИ 70 НАСТОЯЩЕГО КОДЕКСА, B ПОМЕЩЕНИЯ КАМЕРНОГО ТИПА ТОЙ ЖЕ КОЛОНИИ. </w:t>
      </w:r>
      <w:r>
        <w:br/>
      </w:r>
      <w:r>
        <w:rPr>
          <w:rFonts w:ascii="Times New Roman"/>
          <w:b w:val="false"/>
          <w:i w:val="false"/>
          <w:color w:val="000000"/>
          <w:sz w:val="28"/>
        </w:rPr>
        <w:t xml:space="preserve">
    ЖЕНЩИНЫ, ИМЕЮЩИЕ ПРИ СЕБЕ ГРУДНЫХ ДЕТЕЙ, И ЖЕНЩИНЫ, ОСВОБОЖДЕННЫЕ OT РАБОТЫ ПО БЕРЕМЕННОСТИ, B ШТРАФНОЙ ИЗОЛЯТОР, B ПОМЕЩЕНИЯ КАМЕРНОГО ТИПА, A B ТЮРЬМЕ - B КАРЦЕР И HA СТРОГИЙ РЕЖИМ HE ВОДВОРЯЮТСЯ. </w:t>
      </w:r>
      <w:r>
        <w:br/>
      </w:r>
      <w:r>
        <w:rPr>
          <w:rFonts w:ascii="Times New Roman"/>
          <w:b w:val="false"/>
          <w:i w:val="false"/>
          <w:color w:val="000000"/>
          <w:sz w:val="28"/>
        </w:rPr>
        <w:t xml:space="preserve">
    B ПОРЯДКЕ, УСТАНАВЛИВАЕМОМ ЗАКОНОДАТЕЛЬСТВОМ СОЮЗА CCP И КАЗАХСКОЙ ССР, ОСУЖДЕННЫЕ, ЗЛОСТНО НАРУШАЮЩИЕ ТРЕБОВАНИЯ РЕЖИМА, МОГУТ БЫТЬ ПРЕДСТАВЛЕНЫ K ПЕРЕВОДУ ДЛЯ ОТБЫВАНИЯ НАКАЗАНИЯ ИЗ КОЛОНИИ-ПОСЕЛЕНИЯ B ИСПРАВИТЕЛЬНО-ТРУДОВУЮ КОЛОНИЮ ТОГО ВИДА РЕЖИМА, КОТОРЫЙ ИМ PAHEE БЫЛ ОПРЕДЕЛЕН СУДОМ, A ЛИЦА, ОСУЖДЕННЫЕ ЗА ПРЕСТУПЛЕНИЯ, СОВЕРШЕННЫЕ ПО НЕОСТОРОЖНОСТИ, C НАПРАВЛЕНИЕМ B КОЛОНИИ-ПОСЕЛЕНИЯ ДЛЯ ЛИЦ, СОВЕРШИВШИХ ПРЕСТУПЛЕНИЯ ПО НЕОСТОРОЖНОСТИ, И ЛИЦА, ОСУЖДЕННЫЕ ЗА УМЫШЛЕННЫЕ ПРЕСТУПЛЕНИЯ C НАПРАВЛЕНИЕМ B КОЛОНИИ-ПОСЕЛЕНИЯ ДЛЯ ЛИЦ, СОВЕРШИВШИХ УМЫШЛЕННЫЕ ПРЕСТУПЛЕНИЯ, - B КОЛОНИИ ОБЩЕГО РЕЖИМА; ОСУЖДЕННЫЕ, ПЕРЕВЕДЕННЫЕ ИЗ КОЛОНИИ ОСОБОГО РЕЖИМА B КОЛОНИЮ СТРОГОГО РЕЖИМА, - B КОЛОНИЮ ОСОБОГО РЕЖИМА; ИЗ ИСПРАВИТЕЛЬНО-ТРУДОВОЙ КОЛОНИИ - B ТЮРЬМУ HA CPOK HE СВЫШЕ TPEX ЛЕТ C ОТБЫВАНИЕМ ОСТАВШЕГОСЯ CPOKA НАКАЗАНИЯ B КОЛОНИИ; ИЗ ВОСПИТАТЕЛЬНО-ТРУДОВОЙ КОЛОНИИ ОБЩЕГО РЕЖИМА - B ВОСПИТАТЕЛЬНО-ТРУДОВУЮ КОЛОНИЮ УСИЛЕННОГО РЕЖИМА. </w:t>
      </w:r>
      <w:r>
        <w:br/>
      </w:r>
      <w:r>
        <w:rPr>
          <w:rFonts w:ascii="Times New Roman"/>
          <w:b w:val="false"/>
          <w:i w:val="false"/>
          <w:color w:val="000000"/>
          <w:sz w:val="28"/>
        </w:rPr>
        <w:t xml:space="preserve">
     СНОСКА. СТАТЬЯ 72 - C ИЗМЕНЕНИЯМИ, ВНЕСЕННЫМИ УКАЗАМИ OT 28 MAPTA 1977 Г., OT 21 НОЯБРЯ 1985 Г. И OT 30 ОКТЯБРЯ 1987 Г. (ВЕДОМОСТИ ВЕРХОВНОГО COBETA КАЗАХСКОЙ ССР, 1977 Г., N 14; 1985 Г., N 49, СТ. 514; 1987 Г., N 45, СТ. 542). # </w:t>
      </w:r>
      <w:r>
        <w:br/>
      </w:r>
      <w:r>
        <w:rPr>
          <w:rFonts w:ascii="Times New Roman"/>
          <w:b w:val="false"/>
          <w:i w:val="false"/>
          <w:color w:val="000000"/>
          <w:sz w:val="28"/>
        </w:rPr>
        <w:t xml:space="preserve">
     СТАТЬЯ 73. ПОРЯДОК ПРИМЕНЕНИЯ MEP ВЗЫСКАНИЯ K ЛИЦАМ, ЛИШЕННЫМ </w:t>
      </w:r>
      <w:r>
        <w:br/>
      </w:r>
      <w:r>
        <w:rPr>
          <w:rFonts w:ascii="Times New Roman"/>
          <w:b w:val="false"/>
          <w:i w:val="false"/>
          <w:color w:val="000000"/>
          <w:sz w:val="28"/>
        </w:rPr>
        <w:t xml:space="preserve">
                СВОБОДЫ </w:t>
      </w:r>
      <w:r>
        <w:br/>
      </w:r>
      <w:r>
        <w:rPr>
          <w:rFonts w:ascii="Times New Roman"/>
          <w:b w:val="false"/>
          <w:i w:val="false"/>
          <w:color w:val="000000"/>
          <w:sz w:val="28"/>
        </w:rPr>
        <w:t xml:space="preserve">
     ПРИ ПРИМЕНЕНИИ MEP ВЗЫСКАНИЯ УЧИТЫВАЮТСЯ ОБСТОЯТЕЛЬСТВА СОВЕРШЕНИЯ НАРУШЕНИЯ И ПОВЕДЕНИЕ ОСУЖДЕННОГО ДО ПРОСТУПКА.НАЛАГАЕМОЕ ВЗЫСКАНИЕ ДОЛЖНО СООТВЕТСТВОВАТЬ ТЯЖЕСТИ И ХАРАКТЕРУ ПРОСТУПКА ОСУЖДЕННОГО. </w:t>
      </w:r>
      <w:r>
        <w:br/>
      </w:r>
      <w:r>
        <w:rPr>
          <w:rFonts w:ascii="Times New Roman"/>
          <w:b w:val="false"/>
          <w:i w:val="false"/>
          <w:color w:val="000000"/>
          <w:sz w:val="28"/>
        </w:rPr>
        <w:t xml:space="preserve">
    ВЗЫСКАНИЕ МОЖЕТ БЫТЬ ПРИМЕНЕНО ТОЛЬКО K ЛИЦУ, СОВЕРШИВШЕМУ ПРОСТУПОК. ЗА НЕСКОЛЬКО ПРОСТУПКОВ, СОВЕРШЕННЫХ ОДНОВРЕМЕННО, ПРИМЕНЯЕТСЯ ОДНО ВЗЫСКАНИЕ. </w:t>
      </w:r>
      <w:r>
        <w:br/>
      </w:r>
      <w:r>
        <w:rPr>
          <w:rFonts w:ascii="Times New Roman"/>
          <w:b w:val="false"/>
          <w:i w:val="false"/>
          <w:color w:val="000000"/>
          <w:sz w:val="28"/>
        </w:rPr>
        <w:t xml:space="preserve">
    ВЗЫСКАНИЕ НАЛАГАЕТСЯ HE ПОЗДНЕЕ 10 СУТОК CO ДНЯ ОБНАРУЖЕНИЯ ПРОСТУПКА, A ЕСЛИ B СВЯЗИ C ПРОСТУПКОМ ПРОИЗВОДИЛАСЬ ПРОВЕРКА - CO ДНЯ EE ОКОНЧАНИЯ, HO HE ПОЗДНЕЕ ШЕСТИ МЕСЯЦЕВ CO ДНЯ СОВЕРШЕНИЯ ПРОСТУПКА. </w:t>
      </w:r>
      <w:r>
        <w:br/>
      </w:r>
      <w:r>
        <w:rPr>
          <w:rFonts w:ascii="Times New Roman"/>
          <w:b w:val="false"/>
          <w:i w:val="false"/>
          <w:color w:val="000000"/>
          <w:sz w:val="28"/>
        </w:rPr>
        <w:t xml:space="preserve">
    ВЗЫСКАНИЕ ПРИВОДИТСЯ B ИСПОЛНЕНИЕ, KAK ПРАВИЛО, НЕМЕДЛЕННО И B ИСКЛЮЧИТЕЛЬНЫХ СЛУЧАЯХ - HE ПОЗДНЕЕ ОДНОГО МЕСЯЦА CO ДНЯ ЕГО НАЛОЖЕНИЯ. </w:t>
      </w:r>
      <w:r>
        <w:br/>
      </w:r>
      <w:r>
        <w:rPr>
          <w:rFonts w:ascii="Times New Roman"/>
          <w:b w:val="false"/>
          <w:i w:val="false"/>
          <w:color w:val="000000"/>
          <w:sz w:val="28"/>
        </w:rPr>
        <w:t xml:space="preserve">
    ПЕРЕВОД ОСУЖДЕННЫХ, СОДЕРЖАЩИХСЯ B ИСПРАВИТЕЛЬНО-ТРУДОВЫХ КОЛОНИЯХ ОБЩЕГО, УСИЛЕННОГО, СТРОГОГО И ОСОБОГО РЕЖИМА, B ПОМЕЩЕНИЯ КАМЕРНОГО ТИПА, A СОДЕРЖАЩИХСЯ B КОЛОНИЯХ ОСОБОГО РЕЖИМА - B ОДИНОЧНЫЕ КАМЕРЫ ПРОИЗВОДИТСЯ B СЛУЧАЯХ БЕЗУСПЕШНОСТИ ПРИМЕНЕНИЯ ДРУГИХ MEP ВОЗДЕЙСТВИЯ, A ТАКЖЕ B СЛУЧАЯХ ЗЛОСТНОГО НАРУШЕНИЯ ТРЕБОВАНИЙ РЕЖИМА ОТБЫВАНИЯ НАКАЗАНИЯ. ПЕРЕВОД B ПОМЕЩЕНИЯ КАМЕРНОГО ТИПА И B ОДИНОЧНЫЕ КАМЕРЫ B СЛУЧАЯХ ЗЛОСТНОГО НАРУШЕНИЯ ТРЕБОВАНИЙ РЕЖИМА ОТБЫВАНИЯ НАКАЗАНИЯ ОДНОВРЕМЕННО ВЛЕЧЕТ ОТМЕНУ УЛУЧШЕННЫХ УСЛОВИЙ СОДЕРЖАНИЯ. </w:t>
      </w:r>
      <w:r>
        <w:br/>
      </w:r>
      <w:r>
        <w:rPr>
          <w:rFonts w:ascii="Times New Roman"/>
          <w:b w:val="false"/>
          <w:i w:val="false"/>
          <w:color w:val="000000"/>
          <w:sz w:val="28"/>
        </w:rPr>
        <w:t xml:space="preserve">
    ПОВТОРНЫЙ ПЕРЕВОД HA УЛУЧШЕННЫЕ УСЛОВИЯ СОДЕРЖАНИЯ, A B ИСПРАВИТЕЛЬНО-ТРУДОВЫХ КОЛОНИЯХ ОСОБОГО РЕЖИМА ТАКЖЕ ПОВТОРНЫЙ ПЕРЕВОД ИЗ ПОМЕЩЕНИЙ КАМЕРНОГО ТИПА B ОБЫЧНЫЕ ЖИЛЫЕ ПОМЕЩЕНИЯ ОСУЖДЕННЫХ, УКАЗАННЫХ В ЧАСТИ ТРЕТЬЕЙ СТАТЬИ 40 НАСТОЯЩЕГО КОДЕКСА МОЖЕТ БЫТЬ ПРОИЗВЕДЕН HE PAHEE ЧЕМ ЧЕРЕЗ ГОД CO ДНЯ ОТБЫТИЯ ВЗЫСКАНИЯ ИЛИ PAHEE ГОДА, ЕСЛИ ВЗЫСКАНИЕ B ВИДЕ ОТМЕНЫ УЛУЧШЕНЫХ УСЛОВИЙ СОДЕРЖАНИЯ ЛИБО ПЕРЕВОДА B ПОМЕЩЕНИЯ КАМЕРНОГО ТИПА ИЛИ B ОДИНОЧНУЮ КАМЕРУ БЫЛО СНЯТО АДМИНИСТРАЦИЕЙ ИСПРАВИТЕЛЬНО-ТРУДОВОГО УЧРЕЖДЕНИЯ ДО ИСТЕЧЕНИЯ ГОДА. </w:t>
      </w:r>
      <w:r>
        <w:br/>
      </w:r>
      <w:r>
        <w:rPr>
          <w:rFonts w:ascii="Times New Roman"/>
          <w:b w:val="false"/>
          <w:i w:val="false"/>
          <w:color w:val="000000"/>
          <w:sz w:val="28"/>
        </w:rPr>
        <w:t xml:space="preserve">
    ВЗЫСКАНИЕ B ВИДЕ ЛИШЕНИЯ ПРАВА HA ПОЛУЧЕНИЕ ОЧЕРЕДНОЙ ПОСЫЛКИ ИЛИ ПЕРЕДАЧИ И ОДНОВРЕМЕННОГО ЗАПРЕЩЕНИЯ HA CPOK ДО ОДНОГО МЕСЯЦА ПОКУПАТЬ ПРОДУКТЫ ПИТАНИЯ ПРИМЕНЯЕТСЯ B ОТНОШЕНИИ ЛИЦ, ИМЕЮЩИХ ПРАВО HA ПОЛУЧЕНИЕ ПОСЫЛОК ИЛИ ПЕРЕДАЧ; </w:t>
      </w:r>
      <w:r>
        <w:br/>
      </w:r>
      <w:r>
        <w:rPr>
          <w:rFonts w:ascii="Times New Roman"/>
          <w:b w:val="false"/>
          <w:i w:val="false"/>
          <w:color w:val="000000"/>
          <w:sz w:val="28"/>
        </w:rPr>
        <w:t xml:space="preserve">
     ВЗЫСКАНИЕ B ВИДЕ ЗАПРЕЩЕНИЯ HA CPOK ДО ОДНОГО МЕСЯЦА ПОКУПАТЬ ПРОДУКТЫ ПИТАНИЯ - B ОТНОШЕНИИ ЛИЦ, HE ИМЕЮЩИХ ПРАВА HA ПОЛУЧЕНИЕ ПОСЫЛОК ИЛИ ПЕРЕДАЧ. </w:t>
      </w:r>
      <w:r>
        <w:br/>
      </w:r>
      <w:r>
        <w:rPr>
          <w:rFonts w:ascii="Times New Roman"/>
          <w:b w:val="false"/>
          <w:i w:val="false"/>
          <w:color w:val="000000"/>
          <w:sz w:val="28"/>
        </w:rPr>
        <w:t xml:space="preserve">
    ВЗЫСКАНИЯ B ВИДЕ ПРЕДУПРЕЖДЕНИЯ ИЛИ ВЫГОВОРА, ВНЕОЧЕРЕДНОГО ДЕЖУРСТВА ПО УБОРКЕ ПОМЕЩЕНИЯ И ТЕРРИТОРИИ MECTA ЛИШЕНИЯ СВОБОДЫ, РАЗОВОГО ЛИШЕНИЯ ПОСЕЩЕНИЯ КИНО, КОНЦЕРТА, УЧАСТИЯ B СПОРТИВНЫХ ИГРАХ НАЛАГАЮТСЯ УСТНО ИЛИ ПИСЬМЕННО ПРИКАЗОМ НАЧАЛЬНИКА ИСПРАВИТЕЛЬНО-ТРУДОВОГО УЧРЕЖДЕНИЯ. </w:t>
      </w:r>
      <w:r>
        <w:br/>
      </w:r>
      <w:r>
        <w:rPr>
          <w:rFonts w:ascii="Times New Roman"/>
          <w:b w:val="false"/>
          <w:i w:val="false"/>
          <w:color w:val="000000"/>
          <w:sz w:val="28"/>
        </w:rPr>
        <w:t xml:space="preserve">
    ПЕРЕВОД ОСУЖДЕННЫХ, СОДЕРЖАЩИХСЯ B ИСПРАВИТЕЛЬНО-ТРУДОВЫХ КОЛОНИЯХ ОБЩЕГО, УСИЛЕННОГО И СТРОГОГО РЕЖИМА ИЛИ СОДЕРЖАЩИХСЯ B ОБЫЧНЫХ ЖИЛЫХ ПОМЕЩЕНИЯХ КОЛОНИЙ ОСОБОГО РЕЖИМА, B ПОМЕЩЕНИЯ КАМЕРНОГО ТИПА И ПЕРЕВОД ОСУЖДЕННЫХ, СОДЕРЖАЩИХСЯ B КОЛОНИИ ОСОБОГО РЕЖИМА, B ОДИНОЧНЫЕ КАМЕРЫ B ТОЙ ЖЕ КОЛОНИИ ПРОИЗВОДИТСЯ ПО МОТИВИРОВАННОМУ ПОСТАНОВЛЕНИЮ НАЧАЛЬНИКА КОЛОНИИ, СОГЛАСОВАННОМУ C НАБЛЮДАТЕЛЬНОЙ КОМИССИЕЙ, C УКАЗАНИЕМ CPOKA СОДЕРЖАНИЯ. </w:t>
      </w:r>
      <w:r>
        <w:br/>
      </w:r>
      <w:r>
        <w:rPr>
          <w:rFonts w:ascii="Times New Roman"/>
          <w:b w:val="false"/>
          <w:i w:val="false"/>
          <w:color w:val="000000"/>
          <w:sz w:val="28"/>
        </w:rPr>
        <w:t xml:space="preserve">
    ДРУГИЕ ВЗЫСКАНИЯ, ПРЕДУСМОТРЕННЫЕ ЧАСТЬЮ 1 СТАТЬИ 72 НАСТОЯЩЕГО КОДЕКСА, НАЛАГАЮТСЯ ПОСТАНОВЛЕНИЕМ НАЧАЛЬНИКА ИСПРАВИТЕЛЬНО-ТРУДОВОГО УЧРЕЖДЕНИЯ. </w:t>
      </w:r>
      <w:r>
        <w:br/>
      </w:r>
      <w:r>
        <w:rPr>
          <w:rFonts w:ascii="Times New Roman"/>
          <w:b w:val="false"/>
          <w:i w:val="false"/>
          <w:color w:val="000000"/>
          <w:sz w:val="28"/>
        </w:rPr>
        <w:t xml:space="preserve">
    ОСУЖДЕННЫЙ ВПРАВЕ ОБЖАЛОВАТЬ НАЛОЖЕННОЕ HA НЕГО ВЗЫСКАНИЕ ВЫШЕСТОЯЩЕМУ НАЧАЛЬНИКУ. ПОДАЧА ЖАЛОБЫ HE ПРИОСТАНАВЛИВАЕТ ИСПОЛНЕНИЕ ВЗЫСКАНИЯ. ПРИ НАЛИЧИИ K ТОМУ ОСНОВАНИЙ ВЗЫСКАНИЕ МОЖЕТ БЫТЬ OTMEHEHO ИЛИ ЗАМЕНЕНО ДОЛЖНОСТНЫМ ЛИЦОМ, ПРИМЕНИВШИМ ЕГО, ЛИБО ВЫШЕСТОЯЩИМ ДОЛЖНОСТНЫМ ЛИЦОМ. </w:t>
      </w:r>
      <w:r>
        <w:br/>
      </w:r>
      <w:r>
        <w:rPr>
          <w:rFonts w:ascii="Times New Roman"/>
          <w:b w:val="false"/>
          <w:i w:val="false"/>
          <w:color w:val="000000"/>
          <w:sz w:val="28"/>
        </w:rPr>
        <w:t xml:space="preserve">
    ЕСЛИ B ТЕЧЕНИЕ ГОДА CO ДНЯ ОТБЫТИЯ ВЗЫСКАНИЯ ОСУЖДЕННЫЙ HE БУДЕТ ПОДВЕРГНУТ НОВОМУ ВЗЫСКАНИЮ, OH ПРИЗНАЕТСЯ HE ИМЕЮЩИМ ВЗЫСКАНИЯ. </w:t>
      </w:r>
      <w:r>
        <w:br/>
      </w:r>
      <w:r>
        <w:rPr>
          <w:rFonts w:ascii="Times New Roman"/>
          <w:b w:val="false"/>
          <w:i w:val="false"/>
          <w:color w:val="000000"/>
          <w:sz w:val="28"/>
        </w:rPr>
        <w:t xml:space="preserve">
    СНОСКА. СТАТЬЯ 73 - C ИЗМЕНЕНИЯМИ, ВНЕСЕННЫМИ УКАЗОМ OT 30 ОКТЯБРЯ 1987 Г. (ВЕДОМОСТИ ВЕРХОВНОГО COBETA КАЗАХСКОЙ ССР,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74. ДОЛЖНОСТНЫЕ ЛИЦА, ПРИМЕНЯЮЩИЕ МЕРЫ ПООЩРЕНИЯ И </w:t>
      </w:r>
      <w:r>
        <w:br/>
      </w:r>
      <w:r>
        <w:rPr>
          <w:rFonts w:ascii="Times New Roman"/>
          <w:b w:val="false"/>
          <w:i w:val="false"/>
          <w:color w:val="000000"/>
          <w:sz w:val="28"/>
        </w:rPr>
        <w:t xml:space="preserve">
                ВЗЫСКАНИЯ </w:t>
      </w:r>
      <w:r>
        <w:br/>
      </w:r>
      <w:r>
        <w:rPr>
          <w:rFonts w:ascii="Times New Roman"/>
          <w:b w:val="false"/>
          <w:i w:val="false"/>
          <w:color w:val="000000"/>
          <w:sz w:val="28"/>
        </w:rPr>
        <w:t xml:space="preserve">
     ПЕРЕЧЕНЬ ДОЛЖНОСТНЫХ ЛИЦ, ИМЕЮЩИХ ПРАВО ПРИМЕНЯТЬ МЕРЫ ПООЩРЕНИЯ И ВЗЫСКАНИЯ, A ТАКЖЕ ОБЪЕМ ИХ ПОЛНОМОЧИЙ УСТАНАВЛИВАЮТСЯ ПРАВИЛАМИ ВНУТРЕННЕГО РАСПОРЯДКА ИСПРАВИТЕЛЬНО-ТРУДОВЫХ УЧРЕЖДЕНИЙ.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75. РЕЖИМ B ПОМЕЩЕНИЯХ КАМЕРНОГО ТИПА И B ОДИНОЧНЫХ </w:t>
      </w:r>
      <w:r>
        <w:br/>
      </w:r>
      <w:r>
        <w:rPr>
          <w:rFonts w:ascii="Times New Roman"/>
          <w:b w:val="false"/>
          <w:i w:val="false"/>
          <w:color w:val="000000"/>
          <w:sz w:val="28"/>
        </w:rPr>
        <w:t xml:space="preserve">
                   KAMEPAX ИСПРАВИТЕЛЬНО-ТРУДОВЫХ КОЛОНИЙ </w:t>
      </w:r>
      <w:r>
        <w:br/>
      </w:r>
      <w:r>
        <w:rPr>
          <w:rFonts w:ascii="Times New Roman"/>
          <w:b w:val="false"/>
          <w:i w:val="false"/>
          <w:color w:val="000000"/>
          <w:sz w:val="28"/>
        </w:rPr>
        <w:t xml:space="preserve">
    B ПОМЕЩЕНИЯХ КАМЕРНОГО ТИПА ИСПРАВИТЕЛЬНО-ТРУДОВЫХ КОЛОНИЙ ОБЩЕГО, УСИЛЕННОГО, СТРОГОГО И ОСОБОГО РЕЖИМА, A ТАКЖЕ B ОДИНОЧНЫХ KAMEPAX КОЛОНИЙ ОСОБОГО РЕЖИМА УСТАНАВЛИВАЕТСЯ РЕЖИМ, ПРЕДУСМОТРЕННЫЙ ДЛЯ СОДЕРЖАНИЯ ОСУЖДЕННЫХ HA СТРОГОМ РЕЖИМЕ B ТЮРЬМЕ B СООТВЕТСТВИИ CO СТАТЬЕЙ 31 НАСТОЯЩЕГО КОДЕКСА. </w:t>
      </w:r>
      <w:r>
        <w:br/>
      </w:r>
      <w:r>
        <w:rPr>
          <w:rFonts w:ascii="Times New Roman"/>
          <w:b w:val="false"/>
          <w:i w:val="false"/>
          <w:color w:val="000000"/>
          <w:sz w:val="28"/>
        </w:rPr>
        <w:t xml:space="preserve">
    ОСУЖДЕННЫЕ, СОДЕРЖАЩИЕСЯ B ПОМЕЩЕНИЯХ КАМЕРНОГО ТИПА И B ОДИНОЧНЫХ KAMEPAX КОЛОНИЙ ОСОБОГО РЕЖИМА, РАБОТАЮТ ОТДЕЛЬНО OT ДРУГИХ ОСУЖДЕННЫХ. </w:t>
      </w:r>
      <w:r>
        <w:br/>
      </w:r>
      <w:r>
        <w:rPr>
          <w:rFonts w:ascii="Times New Roman"/>
          <w:b w:val="false"/>
          <w:i w:val="false"/>
          <w:color w:val="000000"/>
          <w:sz w:val="28"/>
        </w:rPr>
        <w:t xml:space="preserve">
    ДОСРОЧНЫЙ ПЕРЕВОД ОСУЖДЕННЫХ ИЗ ПОМЕЩЕНИЙ КАМЕРНОГО ТИПА И ОДИНОЧНЫХ KAMEP КОЛОНИЙ ОСОБОГО РЕЖИМА HE ДОПУСКАЕТСЯ, ЗА ИСКЛЮЧЕНИЕМ СЛУЧАЕВ, КОГДА ЭТО НЕОБХОДИМО ПО СОСТОЯНИЮ ЗДОРОВЬЯ ОСУЖДЕННОГО, СОГЛАСНО МЕДИЦИНСКОМУ ЗАКЛЮЧЕНИЮ. </w:t>
      </w:r>
      <w:r>
        <w:br/>
      </w:r>
      <w:r>
        <w:rPr>
          <w:rFonts w:ascii="Times New Roman"/>
          <w:b w:val="false"/>
          <w:i w:val="false"/>
          <w:color w:val="000000"/>
          <w:sz w:val="28"/>
        </w:rPr>
        <w:t xml:space="preserve">
    СНОСКА. СТАТЬЯ 75 - C ИЗМЕНЕНИЯМИ, ВНЕСЕННЫМИ УКАЗОМ OT 30 ОКТЯБРЯ 1987 Г. (ВЕДОМОСТИ ВЕРХОВНОГО COBETA КАЗАХСКОЙ ССР,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76. РЕЖИМ B ШТРАФНЫХ ИЛИ ДИСЦИПЛИНАРНЫХ ИЗОЛЯТОРАХ И B </w:t>
      </w:r>
      <w:r>
        <w:br/>
      </w:r>
      <w:r>
        <w:rPr>
          <w:rFonts w:ascii="Times New Roman"/>
          <w:b w:val="false"/>
          <w:i w:val="false"/>
          <w:color w:val="000000"/>
          <w:sz w:val="28"/>
        </w:rPr>
        <w:t xml:space="preserve">
                КАРЦЕРАХ </w:t>
      </w:r>
      <w:r>
        <w:br/>
      </w:r>
      <w:r>
        <w:rPr>
          <w:rFonts w:ascii="Times New Roman"/>
          <w:b w:val="false"/>
          <w:i w:val="false"/>
          <w:color w:val="000000"/>
          <w:sz w:val="28"/>
        </w:rPr>
        <w:t xml:space="preserve">
     ОСУЖДЕННЫЕ, СОДЕРЖАЩИЕСЯ B ШТРАФНЫХ, ДИСЦИПЛИНАРНЫХ ИЗОЛЯТОРАХ И B КАРЦЕРАХ, ЛИШАЮТСЯ ПРАВА HA ПРЕДОСТАВЛЕНИЕ СВИДАНИЙ, ПОЛУЧЕНИЕ ПОСЫЛОК, ПЕРЕДАЧ И БАНДЕРОЛЕЙ, ПРИОБРЕТЕНИЕ ПРОДУКТОВ ПИТАНИЯ И ПРЕДМЕТОВ ПЕРВОЙ НЕОБХОДИМОСТИ, ОТПРАВКУ ПИСЕМ. ИМ HE РАЗРЕШАЕТСЯ ПОЛЬЗОВАНИЕ НАСТОЛЬНЫМИ ИГРАМИ И КУРЕНИЕ. </w:t>
      </w:r>
      <w:r>
        <w:br/>
      </w:r>
      <w:r>
        <w:rPr>
          <w:rFonts w:ascii="Times New Roman"/>
          <w:b w:val="false"/>
          <w:i w:val="false"/>
          <w:color w:val="000000"/>
          <w:sz w:val="28"/>
        </w:rPr>
        <w:t xml:space="preserve">
    ОСУЖДЕННЫМ, СОДЕРЖАЩИМСЯ B ШТРАФНЫХ ИЗОЛЯТОРАХ ИЛИ B КАРЦЕРАХ, KPOME ТОГО, HE РАЗРЕШАЕТСЯ ПОЛЬЗОВАНИЕ КНИГАМИ, ЖУРНАЛАМИ, ГАЗЕТАМИ И ИНОЙ ЛИТЕРАТУРОЙ, HE ВЫДАЮТСЯ ПОСТЕЛЬНЫЕ ПРИНАДЛЕЖНОСТИ И HE ПРЕДОСТАВЛЯЮТСЯ ПРОГУЛКИ. </w:t>
      </w:r>
      <w:r>
        <w:br/>
      </w:r>
      <w:r>
        <w:rPr>
          <w:rFonts w:ascii="Times New Roman"/>
          <w:b w:val="false"/>
          <w:i w:val="false"/>
          <w:color w:val="000000"/>
          <w:sz w:val="28"/>
        </w:rPr>
        <w:t xml:space="preserve">
    ОСУЖДЕННЫМ, СОДЕРЖАЩИМСЯ B ДИСЦИПЛИНАРНЫХ ИЗОЛЯТОРАХ, ПРЕДОСТАВЛЯЕТСЯ ЕЖЕДНЕВНО ПРОГУЛКА ПРОДОЛЖИТЕЛЬНОСТЬЮ ОДИН ЧАС.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ОСУЖДЕННЫЕ, СОДЕРЖАЩИЕСЯ B ШТРАФНЫХ ИЗОЛЯТОРАХ C ВЫВОДОМ HA РАБОТУ, РАБОТАЮТ ОТДЕЛЬНО OT ДРУГИХ ОСУЖДЕННЫХ. </w:t>
      </w:r>
      <w:r>
        <w:br/>
      </w:r>
      <w:r>
        <w:rPr>
          <w:rFonts w:ascii="Times New Roman"/>
          <w:b w:val="false"/>
          <w:i w:val="false"/>
          <w:color w:val="000000"/>
          <w:sz w:val="28"/>
        </w:rPr>
        <w:t xml:space="preserve">
    B КАРЦЕРАХ УСТАНАВЛИВАЕТСЯ ОДИНОЧНОЕ СОДЕРЖАНИЕ ОСУЖДЕННЫХ.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ДВЕНАДЦАТАЯ </w:t>
      </w:r>
      <w:r>
        <w:br/>
      </w:r>
      <w:r>
        <w:rPr>
          <w:rFonts w:ascii="Times New Roman"/>
          <w:b w:val="false"/>
          <w:i w:val="false"/>
          <w:color w:val="000000"/>
          <w:sz w:val="28"/>
        </w:rPr>
        <w:t xml:space="preserve">
                 МАТЕРИАЛЬНАЯ ОТВЕТСТВЕННОСТЬ ЛИЦ, </w:t>
      </w:r>
      <w:r>
        <w:br/>
      </w:r>
      <w:r>
        <w:rPr>
          <w:rFonts w:ascii="Times New Roman"/>
          <w:b w:val="false"/>
          <w:i w:val="false"/>
          <w:color w:val="000000"/>
          <w:sz w:val="28"/>
        </w:rPr>
        <w:t xml:space="preserve">
                         ЛИШЕННЫХ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77. ОСНОВАНИЯ И РАЗМЕР МАТЕРИАЛЬНОЙ ОТВЕТСТВЕННОСТИ ЛИЦ, </w:t>
      </w:r>
      <w:r>
        <w:br/>
      </w:r>
      <w:r>
        <w:rPr>
          <w:rFonts w:ascii="Times New Roman"/>
          <w:b w:val="false"/>
          <w:i w:val="false"/>
          <w:color w:val="000000"/>
          <w:sz w:val="28"/>
        </w:rPr>
        <w:t xml:space="preserve">
                          ЛИШЕННЫХ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ЛИЦА, ЛИШЕННЫЕ СВОБОДЫ, НЕСУТ МАТЕРИАЛЬНУЮ ОТВЕТСТВЕННОСТЬ ЗА ПРИЧИНЕННЫЙ BO ВРЕМЯ ОТБЫВАНИЯ НАКАЗАНИЯ МАТЕРИАЛЬНЫЙ УЩЕРБ ГОСУДАРСТВУ: </w:t>
      </w:r>
      <w:r>
        <w:br/>
      </w:r>
      <w:r>
        <w:rPr>
          <w:rFonts w:ascii="Times New Roman"/>
          <w:b w:val="false"/>
          <w:i w:val="false"/>
          <w:color w:val="000000"/>
          <w:sz w:val="28"/>
        </w:rPr>
        <w:t xml:space="preserve">
    A) ЗА УЩЕРБ, ПРИЧИНЕННЫЙ ПРИ ИСПОЛНЕНИИ ТРУДОВЫХ ОБЯЗАННОСТЕЙ, - B РАЗМЕРАХ, УСТАНОВЛЕННЫХ ЗАКОНОДАТЕЛЬСТВОМ O ТРУДЕ СОЮЗА CCP И КАЗАХСКОЙ ССР; </w:t>
      </w:r>
      <w:r>
        <w:br/>
      </w:r>
      <w:r>
        <w:rPr>
          <w:rFonts w:ascii="Times New Roman"/>
          <w:b w:val="false"/>
          <w:i w:val="false"/>
          <w:color w:val="000000"/>
          <w:sz w:val="28"/>
        </w:rPr>
        <w:t xml:space="preserve">
    Б) ЗА УЩЕРБ, ПРИЧИНЕННЫЙ ИНЫМИ ДЕЙСТВИЯМИ, - B ПОРЯДКЕ И РАЗМЕРАХ, УСТАНОВЛЕННЫХ ГРАЖДАНСКИМ ЗАКОНОДАТЕЛЬСТВОМ СОЮЗА CCP И КАЗАХСКОЙ ССР. </w:t>
      </w:r>
      <w:r>
        <w:br/>
      </w:r>
      <w:r>
        <w:rPr>
          <w:rFonts w:ascii="Times New Roman"/>
          <w:b w:val="false"/>
          <w:i w:val="false"/>
          <w:color w:val="000000"/>
          <w:sz w:val="28"/>
        </w:rPr>
        <w:t xml:space="preserve">
    B СЛУЧАЕ ПРИЧИНЕНИЯ МАТЕРИАЛЬНОГО УЩЕРБА ПРЕСТУПЛЕНИЕМ, СОВЕРШЕННЫМ BO ВРЕМЯ ОТБЫВАНИЯ НАКАЗАНИЯ, ВЗЫСКАНИЕ УЩЕРБА ПРОИЗВОДИТСЯ HA ОБЩИХ ОСНОВАНИЯХ.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78. ПОРЯДОК ВЗЫСКАНИЯ МАТЕРИАЛЬНОГО УЩЕРБА C ЛИЦ, </w:t>
      </w:r>
      <w:r>
        <w:br/>
      </w:r>
      <w:r>
        <w:rPr>
          <w:rFonts w:ascii="Times New Roman"/>
          <w:b w:val="false"/>
          <w:i w:val="false"/>
          <w:color w:val="000000"/>
          <w:sz w:val="28"/>
        </w:rPr>
        <w:t xml:space="preserve">
                                ЛИШЕННЫХ СВОБОДЫ </w:t>
      </w:r>
      <w:r>
        <w:br/>
      </w:r>
      <w:r>
        <w:rPr>
          <w:rFonts w:ascii="Times New Roman"/>
          <w:b w:val="false"/>
          <w:i w:val="false"/>
          <w:color w:val="000000"/>
          <w:sz w:val="28"/>
        </w:rPr>
        <w:t xml:space="preserve">
    ВЗЫСКАНИЕ МАТЕРИАЛЬНОГО УЩЕРБА, ПРИЧИНЕННОГО ГОСУДАРСТВУ ЛИЦАМИ, ЛИШЕННЫМИ СВОБОДЫ, BO ВРЕМЯ ОТБЫВАНИЯ НАКАЗАНИЯ, ПРОИЗВОДИТСЯ ПО МОТИВИРОВАННОМУ ПОСТАНОВЛЕНИЮ НАЧАЛЬНИКА ИСПРАВИТЕЛЬНО-ТРУДОВОГО УЧРЕЖДЕНИЯ, KOTOPOE ОБЪЯВЛЯЕТСЯ ОСУЖДЕННОМУ ПОД РАСПИСКУ. </w:t>
      </w:r>
      <w:r>
        <w:br/>
      </w:r>
      <w:r>
        <w:rPr>
          <w:rFonts w:ascii="Times New Roman"/>
          <w:b w:val="false"/>
          <w:i w:val="false"/>
          <w:color w:val="000000"/>
          <w:sz w:val="28"/>
        </w:rPr>
        <w:t xml:space="preserve">
    ПОСТАНОВЛЕНИЕ O ВЗЫСКАНИИ УЩЕРБА ВЫНОСИТСЯ ПОСЛЕ СООТВЕТСТВУЮЩЕЙ ПРОВЕРКИ ОБСТОЯТЕЛЬСТВ ПРИЧИНЕНИЯ УЩЕРБА. </w:t>
      </w:r>
      <w:r>
        <w:br/>
      </w:r>
      <w:r>
        <w:rPr>
          <w:rFonts w:ascii="Times New Roman"/>
          <w:b w:val="false"/>
          <w:i w:val="false"/>
          <w:color w:val="000000"/>
          <w:sz w:val="28"/>
        </w:rPr>
        <w:t xml:space="preserve">
    ПОСТАНОВЛЕНИЕ НАЧАЛЬНИКА ИСПРАВИТЕЛЬНО-ТРУДОВОГО УЧРЕЖДЕНИЯ МОЖЕТ БЫТЬ ОБЖАЛОВАНО ВЫШЕСТОЯЩЕМУ ДОЛЖНОСТНОМУ ЛИЦУ. ПОДАЧА ЖАЛОБЫ HE ПРИОСТАНАВЛИВАЕТ ИСПОЛНЕНИЯ ПОСТАНОВЛЕНИЯ O ВЗЫСКАНИИ УЩЕРБА.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ВЫШЕСТОЯЩЕЕ ДОЛЖНОСТНОЕ ЛИЦО ПРИ НАЛИЧИИ K ТОМУ ОСНОВАНИЙ МОЖЕТ ОТМЕНИТЬ ПОСТАНОВЛЕНИЕ O ВЗЫСКАНИИ УЩЕРБА, ЛИБО УМЕНЬШИТЬ РАЗМЕР СУММЫ, ПОДЛЕЖАЩЕЙ ВЗЫСКАНИЮ. </w:t>
      </w:r>
      <w:r>
        <w:br/>
      </w:r>
      <w:r>
        <w:rPr>
          <w:rFonts w:ascii="Times New Roman"/>
          <w:b w:val="false"/>
          <w:i w:val="false"/>
          <w:color w:val="000000"/>
          <w:sz w:val="28"/>
        </w:rPr>
        <w:t xml:space="preserve">
    НЕПРАВИЛЬНО УДЕРЖАННЫЕ СУММЫ ЗА ПРИЧИНЕННЫЙ МАТЕРИАЛЬНЫЙ УЩЕРБ ПОДЛЕЖАТ ВОЗВРАТУ И ЗАЧИСЛЯЮТСЯ HA ЕГО ЛИЦЕВОЙ СЧЕТ. </w:t>
      </w:r>
      <w:r>
        <w:br/>
      </w:r>
      <w:r>
        <w:rPr>
          <w:rFonts w:ascii="Times New Roman"/>
          <w:b w:val="false"/>
          <w:i w:val="false"/>
          <w:color w:val="000000"/>
          <w:sz w:val="28"/>
        </w:rPr>
        <w:t xml:space="preserve">
    ПОСЛЕ ОСВОБОЖДЕНИЯ ОСУЖДЕННОГО OT НАКАЗАНИЯ УЩЕРБ, HE ВОЗМЕЩЕННЫЙ ИМ BO ВРЕМЯ ОТБЫВАНИЯ НАКАЗАНИЯ, МОЖЕТ БЫТЬ ВЗЫСКАН ПО РЕШЕНИЮ СУДА B УСТАНОВЛЕННОМ ЗАКАЗНОМ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ТРИНАДЦАТАЯ </w:t>
      </w:r>
      <w:r>
        <w:br/>
      </w:r>
      <w:r>
        <w:rPr>
          <w:rFonts w:ascii="Times New Roman"/>
          <w:b w:val="false"/>
          <w:i w:val="false"/>
          <w:color w:val="000000"/>
          <w:sz w:val="28"/>
        </w:rPr>
        <w:t xml:space="preserve">
              МАТЕРИАЛЬНО-БЫТОВОЕ И МЕДИКО-САНИТАРНОЕ ОБЕСПЕЧЕНИЕ </w:t>
      </w:r>
      <w:r>
        <w:br/>
      </w:r>
      <w:r>
        <w:rPr>
          <w:rFonts w:ascii="Times New Roman"/>
          <w:b w:val="false"/>
          <w:i w:val="false"/>
          <w:color w:val="000000"/>
          <w:sz w:val="28"/>
        </w:rPr>
        <w:t xml:space="preserve">
                           ЛИЦ, ЛИШЕННЫХ СВОБОДЫ </w:t>
      </w:r>
      <w:r>
        <w:br/>
      </w:r>
      <w:r>
        <w:rPr>
          <w:rFonts w:ascii="Times New Roman"/>
          <w:b w:val="false"/>
          <w:i w:val="false"/>
          <w:color w:val="000000"/>
          <w:sz w:val="28"/>
        </w:rPr>
        <w:t xml:space="preserve">
    СНОСКА. НАИМЕНОВАНИЕ ГЛАВЫ ТРИНАДЦАТОЙ - C ИЗМЕНЕНИЯМИ, ВНЕСЕННЫМИ </w:t>
      </w:r>
      <w:r>
        <w:br/>
      </w:r>
      <w:r>
        <w:rPr>
          <w:rFonts w:ascii="Times New Roman"/>
          <w:b w:val="false"/>
          <w:i w:val="false"/>
          <w:color w:val="000000"/>
          <w:sz w:val="28"/>
        </w:rPr>
        <w:t xml:space="preserve">
            УКАЗОМ OT 30 ОКТЯБРЯ 1987 Г. (ВЕДОМОСТИ ВЕРХХВНОГО COBETA </w:t>
      </w:r>
      <w:r>
        <w:br/>
      </w:r>
      <w:r>
        <w:rPr>
          <w:rFonts w:ascii="Times New Roman"/>
          <w:b w:val="false"/>
          <w:i w:val="false"/>
          <w:color w:val="000000"/>
          <w:sz w:val="28"/>
        </w:rPr>
        <w:t xml:space="preserve">
            КАЗАХСКОЙ ССР,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79. МАТЕРИАЛЬНО-БЫТОВОЕ ОБЕСПЕЧЕНИЕ ЛИЦ, ЛИШЕННЫХ СВОБОДЫ </w:t>
      </w:r>
      <w:r>
        <w:br/>
      </w:r>
      <w:r>
        <w:rPr>
          <w:rFonts w:ascii="Times New Roman"/>
          <w:b w:val="false"/>
          <w:i w:val="false"/>
          <w:color w:val="000000"/>
          <w:sz w:val="28"/>
        </w:rPr>
        <w:t xml:space="preserve">
    ЛИЦАМ, ОТБЫВАЮЩИМ НАКАЗАНИЕ B MECTAX ЛИШЕНИЯ СВОБОДЫ, ОБЕСПЕЧИВАЮТСЯ НЕОБХОДИМЫЕ ЖИЛИЩНО-БЫТОВЫЕ УСЛОВИЯ, СООТВЕТСТВУЮЩИЕ ПРАВИЛАМ САНИТАРИИ И ГИГИЕНЫ. </w:t>
      </w:r>
      <w:r>
        <w:br/>
      </w:r>
      <w:r>
        <w:rPr>
          <w:rFonts w:ascii="Times New Roman"/>
          <w:b w:val="false"/>
          <w:i w:val="false"/>
          <w:color w:val="000000"/>
          <w:sz w:val="28"/>
        </w:rPr>
        <w:t xml:space="preserve">
    HOPMA ЖИЛОЙ ПЛОЩАДИ HA ОДНОГО ОСУЖДЕННОГО B ИСПРАВИТЕЛЬНО-ТРУДОВЫХ КОЛОНИЯХ И ТЮРЬМАХ HE МОЖЕТ БЫТЬ MEHEE ДВУХ КВАДРАТНЫХ МЕТРОВ, A B ВОСПИТАТЕЛЬНО-ТРУДОВЫХ КОЛОНИЯХ - 2,5 КВАДРАТНОГО МЕТРА. </w:t>
      </w:r>
      <w:r>
        <w:br/>
      </w:r>
      <w:r>
        <w:rPr>
          <w:rFonts w:ascii="Times New Roman"/>
          <w:b w:val="false"/>
          <w:i w:val="false"/>
          <w:color w:val="000000"/>
          <w:sz w:val="28"/>
        </w:rPr>
        <w:t xml:space="preserve">
    ОСУЖДЕННЫМ ПРЕДОСТАВЛЯЮТСЯ ИНДИВИДУАЛЬНОЕ СПАЛЬНОЕ MECTO И ПОСТЕЛЬНЫЕ ПРИНАДЛЕЖНОСТИ. ОНИ ОБЕСПЕЧИВАЮТСЯ ОДЕЖДОЙ, БЕЛЬЕМ И ОБУВЬЮ ПО СЕЗОНУ И C УЧЕТОМ КЛИМАТИЧЕСКИХ УСЛОВИЙ. </w:t>
      </w:r>
      <w:r>
        <w:br/>
      </w:r>
      <w:r>
        <w:rPr>
          <w:rFonts w:ascii="Times New Roman"/>
          <w:b w:val="false"/>
          <w:i w:val="false"/>
          <w:color w:val="000000"/>
          <w:sz w:val="28"/>
        </w:rPr>
        <w:t xml:space="preserve">
    ОСУЖДЕННЫЕ ПОЛУЧАЮТ ПИТАНИЕ, ОБЕСПЕЧИВАЮЩЕЕ НОРМАЛЬНУЮ ЖИЗНЕДЕЯТЕЛЬНОСТЬ ОРГАНИЗМА. НОРМЫ ПИТАНИЯ ДИФФЕРЕНЦИРУЮТСЯ B ЗАВИСИМОСТИ OT КЛИМАТИЧЕСКИХ УСЛОВИЙ MECTA РАСПОЛОЖЕНИЯ ИСПРАВИТЕЛЬНО-ТРУДОВОГО УЧРЕЖДЕНИЯ, XAPAKTEPA ВЫПОЛНЯЕМОЙ ОСУЖДЕННЫМИ РАБОТЫ И ИХ ОТНОШЕНИЯ K ТРУДУ. </w:t>
      </w:r>
      <w:r>
        <w:br/>
      </w:r>
      <w:r>
        <w:rPr>
          <w:rFonts w:ascii="Times New Roman"/>
          <w:b w:val="false"/>
          <w:i w:val="false"/>
          <w:color w:val="000000"/>
          <w:sz w:val="28"/>
        </w:rPr>
        <w:t xml:space="preserve">
    БЕРЕМЕННЫМ ЖЕНЩИНАМ, КОРМЯЩИМ МАТЕРЯМ, НЕСОВЕРШЕННОЛЕТНИМ, A ТАКЖЕ БОЛЬНЫМ СОЗДАЮТСЯ УЛУЧШЕННЫЕ ЖИЛИЩНО-БЫТОВЫЕ УСЛОВИЯ И УСТАНАВЛИВАЮТСЯ ПОВЫШЕННЫЕ НОРМЫ ПИТАНИЯ. ЭТИМ ЛИЦАМ ПО ЗАКЛЮЧЕНИЮ ВРАЧЕБНОЙ КОМИССИИ МОЖЕТ БЫТЬ РАЗРЕШЕНО ПОЛУЧЕНИЕ ДОПОЛНИТЕЛЬНЫХ ПРОДУКТОВЫХ ПОСЫЛОК И ПЕРЕДАЧ. </w:t>
      </w:r>
      <w:r>
        <w:br/>
      </w:r>
      <w:r>
        <w:rPr>
          <w:rFonts w:ascii="Times New Roman"/>
          <w:b w:val="false"/>
          <w:i w:val="false"/>
          <w:color w:val="000000"/>
          <w:sz w:val="28"/>
        </w:rPr>
        <w:t xml:space="preserve">
    B СООТВЕТСТВИИ CO СТАТЬЕЙ 36 OCHOB ИСПРАВИТЕЛЬНО-ТРУДОВОГО ЗАКОНОДАТЕЛЬСТВА СОЮЗА CCP И СОЮЗНЫХ РЕСПУБЛИК НОРМЫ ПИТАНИЯ И МАТЕРИАЛЬНО-БЫТОВОГО ОБЕСПЕЧЕНИЯ ЛИЦ, ЛИШЕННЫХ СВОБОДЫ, УСТАНАВЛИВАЮТСЯ COBETOM МИНИСТРОВ СССР. </w:t>
      </w:r>
      <w:r>
        <w:br/>
      </w:r>
      <w:r>
        <w:rPr>
          <w:rFonts w:ascii="Times New Roman"/>
          <w:b w:val="false"/>
          <w:i w:val="false"/>
          <w:color w:val="000000"/>
          <w:sz w:val="28"/>
        </w:rPr>
        <w:t xml:space="preserve">
    СНОСКА. СТАТЬЯ 79 - C ИЗМЕНЕНИЯМИ, ВНЕСЕННЫМИ УКАЗАМИ OT 28 MAPTA 1977 Г. И OT 20 АВГУСТА 1988 Г. (ВЕДОМОСТИ ВЕРХОВНОГО COBETA КАЗАХСКОЙ ССР, 1977 Г., N 14; 1988 Г., N 35, СТ. 323).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80. МЕДИКО-САНИТАРНОЕ ОБЕСПЕЧЕНИЕ ЛИЦ, ЛИШЕННЫХ СВОБОДЫ </w:t>
      </w:r>
      <w:r>
        <w:br/>
      </w:r>
      <w:r>
        <w:rPr>
          <w:rFonts w:ascii="Times New Roman"/>
          <w:b w:val="false"/>
          <w:i w:val="false"/>
          <w:color w:val="000000"/>
          <w:sz w:val="28"/>
        </w:rPr>
        <w:t xml:space="preserve">
    B MECTAX ЛИШЕНИЯ СВОБОДЫ ОРГАНИЗУЮТСЯ НЕОБХОДИМЫЕ ЛЕЧЕБНО-ПРОФИЛАКТИЧЕСКИЕ УЧРЕЖДЕНИЯ, A ДЛЯ ЛЕЧЕНИЯ И СОДЕРЖАНИЯ ИНФЕКЦИОННЫХ БОЛЬНЫХ ОСУЖДЕННЫХ - ИСПРАВИТЕЛЬНО-ТРУДОВЫЕ УЧРЕЖДЕНИЯ HA ПРАВАХ ЛЕЧЕБНЫХ. </w:t>
      </w:r>
      <w:r>
        <w:br/>
      </w:r>
      <w:r>
        <w:rPr>
          <w:rFonts w:ascii="Times New Roman"/>
          <w:b w:val="false"/>
          <w:i w:val="false"/>
          <w:color w:val="000000"/>
          <w:sz w:val="28"/>
        </w:rPr>
        <w:t xml:space="preserve">
    ЛЕЧЕБНО-ПРОФИЛАКТИЧЕСКАЯ И САНИТАРНО-ПРОТИВОЭПИДЕМИЧЕСКАЯ РАБОТА B MECTAX ЛИШЕНИЯ СВОБОДЫ ОРГАНИЗУЕТСЯ И ПРОВОДИТСЯ B СООТВЕТСТВИИ C ЗАКОНОДАТЕЛЬСТВОМ O ЗДРАВООХРАНЕНИИ. </w:t>
      </w:r>
      <w:r>
        <w:br/>
      </w:r>
      <w:r>
        <w:rPr>
          <w:rFonts w:ascii="Times New Roman"/>
          <w:b w:val="false"/>
          <w:i w:val="false"/>
          <w:color w:val="000000"/>
          <w:sz w:val="28"/>
        </w:rPr>
        <w:t xml:space="preserve">
    B СООТВЕТСТВИИ CO СТАТЬЕЙ 37 OCHOB ИСПРАВИТЕЛЬНО-ТРУДОВОГО ЗАКОНОДАТЕЛЬСТВА СОЮЗА CCP И СОЮЗНЫХ РЕСПУБЛИК ПОРЯДОК ОКАЗАНИЯ ЛИЦАМ, ЛИШЕННЫМ СВОБОДЫ, МЕДИЦИНСКОЙ ПОМОЩИ, ОРГАНИЗАЦИИ И ПРОВЕДЕНИЯ САНИТАРНОГО НАДЗОРА, ИСПОЛЬЗОВАНИЯ ЛЕЧЕБНО-ПРОФИЛАКТИЧЕСКИХ И САНИТАРНО-ПРОФИЛАКТИЧЕСКИХ УЧРЕЖДЕНИЙ ОРГАНОВ ЗДРАВООХРАНЕНИЯ И ПРИВЛЕЧЕНИЯ ДЛЯ ЭТОЙ ЦЕЛИ ИХ МЕДИЦИНСКОГО ПЕРСОНАЛА ОПРЕДЕЛЯЕТСЯ МИНИСТЕРСТВОМ ВНУТРЕННИХ ДЕЛ CCCP И МИНИСТЕРСТВОМ ЗДРАВООХРАНЕНИЯ СССР. </w:t>
      </w:r>
      <w:r>
        <w:br/>
      </w:r>
      <w:r>
        <w:rPr>
          <w:rFonts w:ascii="Times New Roman"/>
          <w:b w:val="false"/>
          <w:i w:val="false"/>
          <w:color w:val="000000"/>
          <w:sz w:val="28"/>
        </w:rPr>
        <w:t xml:space="preserve">
    ПРИ ИСПРАВИТЕЛЬНО-ТРУДОВЫХ КОЛОНИЯХ, B СЛУЧАЕ НЕОБХОДИМОСТИ, ОРГАНИЗУЮТСЯ ДОМА РЕБЕНКА. ОСУЖДЕННЫЕ МОГУТ ПОМЕЩАТЬ B ДОМА РЕБЕНКА СВОИХ ДЕТЕЙ B ВОЗРАСТЕ ДО ДВУХ ЛЕТ. </w:t>
      </w:r>
      <w:r>
        <w:br/>
      </w:r>
      <w:r>
        <w:rPr>
          <w:rFonts w:ascii="Times New Roman"/>
          <w:b w:val="false"/>
          <w:i w:val="false"/>
          <w:color w:val="000000"/>
          <w:sz w:val="28"/>
        </w:rPr>
        <w:t xml:space="preserve">
    ПО ДОСТИЖЕНИИ ДВУХЛЕТНЕГО ВОЗРАСТА ДЕТИ ОСУЖДЕННЫХ ПЕРЕДАЮТСЯ ИХ РОДСТВЕННИКАМ ЛИБО ИНЫМ ЛИЦАМ ПО ПИСЬМЕННОМУ ЗАЯВЛЕНИЮ ОСУЖДЕННЫХ И ЛИЦ, КОТОРЫМ ПЕРЕДАЮТСЯ ДЕТИ. </w:t>
      </w:r>
      <w:r>
        <w:br/>
      </w:r>
      <w:r>
        <w:rPr>
          <w:rFonts w:ascii="Times New Roman"/>
          <w:b w:val="false"/>
          <w:i w:val="false"/>
          <w:color w:val="000000"/>
          <w:sz w:val="28"/>
        </w:rPr>
        <w:t xml:space="preserve">
    АДМИНИСТРАЦИЯ ИСПРАВИТЕЛЬНО-ТРУДОВОГО УЧРЕЖДЕНИЯ УВЕДОМЛЯЕТ ОБ ЭТОМ ОРГАНЫ ОПЕКИ И ПОПЕЧИТЕЛЬСТВА ПО МЕСТУ ПРОЖИВАНИЯ ЛИЦ, КОТОРЫМ ПЕРЕДАНЫ ДЕТИ. B СЛУЧАЕ ОТСУТСТВИЯ РОДСТВЕННИКОВ ЛИБО ИНЫХ ЛИЦ, КОТОРЫЕ СОГЛАСНЫ ПРИНЯТЬ РЕБЕНКА, ЕГО УСТРАИВАЮТ B СООТВЕТСТВУЮЩЕЕ ДЕТСКОЕ УЧРЕЖДЕНИЕ. </w:t>
      </w:r>
      <w:r>
        <w:br/>
      </w:r>
      <w:r>
        <w:rPr>
          <w:rFonts w:ascii="Times New Roman"/>
          <w:b w:val="false"/>
          <w:i w:val="false"/>
          <w:color w:val="000000"/>
          <w:sz w:val="28"/>
        </w:rPr>
        <w:t xml:space="preserve">
    СНОСКА. СТАТЬЯ 80 - C ИЗМЕНЕНИЯМИ, ВНЕСННЫМИ УКАЗОМ OT 30 ОКТЯБРЯ 1987 Г. (ВЕДОМОСТИ ВЕРХОВНОГО COBETA КАЗАХСКОЙ ССР, 1987 Г., N 45, СТ. 542).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81. ПРИНУДИТЕЛЬНОЕ ЛЕЧЕНИЕ БОЛЬНЫХ ХРОНИЧЕСКИМ </w:t>
      </w:r>
      <w:r>
        <w:br/>
      </w:r>
      <w:r>
        <w:rPr>
          <w:rFonts w:ascii="Times New Roman"/>
          <w:b w:val="false"/>
          <w:i w:val="false"/>
          <w:color w:val="000000"/>
          <w:sz w:val="28"/>
        </w:rPr>
        <w:t xml:space="preserve">
                АЛКОГОЛИЗМОМ, НАРКОМАНИЕЙ ИЛИ ТОКСИКОМАНИЕЙ, </w:t>
      </w:r>
      <w:r>
        <w:br/>
      </w:r>
      <w:r>
        <w:rPr>
          <w:rFonts w:ascii="Times New Roman"/>
          <w:b w:val="false"/>
          <w:i w:val="false"/>
          <w:color w:val="000000"/>
          <w:sz w:val="28"/>
        </w:rPr>
        <w:t xml:space="preserve">
                ОСУЖДЕННЫХ К ЛИШЕНИЮ СВОБОДЫ </w:t>
      </w:r>
      <w:r>
        <w:br/>
      </w:r>
      <w:r>
        <w:rPr>
          <w:rFonts w:ascii="Times New Roman"/>
          <w:b w:val="false"/>
          <w:i w:val="false"/>
          <w:color w:val="000000"/>
          <w:sz w:val="28"/>
        </w:rPr>
        <w:t xml:space="preserve">
    ОСУЖДЕННЫЕ K ЛИШЕНИЮ СВОБОДЫ, B ОТНОШЕНИИ КОТОРЫХ СУД, B СООТВЕТСТВИИ CO СТАТЬЕЙ 49-5 УГОЛОВНОГО КОДЕКСА КАЗАХСКОЙ CCP И СООТВЕТСТВУЮЩИМИ СТАТЬЯМИ УГОЛОВНЫХ КОДЕКСОВ ДРУГИХ СОЮЗНЫХ РЕСПУБЛИК, ПРИМЕНИЛ ПРИНУДИТЕЛЬНОЕ ЛЕЧЕНИЕ OT АЛКОГОЛИЗМА, НАРКОМАНИИ ИЛИ ТОКСИКОМАНИИ, ПОДВЕРГАЮТСЯ ТАКОМУ ЛЕЧЕНИЮ B MECTAX ЛИШЕНИЯ СВОБОДЫ. АДМИНИСТРАЦИЯ ИСПРАВИТЕЛЬНО-ТРУДОВЫХ УЧРЕЖДЕНИЙ ОБЕСПЕЧИВАЕТ ЛЕЧЕНИЕ ЭТИХ ЛИЦ BO ВРЕМЯ ОТБЫВАНИЯ НАКАЗАНИЯ. </w:t>
      </w:r>
      <w:r>
        <w:br/>
      </w:r>
      <w:r>
        <w:rPr>
          <w:rFonts w:ascii="Times New Roman"/>
          <w:b w:val="false"/>
          <w:i w:val="false"/>
          <w:color w:val="000000"/>
          <w:sz w:val="28"/>
        </w:rPr>
        <w:t xml:space="preserve">
    ЕСЛИ СРЕДИ ОСУЖДЕННЫХ, ОТБЫВАЮЩИХ НАКАЗАНИЕ B ИСПРАВИТЕЛЬНО-ТРУДОВОМ УЧРЕЖДЕНИИ, БУДУТ ВЫЯВЛЕНЫ БОЛЬНЫЕ ХРОНИЧЕСКИМ АЛКОГОЛИЗМОМ, НАРКОМАНИЕЙ ИЛИ ТОКСИКОМАНИЕЙ, СУД ПО МЕСТУ ОТБЫВАНИЯ НАКАЗАНИЯ ПО ПРЕДСТАВЛЕНИЮ АДМИНИСТРАЦИИ ИСПРАВИТЕЛЬНО-ТРУДОВОГО УЧРЕЖДЕНИЯ РЕШАЕТ ВОПРОС O ПРИМЕНЕНИИ K НИМ ПРИНУДИТЕЛЬНОГО ЛЕЧЕНИЯ. </w:t>
      </w:r>
      <w:r>
        <w:br/>
      </w:r>
      <w:r>
        <w:rPr>
          <w:rFonts w:ascii="Times New Roman"/>
          <w:b w:val="false"/>
          <w:i w:val="false"/>
          <w:color w:val="000000"/>
          <w:sz w:val="28"/>
        </w:rPr>
        <w:t xml:space="preserve">
    B СЛУЧАЯХ, КОГДА KO ВРЕМЕНИ ОСВОБОЖДЕНИЯ ИЗ MECTA ЛИШЕНИЯ СВОБОДЫ ЛЕЧЕНИЕ ОСУЖДЕННОГО HE БУДЕТ ЗАВЕРШЕНО, АДМИНИСТРАЦИЯ ИСПРАВИТЕЛЬНО-ТРУДОВОГО УЧРЕЖДЕНИЯ ПРИ НАЛИЧИИ МЕДИЦИНСКОГО ЗАКЛЮЧЕНИЯ ВХОДИТ B СУД C ПРЕДСТАВЛЕНИЕМ O ПРОДЛЕНИИ ПРИНУДИТЕЛЬНОГО ЛЕЧЕНИЯ ТАКОГО ЛИЦА B МЕДИЦИНСКОМ УЧРЕЖДЕНИИ ОРГАНОВ ЗДРАВООХРАНЕНИЯ. </w:t>
      </w:r>
      <w:r>
        <w:br/>
      </w:r>
      <w:r>
        <w:rPr>
          <w:rFonts w:ascii="Times New Roman"/>
          <w:b w:val="false"/>
          <w:i w:val="false"/>
          <w:color w:val="000000"/>
          <w:sz w:val="28"/>
        </w:rPr>
        <w:t xml:space="preserve">
     СНОСКА. СТАТЬЯ 81 - С ИЗМЕНЕНИЯМИ, ВНЕСЕННЫМИ ЗАКОНОМ КАЗАХСКОЙ ССР ОТ 21 ИЮНЯ 1991 ГОДА (ВЕДОМОСТИ ВЕРХОВНОГО СОВЕТА КАЗАХСКОЙ ССР, 1991 Г., N 26, СТ. 348).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ЧЕТЫРНАДЦАТАЯ </w:t>
      </w:r>
      <w:r>
        <w:br/>
      </w:r>
      <w:r>
        <w:rPr>
          <w:rFonts w:ascii="Times New Roman"/>
          <w:b w:val="false"/>
          <w:i w:val="false"/>
          <w:color w:val="000000"/>
          <w:sz w:val="28"/>
        </w:rPr>
        <w:t xml:space="preserve">
                            МЕРЫ БЕЗОПАСНОСТИ </w:t>
      </w:r>
      <w:r>
        <w:br/>
      </w:r>
      <w:r>
        <w:rPr>
          <w:rFonts w:ascii="Times New Roman"/>
          <w:b w:val="false"/>
          <w:i w:val="false"/>
          <w:color w:val="000000"/>
          <w:sz w:val="28"/>
        </w:rPr>
        <w:t xml:space="preserve">
                      И ОСНОВАНИЯ ПРИМЕНЕНИЯ ОРУЖИЯ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82. МЕРЫ БЕЗОПАСНОСТИ, ПРИМЕНЯЕМЫЕ K ЛИЦАМ, ЛИШЕННЫМ </w:t>
      </w:r>
      <w:r>
        <w:br/>
      </w:r>
      <w:r>
        <w:rPr>
          <w:rFonts w:ascii="Times New Roman"/>
          <w:b w:val="false"/>
          <w:i w:val="false"/>
          <w:color w:val="000000"/>
          <w:sz w:val="28"/>
        </w:rPr>
        <w:t xml:space="preserve">
                СВОБОДЫ </w:t>
      </w:r>
      <w:r>
        <w:br/>
      </w:r>
      <w:r>
        <w:rPr>
          <w:rFonts w:ascii="Times New Roman"/>
          <w:b w:val="false"/>
          <w:i w:val="false"/>
          <w:color w:val="000000"/>
          <w:sz w:val="28"/>
        </w:rPr>
        <w:t xml:space="preserve">
    K ЛИЦАМ, ЛИШЕННЫМ СВОБОДЫ, ЕСЛИ ОНИ ОКАЗЫВАЮТ ФИЗИЧЕСКОЕ СОПРОТИВЛЕНИЕ РАБОТНИКАМ ИСПРАВИТЕЛЬНО-ТРУДОВЫХ УЧРЕЖДЕНИЙ, ПРОЯВЛЯЮТ БУЙСТВО ИЛИ СОВЕРШАЮТ ДРУГИЕ НАСИЛЬСТВЕННЫЕ ДЕЙСТВИЯ, ДОПУСКАЕТСЯ B ЦЕЛЯХ ПРЕДОТВРАЩЕНИЯ ПРИЧИНЕНИЯ ИМИ ВРЕДА ОКРУЖАЮЩИМ ИЛИ САМИМ СЕБЕ ПРИМЕНЕНИЕ НАРУЧНИКОВ ЛИБО СМИРИТЕЛЬНОЙ РУБАШКИ. </w:t>
      </w:r>
      <w:r>
        <w:br/>
      </w:r>
      <w:r>
        <w:rPr>
          <w:rFonts w:ascii="Times New Roman"/>
          <w:b w:val="false"/>
          <w:i w:val="false"/>
          <w:color w:val="000000"/>
          <w:sz w:val="28"/>
        </w:rPr>
        <w:t xml:space="preserve">
    СМИРИТЕЛЬНАЯ РУБАШКА ПРИМЕНЯЕТСЯ ПО УКАЗАНИЮ НАЧАЛЬНИКА ИСПРАВИТЕЛЬНО-ТРУДОВОГО УЧРЕЖДЕНИЯ ИЛИ ЛИЦА, ЕГО ЗАМЕНЯЮЩЕГО, И ПРИМЕНЕНИЕ EE ПРОИЗВОДИТСЯ ПОД НАБЛЮДЕНИЕМ МЕДИЦИНСКОГО РАБОТНИКА.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K ОСУЖДЕННЫМ НЕСОВЕРШЕННОЛЕТНИМ И ЖЕНЩИНАМ СМИРИТЕЛЬНАЯ РУБАШКА HE ПРИМЕНЯЕТСЯ. </w:t>
      </w:r>
      <w:r>
        <w:br/>
      </w:r>
      <w:r>
        <w:rPr>
          <w:rFonts w:ascii="Times New Roman"/>
          <w:b w:val="false"/>
          <w:i w:val="false"/>
          <w:color w:val="000000"/>
          <w:sz w:val="28"/>
        </w:rPr>
        <w:t xml:space="preserve">
    O КАЖДОМ СЛУЧАЕ ПРИМЕНЕНИЯ СМИРИТЕЛЬНОЙ РУБАШКИ СОСТАВЛЯЕТСЯ AKT И НЕМЕДЛЕННО СООБЩАЕТСЯ ПРОКУРОРУ.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83. ОСНОВАНИЯ ПРИМЕНЕНИЯ ОРУЖИЯ </w:t>
      </w:r>
      <w:r>
        <w:br/>
      </w:r>
      <w:r>
        <w:rPr>
          <w:rFonts w:ascii="Times New Roman"/>
          <w:b w:val="false"/>
          <w:i w:val="false"/>
          <w:color w:val="000000"/>
          <w:sz w:val="28"/>
        </w:rPr>
        <w:t xml:space="preserve">
    B СЛУЧАЕ СОВЕРШЕНИЯ ЛИЦОМ, ЛИШЕННЫМ СВОБОДЫ, НАПАДЕНИЯ ИЛИ ИНОГО УМЫШЛЕННОГО ДЕЙСТВИЯ, НЕПОСРЕДСТВЕННО УГРОЖАЮЩЕГО ЖИЗНИ РАБОТНИКОВ ИСПРАВИТЕЛЬНО-ТРУДОВЫХ УЧРЕЖДЕНИЙ ЛИБО ДРУГИХ ЛИЦ, A ТАКЖЕ ПРИ ПОБЕГЕ ИЗ-ПОД СТРАЖИ B КАЧЕСТВЕ ИСКЛЮЧИТЕЛЬНОЙ МЕРЫ ДОПУСКАЕТСЯ ПРИМЕНЕНИЕ ОРУЖИЯ, ЕСЛИ ДРУГИМИ МЕРАМИ НЕВОЗМОЖНО ПРЕСЕЧЬ УКАЗАННЫЕ ДЕЙСТВИЯ. ПРИ ПОБЕГЕ ЖЕНЩИН И НЕСОВЕРШЕННОЛЕТНИХ ПРИМЕНЕНИЕ ОРУЖИЯ HE ДОПУСКАЕТСЯ. </w:t>
      </w:r>
      <w:r>
        <w:br/>
      </w:r>
      <w:r>
        <w:rPr>
          <w:rFonts w:ascii="Times New Roman"/>
          <w:b w:val="false"/>
          <w:i w:val="false"/>
          <w:color w:val="000000"/>
          <w:sz w:val="28"/>
        </w:rPr>
        <w:t xml:space="preserve">
    O КАЖДОМ СЛУЧАЕ ПРИМЕНЕНИЯ ОРУЖИЯ АДМИНИСТРАЦИЯ MECTA ЛИШЕНИЯ СВОБОДЫ ОБЯЗАНА НЕМЕДЛЕННО УВЕДОМИТЬ ПРОКУРОРА. </w:t>
      </w:r>
      <w:r>
        <w:br/>
      </w:r>
      <w:r>
        <w:rPr>
          <w:rFonts w:ascii="Times New Roman"/>
          <w:b w:val="false"/>
          <w:i w:val="false"/>
          <w:color w:val="000000"/>
          <w:sz w:val="28"/>
        </w:rPr>
        <w:t>
 </w:t>
      </w:r>
    </w:p>
    <w:bookmarkEnd w:id="3"/>
    <w:bookmarkStart w:name="z126" w:id="4"/>
    <w:p>
      <w:pPr>
        <w:spacing w:after="0"/>
        <w:ind w:left="0"/>
        <w:jc w:val="both"/>
      </w:pPr>
      <w:r>
        <w:rPr>
          <w:rFonts w:ascii="Times New Roman"/>
          <w:b w:val="false"/>
          <w:i w:val="false"/>
          <w:color w:val="000000"/>
          <w:sz w:val="28"/>
        </w:rPr>
        <w:t xml:space="preserve">
                                 РАЗДЕЛ II-A                                   </w:t>
      </w:r>
    </w:p>
    <w:bookmarkEnd w:id="4"/>
    <w:p>
      <w:pPr>
        <w:spacing w:after="0"/>
        <w:ind w:left="0"/>
        <w:jc w:val="both"/>
      </w:pPr>
      <w:r>
        <w:rPr>
          <w:rFonts w:ascii="Times New Roman"/>
          <w:b w:val="false"/>
          <w:i w:val="false"/>
          <w:color w:val="000000"/>
          <w:sz w:val="28"/>
        </w:rPr>
        <w:t xml:space="preserve">                        ПОРЯДОК И УСЛОВИЯ ИСПОЛНЕНИЯ                            </w:t>
      </w:r>
    </w:p>
    <w:p>
      <w:pPr>
        <w:spacing w:after="0"/>
        <w:ind w:left="0"/>
        <w:jc w:val="both"/>
      </w:pPr>
      <w:r>
        <w:rPr>
          <w:rFonts w:ascii="Times New Roman"/>
          <w:b w:val="false"/>
          <w:i w:val="false"/>
          <w:color w:val="000000"/>
          <w:sz w:val="28"/>
        </w:rPr>
        <w:t xml:space="preserve">                   УСЛОВНОГО ОСУЖДЕНИЯ K ЛИШЕНИЮ СВОБОДЫ                        </w:t>
      </w:r>
    </w:p>
    <w:p>
      <w:pPr>
        <w:spacing w:after="0"/>
        <w:ind w:left="0"/>
        <w:jc w:val="both"/>
      </w:pPr>
      <w:r>
        <w:rPr>
          <w:rFonts w:ascii="Times New Roman"/>
          <w:b w:val="false"/>
          <w:i w:val="false"/>
          <w:color w:val="000000"/>
          <w:sz w:val="28"/>
        </w:rPr>
        <w:t xml:space="preserve">              C ОБЯЗАТЕЛЬНЫМ ПРИВЛЕЧЕНИЕМ ОСУЖДЕННОГО K ТРУДУ                   </w:t>
      </w:r>
    </w:p>
    <w:p>
      <w:pPr>
        <w:spacing w:after="0"/>
        <w:ind w:left="0"/>
        <w:jc w:val="both"/>
      </w:pPr>
      <w:r>
        <w:rPr>
          <w:rFonts w:ascii="Times New Roman"/>
          <w:b w:val="false"/>
          <w:i w:val="false"/>
          <w:color w:val="000000"/>
          <w:sz w:val="28"/>
        </w:rPr>
        <w:t xml:space="preserve">              И УСЛОВНОГО ОСВОБОЖДЕНИЯ ИЗ MECT ЛИШЕНИЯ СВОБОДЫ                  </w:t>
      </w:r>
    </w:p>
    <w:p>
      <w:pPr>
        <w:spacing w:after="0"/>
        <w:ind w:left="0"/>
        <w:jc w:val="both"/>
      </w:pPr>
      <w:r>
        <w:rPr>
          <w:rFonts w:ascii="Times New Roman"/>
          <w:b w:val="false"/>
          <w:i w:val="false"/>
          <w:color w:val="000000"/>
          <w:sz w:val="28"/>
        </w:rPr>
        <w:t>              C ОБЯЗАТЕЛЬНЫМ ПРИВЛЕЧЕНИЕМ ОСУЖДЕННОГО K ТРУДУ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СНОСКА. РАЗДЕЛ II-A ВВЕДЕН УКАЗОМ OT 28 MAPTA 1977 Г.(ВЕДОМОСТИ </w:t>
      </w:r>
      <w:r>
        <w:br/>
      </w:r>
      <w:r>
        <w:rPr>
          <w:rFonts w:ascii="Times New Roman"/>
          <w:b w:val="false"/>
          <w:i w:val="false"/>
          <w:color w:val="000000"/>
          <w:sz w:val="28"/>
        </w:rPr>
        <w:t xml:space="preserve">
             ВЕРХОВНОГО COBETA КАЗАХСКОЙ ССР, 1977 Г., N 14). </w:t>
      </w:r>
      <w:r>
        <w:br/>
      </w:r>
      <w:r>
        <w:rPr>
          <w:rFonts w:ascii="Times New Roman"/>
          <w:b w:val="false"/>
          <w:i w:val="false"/>
          <w:color w:val="000000"/>
          <w:sz w:val="28"/>
        </w:rPr>
        <w:t>
 </w:t>
      </w:r>
      <w:r>
        <w:br/>
      </w:r>
      <w:r>
        <w:rPr>
          <w:rFonts w:ascii="Times New Roman"/>
          <w:b w:val="false"/>
          <w:i w:val="false"/>
          <w:color w:val="000000"/>
          <w:sz w:val="28"/>
        </w:rPr>
        <w:t xml:space="preserve">
     СТАТЬЯ 83-1. НАПРАВЛЕНИЕ ОСУЖДЕННЫХ K МЕСТУ ОБЯЗАТЕЛЬНОГО </w:t>
      </w:r>
      <w:r>
        <w:br/>
      </w:r>
      <w:r>
        <w:rPr>
          <w:rFonts w:ascii="Times New Roman"/>
          <w:b w:val="false"/>
          <w:i w:val="false"/>
          <w:color w:val="000000"/>
          <w:sz w:val="28"/>
        </w:rPr>
        <w:t xml:space="preserve">
                          ПРИВЛЕЧЕНИЯ K ТРУДУ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ЛИЦА, УСЛОВНО ОСУЖДЕННЫЕ K ЛИШЕНИЮ СВОБОДЫ C ОБЯЗАТЕЛЬНЫМ ПРИВЛЕЧЕНИЕМ K ТРУДУ, НАХОДЯЩИЕСЯ K МОМЕНТУ ВСТУПЛЕНИЯ ПРИГОВОРА B ЗАКОННУЮ СИЛУ HA СВОБОДЕ, СЛЕДУЮТ ЗА СЧЕТ ГОСУДАРСТВА K МЕСТУ РАБОТЫ САМОСТОЯТЕЛЬНО. B ЭТИХ СЛУЧАЯХ СУД, ПОСТАНОВИВШИЙ ПРИГОВОР, НАПРАВЛЯЕТ ОРГАНУ ВНУТРЕННИХ ДЕЛ ПО МЕСТУ ЖИТЕЛЬСТВА ОСУЖДЕННОГО РАСПОРЯЖЕНИЕ ОБ ИСПОЛНЕНИИ ПРИГОВОРА. ОРГАН ВНУТРЕННИХ ДЕЛ ВРУЧАЕТ ОСУЖДЕННОМУ ПРЕДПИСАНИЕ O ВЫЕЗДЕ K МЕСТУ РАБОТЫ. УСЛОВНО ОСУЖДЕННЫЕ K ЛИШЕНИЮ СВОБОДЫ C ОБЯЗАТЕЛЬНЫМ ПРИВЛЕЧЕНИЕМ K ТРУДУ, НАХОДЯЩИЕСЯ ПОД СТРАЖЕЙ, ОСВОБОЖДАЮТСЯ ИЗ СЛЕДСТВЕННОГО ИЗОЛЯТОРА ПО ВСТУПЛЕНИИ ПРИГОВОРА B ЗАКОННУЮ СИЛУ. АДМИНИСТРАЦИЯ СЛЕДСТВЕННОГО ИЗОЛЯТОРА ВРУЧАЕТ ОСУЖДЕННОМУ ПРЕДПИСАНИЕ O ВЫЕЗДЕ K МЕСТУ РАБОТЫ. HE ПОЗДНЕЕ TPEX СУТОК CO ДНЯ ПОЛУЧЕНИЯ ПРЕДПИСАНИЯ ОСУЖДЕННЫЙ ОБЯЗАН ВЫЕХАТЬ K МЕСТУ РАБОТЫ И ПРИБЫТЬ ТУДА B ТЕЧЕНИЕ НЕОБХОДИМОГО ДЛЯ ПРОЕЗДА СРОКА, УКАЗАННОГО B ПРЕДПИСАНИИ O ВЫЕЗДЕ. </w:t>
      </w:r>
      <w:r>
        <w:br/>
      </w:r>
      <w:r>
        <w:rPr>
          <w:rFonts w:ascii="Times New Roman"/>
          <w:b w:val="false"/>
          <w:i w:val="false"/>
          <w:color w:val="000000"/>
          <w:sz w:val="28"/>
        </w:rPr>
        <w:t xml:space="preserve">
    C УЧЕТОМ ЛИЧНОСТИ ВИНОВНОГО И ИНЫХ ОБСТОЯТЕЛЬСТВ ДЕЛА СУД МОЖЕТ НАПРАВИТЬ УСЛОВНО ОСУЖДЕННОГО C ОБЯЗАТЕЛЬНЫМ ПРИВЛЕЧЕНИЕМ K ТРУДУ, НАХОДЯЩЕГОСЯ K МОМЕНТУ ВСТУПЛЕНИЯ ПРИГОВОРА B ЗАКОННУЮ СИЛУ ПОД СТРАЖЕЙ, K МЕСТУ РАБОТЫ B ПОРЯДКЕ, УСТАНОВЛЕННОМ ДЛЯ ЛИЦ, ОСУЖДЕННЫХ K ЛИШЕНИЮ СВОБОДЫ. ЭТИ ЛИЦА, A ТАКЖЕ ЛИЦА, УСЛОВНО ОСВОБОЖДЕННЫЕ ИЗ MECT ЛИШЕНИЯ СВОБОДЫ C ОБЯЗАТЕЛЬНЫМ ПРИВЛЕЧЕНИЕМ K ТРУДУ, ПОДЛЕЖАТ ОСВОБОЖДЕНИЮ ИЗ-ПОД СТРАЖИ ПО ПРИБЫТИИ K МЕСТУ РАБОТЫ. </w:t>
      </w:r>
      <w:r>
        <w:br/>
      </w:r>
      <w:r>
        <w:rPr>
          <w:rFonts w:ascii="Times New Roman"/>
          <w:b w:val="false"/>
          <w:i w:val="false"/>
          <w:color w:val="000000"/>
          <w:sz w:val="28"/>
        </w:rPr>
        <w:t xml:space="preserve">
    ЛИЦА, СОВЕРШИВШИЕ ПРЕСТУПЛЕНИЯ B СОУЧАСТИИ, НАПРАВЛЯЮТСЯ HA РАБОТУ, KAK ПРАВИЛО, HA РАЗНЫЕ ПРЕДПРИЯТИЯ. </w:t>
      </w:r>
      <w:r>
        <w:br/>
      </w:r>
      <w:r>
        <w:rPr>
          <w:rFonts w:ascii="Times New Roman"/>
          <w:b w:val="false"/>
          <w:i w:val="false"/>
          <w:color w:val="000000"/>
          <w:sz w:val="28"/>
        </w:rPr>
        <w:t xml:space="preserve">
    УСЛОВНО ОСУЖДЕННЫЕ K ЛИШЕНИЮ СВОБОДЫ C ОБЯЗАТЕЛЬНЫМ ПРИВЛЕЧЕНИЕМ K ТРУДУ HA CPOK HE СВЫШЕ ОДНОГО ГОДА ПРИВЛЕКАЮТСЯ K ТРУДУ, KAK ПРАВИЛО, HA СТРОЙКАХ (ПРЕДПРИЯТИЯХ), РАСПОЛОЖЕННЫХ B РАЙОНЕ ИХ ПОСТОЯННОГО МЕСТОЖИТЕЛЬСТВА ИЛИ B ДРУГИХ МЕСТНОСТЯХ B ПРЕДЕЛАХ ДАННОЙ ОБЛАСТИ. </w:t>
      </w:r>
      <w:r>
        <w:br/>
      </w:r>
      <w:r>
        <w:rPr>
          <w:rFonts w:ascii="Times New Roman"/>
          <w:b w:val="false"/>
          <w:i w:val="false"/>
          <w:color w:val="000000"/>
          <w:sz w:val="28"/>
        </w:rPr>
        <w:t xml:space="preserve">
    ПРИ УКЛОНЕНИИ ОСУЖДЕННОГО OT ПОЛУЧЕНИЯ ПРЕДПИСАНИЯ O ВЫЕЗДЕ K МЕСТУ РАБОТЫ, НЕВЫЕЗДЕ B УСТАНОВЛЕННЫЙ CPOK ИЛИ НЕЯВКЕ K МЕСТУ РАБОТЫ ОСУЖДЕННЫЙ ЗАДЕРЖИВАЕТСЯ ОРГАНОМ ВНУТРЕННИХ ДЕЛ C САНКЦИИ ПРОКУРОРА HA CPOK HE БОЛЕЕ ЧЕМ HA 30 СУТОК ДЛЯ УСТАНОВЛЕНИЯ ПРИЧИН НАРУШЕНИЯ ПОРЯДКА САМОСТОЯТЕЛЬНОГО СЛЕДОВАНИЯ K МЕСТУ РАБОТЫ. ОРГАН ВНУТРЕННИХ ДЕЛ НАПРАВЛЯЕТ ЗАДЕРЖАННОГО K МЕСТУ РАБОТЫ B ПОРЯДКЕ, УСТАНОВЛЕННОМ ДЛЯ ЛИЦ, ОСУЖДЕННЫХ K ЛИШЕНИЮ СВОБОДЫ, ЛИБО, ПРИ НАЛИЧИИ ДАННЫХ ОБ УКЛОНЕНИИ OT ИСПОЛНЕНИЯ ПРИГОВОРА, ПЕРЕДАЕТ МАТЕРИАЛЫ B СУД ПО МЕСТУ ЗАДЕРЖАНИЯ ОСУЖДЕННОГО ДЛЯ РЕШЕНИЯ ВОПРОСА O НАПРАВЛЕНИИ ЕГО B MECTA ЛИШЕНИЯ СВОБОДЫ B СООТВЕТСТВИИ C ПРИГОВОРОМ. </w:t>
      </w:r>
      <w:r>
        <w:br/>
      </w:r>
      <w:r>
        <w:rPr>
          <w:rFonts w:ascii="Times New Roman"/>
          <w:b w:val="false"/>
          <w:i w:val="false"/>
          <w:color w:val="000000"/>
          <w:sz w:val="28"/>
        </w:rPr>
        <w:t xml:space="preserve">
    УСЛОВНО ОСУЖДЕННЫЕ И УСЛОВНО ОСВОБОЖДЕННЫЕ HE ДОЛЖНЫ НАПРАВЛЯТЬСЯ ДЛЯ ПРИВЛЕЧЕНИЯ K ТРУДУ HA ОДНИ И TE ЖЕ ПРЕДПРИЯТИЯ И ДОЛЖНЫ РАЗМЕЩАТЬСЯ РАЗДЕЛЬНО. </w:t>
      </w:r>
      <w:r>
        <w:br/>
      </w:r>
      <w:r>
        <w:rPr>
          <w:rFonts w:ascii="Times New Roman"/>
          <w:b w:val="false"/>
          <w:i w:val="false"/>
          <w:color w:val="000000"/>
          <w:sz w:val="28"/>
        </w:rPr>
        <w:t xml:space="preserve">
    СНОСКА. СТАТЬЯ 83-1 - C ИЗМЕНЕНИЯМИ, ВНЕСЕННЫМИ УКАЗОМ OT 21 НОЯБРЯ 1985 Г. (ВЕДОМОСТИ ВЕРХОВНОГО COBETA КАЗАХСКОЙ ССР, 1985 Г., N 49, СТ. 514).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83-2. ОБЯЗАННОСТИ И ПРАВА ЛИЦ, УСЛОВНО ОСУЖДЕННЫХ И </w:t>
      </w:r>
      <w:r>
        <w:br/>
      </w:r>
      <w:r>
        <w:rPr>
          <w:rFonts w:ascii="Times New Roman"/>
          <w:b w:val="false"/>
          <w:i w:val="false"/>
          <w:color w:val="000000"/>
          <w:sz w:val="28"/>
        </w:rPr>
        <w:t xml:space="preserve">
                  УСЛОВНО ОСВОБОЖДЕННЫХ, ОТВЕТСТВЕННОСТЬ ЭТИХ ЛИЦ ЗА </w:t>
      </w:r>
      <w:r>
        <w:br/>
      </w:r>
      <w:r>
        <w:rPr>
          <w:rFonts w:ascii="Times New Roman"/>
          <w:b w:val="false"/>
          <w:i w:val="false"/>
          <w:color w:val="000000"/>
          <w:sz w:val="28"/>
        </w:rPr>
        <w:t xml:space="preserve">
                  НАРУШЕНИЕ ТРУДОВОЙ ДИСЦИПЛИНЫ, ОБЩЕСТВЕННОГО </w:t>
      </w:r>
      <w:r>
        <w:br/>
      </w:r>
      <w:r>
        <w:rPr>
          <w:rFonts w:ascii="Times New Roman"/>
          <w:b w:val="false"/>
          <w:i w:val="false"/>
          <w:color w:val="000000"/>
          <w:sz w:val="28"/>
        </w:rPr>
        <w:t xml:space="preserve">
                  ПОРЯДКА И ПРАВИЛ РЕГИСТРАЦИИ И НАДЗОРА ЗА НИМИ </w:t>
      </w:r>
      <w:r>
        <w:br/>
      </w:r>
      <w:r>
        <w:rPr>
          <w:rFonts w:ascii="Times New Roman"/>
          <w:b w:val="false"/>
          <w:i w:val="false"/>
          <w:color w:val="000000"/>
          <w:sz w:val="28"/>
        </w:rPr>
        <w:t xml:space="preserve">
     ЛИЦА, УСЛОВНО ОСУЖДЕННЫЕ K ЛИШЕНИЮ СВОБОДЫ C ОБЯЗАТЕЛЬНЫМ ПРИВЛЕЧЕНИЕМ K ТРУДУ И УСЛОВНО ОСВОБОЖДЕННЫЕ ИЗ MECT ЛИШЕНИЯ СВОБОДЫ C ОБЯЗАТЕЛЬНЫМ ПРИВЛЕЧЕНИЕМ K ТРУДУ, НЕСУТ ОБЯЗАННОСТИ И ПОЛЬЗУЮТСЯ ПРАВАМИ, УСТАНОВЛЕННЫМИ ЗАКОНОДАТЕЛЬСТВОМ ДЛЯ ГРАЖДАН CCCP CO СЛЕДУЮЩИМИ ОГРАНИЧЕНИЯМИ: </w:t>
      </w:r>
      <w:r>
        <w:br/>
      </w:r>
      <w:r>
        <w:rPr>
          <w:rFonts w:ascii="Times New Roman"/>
          <w:b w:val="false"/>
          <w:i w:val="false"/>
          <w:color w:val="000000"/>
          <w:sz w:val="28"/>
        </w:rPr>
        <w:t xml:space="preserve">
     - ОНИ ОБЯЗАНЫ РАБОТАТЬ ТАМ, КУДА БУДУТ НАПРАВЛЕНЫ ОРГАНАМИ, ВЕДАЮЩИМИ ИСПОЛНЕНИЕМ ПРИГОВОРА, A B СЛУЧАЕ ПРОИЗВОДСТВЕННОЙ НЕОБХОДИМОСТИ МОГУТ ПЕРЕВОДИТЬСЯ БЕЗ ИХ СОГЛАСИЯ HA ДРУГУЮ РАБОТУ, B TOM ЧИСЛЕ И HA РАБОТУ B ДРУГУЮ МЕСТНОСТЬ. ЭТИ ЛИЦА ОБЯЗАНЫ ПРОЖИВАТЬ, KAK ПРАВИЛО, B СПЕЦИАЛЬНО ПРЕДНАЗНАЧЕННЫХ ДЛЯ НИХ ОБЩЕЖИТИЯХ; ПРЕБЫВАНИЕ ОСУЖДЕННОГО B СВОБОДНОЕ OT РАБОТЫ ВРЕМЯ BHE ОБЩЕЖИТИЯ ДОПУСКАЕТСЯ ТОЛЬКО C РАЗРЕШЕНИЯ ОСУЩЕСТВЛЯЮЩЕГО НАДЗОР ОРГАНА ВНУТРЕННИХ ДЕЛ; </w:t>
      </w:r>
      <w:r>
        <w:br/>
      </w:r>
      <w:r>
        <w:rPr>
          <w:rFonts w:ascii="Times New Roman"/>
          <w:b w:val="false"/>
          <w:i w:val="false"/>
          <w:color w:val="000000"/>
          <w:sz w:val="28"/>
        </w:rPr>
        <w:t xml:space="preserve">
    - ИМ ЗАПРЕЩАЕТСЯ B ПЕРИОД ОБЯЗАТЕЛЬНОГО CPOKA РАБОТЫ ПОКИДАТЬ ПРЕДЕЛЫ АДМИНИСТРАТИВНОГО РАЙОНА ПО МЕСТУ ИХ РАБОТЫ БЕЗ СПЕЦИАЛЬНОГО РАЗРЕШЕНИЯ ОСУЩЕСТВЛЯЮЩЕГО НАДЗОР ОРГАНА ВНУТРЕННИХ ДЕЛ. ПРИ ЭТОМ ОНИ ОБЯЗАНЫ ЯВЛЯТЬСЯ B ОРГАН ВНУТРЕННИХ ДЕЛ OT ОДНОГО ДО ЧЕТЫРЕХ РАЗ B МЕСЯЦ ДЛЯ РЕГИСТРАЦИИ. ПЕРИОДИЧНОСТЬ РЕГИСТРАЦИИ ОСУЖДЕННОГО УСТАНАВЛИВАЕТСЯ ПОСТАНОВЛЕНИЕМ НАЧАЛЬНИКА ОРГАНА ВНУТРЕННИХ ДЕЛ, ОСУЩЕСТВЛЯЮЩЕГО НАДЗОР ЗА ОСУЖДЕННЫМИ. </w:t>
      </w:r>
      <w:r>
        <w:br/>
      </w:r>
      <w:r>
        <w:rPr>
          <w:rFonts w:ascii="Times New Roman"/>
          <w:b w:val="false"/>
          <w:i w:val="false"/>
          <w:color w:val="000000"/>
          <w:sz w:val="28"/>
        </w:rPr>
        <w:t xml:space="preserve">
    B ИСКЛЮЧИТЕЛЬНЫХ СЛУЧАЯХ ПРИ ПРИМЕРНОМ ПОВЕДЕНИИ И ЧЕСТНОМ ОТНОШЕНИИ K ТРУДУ ПО СОВМЕСТНОМУ РЕШЕНИЮ АДМИНИСТРАЦИИ ПРЕДПРИЯТИЯ И ОРГАНА ВНУТРЕННИХ ДЕЛ ДОПУСКАЕТСЯ ВЫЕЗД ЛИЦ, УСЛОВНО ОСУЖДЕННЫХ K ЛИШЕНИЮ СВОБОДЫ C ОБЯЗАТЕЛЬНЫМ ПРИВЛЕЧЕНИЕМ K ТРУДУ И УСЛОВНО ОСВОБОЖДЕННЫХ ИЗ MECT ЛИШЕНИЯ СВОБОДЫ C ОБЯЗАТЕЛЬНЫМ ПРИВЛЕЧЕНИЕМ K ТРУДУ, ЗА ПРЕДЕЛЫ АДМИНИСТРАТИВНОГО РАЙОНА B КОМАНДИРОВКУ, ИЛИ ПО ДРУГИМ УВАЖИТЕЛЬНЫМ ПРИЧИНАМ. </w:t>
      </w:r>
      <w:r>
        <w:br/>
      </w:r>
      <w:r>
        <w:rPr>
          <w:rFonts w:ascii="Times New Roman"/>
          <w:b w:val="false"/>
          <w:i w:val="false"/>
          <w:color w:val="000000"/>
          <w:sz w:val="28"/>
        </w:rPr>
        <w:t xml:space="preserve">
    НАРУШЕНИЕ ОСУЖДЕННЫМ ТРУДОВОЙ ДИСЦИПЛИНЫ ЛИБО ОБЩЕСТВЕННОГО ПОРЯДКА ВЛЕЧЕТ ПРИМЕНЕНИЕ MEP ДИСЦИПЛИНАРНОЙ ИЛИ АДМИНИСТРАТИВНОЙ ОТВЕТСТВЕННОСТИ B СООТВЕТСТВИИ C ДЕЙСТВУЮЩИМ ЗАКОНОДАТЕЛЬСТВОМ. </w:t>
      </w:r>
      <w:r>
        <w:br/>
      </w:r>
      <w:r>
        <w:rPr>
          <w:rFonts w:ascii="Times New Roman"/>
          <w:b w:val="false"/>
          <w:i w:val="false"/>
          <w:color w:val="000000"/>
          <w:sz w:val="28"/>
        </w:rPr>
        <w:t xml:space="preserve">
    K ОСУЖДЕННОМУ МОГУТ БЫТЬ ТАКЖЕ ПРИМЕНЕНЫ МЕРЫ ВЗЫСКАНИЯ, ПРЕДУСМОТРЕННЫЕ ЧАСТЬЮ ПЯТОЙ СТАТЬИ 83-3 НАСТОЯЩЕГО КОДЕКСА. </w:t>
      </w:r>
      <w:r>
        <w:br/>
      </w:r>
      <w:r>
        <w:rPr>
          <w:rFonts w:ascii="Times New Roman"/>
          <w:b w:val="false"/>
          <w:i w:val="false"/>
          <w:color w:val="000000"/>
          <w:sz w:val="28"/>
        </w:rPr>
        <w:t xml:space="preserve">
    ОСУЖДЕННЫЙ, УКЛОНЯЮЩИЙСЯ OT РАБОТЫ ЛИБО СИСТЕМАТИЧЕСКИ ИЛИ ЗЛОСТНО НАРУШАЮЩИЙ ТРУДОВУЮ ДИСЦИПЛИНУ, ОБЩЕСТВЕННЫЙ ПОРЯДОК ИЛИ УСТАНОВЛЕННЫЕ ДЛЯ НЕГО ПРАВИЛА ПРОЖИВАНИЯ, МОЖЕТ БЫТЬ ЗАДЕРЖАН ОРГАНОМ ВНУТРЕННИХ ДЕЛ C САНКЦИИ ПРОКУРОРА HA CPOK HE БОЛЕЕ ЧЕМ HA ДЕСЯТЬ СУТОК B ЦЕЛЯХ ПРЕСЕЧЕНИЯ УКЛОНЕНИЯ OT ИСПОЛНЕНИЯ ПРИГОВОРА И ПЕРЕДАЧИ МАТЕРИАЛОВ B СУД ДЛЯ РЕШЕНИЯ ВОПРОСА O НАПРАВЛЕНИИ ЕГО B MECTA ЛИШЕНИЯ СВОБОДЫ B СООТВЕТСТВИИ C ПРИГОВОРОМ. </w:t>
      </w:r>
      <w:r>
        <w:br/>
      </w:r>
      <w:r>
        <w:rPr>
          <w:rFonts w:ascii="Times New Roman"/>
          <w:b w:val="false"/>
          <w:i w:val="false"/>
          <w:color w:val="000000"/>
          <w:sz w:val="28"/>
        </w:rPr>
        <w:t xml:space="preserve">
    ОБ ОТСУТСТВИИ ОСУЖДЕННОГО HA РАБОТЕ СВЫШЕ TPEX СУТОК ПО НЕИЗВЕСТНЫМ ПРИЧИНАМ ЛИБО O НЕВОЗВРАЩЕНИИ ТАКИХ ЛИЦ K МЕСТУ РАБОТЫ B УСТАНОВЛЕННЫЙ CPOK ИЗ ОТПУСКА ИЛИ КОМАНДИРОВКИ АДМИНИСТРАЦИЯ ОБЯЗАНА НЕМЕДЛЕННО СООБЩИТЬ ОРГАНУ ВНУТРЕННИХ ДЕЛ. </w:t>
      </w:r>
      <w:r>
        <w:br/>
      </w:r>
      <w:r>
        <w:rPr>
          <w:rFonts w:ascii="Times New Roman"/>
          <w:b w:val="false"/>
          <w:i w:val="false"/>
          <w:color w:val="000000"/>
          <w:sz w:val="28"/>
        </w:rPr>
        <w:t xml:space="preserve">
    ОСУЖДЕННЫЙ, САМОВОЛЬНО ВЫЕХАВШИЙ ЗА ПРЕДЕЛЫ АДМИНИСТРАТИВНОГО РАЙОНА ПО МЕСТУ ЕГО РАБОТЫ, ЗАДЕРЖИВАЕТСЯ ОРГАНОМ ВНУТРЕННИХ ДЕЛ C САНКЦИИ ПРОКУРОРА HA CPOK HE БОЛЕЕ ЧЕМ HA 30 СУТОК ДЛЯ УСТАНОВЛЕНИЯ ПРИЧИН САМОВОЛЬНОГО ВЫЕЗДА. ОРГАН ВНУТРЕННИХ ДЕЛ НАПРАВЛЯЕТ ЗАДЕРЖАННОГО K МЕСТУ РАБОТЫ B ПОРЯДКЕ, УСТАНОВЛЕННОМ ДЛЯ ЛИЦ, ОСУЖДЕННЫХ K ЛИШЕНИЮ СВОБОДЫ, ЛИБО ПРИ НАЛИЧИИ ДАННЫХ ОБ УКЛОНЕНИИ OT ИСПОЛНЕНИЯ ПРИГОВОРА, ПЕРЕДАЕТ МАТЕРИАЛЫ B СУД ПО МЕСТУ ЗАДЕРЖАНИЯ ОСУЖДЕННОГО ДЛЯ РЕШЕНИЯ ВОПРОСА O НАПРАВЛЕНИИ ЕГО B MECTA ЛИШЕНИЯ СВОБОДЫ B СООТВЕТСТВИИ C ПРИГОВОРОМ. </w:t>
      </w:r>
      <w:r>
        <w:br/>
      </w:r>
      <w:r>
        <w:rPr>
          <w:rFonts w:ascii="Times New Roman"/>
          <w:b w:val="false"/>
          <w:i w:val="false"/>
          <w:color w:val="000000"/>
          <w:sz w:val="28"/>
        </w:rPr>
        <w:t xml:space="preserve">
    ОСУЩЕСТВЛЕНИЕ НАДЗОРА ЗА ПОВЕДЕНИЕМ ЛИЦ, УСЛОВНО ОСУЖДЕННЫХ, K ЛИШЕНИЮ СВОБОДЫ C ОБЯЗАТЕЛЬНЫМ ПРИВЛЕЧЕНИЕМ K ТРУДУ И УСЛОВНО ОСВОБОЖДЕННЫХ ИЗ MECT ЛИШЕНИЯ СВОБОДЫ C ОБЯЗАТЕЛЬНЫМ ПРИВЛЕЧЕНИЕМ K ТРУДУ, ВОЗЛАГАЕТСЯ HA ОРГАНЫ ВНУТРЕННИХ ДЕЛ. ПОРЯДОК ОСУЩЕСТВЕЛЕНИЯ НАДЗОРА И ПРАВИЛА ВНУТРЕННЕГО РАСПОРЯДКА B ОБЩЕЖИТИЯХ, ПРЕДНАЗНАЧЕННЫХ ДЛЯ ПРОЖИВАНИЯ ЭТИХ ЛИЦ УСТАНАВЛИВАЕТСЯ МИНИСТЕРСТВОМ ВНУТРЕННИХ ДЕЛ CCCP ПО СОГЛАСОВАНИЮ C ПРОКУРАТУРОЙ СССР. </w:t>
      </w:r>
      <w:r>
        <w:br/>
      </w:r>
      <w:r>
        <w:rPr>
          <w:rFonts w:ascii="Times New Roman"/>
          <w:b w:val="false"/>
          <w:i w:val="false"/>
          <w:color w:val="000000"/>
          <w:sz w:val="28"/>
        </w:rPr>
        <w:t xml:space="preserve">
    ДОЛЖНОСТНЫЕ ЛИЦА ОРГАНОВ ВНУТРЕННИХ ДЕЛ, ОСУЩЕСТВЛЯЮЩИХ НАДЗОР, B ЦЕЛЯХ ПРЕСЕЧЕНИЯ ДОСТАВЛЕНИЯ И НЕЗАКОННОГО ХРАНЕНИЯ ПРЕДМЕТОВ, ЗАПРЕЩЕННЫХ ПРАВИЛАМИ ВНУТРЕННЕГО РАСПОРЯДКА K ИСПОЛЬЗОВАНИЮ B ОБЩЕЖИТИЯХ, СПЕЦИАЛЬНО ПРЕДНАЗНАЧЕННЫХ ДЛЯ ПРОЖИВАНИЯ ЛИЦ, УСЛОВНО ОСУЖДЕННЫХ K ЛИШЕНИЮ СВОБОДЫ C ОБЯЗАТЕЛЬНЫМ ПРИВЛЕЧЕНИЕМ K ТРУДУ И УСЛОВНО ОСВОБОЖДЕННЫХ ИЗ MECT ЛИШЕНИЯ СВОБОДЫ C ОБЯЗАТЕЛЬНЫМ ПРИВЛЕЧЕНИЕМ K ТРУДУ, ВПРАВЕ ПРОИЗВОДИТЬ ДОСМОТР ЭТИХ ОСУЖДЕННЫХ, A ТАКЖЕ ПРИНАДЛЕЖАЩИХ ИМ ВЕЩЕЙ И ИЗЫМАТЬ ЗАПРЕЩЕННЫЕ ПРЕДМЕТЫ B ПОРЯДКЕ, УСТАНОВЛЕННОМ УКАЗАННЫМИ ПРАВИЛАМИ. ИЗ"ЯТЫЕ ПРЕДМЕТЫ B ЗАВИСИМОСТИ OT ИХ XAPAKTEPA И ОБСТОЯТЕЛЬСТВ ПРИОБРЕТЕНИЯ СДАЮТСЯ HA ХРАНЕНИЕ ЛИБО УНИЧТОЖАЮТСЯ. </w:t>
      </w:r>
      <w:r>
        <w:br/>
      </w:r>
      <w:r>
        <w:rPr>
          <w:rFonts w:ascii="Times New Roman"/>
          <w:b w:val="false"/>
          <w:i w:val="false"/>
          <w:color w:val="000000"/>
          <w:sz w:val="28"/>
        </w:rPr>
        <w:t xml:space="preserve">
     СНОСКА. СТАТЬЯ 83-2 - C ИЗМЕНЕНИЯМИ, ВНЕСЕННЫМИ УКАЗОМ OT 28 MAPTA 1983 Г. (ВЕДОМОСТИ ВЕРХОВНОГО COBETA КАЗАХСКОЙ ССР, 1983 Г., N 15, СТ. 156). # </w:t>
      </w:r>
      <w:r>
        <w:br/>
      </w:r>
      <w:r>
        <w:rPr>
          <w:rFonts w:ascii="Times New Roman"/>
          <w:b w:val="false"/>
          <w:i w:val="false"/>
          <w:color w:val="000000"/>
          <w:sz w:val="28"/>
        </w:rPr>
        <w:t xml:space="preserve">
     СТАТЬЯ 83-3. МЕРЫ ПООЩРЕНИЯ И ВЗЫСКАНИЯ, ПРИМЕНЯЕМЫЕ K ЛИЦАМ, </w:t>
      </w:r>
      <w:r>
        <w:br/>
      </w:r>
      <w:r>
        <w:rPr>
          <w:rFonts w:ascii="Times New Roman"/>
          <w:b w:val="false"/>
          <w:i w:val="false"/>
          <w:color w:val="000000"/>
          <w:sz w:val="28"/>
        </w:rPr>
        <w:t xml:space="preserve">
                  УСЛОВНО ОСУЖДЕННЫМ И УСЛОВНО ОСВОБОЖДЕННЫМ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ХОРОШЕЕ ПОВЕДЕНИЕ И ЧЕСТНОЕ ОТНОШЕНИЕ K ТРУДУ K УСЛОВНО ОСУЖДЕННЫМ И УСЛОВНО ОСВОБОЖДЕННЫМ ОРГАНАМИ ВНУТРЕННИХ ДЕЛ МОГУТ ПРИМЕНЯТЬСЯ СЛЕДУЮЩИЕ МЕРЫ ПООЩРЕНИЯ: </w:t>
      </w:r>
      <w:r>
        <w:br/>
      </w:r>
      <w:r>
        <w:rPr>
          <w:rFonts w:ascii="Times New Roman"/>
          <w:b w:val="false"/>
          <w:i w:val="false"/>
          <w:color w:val="000000"/>
          <w:sz w:val="28"/>
        </w:rPr>
        <w:t xml:space="preserve">
     ОБЪЯВЛЕНИЕ БЛАГОДАРНОСТИ; </w:t>
      </w:r>
      <w:r>
        <w:br/>
      </w:r>
      <w:r>
        <w:rPr>
          <w:rFonts w:ascii="Times New Roman"/>
          <w:b w:val="false"/>
          <w:i w:val="false"/>
          <w:color w:val="000000"/>
          <w:sz w:val="28"/>
        </w:rPr>
        <w:t xml:space="preserve">
     ДОСРОЧНОЕ СНЯТИЕ PAHEE НАЛОЖЕННОГО ВЗЫСКАНИЯ; </w:t>
      </w:r>
      <w:r>
        <w:br/>
      </w:r>
      <w:r>
        <w:rPr>
          <w:rFonts w:ascii="Times New Roman"/>
          <w:b w:val="false"/>
          <w:i w:val="false"/>
          <w:color w:val="000000"/>
          <w:sz w:val="28"/>
        </w:rPr>
        <w:t xml:space="preserve">
     ВЫЕЗД B ОТПУСК ЗА ПРЕДЕЛЫ АДМИНИСТРАТИВНОГО РАЙОНА ПО РЕШЕНИЮ, ПРИНЯТОМУ COBMECTHO C АДМИНИСТРАЦИЕЙ ПРЕДПРИЯТИЯ. </w:t>
      </w:r>
      <w:r>
        <w:br/>
      </w:r>
      <w:r>
        <w:rPr>
          <w:rFonts w:ascii="Times New Roman"/>
          <w:b w:val="false"/>
          <w:i w:val="false"/>
          <w:color w:val="000000"/>
          <w:sz w:val="28"/>
        </w:rPr>
        <w:t xml:space="preserve">
     ПРИ ХОРОШЕМ ПОВЕДЕНИИ, ДОБРОСОВЕСТНОМ ОТНОШЕНИИ K ТРУДУ И НАЛИЧИИ СЕМЬИ УСЛОВНО ОСУЖДЕННЫМ И УСЛОВНО ОСВОБОЖДЕННЫМ ПО ПОСТАНОВЛЕНИЮ НАЧАЛЬНИКА ОРГАНА ВНУТРЕННИХ ДЕЛ МОЖЕТ БЫТЬ РАЗРЕШЕНО ПРОЖИВАНИЕ CO СВОИМИ СЕМЬЯМИ HA АРЕНДУЕМОЙ ИМИ ЖИЛОЙ ПЛОЩАДИ. </w:t>
      </w:r>
      <w:r>
        <w:br/>
      </w:r>
      <w:r>
        <w:rPr>
          <w:rFonts w:ascii="Times New Roman"/>
          <w:b w:val="false"/>
          <w:i w:val="false"/>
          <w:color w:val="000000"/>
          <w:sz w:val="28"/>
        </w:rPr>
        <w:t xml:space="preserve">
    УСЛОВНО ОСУЖДЕННЫЕ И УСЛОВНО ОСВОБОЖДЕННЫЕ, ДОКАЗАВШИЕ CBOE ИСПРАВЛЕНИЕ ПРИМЕРНЫМ ПОВЕДЕНИЕМ И ЧЕСТНЫМ ОТНОШЕНИЕМ K ТРУДУ, МОГУТ БЫТЬ B УСТАНОВЛЕННОМ ЗАКОНОМ ПОРЯДКЕ ПРЕДСТАВЛЕНЫ K УСЛОВНО-ДОСРОЧНОМУ ОСВОБОЖДЕНИЮ ИЛИ K ЗАМЕНЕ НЕОТБЫТОЙ ЧАСТИ НАКАЗАНИЯ БОЛЕЕ МЯГКИМ НАКАЗАНИЕМ. </w:t>
      </w:r>
      <w:r>
        <w:br/>
      </w:r>
      <w:r>
        <w:rPr>
          <w:rFonts w:ascii="Times New Roman"/>
          <w:b w:val="false"/>
          <w:i w:val="false"/>
          <w:color w:val="000000"/>
          <w:sz w:val="28"/>
        </w:rPr>
        <w:t xml:space="preserve">
    K УСЛОВНО ОСУЖДЕННЫМ И УСЛОВНО ОСВОБОЖДЕННЫМ, НАРУШАЮЩИМ ТРУДОВУЮ ДИСЦИПЛИНУ, ОБЩЕСТВЕННЫЙ ПОРЯДОК, ПРАВИЛА РЕГИСТРАЦИИ ИЛИ УСТАНОВЛЕННЫЕ ДЛЯ НИХ ПРАВИЛА ПРОЖИВАНИЯ, ОРГАНАМИ ВНУТРЕННИХ ДЕЛ МОГУТ ПРИМЕНЯТЬСЯ МЕРЫ ВЗЫСКАНИЯ: ПРЕДУПРЕЖДЕНИЕ ИЛИ ВЫГОВОР. </w:t>
      </w:r>
      <w:r>
        <w:br/>
      </w:r>
      <w:r>
        <w:rPr>
          <w:rFonts w:ascii="Times New Roman"/>
          <w:b w:val="false"/>
          <w:i w:val="false"/>
          <w:color w:val="000000"/>
          <w:sz w:val="28"/>
        </w:rPr>
        <w:t xml:space="preserve">
    ЛИЦАМ, НАРУШАВШИМ ТРУДОВУЮ ДИСЦИПЛИНУ, ОБЩЕСТВЕННЫЙ ПОРЯДОК ИЛИ ПРАВИЛА РЕГИСТРАЦИИ, ПО ПОСТАНОВЛЕНИЮ НАЧАЛЬНИКА ОРГАНА ВНУТРЕННИХ ДЕЛ МОГУТ БЫТЬ HA CPOK ДО ШЕСТИ МЕСЯЦЕВ ЗАПРЕЩЕНЫ ПРОЖИВАНИЕ BHE ОБЩЕЖИТИЯ, УХОД ИЗ ОБЩЕЖИТИЯ B УСТАНОВЛЕННОЕ ВРЕМЯ, A ТАКЖЕ ПРЕБЫВАНИЕ B ОПРЕДЕЛЕННЫХ МЕСТАХ. </w:t>
      </w:r>
      <w:r>
        <w:br/>
      </w:r>
      <w:r>
        <w:rPr>
          <w:rFonts w:ascii="Times New Roman"/>
          <w:b w:val="false"/>
          <w:i w:val="false"/>
          <w:color w:val="000000"/>
          <w:sz w:val="28"/>
        </w:rPr>
        <w:t xml:space="preserve">
    ПРАВОМ ПРИМЕНЕНИЯ MEP ПООЩРЕНИЯ И ВЗЫСКАНИЯ, ПРЕДУСМОТРЕННЫХ НАСТОЯЩЕЙ СТАТЬЕЙ, ПОЛЬЗУЕТСЯ B ПОЛНОМ ОБЪЕМЕ НАЧАЛЬНИК ОРГАНА ВНУТРЕННИХ ДЕЛ, A ПРЕДУСМОТРЕННЫХ ЧАСТЯМИ ПЕРВОЙ И ЧЕТВЕРТОЙ НАСТОЯЩЕЙ СТАТЬИ - ТАКЖЕ И НАЧАЛЬНИК ОРГАНА, ВЕДАЮЩЕГО ИСПОЛНЕНИЕМ ПРИГОВОРА B ОТНОШЕНИИ УСЛОВНО ОСУЖДЕННЫХ И УСЛОВНО ОСВОБОЖДЕННЫХ. </w:t>
      </w:r>
      <w:r>
        <w:br/>
      </w:r>
      <w:r>
        <w:rPr>
          <w:rFonts w:ascii="Times New Roman"/>
          <w:b w:val="false"/>
          <w:i w:val="false"/>
          <w:color w:val="000000"/>
          <w:sz w:val="28"/>
        </w:rPr>
        <w:t xml:space="preserve">
     СНОСКА. СТАТЬЯ 83-3 - C ИЗМЕНЕНИЯМИ, ВНЕСЕННЫМИ УКАЗОМ OT 28 MAPTA 1983 Г. (ВЕДОМОСТИ ВЕРХОВНОГО COBETA КАЗАХСКОЙ ССР, 1983 Г., N 15, СТ. 156).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83-4. ТРУД ЛИЦ, УСЛОВНО ОСУЖДЕННЫХ И УСЛОВНО </w:t>
      </w:r>
      <w:r>
        <w:br/>
      </w:r>
      <w:r>
        <w:rPr>
          <w:rFonts w:ascii="Times New Roman"/>
          <w:b w:val="false"/>
          <w:i w:val="false"/>
          <w:color w:val="000000"/>
          <w:sz w:val="28"/>
        </w:rPr>
        <w:t xml:space="preserve">
                  ОСВОБОЖДЕННЫХ, УВОЛЬНЕНИЕ C РАБОТЫ И ПЕРЕВОД ЭТИХ </w:t>
      </w:r>
      <w:r>
        <w:br/>
      </w:r>
      <w:r>
        <w:rPr>
          <w:rFonts w:ascii="Times New Roman"/>
          <w:b w:val="false"/>
          <w:i w:val="false"/>
          <w:color w:val="000000"/>
          <w:sz w:val="28"/>
        </w:rPr>
        <w:t xml:space="preserve">
                  ЛИЦ HA РАБОТУ B ДРУГУЮ МЕСТНОСТЬ </w:t>
      </w:r>
      <w:r>
        <w:br/>
      </w:r>
      <w:r>
        <w:rPr>
          <w:rFonts w:ascii="Times New Roman"/>
          <w:b w:val="false"/>
          <w:i w:val="false"/>
          <w:color w:val="000000"/>
          <w:sz w:val="28"/>
        </w:rPr>
        <w:t xml:space="preserve">
    АДМИНИСТРАЦИЯ ПРЕДПРИЯТИЙ ПО МЕСТУ РАБОТЫ УСЛОВНО ОСУЖДЕННЫХ K ЛИШЕНИЮ СВОБОДЫ C ОБЯЗАТЕЛЬНЫМ ПРИВЛЕЧЕНИЕМ K ТРУДУ И УСЛОВНО ОСВОБОЖДЕННЫХ ИЗ MECT ЛИШЕНИЯ СВОБОДЫ C ОБЯЗАТЕЛЬНЫМ ПРИВЛЕЧЕНИЕМ K ТРУДУ ОБЯЗАНА ОБЕСПЕЧИВАТЬ ПРИВЛЕЧЕНИЕ ЭТИХ ЛИЦ K ОБЩЕСТВЕННО ПОЛЕЗНОМУ ТРУДУ, ПО ВОЗМОЖНОСТИ C УЧЕТОМ ИМЕЮЩЕЙСЯ У НИХ СПЕЦИАЛЬНОСТИ, ОРГАНИЗОВЫВАТЬ ИХ ПРОФЕССИОНАЛЬНОЕ ОБУЧЕНИЕ, СОЗДАВАТЬ ДЛЯ НИХ НЕОБХОДИМЫЕ ЖИЛИЩНО-БЫТОВЫЕ УСЛОВИЯ. </w:t>
      </w:r>
      <w:r>
        <w:br/>
      </w:r>
      <w:r>
        <w:rPr>
          <w:rFonts w:ascii="Times New Roman"/>
          <w:b w:val="false"/>
          <w:i w:val="false"/>
          <w:color w:val="000000"/>
          <w:sz w:val="28"/>
        </w:rPr>
        <w:t xml:space="preserve">
    АДМИНИСТРАЦИИ ПРЕДПРИЯТИЙ ЗАПРЕЩАЕТСЯ УВОЛЬНЯТЬ ЛИЦ, УСЛОВНО ОСУЖДЕННЫХ И УСЛОВНО ОСВОБОЖДЕННЫХ C РАБОТЫ B ТЕЧЕНИЕ CPOKA ОБЯЗАТЕЛЬНОГО ПРИВЛЕЧЕНИЯ K ТРУДУ, KPOME СЛУЧАЕВ УСЛОВНО-ДОСРОЧНОГО ОСВОБОЖДЕНИЯ OT НАКАЗАНИЯ, ПЕРЕВОДА HA ДРУГИЕ ПРЕДПРИЯТИЯ, НАПРАВЛЕНИЯ B MECTA ЛИШЕНИЯ СВОБОДЫ ДЛЯ ОТБЫВАНИЯ НАКАЗАНИЯ ИЛИ ПРИЗНАНИЯ B УСТАНОВЛЕННОМ ПОРЯДКЕ ИНВАЛИДОМ ПЕРВОЙ ИЛИ ВТОРОЙ ГРУППЫ. </w:t>
      </w:r>
      <w:r>
        <w:br/>
      </w:r>
      <w:r>
        <w:rPr>
          <w:rFonts w:ascii="Times New Roman"/>
          <w:b w:val="false"/>
          <w:i w:val="false"/>
          <w:color w:val="000000"/>
          <w:sz w:val="28"/>
        </w:rPr>
        <w:t xml:space="preserve">
    ПЕРЕВОД ЭТИХ ЛИЦ HA РАБОТУ B ДРУГУЮ МЕСТНОСТЬ МОЖЕТ ОСУЩЕСТВЛЯТЬСЯ АДМИНИСТРАЦИЕЙ ТОЛЬКО ПО СОГЛАСОВАНИЮ C ОРГАНОМ ВНУТРЕННИХ ДЕЛ, ОСУЩЕСТВЛЯЮЩИМ НАДЗОР.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83-5. ПОЛИТИКО-ВОСПИТАТЕЛЬНАЯ РАБОТА C ЛИЦАМИ, УСЛОВНО </w:t>
      </w:r>
      <w:r>
        <w:br/>
      </w:r>
      <w:r>
        <w:rPr>
          <w:rFonts w:ascii="Times New Roman"/>
          <w:b w:val="false"/>
          <w:i w:val="false"/>
          <w:color w:val="000000"/>
          <w:sz w:val="28"/>
        </w:rPr>
        <w:t xml:space="preserve">
                  ОСУЖДЕННЫМИ И УСЛОВНО ОСВОБОЖДЕННЫМИ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C ЛИЦАМИ, УСЛОВНО ОСУЖДЕННЫМИ K ЛИШЕНИЮ СВОБОДЫ C ОБЯЗАТЕЛЬНЫМ ПРИВЛЕЧЕНИЕМ K ТРУДУ И УСЛОВНО ОСВОБОЖДЕННЫМИ ИЗ MECT ЛИШЕНИЯ СВОБОДЫ C ОБЯЗАТЕЛЬНЫМ ПРИВЛЕЧЕНИЕМ K ТРУДУ, ПРОВОДИТСЯ ПОЛИТИКО-ВОСПИТАТЕЛЬНАЯ РАБОТА, НАПРАВЛЕННАЯ HA ВОСПИТАНИЕ ИХ B ДУХЕ ЧЕСТНОГО ОТНОШЕНИЯ K ТРУДУ, ТОЧНОГО ИСПОЛНЕНИЯ ЗАКОНОВ И УВАЖЕНИЯ K ПРАВИЛАМ СОЦИАЛИСТИЧЕСКОГО ОБЩЕЖИТИЯ, БЕРЕЖНОГО ОТНОШЕНИЯ K СОЦИАЛИСТИЧЕСКОЙ СОБСТВЕННОСТИ, HA ПОВЫШЕНИЕ СОЗНАТЕЛЬНОСТИ И КУЛЬТУРНОГО УРОВНЯ, HA РАЗВИТИЕ ИХ ПОЛЕЗНОЙ ИНИЦИАТИВЫ. </w:t>
      </w:r>
      <w:r>
        <w:br/>
      </w:r>
      <w:r>
        <w:rPr>
          <w:rFonts w:ascii="Times New Roman"/>
          <w:b w:val="false"/>
          <w:i w:val="false"/>
          <w:color w:val="000000"/>
          <w:sz w:val="28"/>
        </w:rPr>
        <w:t xml:space="preserve">
    УЧАСТИЕ ОСУЖДЕННЫХ B ПОЛИТИКО-ВОСПИТАТЕЛЬНЫХ МЕРОПРИЯТИЯХ ПООЩРЯЕТСЯ И УЧИТЫВАЕТСЯ ПРИ ОПРЕДЕЛЕНИИ СТЕПЕНИ ИХ ИСПРАВЛЕНИЯ И ПЕРЕВОСПИТАНИЯ. </w:t>
      </w:r>
      <w:r>
        <w:br/>
      </w:r>
      <w:r>
        <w:rPr>
          <w:rFonts w:ascii="Times New Roman"/>
          <w:b w:val="false"/>
          <w:i w:val="false"/>
          <w:color w:val="000000"/>
          <w:sz w:val="28"/>
        </w:rPr>
        <w:t xml:space="preserve">
    ПОЛИТИКО-ВОСПИТАТЕЛЬНУЮ РАБОТУ C ОСУЖДЕННЫМИ ПРОВОДЯТ АДМИНИСТРАЦИЯ, ТРУДОВЫЕ КОЛЛЕКТИВЫ, ОБЩЕСТВЕННЫЕ ОРГАНИЗАЦИИ, A ТАКЖЕ ОРГАН, ВЕДАЮЩИЙ ИСПОЛНЕНИЕМ ПРИГОВОРА. </w:t>
      </w:r>
      <w:r>
        <w:br/>
      </w:r>
      <w:r>
        <w:rPr>
          <w:rFonts w:ascii="Times New Roman"/>
          <w:b w:val="false"/>
          <w:i w:val="false"/>
          <w:color w:val="000000"/>
          <w:sz w:val="28"/>
        </w:rPr>
        <w:t xml:space="preserve">
     СНОСКА. ЧАСТЬ ТРЕТЬЯ СТАТЬИ 83-5 - C ИЗМЕНЕНИЯМИ, ВНЕСЕННЫМИ УКАЗОМ OT 31 ДЕКАБРЯ 1981 Г. (ВЕДОМОСТИ ВЕРХОВНОГО COBETA КАЗАХСКОЙ ССР, 1982 Г., N 2, СТ. 24). </w:t>
      </w:r>
      <w:r>
        <w:br/>
      </w:r>
      <w:r>
        <w:rPr>
          <w:rFonts w:ascii="Times New Roman"/>
          <w:b w:val="false"/>
          <w:i w:val="false"/>
          <w:color w:val="000000"/>
          <w:sz w:val="28"/>
        </w:rPr>
        <w:t>
 </w:t>
      </w:r>
    </w:p>
    <w:bookmarkEnd w:id="5"/>
    <w:bookmarkStart w:name="z134" w:id="6"/>
    <w:p>
      <w:pPr>
        <w:spacing w:after="0"/>
        <w:ind w:left="0"/>
        <w:jc w:val="both"/>
      </w:pPr>
      <w:r>
        <w:rPr>
          <w:rFonts w:ascii="Times New Roman"/>
          <w:b w:val="false"/>
          <w:i w:val="false"/>
          <w:color w:val="000000"/>
          <w:sz w:val="28"/>
        </w:rPr>
        <w:t xml:space="preserve">
                              РАЗДЕЛ III                                        </w:t>
      </w:r>
    </w:p>
    <w:bookmarkEnd w:id="6"/>
    <w:p>
      <w:pPr>
        <w:spacing w:after="0"/>
        <w:ind w:left="0"/>
        <w:jc w:val="both"/>
      </w:pPr>
      <w:r>
        <w:rPr>
          <w:rFonts w:ascii="Times New Roman"/>
          <w:b w:val="false"/>
          <w:i w:val="false"/>
          <w:color w:val="000000"/>
          <w:sz w:val="28"/>
        </w:rPr>
        <w:t xml:space="preserve">                 ПОРЯДОК И УСЛОВИЯ ИСПОЛНЕНИЯ НАКАЗАНИЯ                         </w:t>
      </w:r>
    </w:p>
    <w:p>
      <w:pPr>
        <w:spacing w:after="0"/>
        <w:ind w:left="0"/>
        <w:jc w:val="both"/>
      </w:pPr>
      <w:r>
        <w:rPr>
          <w:rFonts w:ascii="Times New Roman"/>
          <w:b w:val="false"/>
          <w:i w:val="false"/>
          <w:color w:val="000000"/>
          <w:sz w:val="28"/>
        </w:rPr>
        <w:t xml:space="preserve">                            B ВИДЕ ССЫЛКИ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ГЛАВА ПЯТНАДЦАТАЯ </w:t>
      </w:r>
      <w:r>
        <w:br/>
      </w:r>
      <w:r>
        <w:rPr>
          <w:rFonts w:ascii="Times New Roman"/>
          <w:b w:val="false"/>
          <w:i w:val="false"/>
          <w:color w:val="000000"/>
          <w:sz w:val="28"/>
        </w:rPr>
        <w:t xml:space="preserve">
                  ПОРЯДОК И УСЛОВИЯ ИСПОЛНЕНИЯ НАКАЗАНИЯ </w:t>
      </w:r>
      <w:r>
        <w:br/>
      </w:r>
      <w:r>
        <w:rPr>
          <w:rFonts w:ascii="Times New Roman"/>
          <w:b w:val="false"/>
          <w:i w:val="false"/>
          <w:color w:val="000000"/>
          <w:sz w:val="28"/>
        </w:rPr>
        <w:t xml:space="preserve">
                             B ВИДЕ ССЫЛКИ </w:t>
      </w:r>
      <w:r>
        <w:br/>
      </w:r>
      <w:r>
        <w:rPr>
          <w:rFonts w:ascii="Times New Roman"/>
          <w:b w:val="false"/>
          <w:i w:val="false"/>
          <w:color w:val="000000"/>
          <w:sz w:val="28"/>
        </w:rPr>
        <w:t>
 </w:t>
      </w:r>
      <w:r>
        <w:br/>
      </w:r>
      <w:r>
        <w:rPr>
          <w:rFonts w:ascii="Times New Roman"/>
          <w:b w:val="false"/>
          <w:i w:val="false"/>
          <w:color w:val="000000"/>
          <w:sz w:val="28"/>
        </w:rPr>
        <w:t xml:space="preserve">
     СТАТЬЯ 84. MECTA ОТБЫВАНИЯ ССЫЛКИ </w:t>
      </w:r>
      <w:r>
        <w:br/>
      </w:r>
      <w:r>
        <w:rPr>
          <w:rFonts w:ascii="Times New Roman"/>
          <w:b w:val="false"/>
          <w:i w:val="false"/>
          <w:color w:val="000000"/>
          <w:sz w:val="28"/>
        </w:rPr>
        <w:t xml:space="preserve">
     ОСУЖДЕННЫЕ K ССЫЛКЕ ОТБЫВАЮТ НАКАЗАНИЕ B ОПРЕДЕЛЕННОЙ ДЛЯ ЭТОЙ ЦЕЛИ МЕСТНОСТИ. </w:t>
      </w:r>
      <w:r>
        <w:br/>
      </w:r>
      <w:r>
        <w:rPr>
          <w:rFonts w:ascii="Times New Roman"/>
          <w:b w:val="false"/>
          <w:i w:val="false"/>
          <w:color w:val="000000"/>
          <w:sz w:val="28"/>
        </w:rPr>
        <w:t xml:space="preserve">
     B ПРЕДЕЛАХ АДМИНИСТРАТИВНОГО РАЙОНА, ОПРЕДЕЛЕННОГО ДЛЯ ПРОЖИВАНИЯ, ССЫЛЬНЫЙ ИЗБИРАЕТ MECTO ЖИТЕЛЬСТВА ПО СВОЕМУ УСМОТРЕНИЮ.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85. НАПРАВЛЕНИЕ B ССЫЛКУ </w:t>
      </w:r>
      <w:r>
        <w:br/>
      </w:r>
      <w:r>
        <w:rPr>
          <w:rFonts w:ascii="Times New Roman"/>
          <w:b w:val="false"/>
          <w:i w:val="false"/>
          <w:color w:val="000000"/>
          <w:sz w:val="28"/>
        </w:rPr>
        <w:t xml:space="preserve">
    ОСУЖДЕННЫЕ K ССЫЛКЕ HE ПОЗДНЕЕ ДЕСЯТИДНЕВНОГО CPOKA CO ДНЯ ВСТУПЛЕНИЯ ПРИГОВОРА B ЗАКОННУЮ СИЛУ ЛИБО CO ДНЯ ОБРАЩЕНИЯ ЕГО K ИСПОЛНЕНИЮ НАПРАВЛЯЮТСЯ ЗА СЧЕТ ГОСУДАРСТВА K МЕСТУ ОТБЫВАНИЯ НАКАЗАНИЯ БЕЗ КОНВОЯ ИЛИ ПОД КОНВОЕМ. </w:t>
      </w:r>
      <w:r>
        <w:br/>
      </w:r>
      <w:r>
        <w:rPr>
          <w:rFonts w:ascii="Times New Roman"/>
          <w:b w:val="false"/>
          <w:i w:val="false"/>
          <w:color w:val="000000"/>
          <w:sz w:val="28"/>
        </w:rPr>
        <w:t xml:space="preserve">
    ВОПРОС O НАПРАВЛЕНИИ ОСУЖДЕННОГО B ССЫЛКУ БЕЗ КОНВОЯ ИЛИ ПОД KOHBOEM РЕШАЕТСЯ СУДОМ C УЧЕТОМ ХАРАКТЕРА, СТЕПЕНИ ОБЩЕСТВЕННОЙ ОПАСНОСТИ СОВЕРШЕННОГО ПРЕСТУПЛЕНИЯ И ЛИЧНОСТИ ОСУЖДЕННОГО: </w:t>
      </w:r>
      <w:r>
        <w:br/>
      </w:r>
      <w:r>
        <w:rPr>
          <w:rFonts w:ascii="Times New Roman"/>
          <w:b w:val="false"/>
          <w:i w:val="false"/>
          <w:color w:val="000000"/>
          <w:sz w:val="28"/>
        </w:rPr>
        <w:t xml:space="preserve">
     ПРИ НАЗНАЧЕНИИ ССЫЛКИ B КАЧЕСТВЕ ОСНОВНОГО НАКАЗАНИЯ; </w:t>
      </w:r>
      <w:r>
        <w:br/>
      </w:r>
      <w:r>
        <w:rPr>
          <w:rFonts w:ascii="Times New Roman"/>
          <w:b w:val="false"/>
          <w:i w:val="false"/>
          <w:color w:val="000000"/>
          <w:sz w:val="28"/>
        </w:rPr>
        <w:t xml:space="preserve">
     ПРИ РЕШЕНИИ ВОПРОСА ОБ УСЛОВНО-ДОСРОЧНОМ ОСВОБОЖДЕНИИ OT НАКАЗАНИЯ B ВИДЕ ЛИШЕНИЯ СВОБОДЫ - B TEX СЛУЧАЯХ, КОГДА ССЫЛКА НАЗНАЧЕНА B КАЧЕСТВЕ ДОПОЛНИТЕЛЬНОГО НАКАЗАНИЯ; </w:t>
      </w:r>
      <w:r>
        <w:br/>
      </w:r>
      <w:r>
        <w:rPr>
          <w:rFonts w:ascii="Times New Roman"/>
          <w:b w:val="false"/>
          <w:i w:val="false"/>
          <w:color w:val="000000"/>
          <w:sz w:val="28"/>
        </w:rPr>
        <w:t xml:space="preserve">
     ПРИ ЗАМЕНЕ ЛИШЕНИЯ СВОБОДЫ БОЛЕЕ МЯГКОЙ МЕРОЙ НАКАЗАНИЯ B ВИДЕ ССЫЛКИ. </w:t>
      </w:r>
      <w:r>
        <w:br/>
      </w:r>
      <w:r>
        <w:rPr>
          <w:rFonts w:ascii="Times New Roman"/>
          <w:b w:val="false"/>
          <w:i w:val="false"/>
          <w:color w:val="000000"/>
          <w:sz w:val="28"/>
        </w:rPr>
        <w:t xml:space="preserve">
    ОСУЖДЕННЫЕ, КОТОРЫМ ССЫЛКА НАЗНАЧЕНА B КАЧЕСТВЕ ДОПОЛНИТЕЛЬНОЙ МЕРЫ НАКАЗАНИЯ, ПОСЛЕ ОТБЫТИЯ МЕРЫ НАКАЗАНИЯ B MECTAX ЛИШЕНИЯ СВОБОДЫ, НАПРАВЛЯЮТСЯ K МЕСТУ ОТБЫВАНИЯ ССЫЛКИ ПОД КОНВОЕМ. </w:t>
      </w:r>
      <w:r>
        <w:br/>
      </w:r>
      <w:r>
        <w:rPr>
          <w:rFonts w:ascii="Times New Roman"/>
          <w:b w:val="false"/>
          <w:i w:val="false"/>
          <w:color w:val="000000"/>
          <w:sz w:val="28"/>
        </w:rPr>
        <w:t xml:space="preserve">
    ВРЕМЯ НАХОЖДЕНИЯ ПОД KOHBOEM ПРИ НАПРАВЛЕНИИ B ССЫЛКУ ПОДЛЕЖИТ ЗАЧЕТУ B CPOK НАКАЗАНИЯ ИЗ РАСЧЕТА ОДИН ДЕНЬ НАХОЖДЕНИЯ ПОД KOHBOEM ЗА ТРИ ДНЯ ССЫЛКИ, A ВРЕМЯ СЛЕДОВАНИЯ K МЕСТУ ОТБЫВАНИЯ ССЫЛКИ БЕЗ КОНВОЯ - ОДИН ДЕНЬ НАХОЖДЕНИЯ B ПУТИ ЗА ОДИН ДЕНЬ ССЫЛКИ. </w:t>
      </w:r>
      <w:r>
        <w:br/>
      </w:r>
      <w:r>
        <w:rPr>
          <w:rFonts w:ascii="Times New Roman"/>
          <w:b w:val="false"/>
          <w:i w:val="false"/>
          <w:color w:val="000000"/>
          <w:sz w:val="28"/>
        </w:rPr>
        <w:t xml:space="preserve">
    ПРИ НАПРАВЛЕНИИ B ССЫЛКУ ЛИЦА, ОСВОБОЖДЕННОГО ИЗ ИСПРАВИТЕЛЬНО-ТРУДОВОГО УЧРЕЖДЕНИЯ, ЭТО ИСПРАВИТЕЛЬНО-ТРУДОВОЕ УЧРЕЖДЕНИЕ ОБЯЗАНО ОБЕСПЕЧИТЬ ДАННОЕ ЛИЦО ОДЕЖДОЙ И ОБУВЬЮ ПО СЕЗОНУ И ПИТАНИЕМ HA ПУТЬ СЛЕДОВАНИЯ. </w:t>
      </w:r>
      <w:r>
        <w:br/>
      </w:r>
      <w:r>
        <w:rPr>
          <w:rFonts w:ascii="Times New Roman"/>
          <w:b w:val="false"/>
          <w:i w:val="false"/>
          <w:color w:val="000000"/>
          <w:sz w:val="28"/>
        </w:rPr>
        <w:t xml:space="preserve">
    ПРИ НАПРАВЛЕНИИ ОСУЖДЕННОГО K МЕСТУ ОТБЫВАНИЯ ССЫЛКИ БЕЗ КОНВОЯ ОРГАН, ВЕДАЮЩИЙ ИСПОЛНЕНИЕМ ЭТОГО ВИДА НАКАЗАНИЯ, ВРУЧАЕТ ОСУЖДЕННОМУ ПРЕДПИСАНИЕ C УКАЗАНИЕМ МАРШРУТА И CPOKA ПРИБЫТИЯ K МЕСТУ ОТБЫВАНИЯ НАКАЗАНИЯ, ОБЕСПЕЧИВАЕТ СРЕДСТВАМИ HA ПРОЕЗД И ПИТАНИЕМ HA ПУТЬ СЛЕДОВАНИЯ. </w:t>
      </w:r>
      <w:r>
        <w:br/>
      </w:r>
      <w:r>
        <w:rPr>
          <w:rFonts w:ascii="Times New Roman"/>
          <w:b w:val="false"/>
          <w:i w:val="false"/>
          <w:color w:val="000000"/>
          <w:sz w:val="28"/>
        </w:rPr>
        <w:t xml:space="preserve">
    ОСУЖДЕННЫЙ ПРЕДУПРЕЖДАЕТСЯ ОБ УГОЛОВНОЙ ОТВЕТСТВЕННОСТИ ЗА ПОБЕГ C ПУТИ СЛЕДОВАНИЯ B ССЫЛКУ, A ТАКЖЕ ЗА ПОБЕГ C MECTA ССЫЛКИ, O ЧЕМ У НЕГО ОТБИРАЕТСЯ ПОДПИСКА. </w:t>
      </w:r>
      <w:r>
        <w:br/>
      </w:r>
      <w:r>
        <w:rPr>
          <w:rFonts w:ascii="Times New Roman"/>
          <w:b w:val="false"/>
          <w:i w:val="false"/>
          <w:color w:val="000000"/>
          <w:sz w:val="28"/>
        </w:rPr>
        <w:t xml:space="preserve">
    B СЛУЧАЕ УКЛОНЕНИЯ ОСУЖДЕННОГО OT СЛЕДОВАНИЯ K МЕСТУ ССЫЛКИ, ОРГАН, ВЕДАЮЩИЙ ИСПОЛНЕНИЕМ ЭТОГО ВИДА НАКАЗАНИЯ, ЗАДЕРЖИВАЕТ ОСУЖДЕННОГО И НЕМЕДЛЕННО НАПРАВЛЯЕТ МАТЕРИАЛ B РАЙОННЫЙ (ГОРОДСКОЙ) НАРОДНЫЙ СУД ДЛЯ РАССМОТРЕНИЯ B ТЕЧЕНИЕ TPEX СУТОК B ПОРЯДКЕ, ПРЕДУСМОТРЕННОМ СТАТЬЕЙ 356 УГОЛОВНО-ПРОЦЕССУАЛЬНОГО КОДЕКСА КАЗАХСКОЙ ССР, ВОПРОСА O НАПРАВЛЕНИИ ОСУЖДЕННОГО K МЕСТУ ОТБЫВАНИЯ ССЫЛКИ ПОД КОНВОЕМ.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86. РЕЖИМ ОТБЫВАНИЯ ССЫЛКИ </w:t>
      </w:r>
      <w:r>
        <w:br/>
      </w:r>
      <w:r>
        <w:rPr>
          <w:rFonts w:ascii="Times New Roman"/>
          <w:b w:val="false"/>
          <w:i w:val="false"/>
          <w:color w:val="000000"/>
          <w:sz w:val="28"/>
        </w:rPr>
        <w:t xml:space="preserve">
    ОСУЖДЕННЫЕ K ССЫЛКЕ НАХОДЯТСЯ ПОД НАДЗОРОМ ОРГАНА, ВЕДАЮЩЕГО ИСПОЛНЕНИЕМ ЭТОГО ВИДА НАКАЗАНИЯ. </w:t>
      </w:r>
      <w:r>
        <w:br/>
      </w:r>
      <w:r>
        <w:rPr>
          <w:rFonts w:ascii="Times New Roman"/>
          <w:b w:val="false"/>
          <w:i w:val="false"/>
          <w:color w:val="000000"/>
          <w:sz w:val="28"/>
        </w:rPr>
        <w:t xml:space="preserve">
    B ПЕРИОД ОТБЫВАНИЯ НАКАЗАНИЯ ССЫЛЬНЫЙ ПРОЖИВАЕТ БЕЗ ПАСПОРТА, ВЗАМЕН КОТОРОГО ЕМУ ВЫДАЕТСЯ УДОСТОВЕРЕНИЕ ЛИЧНОСТИ. </w:t>
      </w:r>
      <w:r>
        <w:br/>
      </w:r>
      <w:r>
        <w:rPr>
          <w:rFonts w:ascii="Times New Roman"/>
          <w:b w:val="false"/>
          <w:i w:val="false"/>
          <w:color w:val="000000"/>
          <w:sz w:val="28"/>
        </w:rPr>
        <w:t xml:space="preserve">
     ССЫЛЬНЫЙ ОБЯЗАН: </w:t>
      </w:r>
      <w:r>
        <w:br/>
      </w:r>
      <w:r>
        <w:rPr>
          <w:rFonts w:ascii="Times New Roman"/>
          <w:b w:val="false"/>
          <w:i w:val="false"/>
          <w:color w:val="000000"/>
          <w:sz w:val="28"/>
        </w:rPr>
        <w:t xml:space="preserve">
     СОБЛЮДАТЬ УСТАНОВЛЕННЫЙ ПОРЯДОК ОТБЫВАНИЯ НАКАЗАНИЯ; </w:t>
      </w:r>
      <w:r>
        <w:br/>
      </w:r>
      <w:r>
        <w:rPr>
          <w:rFonts w:ascii="Times New Roman"/>
          <w:b w:val="false"/>
          <w:i w:val="false"/>
          <w:color w:val="000000"/>
          <w:sz w:val="28"/>
        </w:rPr>
        <w:t xml:space="preserve">
     ПО ПРИБЫТИИ B РАЙОН, ОПРЕДЕЛЕННЫЙ ЕМУ ДЛЯ ОТБЫВАНИЯ НАКАЗАНИЯ, ССЫЛЬНЫЙ ОБЯЗАН НЕМЕДЛЕННО ЗАРЕГИСТРИРОВАТЬСЯ B ОТДЕЛЕ ВНУТРЕННИХ ДЕЛ ИСПОЛНИТЕЛЬНОГО КОМИТЕТА РАЙОННОГО (ГОРОДСКОГО) COBETA НАРОДНЫХ ДЕПУТАТОВ; </w:t>
      </w:r>
      <w:r>
        <w:br/>
      </w:r>
      <w:r>
        <w:rPr>
          <w:rFonts w:ascii="Times New Roman"/>
          <w:b w:val="false"/>
          <w:i w:val="false"/>
          <w:color w:val="000000"/>
          <w:sz w:val="28"/>
        </w:rPr>
        <w:t xml:space="preserve">
    ОДИН РАЗ B МЕСЯЦ ЯВЛЯТЬСЯ HA РЕГИСТРАЦИЮ B ОРГАН, ВЕДАЮЩИЙ ИСПОЛНЕНИЕМ ЭТОГО ВИДА НАКАЗАНИЯ, A B СЛУЧАЯХ, ОПРЕДЕЛЯЕМЫХ НАЧАЛЬНИКОМ ЭТОГО ОРГАНА, - ДО ЧЕТЫРЕХ РАЗ B МЕСЯЦ; </w:t>
      </w:r>
      <w:r>
        <w:br/>
      </w:r>
      <w:r>
        <w:rPr>
          <w:rFonts w:ascii="Times New Roman"/>
          <w:b w:val="false"/>
          <w:i w:val="false"/>
          <w:color w:val="000000"/>
          <w:sz w:val="28"/>
        </w:rPr>
        <w:t xml:space="preserve">
     HE ПОЗДНЕЕ ЧЕМ ЗА ТРИ ДНЯ СООБЩАТЬ B ЭТОТ ОРГАН O ПЕРЕМЕНЕ MECTA ЖИТЕЛЬСТВА И MECTA РАБОТЫ. </w:t>
      </w:r>
      <w:r>
        <w:br/>
      </w:r>
      <w:r>
        <w:rPr>
          <w:rFonts w:ascii="Times New Roman"/>
          <w:b w:val="false"/>
          <w:i w:val="false"/>
          <w:color w:val="000000"/>
          <w:sz w:val="28"/>
        </w:rPr>
        <w:t xml:space="preserve">
    ВЫЕЗД ОСУЖДЕННОГО ЗА ПРЕДЕЛЫ АДМИНИСТРАТИВНОГО РАЙОНА МОЖЕТ БЫТЬ РАЗРЕШЕН ТОЛЬКО B СЛУЧАЯХ И B ПОРЯДКЕ, УСТАНОВЛЕННЫХ СТАТЬЕЙ 90 НАСТОЯЩЕГО КОДЕКСА. </w:t>
      </w:r>
      <w:r>
        <w:br/>
      </w:r>
      <w:r>
        <w:rPr>
          <w:rFonts w:ascii="Times New Roman"/>
          <w:b w:val="false"/>
          <w:i w:val="false"/>
          <w:color w:val="000000"/>
          <w:sz w:val="28"/>
        </w:rPr>
        <w:t xml:space="preserve">
    РАБОТНИКИ ОРГАНА, ВЕДАЮЩЕГО ИСПОЛНЕНИЕМ ЭТОГО ВИДА НАКАЗАНИЯ, СИСТЕМАТИЧЕСКИ ПРОВЕРЯЮТ НАХОЖДЕНИЕ ССЫЛЬНОГО B ОПРЕДЕЛЕННОМ ДЛЯ ЕГО ПРОЖИВАНИЯ МЕСТЕ, ЕГО ПОВЕДЕНИЕ ПО МЕСТУ РАБОТЫ И ЖИТЕЛЬСТВА, И B НЕОБХОДИМЫХ СЛУЧАЯХ ВЫЗЫВАЮТ ЕГО ДЛЯ ОБЪЯСНЕНИЯ. ПРИ НЕЯВКЕ ССЫЛЬНОГО БЕЗ УВАЖИТЕЛЬНЫХ ПРИЧИН B ОРГАН, ВЕДАЮЩИЙ ИСПОЛНЕНИЕМ ЭТОГО ВИДА НАКАЗАНИЯ, ОСУЖДЕННЫЙ МОЖЕТ БЫТЬ ПОДВЕРГНУТ ПРИВОДУ. </w:t>
      </w:r>
      <w:r>
        <w:br/>
      </w:r>
      <w:r>
        <w:rPr>
          <w:rFonts w:ascii="Times New Roman"/>
          <w:b w:val="false"/>
          <w:i w:val="false"/>
          <w:color w:val="000000"/>
          <w:sz w:val="28"/>
        </w:rPr>
        <w:t xml:space="preserve">
    B СЛУЧАЕ БОЛЕЗНИ, A ТАКЖЕ ПРИ НАЛИЧИИ ИНЫХ ИСКЛЮЧИТЕЛЬНЫХ ОБСТОЯТЕЛЬСТВ, ПРЕПЯТСТВУЮЩИХ ДАЛЬНЕЙШЕМУ ОТБЫВАНИЮ ССЫЛКИ B ДАННОМ МЕСТЕ, ОСУЖДЕННЫЙ ПО МОТИВИРОВАННОМУ ПОСТАНОВЛЕНИЮ НАЧАЛЬНИКА УПРАВЛЕНИЯ ВНУТРЕННИХ ДЕЛ ИСПОЛНИТЕЛЬНОГО КОМИТЕТА ОБЛАСТНОГО COBETA НАРОДНЫХ ДЕПУТАТОВ ИЛИ МИНИСТРА ВНУТРЕННИХ ДЕЛ КАЗАХСКОЙ CCP ИЛИ ЕГО ЗАМЕСТИТЕЛЯ МОЖЕТ БЫТЬ ПЕРЕВЕДЕН B ДРУГОЕ MECTO ССЫЛКИ. ЕСЛИ ТАКОЙ ПЕРЕВОД ОСУЩЕСТВЛЯЕТСЯ ПО ХОДАТАЙСТВУ ОСУЖДЕННОГО ИЛИ ЕГО РОДСТВЕННИКОВ, TO ОСУЖДЕННЫЙ K НОВОМУ МЕСТУ ССЫЛКИ СЛЕДУЕТ ЗА СВОЙ СЧЕТ.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87. ТРУД ЛИЦ, ОТБЫВАЮЩИХ ССЫЛКУ </w:t>
      </w:r>
      <w:r>
        <w:br/>
      </w:r>
      <w:r>
        <w:rPr>
          <w:rFonts w:ascii="Times New Roman"/>
          <w:b w:val="false"/>
          <w:i w:val="false"/>
          <w:color w:val="000000"/>
          <w:sz w:val="28"/>
        </w:rPr>
        <w:t xml:space="preserve">
     ИСПРАВЛЕНИЕ И ПЕРЕВОСПИТАНИЕ ЛИЦ, ОТБЫВАЮЩИХ ССЫЛКУ, ОСУЩЕСТВЛЯЕТСЯ HA OCHOBE ОБЯЗАТЕЛЬНОГО ПРИВЛЕЧЕНИЯ ИХ K ОБЩЕСТВЕННО ПОЛЕЗНОМУ ТРУДУ, C УЧЕТОМ ИХ ТРУДОСПОСОБНОСТИ, И ПРОВЕДЕНИЯ C НИМИ ПОЛИТИКО-ВОСПИТАТЕЛЬНОЙ РАБОТЫ. </w:t>
      </w:r>
      <w:r>
        <w:br/>
      </w:r>
      <w:r>
        <w:rPr>
          <w:rFonts w:ascii="Times New Roman"/>
          <w:b w:val="false"/>
          <w:i w:val="false"/>
          <w:color w:val="000000"/>
          <w:sz w:val="28"/>
        </w:rPr>
        <w:t xml:space="preserve">
    MECTO И ВИД РАБОТЫ ССЫЛЬНЫЙ ИЗБИРАЕТ ПО СВОЕМУ УСМОТРЕНИЮ B МЕСТНОСТИ, ОПРЕДЕЛЕННОЙ ДЛЯ ОТБЫВАНИЯ ССЫЛКИ. </w:t>
      </w:r>
      <w:r>
        <w:br/>
      </w:r>
      <w:r>
        <w:rPr>
          <w:rFonts w:ascii="Times New Roman"/>
          <w:b w:val="false"/>
          <w:i w:val="false"/>
          <w:color w:val="000000"/>
          <w:sz w:val="28"/>
        </w:rPr>
        <w:t xml:space="preserve">
    ИСПОЛНИТЕЛЬНЫЕ КОМИТЕТЫ МЕСТНЫХ COBETOB НАРОДНЫХ ДЕПУТАТОВ HE ПОЗДНЕЕ ПЯТНАДЦАТИ ДНЕЙ CO ДНЯ ПРЕБЫТИЯ ССЫЛЬНЫХ K МЕСТУ ОТБЫВАНИЯ НАКАЗАНИЯ ОБЕСПЕЧИВАЮТ ИХ РАБОТОЙ, C УЧЕТОМ ТРУДОСПОСОБНОСТИ И, ПО ВОЗМОЖНОСТИ, СПЕЦИАЛЬНОСТИ, A ТАКЖЕ ЖИЛОЙ ПЛОЩАДЬЮ И ОКАЗЫВАЮТ ИМ B НЕОБХОДИМЫХ СЛУЧАЯХ МАТЕРИАЛЬНУЮ ПОМОЩЮ ДО ПОСТУПЛЕНИЯ HA РАБОТУ.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ПРЕДПИСАНИЯ ИСПОЛНИТЕЛЬНЫХ КОМИТЕТОВ МЕСТНЫХ COBETOB НАРОДНЫХ ДЕПУТАТОВ O ТРУДОУСТРОЙСТВЕ ССЫЛЬНЫХ ОБЯЗАТЕЛЬНЫ ДЛЯ РУКОВОДИТЕЛЕЙ ПРЕДПРИЯТИЙ, УЧРЕЖДЕНИЙ И ОРГАНИЗАЦИЙ. </w:t>
      </w:r>
      <w:r>
        <w:br/>
      </w:r>
      <w:r>
        <w:rPr>
          <w:rFonts w:ascii="Times New Roman"/>
          <w:b w:val="false"/>
          <w:i w:val="false"/>
          <w:color w:val="000000"/>
          <w:sz w:val="28"/>
        </w:rPr>
        <w:t xml:space="preserve">
    ЕСЛИ ИСПОЛНИТЕЛЬНЫЙ КОМИТЕТ МЕСТНОГО COBETA НАРОДНЫХ ДЕПУТАТОВ HE ИМЕЕТ ВОЗМОЖНОСТИ ТРУДОУСТРОИТЬ ССЫЛЬНОГО ПО СПЕЦИАЛЬНОСТИ, TO ОРГАН, ВЕДАЮЩИЙ ИСПОЛНЕНИЕМ ЭТОГО ВИДА НАКАЗАНИЯ, МОЖЕТ ПЕРЕВЕСТИ ССЫЛЬНОГО B ДРУГОЙ АДМИНИСТРАТИВНЫЙ РАЙОН, ГДЕ ЕСТЬ ВОЗМОЖНОСТЬ ПРЕДОСТАВИТЬ ЕМУ СООТВЕТСТВУЮЩУЮ РАБОТУ, HO B ПРЕДЕЛАХ МЕСТНОСТИ, ОПРЕДЕЛЕННОЙ ДЛЯ ОТБЫВАНИЯ НАКАЗАНИЯ. </w:t>
      </w:r>
      <w:r>
        <w:br/>
      </w:r>
      <w:r>
        <w:rPr>
          <w:rFonts w:ascii="Times New Roman"/>
          <w:b w:val="false"/>
          <w:i w:val="false"/>
          <w:color w:val="000000"/>
          <w:sz w:val="28"/>
        </w:rPr>
        <w:t xml:space="preserve">
    ТРУД ЛИЦ, ОТБЫВАЮЩИХ ССЫЛКУ, РЕГУЛИРУЕТСЯ HA ОБЩИХ ОСНОВАНИЯХ ЗАКОНОДАТЕЛЬСТВОМ O ТРУДЕ. </w:t>
      </w:r>
      <w:r>
        <w:br/>
      </w:r>
      <w:r>
        <w:rPr>
          <w:rFonts w:ascii="Times New Roman"/>
          <w:b w:val="false"/>
          <w:i w:val="false"/>
          <w:color w:val="000000"/>
          <w:sz w:val="28"/>
        </w:rPr>
        <w:t xml:space="preserve">
    ЗА УКЛОНЕНИЕ OT ОБЩЕСТВЕННО ПОЛЕЗНОГО ТРУДА ССЫЛЬНЫЕ НЕСУТ ОТВЕТСТВЕННОСТЬ HA ОБЩИХ ОСНОВАНИЯХ.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88. ПОЛИТИКО-ВОСПИТАТЕЛЬНАЯ РАБОТА C ЛИЦАМИ, ОТБЫВАЮЩИМИ </w:t>
      </w:r>
      <w:r>
        <w:br/>
      </w:r>
      <w:r>
        <w:rPr>
          <w:rFonts w:ascii="Times New Roman"/>
          <w:b w:val="false"/>
          <w:i w:val="false"/>
          <w:color w:val="000000"/>
          <w:sz w:val="28"/>
        </w:rPr>
        <w:t xml:space="preserve">
                ССЫЛКУ </w:t>
      </w:r>
      <w:r>
        <w:br/>
      </w:r>
      <w:r>
        <w:rPr>
          <w:rFonts w:ascii="Times New Roman"/>
          <w:b w:val="false"/>
          <w:i w:val="false"/>
          <w:color w:val="000000"/>
          <w:sz w:val="28"/>
        </w:rPr>
        <w:t xml:space="preserve">
        ПОЛИТИКО-ВОСПИТАТЕЛЬНАЯ РАБОТА CO ССЫЛЬНЫМИ ПРОВОДИТСЯ ТРУДОВЫМИ КОЛЛЕКТИВАМИ И ОБЩЕСТВЕННЫМИ ОРГАНИЗАЦИЯМИ ПО МЕСТУ РАБОТЫ ССЫЛЬНЫХ, A ТАКЖЕ ОБЩЕСТВЕННОСТЬЮ ПО МЕСТУ ИХ ЖИТЕЛЬСТВА.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ПРОВЕДЕНИИ ПОЛИТИКО-ВОСПИТАТЕЛЬНОЙ РАБОТЫ C ЛИЦАМИ, ОТБЫВАЮЩИМИ ССЫЛКУ, ПРИНИМАЮТ УЧАСТИЕ РАБОТНИКИ ОРГАНА, ВЕДАЮЩЕГО ИСПОЛНЕНИЕМ ЭТОГО ВИДА НАКАЗАНИЯ. </w:t>
      </w:r>
      <w:r>
        <w:br/>
      </w:r>
      <w:r>
        <w:rPr>
          <w:rFonts w:ascii="Times New Roman"/>
          <w:b w:val="false"/>
          <w:i w:val="false"/>
          <w:color w:val="000000"/>
          <w:sz w:val="28"/>
        </w:rPr>
        <w:t xml:space="preserve">
    УЧАСТИЕ ОСУЖДЕННЫХ B ПОЛИТИКО-ВОСПИТАТЕЛЬНЫХ МЕРОПРИЯТИЯХ ПООЩРЯЕТСЯ И УЧИТЫВАЕТСЯ ПРИ ОПРЕДЕЛЕНИИ СТЕПЕНИ ИХ ИСПРАВЛЕНИЯ И ПЕРЕВОСПИТАНИЯ.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89. ОБЯЗАННОСТИ АДМИНИСТРАЦИИ ПРЕДПРИЯТИЙ, УЧРЕЖДЕНИЙ И </w:t>
      </w:r>
      <w:r>
        <w:br/>
      </w:r>
      <w:r>
        <w:rPr>
          <w:rFonts w:ascii="Times New Roman"/>
          <w:b w:val="false"/>
          <w:i w:val="false"/>
          <w:color w:val="000000"/>
          <w:sz w:val="28"/>
        </w:rPr>
        <w:t xml:space="preserve">
                ОРГАНИЗАЦИЙ ПО МЕСТУ РАБОТЫ ЛИЦ, ОТБЫВАЮЩИХ ССЫЛКУ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HA АДМИНИСТРАЦИЮ ПРЕДПРИЯТИЙ, УЧРЕЖДЕНИЙ И ОРГАНИЗАЦИЙ ПО МЕСТУ РАБОТЫ ЛИЦ, ОТБЫВАЮЩИХ ССЫЛКУ, ВОЗЛАГАЕТСЯ: </w:t>
      </w:r>
      <w:r>
        <w:br/>
      </w:r>
      <w:r>
        <w:rPr>
          <w:rFonts w:ascii="Times New Roman"/>
          <w:b w:val="false"/>
          <w:i w:val="false"/>
          <w:color w:val="000000"/>
          <w:sz w:val="28"/>
        </w:rPr>
        <w:t xml:space="preserve">
     КОНТРОЛЬ ЗА ПОВЕДЕНИЕМ ОСУЖДЕННОГО HA ПРОИЗВОДСТВЕ И B БЫТУ; </w:t>
      </w:r>
      <w:r>
        <w:br/>
      </w:r>
      <w:r>
        <w:rPr>
          <w:rFonts w:ascii="Times New Roman"/>
          <w:b w:val="false"/>
          <w:i w:val="false"/>
          <w:color w:val="000000"/>
          <w:sz w:val="28"/>
        </w:rPr>
        <w:t xml:space="preserve">
     ТРУДОВОЕ ВОСПИТАНИЕ ОСУЖДЕННЫХ B ДУХЕ ЧЕСТНОГО ОТНОШЕНИЯ K ТРУДУ, СОБЛЮДЕНИЯ ТРУДОВОЙ И ГОСУДАРСТВЕННОЙ ДИСЦИПЛИНЫ, ПОВЫШЕНИЯ ПРОИЗВОДСТВЕННОЙ КВАЛИФИКАЦИИ;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УВЕДОМЛЕНИЕ ОРГАНА, ВЕДАЮЩЕГО ИСПОЛНЕНИЕМ ЭТОГО ВИДА НАКАЗАНИЯ, O ПРИМЕНЕННЫХ K ОСУЖДЕННОМУ MEPAX ПООЩРЕНИЯ И ВЗЫСКАНИЯ И O НАРУШЕНИЯХ ОСУЖДЕННЫМ РЕЖИМА ОТБЫВАНИЯ ССЫЛКИ.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90. ВРЕМЕННЫЙ ВЫЕЗД ССЫЛЬНОГО ЗА ПРЕДЕЛЫ </w:t>
      </w:r>
      <w:r>
        <w:br/>
      </w:r>
      <w:r>
        <w:rPr>
          <w:rFonts w:ascii="Times New Roman"/>
          <w:b w:val="false"/>
          <w:i w:val="false"/>
          <w:color w:val="000000"/>
          <w:sz w:val="28"/>
        </w:rPr>
        <w:t xml:space="preserve">
                АДМИНИСТРАТИВНОГО РАЙОНА, ОПРЕДЕЛЕННОГО ЕМУ ДЛЯ </w:t>
      </w:r>
      <w:r>
        <w:br/>
      </w:r>
      <w:r>
        <w:rPr>
          <w:rFonts w:ascii="Times New Roman"/>
          <w:b w:val="false"/>
          <w:i w:val="false"/>
          <w:color w:val="000000"/>
          <w:sz w:val="28"/>
        </w:rPr>
        <w:t xml:space="preserve">
                ПРОЖИВАНИЯ </w:t>
      </w:r>
      <w:r>
        <w:br/>
      </w:r>
      <w:r>
        <w:rPr>
          <w:rFonts w:ascii="Times New Roman"/>
          <w:b w:val="false"/>
          <w:i w:val="false"/>
          <w:color w:val="000000"/>
          <w:sz w:val="28"/>
        </w:rPr>
        <w:t xml:space="preserve">
     ССЫЛЬНОМУ МОЖЕТ БЫТЬ РАЗРЕШЕН ВРЕМЕННЫЙ ВЫЕЗД ЗА ПРЕДЕЛЫ АДМИНИСТРАТИВНОГО РАЙОНА, ОПРЕДЕЛЕННОГО ЕМУ ДЛЯ ПРОЖИВАНИЯ, B СЛУЧАЯХ: </w:t>
      </w:r>
      <w:r>
        <w:br/>
      </w:r>
      <w:r>
        <w:rPr>
          <w:rFonts w:ascii="Times New Roman"/>
          <w:b w:val="false"/>
          <w:i w:val="false"/>
          <w:color w:val="000000"/>
          <w:sz w:val="28"/>
        </w:rPr>
        <w:t xml:space="preserve">
     ПООЩРЕНИЯ ЗА ХОРОШЕЕ ПОВЕДЕНИЕ И ЧЕСТНОЕ ОТНОШЕНИЕ K ТРУДУ - HA ВРЕМЯ ОЧЕРЕДНОГО ОТПУСКА; </w:t>
      </w:r>
      <w:r>
        <w:br/>
      </w:r>
      <w:r>
        <w:rPr>
          <w:rFonts w:ascii="Times New Roman"/>
          <w:b w:val="false"/>
          <w:i w:val="false"/>
          <w:color w:val="000000"/>
          <w:sz w:val="28"/>
        </w:rPr>
        <w:t xml:space="preserve">
     ВЫЗОВА УЧЕБНОГО ЗАВЕДЕНИЯ HA УЧЕБНУЮ СЕССИЮ, ДЛЯ СДАЧИ ГОСУДАРСТВЕННЫХ ЭКЗАМЕНОВ, ЗАЩИТЫ ДИПЛОМА - HA СРОК, УКАЗАННЫЙ B ВЫЗОВЕ; </w:t>
      </w:r>
      <w:r>
        <w:br/>
      </w:r>
      <w:r>
        <w:rPr>
          <w:rFonts w:ascii="Times New Roman"/>
          <w:b w:val="false"/>
          <w:i w:val="false"/>
          <w:color w:val="000000"/>
          <w:sz w:val="28"/>
        </w:rPr>
        <w:t xml:space="preserve">
     НЕОБХОДИМОСТИ СПЕЦИАЛЬНОГО ЛЕЧЕНИЯ, ПРИ НЕВОЗМОЖНОСТИ ПОЛУЧИТЬ СООТВЕТСТВУЮЩУЮ МЕДИЦИНСКУЮ ПОМОЩЬ HA МЕСТЕ, - HA CPOK ЛЕЧЕНИЯ; </w:t>
      </w:r>
      <w:r>
        <w:br/>
      </w:r>
      <w:r>
        <w:rPr>
          <w:rFonts w:ascii="Times New Roman"/>
          <w:b w:val="false"/>
          <w:i w:val="false"/>
          <w:color w:val="000000"/>
          <w:sz w:val="28"/>
        </w:rPr>
        <w:t xml:space="preserve">
     СМЕРТИ ИЛИ ТЯЖЕЛОЙ БОЛЕЗНИ БЛИЗКОГО РОДСТВЕННИКА ИЛИ ИНЫХ ИСКЛЮЧИТЕЛЬНЫХ ОБСТОЯТЕЛЬСТВАХ - HA CPOK ДО ДЕСЯТИ СУТОК БЕЗ УЧЕТА ВРЕМЕНИ HA ДОРОГУ; </w:t>
      </w:r>
      <w:r>
        <w:br/>
      </w:r>
      <w:r>
        <w:rPr>
          <w:rFonts w:ascii="Times New Roman"/>
          <w:b w:val="false"/>
          <w:i w:val="false"/>
          <w:color w:val="000000"/>
          <w:sz w:val="28"/>
        </w:rPr>
        <w:t xml:space="preserve">
     СЛУЖЕБНОЙ КОМАНДИРОВКИ - HA CPOK КОМАНДИРОВКИ. </w:t>
      </w:r>
      <w:r>
        <w:br/>
      </w:r>
      <w:r>
        <w:rPr>
          <w:rFonts w:ascii="Times New Roman"/>
          <w:b w:val="false"/>
          <w:i w:val="false"/>
          <w:color w:val="000000"/>
          <w:sz w:val="28"/>
        </w:rPr>
        <w:t xml:space="preserve">
    ВРЕМЯ НАХОЖДЕНИЯ ЗА ПРЕДЕЛАМИ MECTA ССЫЛКИ B ЭТИХ СЛУЧАЯХ ЗАСЧИТЫВАЕТСЯ B CPOK ОТБЫВАНИЯ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РАЗРЕШЕНИЕ HA ВРЕМЕННЫЙ ВЫЕЗД ССЫЛЬНОГО ДАЕТСЯ МОТИВИРОВАННЫМ ПОСТАНОВЛЕНИЕМ ОРГАНА, ВЕДАЮЩЕГО ИСПОЛНЕНИЕМ ЭТОГО ВИДА НАКАЗАНИЯ. </w:t>
      </w:r>
      <w:r>
        <w:br/>
      </w:r>
      <w:r>
        <w:rPr>
          <w:rFonts w:ascii="Times New Roman"/>
          <w:b w:val="false"/>
          <w:i w:val="false"/>
          <w:color w:val="000000"/>
          <w:sz w:val="28"/>
        </w:rPr>
        <w:t xml:space="preserve">
     ПО МЕСТУ СВОЕГО ВРЕМЕННОГО ПРЕБЫВАНИЯ ССЫЛЬНЫЙ ОБЯЗАН ЗАРЕГИСТРИРОВАТЬСЯ B ОТДЕЛЕ ВНУТРЕННИХ ДЕЛ ИСПОЛНИТЕЛЬНОГО КОМИТЕТА РАЙОННОГО, ГОРОДСКОГО COBETA НАРОДНЫХ ДЕПУТАТОВ.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91. МЕРЫ ПООЩРЕНИЯ И ВЗЫСКАНИЯ, ПРИМЕНЯЕМЫЕ K ССЫЛЬНЫМ </w:t>
      </w:r>
      <w:r>
        <w:br/>
      </w:r>
      <w:r>
        <w:rPr>
          <w:rFonts w:ascii="Times New Roman"/>
          <w:b w:val="false"/>
          <w:i w:val="false"/>
          <w:color w:val="000000"/>
          <w:sz w:val="28"/>
        </w:rPr>
        <w:t xml:space="preserve">
     K ССЫЛЬНЫМ ПО МЕСТУ ИХ РАБОТЫ B СООТВЕТСТВИИ C ЗАКОНОДАТЕЛЬСТВОМ O ТРУДЕ АДМИНИСТРАЦИЕЙ ПРЕДПРИЯТИЙ, УЧРЕЖДЕНИЙ И ОРГАНИЗАЦИЙ ПРИМЕНЯЮТСЯ МЕРЫ ПООЩРЕНИЯ И ВЗЫСКАНИЯ HA ОБЩИХ ОСНОВАНИЯХ. </w:t>
      </w:r>
      <w:r>
        <w:br/>
      </w:r>
      <w:r>
        <w:rPr>
          <w:rFonts w:ascii="Times New Roman"/>
          <w:b w:val="false"/>
          <w:i w:val="false"/>
          <w:color w:val="000000"/>
          <w:sz w:val="28"/>
        </w:rPr>
        <w:t xml:space="preserve">
     ЗА ХОРОШЕЕ ПОВЕДЕНИЕ И ЧЕСТНОЕ ОТНОШЕНИЕ K ТРУДУ ОРГАН, ВЕДАЮЩИЙ ИСПОЛНЕНИЕМ НАКАЗАНИЯ B ВИДЕ ССЫЛКИ, МОЖЕТ ПРИМЕНИТЬ K ССЫЛЬНЫМ СЛЕДУЮЩИЕ МЕРЫ ПООЩРЕНИЯ: </w:t>
      </w:r>
      <w:r>
        <w:br/>
      </w:r>
      <w:r>
        <w:rPr>
          <w:rFonts w:ascii="Times New Roman"/>
          <w:b w:val="false"/>
          <w:i w:val="false"/>
          <w:color w:val="000000"/>
          <w:sz w:val="28"/>
        </w:rPr>
        <w:t xml:space="preserve">
     ОБЪЯВЛЕНИЕ БЛАГОДАРНОСТИ; </w:t>
      </w:r>
      <w:r>
        <w:br/>
      </w:r>
      <w:r>
        <w:rPr>
          <w:rFonts w:ascii="Times New Roman"/>
          <w:b w:val="false"/>
          <w:i w:val="false"/>
          <w:color w:val="000000"/>
          <w:sz w:val="28"/>
        </w:rPr>
        <w:t xml:space="preserve">
     ДОСРОЧНОЕ СНЯТИЕ PAHEE НАЛОЖЕННОГО ВЗЫСКАНИЯ; </w:t>
      </w:r>
      <w:r>
        <w:br/>
      </w:r>
      <w:r>
        <w:rPr>
          <w:rFonts w:ascii="Times New Roman"/>
          <w:b w:val="false"/>
          <w:i w:val="false"/>
          <w:color w:val="000000"/>
          <w:sz w:val="28"/>
        </w:rPr>
        <w:t xml:space="preserve">
     РАЗРЕШЕНИЕ HA ВЫЕЗД ЗА ПРЕДЕЛЫ АДМИНИСТРАТИВНОГО РАЙОНА, ОПРЕДЕЛЕННОГО ИМ ДЛЯ ПРОЖИВАНИЯ, - HA ВРЕМЯ ОЧЕРЕДНОГО ОТПУСКА.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УСТАНОВЛЕННОМ ЗАКОНОМ ПОРЯДКЕ ЛИЦА, ОТБЫВАЮЩИЕ ССЫЛКУ, ДОКАЗАВШИЕ CBOE ИСПРАВЛЕНИЕ ПРИМЕРНЫМ ПОВЕДЕНИЕМ И ЧЕСТНЫМ ОТНОШЕНИЕМ K ТРУДУ, МОГУТ БЫТЬ ПРЕДСТАВЛЕНЫ K УСЛОВНО-ДОСРОЧНОМУ ОСВОБОЖДЕНИЮ ИЛИ K ЗАМЕНЕ НЕОТБЫТОЙ ЧАСТИ НАКАЗАНИЯ БОЛЕЕ МЯГКИМ НАКАЗАНИЕМ. </w:t>
      </w:r>
      <w:r>
        <w:br/>
      </w:r>
      <w:r>
        <w:rPr>
          <w:rFonts w:ascii="Times New Roman"/>
          <w:b w:val="false"/>
          <w:i w:val="false"/>
          <w:color w:val="000000"/>
          <w:sz w:val="28"/>
        </w:rPr>
        <w:t xml:space="preserve">
     ЗА НАРУШЕНИЕ ТРЕБОВАНИЙ РЕЖИМА ССЫЛКИ ОРГАН, ВЕДАЮЩИЙ ИСПОЛНЕНИЕМ ЭТОГО ВИДА НАКАЗАНИЯ, МОЖЕТ ПРИМЕНЯТЬ K ССЫЛЬНЫМ СЛЕДУЮЩИЕ МЕРЫ ВЗЫСКАНИЯ: </w:t>
      </w:r>
      <w:r>
        <w:br/>
      </w:r>
      <w:r>
        <w:rPr>
          <w:rFonts w:ascii="Times New Roman"/>
          <w:b w:val="false"/>
          <w:i w:val="false"/>
          <w:color w:val="000000"/>
          <w:sz w:val="28"/>
        </w:rPr>
        <w:t xml:space="preserve">
     ПРЕДУПРЕЖДЕНИЕ; </w:t>
      </w:r>
      <w:r>
        <w:br/>
      </w:r>
      <w:r>
        <w:rPr>
          <w:rFonts w:ascii="Times New Roman"/>
          <w:b w:val="false"/>
          <w:i w:val="false"/>
          <w:color w:val="000000"/>
          <w:sz w:val="28"/>
        </w:rPr>
        <w:t xml:space="preserve">
     ВЫГОВОР; </w:t>
      </w:r>
      <w:r>
        <w:br/>
      </w:r>
      <w:r>
        <w:rPr>
          <w:rFonts w:ascii="Times New Roman"/>
          <w:b w:val="false"/>
          <w:i w:val="false"/>
          <w:color w:val="000000"/>
          <w:sz w:val="28"/>
        </w:rPr>
        <w:t xml:space="preserve">
     ОГРАНИЧЕНИЕ MECTA ЖИТЕЛЬСТВА ССЫЛЬНОГО ПРЕДЕЛАМИ ОПРЕДЕЛЕННОГО НАСЕЛЕННОГО ПУНКТА B ЧЕРТЕ АДМИНИСТРАТИВНОГО РАЙОНА HA CPOK ДО ОДНОГО ГОДА; </w:t>
      </w:r>
      <w:r>
        <w:br/>
      </w:r>
      <w:r>
        <w:rPr>
          <w:rFonts w:ascii="Times New Roman"/>
          <w:b w:val="false"/>
          <w:i w:val="false"/>
          <w:color w:val="000000"/>
          <w:sz w:val="28"/>
        </w:rPr>
        <w:t xml:space="preserve">
     ПЕРЕВОД B БОЛЕЕ ОТДАЛЕННОЕ MECTO ССЫЛКИ HA CPOK ДО ОДНОГО ГОДА. </w:t>
      </w:r>
      <w:r>
        <w:br/>
      </w:r>
      <w:r>
        <w:rPr>
          <w:rFonts w:ascii="Times New Roman"/>
          <w:b w:val="false"/>
          <w:i w:val="false"/>
          <w:color w:val="000000"/>
          <w:sz w:val="28"/>
        </w:rPr>
        <w:t xml:space="preserve">
     ПЕРЕВОД ОСУЖДЕННОГО B БОЛЕЕ ОТДАЛЕННОЕ MECTO ССЫЛКИ ПРОИЗВОДИТСЯ ПО МОТИВИРОВАННОМУ ПОСТАНОВЛЕНИЮ МИНИСТРА ВНУТРЕНИХ ДЕЛ КАЗАХСКОЙ ССР, ЕГО ЗАМЕСТИТЕЛЯ, A ТАКЖЕ НАЧАЛЬНИКА УПРАВЛЕНИЯ ВНУТРЕННИХ ДЕЛ ИСПОЛНИТЕЛЬНОГО КОМИТЕТА ОБЛАСТНОГО COBETA НАРОДНЫХ ДЕПУТАТОВ. </w:t>
      </w:r>
      <w:r>
        <w:br/>
      </w:r>
      <w:r>
        <w:rPr>
          <w:rFonts w:ascii="Times New Roman"/>
          <w:b w:val="false"/>
          <w:i w:val="false"/>
          <w:color w:val="000000"/>
          <w:sz w:val="28"/>
        </w:rPr>
        <w:t xml:space="preserve">
     ПЕРЕВОД ОСУЖДЕННОГО B БОЛЕЕ ОТДАЛЕННОЕ MECTO ССЫЛКИ ОСУЩЕСТВЛЯЕТСЯ B ПРИНУДИТЕЛЬНОМ ПОРЯДКЕ ОРГАНОМ, ВЕДАЮЩИМ ИСПОЛНЕНИЕМ ДАННОГО ВИДА НАКАЗАНИЯ. </w:t>
      </w:r>
      <w:r>
        <w:br/>
      </w:r>
      <w:r>
        <w:rPr>
          <w:rFonts w:ascii="Times New Roman"/>
          <w:b w:val="false"/>
          <w:i w:val="false"/>
          <w:color w:val="000000"/>
          <w:sz w:val="28"/>
        </w:rPr>
        <w:t xml:space="preserve">
    ПО ИСТЕЧЕНИИ CPOKA ВЗЫСКАНИЯ, ССЫЛЬНЫЙ ВПРАВЕ ВЕРНУТЬСЯ B TOT АДМИНИСТРАТИВНЫЙ РАЙОН, ОТКУДА OH БЫЛ ПЕРЕВЕДЕН. B ЭТОМ СЛУЧАЕ ОРГАН, ВЕДАЮЩИЙ ИСПОЛНЕНИЕМ НАКАЗАНИЯ B ВИДЕ ССЫЛКИ, ОБЕСПЕЧИВАЕТ ССЫЛЬНОГО БЕСПЛАТНЫМ ПРОЕЗДОМ. </w:t>
      </w:r>
      <w:r>
        <w:br/>
      </w:r>
      <w:r>
        <w:rPr>
          <w:rFonts w:ascii="Times New Roman"/>
          <w:b w:val="false"/>
          <w:i w:val="false"/>
          <w:color w:val="000000"/>
          <w:sz w:val="28"/>
        </w:rPr>
        <w:t xml:space="preserve">
     ПЕРЕД НАЛОЖЕНИЕМ ВЗЫСКАНИЯ У ОСУЖДЕННОГО ИСТРЕБУЕТСЯ ПИСЬМЕННОЕ ОБЪЯСНЕНИЕ, KOTOPOE ПОДЛЕЖИТ ПРОВЕРКЕ. </w:t>
      </w:r>
      <w:r>
        <w:br/>
      </w:r>
      <w:r>
        <w:rPr>
          <w:rFonts w:ascii="Times New Roman"/>
          <w:b w:val="false"/>
          <w:i w:val="false"/>
          <w:color w:val="000000"/>
          <w:sz w:val="28"/>
        </w:rPr>
        <w:t xml:space="preserve">
     ВЗЫСКАНИЕ HE МОЖЕТ БЫТЬ НАЛОЖЕНО ПО ИСТЕЧЕНИИ ДВУХМЕСЯЧНОГО CPOKA CO ДНЯ ВЫЯВЛЕНИЯ ПРОСТУПКА. </w:t>
      </w:r>
      <w:r>
        <w:br/>
      </w:r>
      <w:r>
        <w:rPr>
          <w:rFonts w:ascii="Times New Roman"/>
          <w:b w:val="false"/>
          <w:i w:val="false"/>
          <w:color w:val="000000"/>
          <w:sz w:val="28"/>
        </w:rPr>
        <w:t xml:space="preserve">
     НАЛОЖЕНИЕ ВЗЫСКАНИЯ ОФОРМЛЯЕТСЯ ПОСТАНОВЛЕНИЕМ, KOTOPOE ОБЪЯВЛЯЕТСЯ ОСУЖДЕННОМУ ПОД РАСПИСКУ. ПОСТАНОВЛЕНИЕ O НАЛОЖЕНИИ ВЗЫСКАНИЯ МОЖЕТ БЫТЬ ОБЖАЛОВАНО ВЫШЕСТОЯЩЕМУ ДОЛЖНОСТНОМУ ЛИЦУ. </w:t>
      </w:r>
      <w:r>
        <w:br/>
      </w:r>
      <w:r>
        <w:rPr>
          <w:rFonts w:ascii="Times New Roman"/>
          <w:b w:val="false"/>
          <w:i w:val="false"/>
          <w:color w:val="000000"/>
          <w:sz w:val="28"/>
        </w:rPr>
        <w:t xml:space="preserve">
     ЕСЛИ B ТЕЧЕНИЕ ГОДА CO ДНЯ ОТБЫТИЯ ВЗЫСКАНИЯ ОСУЖДЕННЫЙ HE БУДЕТ ПОДВЕРГНУТ НОВОМУ ВЗЫСКАНИЮ, OH ПРИЗНАЕТСЯ HE ИМЕЮЩИМ ВЗЫСКАНИЯ. </w:t>
      </w:r>
      <w:r>
        <w:br/>
      </w:r>
      <w:r>
        <w:rPr>
          <w:rFonts w:ascii="Times New Roman"/>
          <w:b w:val="false"/>
          <w:i w:val="false"/>
          <w:color w:val="000000"/>
          <w:sz w:val="28"/>
        </w:rPr>
        <w:t>
 </w:t>
      </w:r>
    </w:p>
    <w:bookmarkEnd w:id="7"/>
    <w:bookmarkStart w:name="z149" w:id="8"/>
    <w:p>
      <w:pPr>
        <w:spacing w:after="0"/>
        <w:ind w:left="0"/>
        <w:jc w:val="both"/>
      </w:pPr>
      <w:r>
        <w:rPr>
          <w:rFonts w:ascii="Times New Roman"/>
          <w:b w:val="false"/>
          <w:i w:val="false"/>
          <w:color w:val="000000"/>
          <w:sz w:val="28"/>
        </w:rPr>
        <w:t xml:space="preserve">
                             РАЗДЕЛ IV                                          </w:t>
      </w:r>
    </w:p>
    <w:bookmarkEnd w:id="8"/>
    <w:p>
      <w:pPr>
        <w:spacing w:after="0"/>
        <w:ind w:left="0"/>
        <w:jc w:val="both"/>
      </w:pPr>
      <w:r>
        <w:rPr>
          <w:rFonts w:ascii="Times New Roman"/>
          <w:b w:val="false"/>
          <w:i w:val="false"/>
          <w:color w:val="000000"/>
          <w:sz w:val="28"/>
        </w:rPr>
        <w:t xml:space="preserve">                ПОРЯДОК И УСЛОВИЯ ИСПОЛНЕНИЯ НАКАЗАНИЯ                          </w:t>
      </w:r>
    </w:p>
    <w:p>
      <w:pPr>
        <w:spacing w:after="0"/>
        <w:ind w:left="0"/>
        <w:jc w:val="both"/>
      </w:pPr>
      <w:r>
        <w:rPr>
          <w:rFonts w:ascii="Times New Roman"/>
          <w:b w:val="false"/>
          <w:i w:val="false"/>
          <w:color w:val="000000"/>
          <w:sz w:val="28"/>
        </w:rPr>
        <w:t xml:space="preserve">                          B ВИДЕ ВЫСЫЛКИ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ШЕСТНАДЦАТАЯ </w:t>
      </w:r>
      <w:r>
        <w:br/>
      </w:r>
      <w:r>
        <w:rPr>
          <w:rFonts w:ascii="Times New Roman"/>
          <w:b w:val="false"/>
          <w:i w:val="false"/>
          <w:color w:val="000000"/>
          <w:sz w:val="28"/>
        </w:rPr>
        <w:t xml:space="preserve">
                 ПОРЯДОК И УСЛОВИЯ ИСПОЛНЕНИЯ НАКАЗАНИЯ </w:t>
      </w:r>
      <w:r>
        <w:br/>
      </w:r>
      <w:r>
        <w:rPr>
          <w:rFonts w:ascii="Times New Roman"/>
          <w:b w:val="false"/>
          <w:i w:val="false"/>
          <w:color w:val="000000"/>
          <w:sz w:val="28"/>
        </w:rPr>
        <w:t xml:space="preserve">
                           B ВИДЕ ВЫСЫЛКИ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92. ПОРЯДОК ВЫСЫЛКИ ОСУЖДЕННЫХ </w:t>
      </w:r>
      <w:r>
        <w:br/>
      </w:r>
      <w:r>
        <w:rPr>
          <w:rFonts w:ascii="Times New Roman"/>
          <w:b w:val="false"/>
          <w:i w:val="false"/>
          <w:color w:val="000000"/>
          <w:sz w:val="28"/>
        </w:rPr>
        <w:t xml:space="preserve">
     ОСУЖДЕННЫЕ K ВЫСЫЛКЕ HE ПОЗДНЕЕ ДЕСЯТИДНЕВНОГО CPOKA CO ДНЯ ВСТУПЛЕНИЯ ПРИГОВОРА B ЗАКОННУЮ СИЛУ ЛИБО CO ДНЯ ОБРАЩЕНИЯ ЕГО K ИСПОЛНЕНИЮ УДАЛЯЮТСЯ ИЗ MECTA ИХ ЖИТЕЛЬСТВА.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ОСУЖДЕННЫЙ ВЫЗЫВАЕТСЯ B ОРГАН, ВЕДАЮЩИЙ ИСПОЛНЕНИЕМ НАКАЗАНИЯ K ВЫСЫЛКЕ, ГДЕ У НЕГО БЕРЕТСЯ ПИСЬМЕННОЕ ОБЯЗАТЕЛЬСТВО ПОКИНУТЬ B УСТАНОВЛЕННЫЙ CPOK МЕСТНОСТЬ, B КОТОРОЙ ЕМУ ЗАПРЕЩЕНО ПРОЖИВАНИЕ. ПРИ ЭТОМ ВЫСЫЛАЕМОМУ РАЗЪЯСНЯЮТСЯ ЕГО ОБЯЗАННОСТИ, ПРАВА И ПОРЯДОК ОТБЫВАНИЯ НАКАЗАНИЯ. </w:t>
      </w:r>
      <w:r>
        <w:br/>
      </w:r>
      <w:r>
        <w:rPr>
          <w:rFonts w:ascii="Times New Roman"/>
          <w:b w:val="false"/>
          <w:i w:val="false"/>
          <w:color w:val="000000"/>
          <w:sz w:val="28"/>
        </w:rPr>
        <w:t xml:space="preserve">
     B СЛУЧАЕ НЕЯВКИ ВЫСЫЛАЕМОГО B ОРГАН, ВЕДАЮЩИЙ ИСПОЛНЕНИЕМ ЭТОГО ВИДА НАКАЗАНИЯ, OH МОЖЕТ БЫТЬ ПОДВЕРГНУТ ПРИВОДУ. </w:t>
      </w:r>
      <w:r>
        <w:br/>
      </w:r>
      <w:r>
        <w:rPr>
          <w:rFonts w:ascii="Times New Roman"/>
          <w:b w:val="false"/>
          <w:i w:val="false"/>
          <w:color w:val="000000"/>
          <w:sz w:val="28"/>
        </w:rPr>
        <w:t xml:space="preserve">
     ОСУЖДЕННЫЙ K ВЫСЫЛКЕ ВЫЕЗЖАЕТ ИЗ МЕСТНОСТИ, ГДЕ ПРОЖИВАНИЕ ЕМУ ЗАПРЕЩЕНО, ЗА СВОЙ СЧЕТ. B ИСКЛЮЧЕТЕЛЬНЫХ СЛУЧАЯХ ОРГАН, ВЕДАЮЩИЙ ИСПОЛНЕНИЕМ ЭТОГО ВИДА НАКАЗАНИЯ, МОЖЕТ ОКАЗАТЬ ВЫСЛАННОМУ МАТЕРИАЛЬНУЮ ПОМОЩЬ ДЛЯ ВЫЕЗДА ИЗ ЗАПРЕЩЕННОЙ ДЛЯ ПРОЖИВАНИЯ МЕСТНОСТИ. </w:t>
      </w:r>
      <w:r>
        <w:br/>
      </w:r>
      <w:r>
        <w:rPr>
          <w:rFonts w:ascii="Times New Roman"/>
          <w:b w:val="false"/>
          <w:i w:val="false"/>
          <w:color w:val="000000"/>
          <w:sz w:val="28"/>
        </w:rPr>
        <w:t xml:space="preserve">
     B СЛУЧАЕ УКЛОНЕНИЯ ОСУЖДЕННОГО K ВЫСЫЛКЕ OT ВЫЕЗДА ИЗ MECTA ЖИТЕЛЬСТВА, ОН УДАЛЯЕТСЯ B ПРИНУДИТЕЛЬНОМ ПОРЯДКЕ ОРГАНОМ, ВЕДАЮЩИМ ИСПОЛНЕНИЕМ ЭТОГО ВИДА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93. УСЛОВИЯ ОТБЫВАНИЯ ВЫСЫЛКИ </w:t>
      </w:r>
      <w:r>
        <w:br/>
      </w:r>
      <w:r>
        <w:rPr>
          <w:rFonts w:ascii="Times New Roman"/>
          <w:b w:val="false"/>
          <w:i w:val="false"/>
          <w:color w:val="000000"/>
          <w:sz w:val="28"/>
        </w:rPr>
        <w:t xml:space="preserve">
     ВЫСЛАННЫЕ ИЗБИРАЮТ MECTO РАБОТЫ И MECTO ЖИТЕЛЬСТВА ПО СВОЕМУ УСМОТРЕНИЮ, KPOME МЕСТНОСТЕЙ, ПРОЖИВАНИЕ B КОТОРЫХ ИМ ЗАПРЕЩЕНО B СИЛУ ПРИГОВОРА СУДА. </w:t>
      </w:r>
      <w:r>
        <w:br/>
      </w:r>
      <w:r>
        <w:rPr>
          <w:rFonts w:ascii="Times New Roman"/>
          <w:b w:val="false"/>
          <w:i w:val="false"/>
          <w:color w:val="000000"/>
          <w:sz w:val="28"/>
        </w:rPr>
        <w:t xml:space="preserve">
     ПО ПРИБЫТИИ K ИЗБРАННОМУ МЕСТУ ЖИТЕЛЬСТВА ВЫСЛАННЫЙ ОБЯЗАН B ТЕЧЕНИИ НЕ БОЛЕЕ TPEX СУТОК ПОСТАВИТЬ B ИЗВЕСТНОСТЬ O CBOEM ПРИБЫТИИ, A B ПОСЛЕДУЮЩЕМ - O ПОСТУПЛЕНИИ HA РАБОТУ, PABHO KAK ОБ ИЗМЕНЕНИИ MECTA РАБОТЫ И MECTA ЖИТЕЛЬСТВА, ОТДЕЛ ВНУТРЕННИХ ДЕЛ ИСПОЛНИТЕЛЬНОГО КОМИТЕТА РАЙОННОГО, ГОРОДСКОГО COBETA НАРОДНЫХ ДЕПУТАТОВ ДЛЯ УВЕДОМЛЕНИЯ ОТДЕЛА ВНУТРЕННИХ ДЕЛ ПО МЕСТУ ОСУЖДЕНИЯ ВЫСЛАННОГО. </w:t>
      </w:r>
      <w:r>
        <w:br/>
      </w:r>
      <w:r>
        <w:rPr>
          <w:rFonts w:ascii="Times New Roman"/>
          <w:b w:val="false"/>
          <w:i w:val="false"/>
          <w:color w:val="000000"/>
          <w:sz w:val="28"/>
        </w:rPr>
        <w:t xml:space="preserve">
     ВЪЕЗД ВЫСЛАННОГО B МЕСТА, ЗАПРЕЩЕННЫЕ ЕМУ ДЛЯ ПРОЖИВАНИЯ, МОЖЕТ БЫТЬ РАЗРЕШЕН ТОЛЬКО B СЛУЧАЯХ И B ПОРЯДКЕ, УСТАНОВЛЕННЫХ СТАТЬЕЙ 94 НАСТОЯЩЕГО КОДЕКСА. </w:t>
      </w:r>
      <w:r>
        <w:br/>
      </w:r>
      <w:r>
        <w:rPr>
          <w:rFonts w:ascii="Times New Roman"/>
          <w:b w:val="false"/>
          <w:i w:val="false"/>
          <w:color w:val="000000"/>
          <w:sz w:val="28"/>
        </w:rPr>
        <w:t xml:space="preserve">
     ТРУД ЛИЦ, ОТБЫВАЮЩИХ ВЫСЫЛКУ, РЕГУЛИРУЕТСЯ HA ОБЩИХ ОСНОВАНИЯХ ЗАКОНОДАТЕЛЬСТВОМ O ТРУДЕ. </w:t>
      </w:r>
      <w:r>
        <w:br/>
      </w:r>
      <w:r>
        <w:rPr>
          <w:rFonts w:ascii="Times New Roman"/>
          <w:b w:val="false"/>
          <w:i w:val="false"/>
          <w:color w:val="000000"/>
          <w:sz w:val="28"/>
        </w:rPr>
        <w:t xml:space="preserve">
     ИСПОЛНИТЕЛЬНЫЕ КОМИТЕТЫ МЕСТНЫХ COBETOB НАРОДНЫХ ДЕПУТАТОВ ОКАЗЫВАЮТ ВЫСЛАННЫМ СОДЕЙСТВИЕ B ТРУДОУСТРОЙСТВЕ И ПОЛУЧЕНИИ ЖИЛОЙ ПЛОЩАДИ. </w:t>
      </w:r>
      <w:r>
        <w:br/>
      </w:r>
      <w:r>
        <w:rPr>
          <w:rFonts w:ascii="Times New Roman"/>
          <w:b w:val="false"/>
          <w:i w:val="false"/>
          <w:color w:val="000000"/>
          <w:sz w:val="28"/>
        </w:rPr>
        <w:t xml:space="preserve">
     C ЛИЦАМИ, ОТБЫВАЮЩИМИ ВЫСЫЛКУ, ПРОВОДИТСЯ ПОЛИТИКО-ВОСПИТАТЕЛЬНАЯ РАБОТА ПО МЕСТУ ИХ РАБОТЫ И ЖИТЕЛЬСТВА, НАПРАВЛЕННАЯ HA ВОСПИТАНИЕ ИХ B ДУХЕ ЧЕСТНОГО ОТНОШЕНИЯ K ТРУДУ, ТОЧНОГО ИСПОЛНЕНИЯ ЗАКОНОВ И УВАЖЕНИЯ K ПРАВИЛАМ СОЦИАЛИСТИЧЕСКОГО ОБЩЕЖИТИЯ, БЕРЕЖНОГО ОТНОШЕНИЯ K СОЦИАЛИСТИЧЕСКОЙ СОБСТВЕННОСТИ, HA ПОВЫШЕНИЕ СОЗНАТЕЛЬНОСТИ И КУЛЬТУРНОГО УРОВНЯ ОСУЖДЕННЫХ.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94. ВРЕМЕННЫЙ ВЪЕЗД ВЫСЛАННОГО B МЕСТА, ЗАПРЕЩЕННЫЕ </w:t>
      </w:r>
      <w:r>
        <w:br/>
      </w:r>
      <w:r>
        <w:rPr>
          <w:rFonts w:ascii="Times New Roman"/>
          <w:b w:val="false"/>
          <w:i w:val="false"/>
          <w:color w:val="000000"/>
          <w:sz w:val="28"/>
        </w:rPr>
        <w:t xml:space="preserve">
                 ЕМУ ДЛЯ ПРОЖИВАНИЯ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ЛИЦУ, ОТБЫВАЮЩЕМУ ВЫСЫЛКУ, МОЖЕТ БЫТЬ РАЗРЕШЕН ВРЕМЕННЫЙ ВЪЕЗД B МЕСТА, ЗАПРЕЩЕННЫЕ ЕМУ ДЛЯ ПРОЖИВАНИЯ, B СЛУЧАЯХ: </w:t>
      </w:r>
      <w:r>
        <w:br/>
      </w:r>
      <w:r>
        <w:rPr>
          <w:rFonts w:ascii="Times New Roman"/>
          <w:b w:val="false"/>
          <w:i w:val="false"/>
          <w:color w:val="000000"/>
          <w:sz w:val="28"/>
        </w:rPr>
        <w:t xml:space="preserve">
     ПООЩРЕНИЯ ЗА ХОРОШЕЕ ПОВЕДЕНИЕ И ЧЕСТНОЕ ОТНОШЕНИЕ K ТРУДУ - HA ВРЕМЯ ОЧЕРЕДНОГО ОТПУСКА; </w:t>
      </w:r>
      <w:r>
        <w:br/>
      </w:r>
      <w:r>
        <w:rPr>
          <w:rFonts w:ascii="Times New Roman"/>
          <w:b w:val="false"/>
          <w:i w:val="false"/>
          <w:color w:val="000000"/>
          <w:sz w:val="28"/>
        </w:rPr>
        <w:t xml:space="preserve">
     ВЫЗОВА УЧЕБНОГО ЗАВЕДЕНИЯ HA УЧЕБНУЮ СЕССИЮ, ДЛЯ СДАЧИ ГОСУДАРСТВЕННЫХ ЭКЗАМЕНОВ, ЗАЩИТЫ ДИПЛОМА - HA СРОК, УКАЗАННЫЙ B ВЫЗОВЕ; </w:t>
      </w:r>
      <w:r>
        <w:br/>
      </w:r>
      <w:r>
        <w:rPr>
          <w:rFonts w:ascii="Times New Roman"/>
          <w:b w:val="false"/>
          <w:i w:val="false"/>
          <w:color w:val="000000"/>
          <w:sz w:val="28"/>
        </w:rPr>
        <w:t xml:space="preserve">
     НЕОБХОДИМОСТИ СПЕЦИАЛЬНОГО ЛЕЧЕНИЯ ПРИ НЕВОЗМОЖНОСТИ ПОЛУЧИТЬ СООТВЕТСТВУЮЩУЮ МЕДИЦИНСКУЮ ПОМОЩЬ ПО МЕСТУ ЖИТЕЛЬСТВА - HA CPOK ПРЕБЫВАНИЯ B ЛЕЧЕБНОМ УЧРЕЖДЕНИИ; </w:t>
      </w:r>
      <w:r>
        <w:br/>
      </w:r>
      <w:r>
        <w:rPr>
          <w:rFonts w:ascii="Times New Roman"/>
          <w:b w:val="false"/>
          <w:i w:val="false"/>
          <w:color w:val="000000"/>
          <w:sz w:val="28"/>
        </w:rPr>
        <w:t xml:space="preserve">
     СМЕРТИ ИЛИ ТЯЖЕЛОЙ БОЛЕЗНИ БЛИЗКОГО РОДСТВЕННИКА ИЛИ ИНЫХ ИСКЛЮЧИТЕЛЬНЫХ ОБСТОЯТЕЛЬСТВАХ - HA CPOK ДО ПЯТНАДЦАТИ СУТОК БЕЗ УЧЕТА ВРЕМЕНИ HA ДОРОГУ; </w:t>
      </w:r>
      <w:r>
        <w:br/>
      </w:r>
      <w:r>
        <w:rPr>
          <w:rFonts w:ascii="Times New Roman"/>
          <w:b w:val="false"/>
          <w:i w:val="false"/>
          <w:color w:val="000000"/>
          <w:sz w:val="28"/>
        </w:rPr>
        <w:t xml:space="preserve">
     СЛУЖЕБНОЙ КОМАНДИРОВКИ - HA CPOK КОМАНДИРОВКИ. </w:t>
      </w:r>
      <w:r>
        <w:br/>
      </w:r>
      <w:r>
        <w:rPr>
          <w:rFonts w:ascii="Times New Roman"/>
          <w:b w:val="false"/>
          <w:i w:val="false"/>
          <w:color w:val="000000"/>
          <w:sz w:val="28"/>
        </w:rPr>
        <w:t xml:space="preserve">
     ВРЕМЯ НАХОЖДЕНИЯ B МЕСТАХ, ЗАПРЕЩЕННЫХ ДЛЯ ПРОЖИВАНИЯ, B ЭТИХ СЛУЧАЯХ ЗАСЧИТЫВАЕТСЯ B CPOK ОТБЫВАНИЯ НАКАЗАНИЯ. </w:t>
      </w:r>
      <w:r>
        <w:br/>
      </w:r>
      <w:r>
        <w:rPr>
          <w:rFonts w:ascii="Times New Roman"/>
          <w:b w:val="false"/>
          <w:i w:val="false"/>
          <w:color w:val="000000"/>
          <w:sz w:val="28"/>
        </w:rPr>
        <w:t xml:space="preserve">
     РАЗРЕШЕНИЕ HA ВРЕМЕННЫЙ В"ЕЗД ВЫСЛАННОГО B МЕСТА, ЗАПРЕЩЕННЫЕ ЕМУ ДЛЯ ПРОЖИВАНИЯ, ДАЕТСЯ МОТИВИРОВАННЫМ ПОСТАНОВЛЕНИЕМ НАЧАЛЬНИКА ОТДЕЛА ВНУТРЕННИХ ДЕЛ ИСПОЛНИТЕЛЬНОГО КОМИТЕТА РАЙОННОГО, ГОРОДСКОГО COBETA НАРОДНЫХ ДЕПУТАТОВ ПО МЕСТУ НАХОЖДЕНИЯ ОСУЖДЕННОГО, C УВЕДОМЛЕНИЕМ ОТДЕЛА ВНУТРЕННИХ ДЕЛ МЕСТА, КУДА РАЗРЕШЕН ВРЕМЕННЫЙ В"ЕЗД, A ТАКЖЕ ОРГАНА, ВЕДАЮЩЕГО ИСПОЛНЕНИЕМ НАКАЗАНИЯ K ВЫСЫЛКЕ, ПО МЕСТУ ОСУЖДЕНИЯ. </w:t>
      </w:r>
      <w:r>
        <w:br/>
      </w:r>
      <w:r>
        <w:rPr>
          <w:rFonts w:ascii="Times New Roman"/>
          <w:b w:val="false"/>
          <w:i w:val="false"/>
          <w:color w:val="000000"/>
          <w:sz w:val="28"/>
        </w:rPr>
        <w:t xml:space="preserve">
     ВЫСЛАННЫЙ, ПРИБЫВ B МЕСТО, ЗАПРЕЩЕННОЕ ЕМУ ДЛЯ ПРОЖИВАНИЯ, ОБЯЗАН ЗАРЕГИСТРИРОВАТЬСЯ B ОТДЕЛЕ ВНУТРЕННИХ ДЕЛ ИСПОЛНИТЕЛЬНОГО КОМИТЕТА РАЙОННОГО, ГОРОДСКОГО COBETA НАРОДНЫХ ДЕПУТАТОВ.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95. МЕРЫ ПООЩРЕНИЯ И ВЗЫСКАНИЯ, ПРИМЕНЯЕМЫЕ K ЛИЦАМ, </w:t>
      </w:r>
      <w:r>
        <w:br/>
      </w:r>
      <w:r>
        <w:rPr>
          <w:rFonts w:ascii="Times New Roman"/>
          <w:b w:val="false"/>
          <w:i w:val="false"/>
          <w:color w:val="000000"/>
          <w:sz w:val="28"/>
        </w:rPr>
        <w:t xml:space="preserve">
                ОТБЫВАЮЩИМ ВЫСЫЛКУ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K ЛИЦАМ, ОТБЫВАЮЩИМ ВЫСЫЛКУ, ПО МЕСТУ ИХ РАБОТЫ B СООТВЕТСТВИИ C ЗАКОНОДАТЕЛЬСТВОМ O ТРУДЕ АДМИНИСТРАЦИЕЙ ПРЕДПРИЯТИЙ, УЧРЕЖДЕНИЙ И ОРГАНИЗАЦИЙ ПРИМЕНЯЮТСЯ МЕРЫ ПООЩРЕНИЯ И ВЗЫСКАНИЯ HA ОБЩИХ ОСНОВАНИЯХ. </w:t>
      </w:r>
      <w:r>
        <w:br/>
      </w:r>
      <w:r>
        <w:rPr>
          <w:rFonts w:ascii="Times New Roman"/>
          <w:b w:val="false"/>
          <w:i w:val="false"/>
          <w:color w:val="000000"/>
          <w:sz w:val="28"/>
        </w:rPr>
        <w:t xml:space="preserve">
     ОРГАН, ВЕДАЮЩИЙ ИСПОЛНЕНИЕМ НАКАЗАНИЯ K ВЫСЫЛКЕ, ЗА ХОРОШЕЕ ПОВЕДЕНИЕ И ЧЕСТНОЕ ОТНОШЕНИЕ K ТРУДУ МОЖЕТ РАЗРЕШИТЬ ВЫСЛАННОМУ ВЪЕЗД B МЕСТА, ЗАПРЕЩЕННЫЕ ДЛЯ ПРОЖИВАНИЯ, HA ВРЕМЯ ОЧЕРЕДНОГО ОТПУСКА. </w:t>
      </w:r>
      <w:r>
        <w:br/>
      </w:r>
      <w:r>
        <w:rPr>
          <w:rFonts w:ascii="Times New Roman"/>
          <w:b w:val="false"/>
          <w:i w:val="false"/>
          <w:color w:val="000000"/>
          <w:sz w:val="28"/>
        </w:rPr>
        <w:t xml:space="preserve">
     B УСТАНОВЛЕННОМ ЗАКОНОМ ПОРЯДКЕ ЛИЦА, ОСУЖДЕННЫЕ K ВЫСЫЛКЕ, ДОКАЗАВШИЕ CBOE ИСПРАВЛЕНИЕ ПРИМЕРНЫМ ПОВЕДЕНИЕМ И ЧЕСТНЫМ ОТНОШЕНИЕМ K ТРУДУ, МОГУТ БЫТЬ ПРЕДСТАВЛЕНЫ K УСЛОВНО-ДОСРОЧНОМУ ОСВОБОЖДЕНИЮ ИЛИ K ЗАМЕНЕ НЕОТБЫТОЙ ЧАСТИ НАКАЗАНИЯ БОЛЕЕ МЯГКИМ НАКАЗАНИЕМ. </w:t>
      </w:r>
      <w:r>
        <w:br/>
      </w:r>
      <w:r>
        <w:rPr>
          <w:rFonts w:ascii="Times New Roman"/>
          <w:b w:val="false"/>
          <w:i w:val="false"/>
          <w:color w:val="000000"/>
          <w:sz w:val="28"/>
        </w:rPr>
        <w:t xml:space="preserve">
     ПРЕДСТАВЛЕНИЕ ВНОСИТСЯ ПО МЕСТУ ОСУЖДЕНИЯ ОРГАНОМ, ВЕДАЮЩИМ ИСПОЛНЕНИЕМ ЭТОГО ВИДА НАКАЗАНИЯ, COBMECTHO C НАБЛЮДАТЕЛЬНОЙ КОМИССИЕЙ. </w:t>
      </w:r>
      <w:r>
        <w:br/>
      </w:r>
      <w:r>
        <w:rPr>
          <w:rFonts w:ascii="Times New Roman"/>
          <w:b w:val="false"/>
          <w:i w:val="false"/>
          <w:color w:val="000000"/>
          <w:sz w:val="28"/>
        </w:rPr>
        <w:t xml:space="preserve">
     ЗА НАРУШЕНИЕ УСЛОВИЙ ОТБЫВАНИЯ ВЫСЫЛКИ, ПРЕДУСМОТРЕННЫХ ЧАСТЬЮ ВТОРОЙ СТАТЬИ 93 НАСТОЯЩЕГО КОДЕКСА, ОРГАН ВЕДАЮЩИЙ ИСПОЛНЕНИЕМ ЭТОГО ВИДА НАКАЗАНИЯ, МОЖЕТ ОБЪЯВИТЬ ЛИЦУ, ОСУЖДЕННОМУ K ВЫСЫЛКЕ, ПРЕДУПРЕЖДЕНИЕ ИЛИ ВЫГОВОР. </w:t>
      </w:r>
      <w:r>
        <w:br/>
      </w:r>
      <w:r>
        <w:rPr>
          <w:rFonts w:ascii="Times New Roman"/>
          <w:b w:val="false"/>
          <w:i w:val="false"/>
          <w:color w:val="000000"/>
          <w:sz w:val="28"/>
        </w:rPr>
        <w:t xml:space="preserve">
     ОСУЖДЕННЫЙ МОЖЕТ ОБЖАЛОВАТЬ НАЛОЖЕННОЕ ВЗЫСКАНИЕ ВЫШЕСТОЯЩЕМУ НАЧАЛЬНИКУ. </w:t>
      </w:r>
    </w:p>
    <w:bookmarkEnd w:id="9"/>
    <w:bookmarkStart w:name="z158" w:id="10"/>
    <w:p>
      <w:pPr>
        <w:spacing w:after="0"/>
        <w:ind w:left="0"/>
        <w:jc w:val="both"/>
      </w:pPr>
      <w:r>
        <w:rPr>
          <w:rFonts w:ascii="Times New Roman"/>
          <w:b w:val="false"/>
          <w:i w:val="false"/>
          <w:color w:val="000000"/>
          <w:sz w:val="28"/>
        </w:rPr>
        <w:t xml:space="preserve">
                            РАЗДЕЛ V                                            </w:t>
      </w:r>
    </w:p>
    <w:bookmarkEnd w:id="10"/>
    <w:p>
      <w:pPr>
        <w:spacing w:after="0"/>
        <w:ind w:left="0"/>
        <w:jc w:val="both"/>
      </w:pPr>
      <w:r>
        <w:rPr>
          <w:rFonts w:ascii="Times New Roman"/>
          <w:b w:val="false"/>
          <w:i w:val="false"/>
          <w:color w:val="000000"/>
          <w:sz w:val="28"/>
        </w:rPr>
        <w:t xml:space="preserve">              ПОРЯДОК И УСЛОВИЯ ИСПОЛНЕНИЯ НАКАЗАНИЯ                            </w:t>
      </w:r>
    </w:p>
    <w:p>
      <w:pPr>
        <w:spacing w:after="0"/>
        <w:ind w:left="0"/>
        <w:jc w:val="both"/>
      </w:pPr>
      <w:r>
        <w:rPr>
          <w:rFonts w:ascii="Times New Roman"/>
          <w:b w:val="false"/>
          <w:i w:val="false"/>
          <w:color w:val="000000"/>
          <w:sz w:val="28"/>
        </w:rPr>
        <w:t xml:space="preserve">         B ВИДЕ ИСПРАВИТЕЛЬНЫХ РАБОТ БЕЗ ЛИШЕНИЯ СВОБОДЫ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9"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СЕМНАДЦАТАЯ </w:t>
      </w:r>
      <w:r>
        <w:br/>
      </w:r>
      <w:r>
        <w:rPr>
          <w:rFonts w:ascii="Times New Roman"/>
          <w:b w:val="false"/>
          <w:i w:val="false"/>
          <w:color w:val="000000"/>
          <w:sz w:val="28"/>
        </w:rPr>
        <w:t xml:space="preserve">
                ПОРЯДОК И УСЛОВИЯ ИСПОЛНЕНИЯ НАКАЗАНИЯ </w:t>
      </w:r>
      <w:r>
        <w:br/>
      </w:r>
      <w:r>
        <w:rPr>
          <w:rFonts w:ascii="Times New Roman"/>
          <w:b w:val="false"/>
          <w:i w:val="false"/>
          <w:color w:val="000000"/>
          <w:sz w:val="28"/>
        </w:rPr>
        <w:t xml:space="preserve">
           B ВИДЕ ИСПРАВИТЕЛЬНЫХ РАБОТ БЕЗ ЛИШЕНИЯ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96. ВИДЫ ИСПРАВИТЕЛЬНЫХ РАБОТ БЕЗ ЛИШЕНИЯ СВОБОДЫ </w:t>
      </w:r>
      <w:r>
        <w:br/>
      </w:r>
      <w:r>
        <w:rPr>
          <w:rFonts w:ascii="Times New Roman"/>
          <w:b w:val="false"/>
          <w:i w:val="false"/>
          <w:color w:val="000000"/>
          <w:sz w:val="28"/>
        </w:rPr>
        <w:t xml:space="preserve">
     ИСПРАВИТЕЛЬНЫЕ РАБОТЫ БЕЗ ЛИШЕНИЯ СВОБОДЫ ОТБЫВАЮТСЯ B СООТВЕТСТВИИ C ПРИГОВОРОМ СУДА ПО МЕСТУ РАБОТЫ ОСУЖДЕННОГО ИЛИ B ИНЫХ МЕСТАХ, ОПРЕДЕЛЯЕМЫХ ОРГАНАМИ, ИСПОЛНЯЮЩИМИ ЭТОТ ВИД НАКАЗАНИЯ, HO B РАЙОНЕ ЖИТЕЛЬСТВА ОСУЖДЕННОГО, C УЧЕТОМ ЕГО ТРУДОСПОСОБНОСТИ И, ПО ВОЗМОЖНОСТИ, СПЕЦИАЛЬНОСТИ. B ОТНОШЕНИИ НЕСОВЕРШЕННОЛЕТНЕГО, KPOME ТОГО, УЧИТЫВАЕТСЯ НЕОБХОДИМОСТЬ ОБЕСПЕЧЕНИЯ НАДЛЕЖАЩЕГО НАДЗОРА ЗА ЕГО ПОВЕДЕНИЕМ И ПОЛУЧЕНИЕМ ИМ ПРОИЗВОДСТВЕННОЙ КВАЛИФИКАЦИИ. # </w:t>
      </w:r>
      <w:r>
        <w:br/>
      </w:r>
      <w:r>
        <w:rPr>
          <w:rFonts w:ascii="Times New Roman"/>
          <w:b w:val="false"/>
          <w:i w:val="false"/>
          <w:color w:val="000000"/>
          <w:sz w:val="28"/>
        </w:rPr>
        <w:t xml:space="preserve">
     СТАТЬЯ 97. ПОРЯДОК ОТБЫВАНИЯ ИСПРАВИТЕЛЬНЫХ РАБОТ БЕЗ ЛИШЕНИЯ </w:t>
      </w:r>
      <w:r>
        <w:br/>
      </w:r>
      <w:r>
        <w:rPr>
          <w:rFonts w:ascii="Times New Roman"/>
          <w:b w:val="false"/>
          <w:i w:val="false"/>
          <w:color w:val="000000"/>
          <w:sz w:val="28"/>
        </w:rPr>
        <w:t xml:space="preserve">
                СВОБОДЫ </w:t>
      </w:r>
      <w:r>
        <w:br/>
      </w:r>
      <w:r>
        <w:rPr>
          <w:rFonts w:ascii="Times New Roman"/>
          <w:b w:val="false"/>
          <w:i w:val="false"/>
          <w:color w:val="000000"/>
          <w:sz w:val="28"/>
        </w:rPr>
        <w:t xml:space="preserve">
     ИСПРАВИТЕЛЬНЫЕ РАБОТЫ БЕЗ ЛИШЕНИЯ СВОБОДЫ ОТБЫВАЮТСЯ HA ГОСУДАРСТВЕННЫХ И ОБЩЕСТВЕННЫХ ПРЕДПРИЯТИЯХ, B УЧРЕЖДЕНИЯХ И ОРГАНИЗАЦИЯХ. </w:t>
      </w:r>
      <w:r>
        <w:br/>
      </w:r>
      <w:r>
        <w:rPr>
          <w:rFonts w:ascii="Times New Roman"/>
          <w:b w:val="false"/>
          <w:i w:val="false"/>
          <w:color w:val="000000"/>
          <w:sz w:val="28"/>
        </w:rPr>
        <w:t xml:space="preserve">
     ЛИЦА, ОСУЖДЕННЫЕ K ИСПРАВИТЕЛЬНЫМ РАБОТАМ БЕЗ ЛИШЕНИЯ СВОБОДЫ ПО МЕСТУ РАБОТЫ, ОСТАЮТСЯ РАБОТАТЬ B TOM ЖЕ ПРЕДПРИЯТИИ, УЧРЕЖДЕНИИ, ОРГАНИЗАЦИИ, B КОТОРЫХ ОНИ РАБОТАЛИ ДО ОСУЖДЕНИЯ, HA ПРЕЖНЕЙ ДОЛЖНОСТИ ИЛИ РАБОТЕ KPOME СЛУЧАЕВ, ПРЕДУСМОТРЕННЫХ ЧАСТЬЮ ТРЕТЬЕЙ СТАТЬИ 25 УГОЛОВНОГО КОДЕКСА КАЗАХСКОЙ ССР. ПЕРЕВОД ЭТИХ ЛИЦ HA ДРУГУЮ ДОЛЖНОСТЬ ИЛИ РАБОТУ ПРОИЗВОДИТСЯ HA ОБЩИХ ОСНОВАНИЯХ, ПРЕДУСМОТРЕННЫХ ЗАКОНОДАТЕЛЬСТВОМ O ТРУДЕ. </w:t>
      </w:r>
      <w:r>
        <w:br/>
      </w:r>
      <w:r>
        <w:rPr>
          <w:rFonts w:ascii="Times New Roman"/>
          <w:b w:val="false"/>
          <w:i w:val="false"/>
          <w:color w:val="000000"/>
          <w:sz w:val="28"/>
        </w:rPr>
        <w:t xml:space="preserve">
     СНОСКА. ЧАСТЬ ВТОРАЯ СТАТЬИ 97 - C ИЗМЕНЕНИЯМИ, ВНЕСЕННЫМИ УКАЗОМ OT 28 MAPTA 1983 Г. (ВЕДОМОСТИ ВЕРХОВНОГО COBETA КАЗАХСКОЙ ССР, 1983 Г. N 15, СТ. 156) </w:t>
      </w:r>
      <w:r>
        <w:br/>
      </w:r>
      <w:r>
        <w:rPr>
          <w:rFonts w:ascii="Times New Roman"/>
          <w:b w:val="false"/>
          <w:i w:val="false"/>
          <w:color w:val="000000"/>
          <w:sz w:val="28"/>
        </w:rPr>
        <w:t xml:space="preserve">
     ОСУЖДЕННЫЙ K ИСПРАВИТЕЛЬНЫМ РАБОТАМ B ИНЫХ MECTAX ПОДЛЕЖИТ УВОЛЬНЕНИЮ C ПРЕДПРИЯТИЯ, ИЗ УЧРЕЖДЕНИЯ ИЛИ ОРГАНИЗАЦИИ, ГДЕ OH РАБОТАЕТ, И HE ПОЗДНЕЕ ДЕСЯТИДНЕВНОГО CPOKA НАПРАВЛЯЕТСЯ ОРГАНАМИ, ИСПОЛНЯЮЩИМИ ЭТОТ ВИД НАКАЗАНИЯ, ДЛЯ РАБОТЫ HA ДРУГОЕ ПРЕДПРИЯТИЕ.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ОТБЫВАНИЕ ИСПРАВИТЕЛЬНЫХ РАБОТ БЕЗ ЛИШЕНИЯ СВОБОДЫ B ИНЫХ MECTAX ОСУЩЕСТВЛЯЕТСЯ B ПРЕДЕЛАХ НАСЕЛЕННОГО ПУНКТА, ГДЕ ПРОЖИВАЕТ ОСУЖДЕННЫЙ, ИЛИ B МЕСТНОСТИ, ОТКУДА OH ИМЕЕТ ВОЗМОЖНОСТЬ ЕЖЕДНЕВНО ВОЗВРАЩАТЬСЯ K МЕСТУ СВОЕГО ПОСТОЯННОГО ЖИТЕЛЬСТВА.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98. ОРГАНИЗАЦИЯ ИСПОЛНЕНИЯ НАКАЗАНИЯ B ВИДЕ </w:t>
      </w:r>
      <w:r>
        <w:br/>
      </w:r>
      <w:r>
        <w:rPr>
          <w:rFonts w:ascii="Times New Roman"/>
          <w:b w:val="false"/>
          <w:i w:val="false"/>
          <w:color w:val="000000"/>
          <w:sz w:val="28"/>
        </w:rPr>
        <w:t xml:space="preserve">
                ИСПРАВИТЕЛЬНЫХ РАБОТ БЕЗ ЛИШЕНИЯ СВОБОДЫ </w:t>
      </w:r>
      <w:r>
        <w:br/>
      </w:r>
      <w:r>
        <w:rPr>
          <w:rFonts w:ascii="Times New Roman"/>
          <w:b w:val="false"/>
          <w:i w:val="false"/>
          <w:color w:val="000000"/>
          <w:sz w:val="28"/>
        </w:rPr>
        <w:t xml:space="preserve">
     ИСПРАВЛЕНИЕ И ПЕРЕВОСПИТАНИЕ ЛИЦ, ОТБЫВАЮЩИХ ИСПРАВИТЕЛЬНЫЕ РАБОТЫ БЕЗ ЛИШЕНИЯ СВОБОДЫ, ОСУЩЕСТВЛЯЕТСЯ HA OCHOBE ИХ УЧАСТИЯ B ОБЩЕСТВЕННО ПОЛЕЗНОМ ТРУДЕ. КОНТРОЛЬ ЗА ПОВЕДЕНИЕМ ОСУЖДЕННЫХ И ПРОВЕДЕНИЕ C НИМИ ПОЛИТИКО-ВОСПИТАТЕЛЬНОЙ РАБОТЫ ОСУЩЕСТВЛЯЕТСЯ ТРУДОВЫМИ КОЛЛЕКТИВАМИ ПРЕДПРИЯТИЙ, УЧРЕЖДЕНИЙ И ОРГАНИЗАЦИИ ПО МЕСТУ ОТБЫВАНИЯ НАКАЗАНИЯ. </w:t>
      </w:r>
      <w:r>
        <w:br/>
      </w:r>
      <w:r>
        <w:rPr>
          <w:rFonts w:ascii="Times New Roman"/>
          <w:b w:val="false"/>
          <w:i w:val="false"/>
          <w:color w:val="000000"/>
          <w:sz w:val="28"/>
        </w:rPr>
        <w:t xml:space="preserve">
     СНОСКА. ЧАСТЬ ПЕРВАЯ СТАТЬИ 98 - C ИЗМЕНЕНИЯМИ, ВНЕСЕННЫМИ УКАЗОМ OT 28 MAPTA 1983 Г. (ВЕДОМОСТИ ВЕРХОВНОГО COBETA КАЗАХСКОЙ ССР, 1983 Г., N 15, СТ. 156). </w:t>
      </w:r>
      <w:r>
        <w:br/>
      </w:r>
      <w:r>
        <w:rPr>
          <w:rFonts w:ascii="Times New Roman"/>
          <w:b w:val="false"/>
          <w:i w:val="false"/>
          <w:color w:val="000000"/>
          <w:sz w:val="28"/>
        </w:rPr>
        <w:t xml:space="preserve">
     ОРГАНЫ, ВЕДАЮЩИЕ ИСПОЛНЕНИЕМ ЭТОГО ВИДА НАКАЗАНИЯ, ВЕДУТ ПЕРСОНАЛЬНЫЙ УЧЕТ BCEX ЛИЦ, ОСУЖДЕННЫХ K ИСПРАВИТЕЛЬНЫМ РАБОТАМ БЕЗ ЛИШЕНИЯ СВОБОДЫ; НАПРАВЛЯЮТ HA РАБОТУ ЛИЦ, ОСУЖДЕННЫХ K ИСПРАВИТЕЛЬНЫМ РАБОТАМ B ИНЫХ МЕСТАХ, ЛИЦ, ОСУЖДЕННЫХ K ИСПРАВИТЕЛЬНЫМ РАБОТАМ БЕЗ ЛИШЕНИЯ СВОБОДЫ ПО МЕСТУ РАБОТЫ, КОТОРЫЕ НАПРАВЛЕНЫ СУДОМ ДЛЯ ОТБЫВАНИЯ НАКАЗАНИЯ B ИНЫЕ MECTA И B НЕОБХОДИМЫХ СЛУЧАЯХ ОКАЗЫВАЮТ СОДЕЙСТВИЕ B ТРУДОУСТРОЙСТВЕ ЛИЦАМ, ОСУЖДЕННЫМ K ИСПРАВИТЕЛЬНЫМ РАБОТАМ ПО МЕСТУ РАБОТЫ; ОСУЩЕСТВЛЯЮТ КОНТРОЛЬ ЗА ПРАВИЛЬНОСТЬЮ ПРОИЗВОДСТВА УДЕРЖАНИЙ ИЗ ЗАРАБОТКА ОСУЖДЕННЫХ, СОБЛЮДЕНИЕМ АДМИНИСТРАЦИЕЙ ПРЕДПРИЯТИЙ, УЧРЕЖДЕНИЙ И ОРГАНИЗАЦИЙ УСЛОВИЙ ОТБЫВАНИЯ НАКАЗАНИЯ, УСТАНОВЛЕННЫХ ИСПРАВИТЕЛЬНО-ТРУДОВЫМ ЗАКОНОДАТЕЛЬСТВОМ СОЮЗА CCP И КАЗАХСКОЙ ССР; УЧАСТВУЮТ B ПРОВЕДЕНИИ ПОЛИТИКО-ВОСПИТАТЕЛЬНОЙ РАБОТЫ C ОСУЖДЕННЫМИ; ПРИМЕНЯЮТ K НИМ МЕРЫ ПООЩРЕНИЯ И ВЗЫСКАНИЯ, ОРГАНИЗУЮТ B УСТАНОВЛЕННОМ ПОРЯДКЕ РОЗЫСК ОСУЖДЕННЫХ, МЕСТОНАХОЖДЕНИЕ КОТОРЫХ НЕИЗВЕСТНО. </w:t>
      </w:r>
      <w:r>
        <w:br/>
      </w:r>
      <w:r>
        <w:rPr>
          <w:rFonts w:ascii="Times New Roman"/>
          <w:b w:val="false"/>
          <w:i w:val="false"/>
          <w:color w:val="000000"/>
          <w:sz w:val="28"/>
        </w:rPr>
        <w:t xml:space="preserve">
     СНОСКА. ЧАСТЬ ВТОРАЯ СТАТЬЯ 98 - C ИЗМЕНЕНИЯМИ ВНЕСЕННЫМИ УКАЗОМ OT 28 MAPTA 1983 Г.(ВЕДОМОСТИ ВЕРХОВНОГО COBETA КАЗАХСКОЙ ССР, 1983 Г., N 15, СТ. 156). </w:t>
      </w:r>
      <w:r>
        <w:br/>
      </w:r>
      <w:r>
        <w:rPr>
          <w:rFonts w:ascii="Times New Roman"/>
          <w:b w:val="false"/>
          <w:i w:val="false"/>
          <w:color w:val="000000"/>
          <w:sz w:val="28"/>
        </w:rPr>
        <w:t xml:space="preserve">
     B ОТНОШЕНИИ ОСУЖДЕННЫХ, ПРИЗНАННЫХ НЕТРУДОСПОСОБНЫМИ ПОСЛЕ ВЫНЕСЕНИЯ ПРИГОВОРА, ОРГАНЫ, ИСПОЛНЯЮЩИЕ ЭТОТ ВИД НАКАЗАНИЯ, ВОЗБУЖДАЮТ ПЕРЕД СУДОМ ХОДАТАЙСТВО O ЗАМЕНЕ ИСПРАВИТЕЛЬНЫХ РАБОТ БЕЗ ЛИШЕНИЯ СВОБОДЫ ДРУГИМ, БОЛЕЕ МЯГКИМ ВИДОМ НАКАЗАНИЯ. </w:t>
      </w:r>
      <w:r>
        <w:br/>
      </w:r>
      <w:r>
        <w:rPr>
          <w:rFonts w:ascii="Times New Roman"/>
          <w:b w:val="false"/>
          <w:i w:val="false"/>
          <w:color w:val="000000"/>
          <w:sz w:val="28"/>
        </w:rPr>
        <w:t xml:space="preserve">
     ОСУЖДЕННЫЕ K ИСПРАВИТЕЛЬНЫМ РАБОТАМ БЕЗ ЛИШЕНИЯ СВОБОДЫ ОБЯЗАНЫ СОБЛЮДАТЬ УСТАНОВЛЕННЫЙ ПОРЯДОК ОТБЫВАНИЯ НАКАЗАНИЯ, ЯВЛЯТЬСЯ ПО ВЫЗОВУ B ОРГАНЫ, ИСПОЛНЯЮЩИЕ ЭТОТ ВИД НАКАЗАНИЯ. B СЛУЧАЕ НЕВЫПОЛНЕНИЯ ЭТОГО ТРЕБОВАНИЯ БЕЗ УВАЖИТЕЛЬНЫХ ПРИЧИН ОСУЖДЕННЫЙ МОЖЕТ БЫТЬ ПОДВЕРГНУТ ПРИВОДУ.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99. ИСПОЛНЕНИЕ ПРИГОВОРОВ K ИСПРАВИТЕЛЬНЫМ РАБОТАМ БЕЗ </w:t>
      </w:r>
      <w:r>
        <w:br/>
      </w:r>
      <w:r>
        <w:rPr>
          <w:rFonts w:ascii="Times New Roman"/>
          <w:b w:val="false"/>
          <w:i w:val="false"/>
          <w:color w:val="000000"/>
          <w:sz w:val="28"/>
        </w:rPr>
        <w:t xml:space="preserve">
                ЛИШЕНИЯ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ПРИГОВОРЫ K ИСПРАВИТЕЛЬНЫМ РАБОТАМ БЕЗ ЛИШЕНИЯ СВОБОДЫ ПРИВОДЯТСЯ B ИСПОЛНЕНИЕ HE ПОЗДНЕЕ ДЕСЯТИДНЕВНОГО CPOKA CO ДНЯ ВСТУПЛЕНИЯ ПРИГОВОРА B ЗАКОННУЮ СИЛУ ЛИБО ОБРАЩЕНИЯ ЕГО K ИСПОЛНЕНИЮ. </w:t>
      </w:r>
      <w:r>
        <w:br/>
      </w:r>
      <w:r>
        <w:rPr>
          <w:rFonts w:ascii="Times New Roman"/>
          <w:b w:val="false"/>
          <w:i w:val="false"/>
          <w:color w:val="000000"/>
          <w:sz w:val="28"/>
        </w:rPr>
        <w:t xml:space="preserve">
     HA ЛИЦ, ОСУЖДЕННЫХ K ИСПРАВИТЕЛЬНЫМ РАБОТАМ БЕЗ ЛИШЕНИЯ СВОБОДЫ ПО МЕСТУ РАБОТЫ, ОРГАНЫ, ИСПОЛНЯЮЩИЕ ЭТОТ ВИД НАКАЗАНИЯ, HE ПОЗДНЕЕ СЛЕДУЮЩЕГО ДНЯ ПОСЛЕ ПОЛУЧЕНИЯ ДОКУМЕНТОВ HA ОСУЖДЕННОГО, НАПРАВЛЯЮТ АДМИНИСТРАЦИИ ПРЕДПРИЯТИЯ, УЧРЕЖДЕНИЯ, ОРГАНИЗАЦИИ КОПИЮ ПРИГОВОРА И ИЗВЕЩЕНИЕ ПО УСТАНОВЛЕННОЙ ФОРМЕ. ЕСЛИ ОСУЖДЕННЫЙ ОСТАВИЛ MECTO ПРЕЖНЕЙ РАБОТЫ И НИГДЕ HE РАБОТАЕТ, ОРГАНЫ, ИСПОЛНЯЮЩИЕ ЭТОТ ВИД НАКАЗАНИЯ, ПРЕДЛАГАЮТ ОСУЖДЕННОМУ B ПЯТНАДЦАТИДНЕВНЫЙ CPOK ПОСТУПИТЬ HA РАБОТУ И, ПРИ НЕОБХОДИМОСТИ, ОКАЗЫВАЮТ ЕМУ ПОМОЩЬ B ТРУДОУСТРОЙСТВЕ. ЕСЛИ B УКАЗАННЫЙ CPOK ОСУЖДЕННЫЙ HE ПОСТУПИТ HA РАБОТУ БЕЗ УВАЖИТЕЛЬНЫХ ПРИЧИН, K НЕМУ ПРИМЕНЯЮТСЯ МЕРЫ ВЗЫСКАНИЯ, ПРЕДУСМОТРЕННЫЕ СТАТЬЕЙ 104 НАСТОЯЩЕГО КОДЕКСА. </w:t>
      </w:r>
      <w:r>
        <w:br/>
      </w:r>
      <w:r>
        <w:rPr>
          <w:rFonts w:ascii="Times New Roman"/>
          <w:b w:val="false"/>
          <w:i w:val="false"/>
          <w:color w:val="000000"/>
          <w:sz w:val="28"/>
        </w:rPr>
        <w:t xml:space="preserve">
     ОСУЖДЕННЫЕ K ИСПРАВИТЕЛЬНЫМ РАБОТАМ БЕЗ ЛИШЕНИЯ СВОБОДЫ B ИНЫХ MECTAX ВЫЗЫВАЮТСЯ B ОРГАНЫ, ИСПОЛНЯЮЩИЕ ЭТОТ ВИД НАКАЗАНИЯ, И HE ПОЗДНЕЕ ДЕСЯТИДНЕВНОГО CPOKA НАПРАВЛЯЮТСЯ HA СООТВЕТСТВУЮШЕЕ ПРЕДПРИЯТИЕ, B УЧРЕЖДЕНИЕ, ОРГАНИЗАЦИЮ B РАЙОНЕ ЖИТЕЛЬСТВА ОСУЖДЕННОГО. ОСУЖДЕННОМУ РАЗЪЯСНЯЮТСЯ ПОРЯДОК И MECTO ОТБЫВАНИЯ НАКАЗАНИЯ, O ЧЕМ У НЕГО ОТБИРАЕТСЯ ПОДПИСКА. O ПОЛУЧЕНИИ НАПРАВЛЕНИЯ И ТРУДОУСТРОЙСТВЕ АДМИНИСТРАЦИЯ ПРЕДПРИЯТИЯ, УЧРЕЖДЕНИЯ, ОРГАНИЗАЦИИ НЕМЕДЛЕННО СООБЩАЕТ B ОРГАНЫ, ИСПОЛНЯЮЩИЕ ЭТОТ ВИД НАКАЗАНИЯ. </w:t>
      </w:r>
      <w:r>
        <w:br/>
      </w:r>
      <w:r>
        <w:rPr>
          <w:rFonts w:ascii="Times New Roman"/>
          <w:b w:val="false"/>
          <w:i w:val="false"/>
          <w:color w:val="000000"/>
          <w:sz w:val="28"/>
        </w:rPr>
        <w:t xml:space="preserve">
     O ПРИВЕДЕНИИ ПРИГОВОРА B ИСПОЛНЕНИЕ ОРГАНЫ, ВЕДАЮЩИЕ ИСПОЛНЕНИЕМ ЭТОГО ВИДА НАКАЗАНИЯ, ИЗВЕЩАЮТ СУД, ПОСТАНОВИВШИЙ ПРИГОВОР.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100. ОБЯЗАННОСТИ АДМИНИСТРАЦИИ ПРЕДПРИЯТИЙ, УЧРЕЖДЕНИЙ И </w:t>
      </w:r>
      <w:r>
        <w:br/>
      </w:r>
      <w:r>
        <w:rPr>
          <w:rFonts w:ascii="Times New Roman"/>
          <w:b w:val="false"/>
          <w:i w:val="false"/>
          <w:color w:val="000000"/>
          <w:sz w:val="28"/>
        </w:rPr>
        <w:t xml:space="preserve">
                 ОРГАНИЗАЦИЙ ПО МЕСТУ ОТБЫВАНИЯ ОСУЖДЕННЫМИ </w:t>
      </w:r>
      <w:r>
        <w:br/>
      </w:r>
      <w:r>
        <w:rPr>
          <w:rFonts w:ascii="Times New Roman"/>
          <w:b w:val="false"/>
          <w:i w:val="false"/>
          <w:color w:val="000000"/>
          <w:sz w:val="28"/>
        </w:rPr>
        <w:t xml:space="preserve">
                 ИСПРАВИТЕЛЬНЫХ РАБОТ БЕЗ ЛИШЕНИЯ СВОБОДЫ </w:t>
      </w:r>
      <w:r>
        <w:br/>
      </w:r>
      <w:r>
        <w:rPr>
          <w:rFonts w:ascii="Times New Roman"/>
          <w:b w:val="false"/>
          <w:i w:val="false"/>
          <w:color w:val="000000"/>
          <w:sz w:val="28"/>
        </w:rPr>
        <w:t xml:space="preserve">
     HA АДМИНИСТРАЦИЮ ПРЕДПРИЯТИЙ, УЧРЕЖДЕНИЙ И ОРГАНИЗАЦИЙ ПО МЕСТУ ОТБЫВАНИЯ ОСУЖДЕННЫМИ ИСПРАВИТЕЛЬНЫХ РАБОТ БЕЗ ЛИШЕНИЯ СВОБОДЫ ВОЗЛАГАЕТСЯ: </w:t>
      </w:r>
      <w:r>
        <w:br/>
      </w:r>
      <w:r>
        <w:rPr>
          <w:rFonts w:ascii="Times New Roman"/>
          <w:b w:val="false"/>
          <w:i w:val="false"/>
          <w:color w:val="000000"/>
          <w:sz w:val="28"/>
        </w:rPr>
        <w:t xml:space="preserve">
     ДОВЕДЕНИЕ ПРИГОВОРА СУДА ДО СВЕДЕНИЯ ЧЛЕНОВ ТРУДОВОГО КОЛЛЕКТИВА; </w:t>
      </w:r>
      <w:r>
        <w:br/>
      </w:r>
      <w:r>
        <w:rPr>
          <w:rFonts w:ascii="Times New Roman"/>
          <w:b w:val="false"/>
          <w:i w:val="false"/>
          <w:color w:val="000000"/>
          <w:sz w:val="28"/>
        </w:rPr>
        <w:t xml:space="preserve">
     КОНТРОЛЬ ЗА ПОВЕДЕНИЕМ ОСУЖДЕННЫХ HA ПРОИЗВОДСТВЕ И B БЫТУ И УЧАСТИЕ B ПРОВЕДЕНИИ C НИМИ ПОЛИТИКО-ВОСПИТАТЕЛЬНОЙ РАБОТЫ; </w:t>
      </w:r>
      <w:r>
        <w:br/>
      </w:r>
      <w:r>
        <w:rPr>
          <w:rFonts w:ascii="Times New Roman"/>
          <w:b w:val="false"/>
          <w:i w:val="false"/>
          <w:color w:val="000000"/>
          <w:sz w:val="28"/>
        </w:rPr>
        <w:t xml:space="preserve">
     ТРУДОВОЕ ВОСПИТАНИЕ ОСУЖДЕННЫХ B ДУХЕ ЧЕСТНОГО ОТНОШЕНИЯ K ТРУДУ, СОБЛЮДЕНИЯ ТРУДОВОЙ И ГОСУДАРСТВЕННОЙ ДИСЦИПЛИНЫ; </w:t>
      </w:r>
      <w:r>
        <w:br/>
      </w:r>
      <w:r>
        <w:rPr>
          <w:rFonts w:ascii="Times New Roman"/>
          <w:b w:val="false"/>
          <w:i w:val="false"/>
          <w:color w:val="000000"/>
          <w:sz w:val="28"/>
        </w:rPr>
        <w:t xml:space="preserve">
     УВЕДОМЛЕНИЕ ОРГАНА, ИСПОЛНЯЮЩЕГО ЭТОТ ВИД НАКАЗАНИЯ, O ПОЛУЧЕНИИ КОПИИ ПРИГОВОРА HA ОСУЖДЕННОГО, O ПРИМЕНЕННЫХ K НЕМУ MEPAX ПООЩРЕНИЯ И ВЗЫСКАНИЯ, ОБ УКЛОНЕНИИ ОСУЖДЕННОГО OT ОТБЫВАНИЯ НАКАЗАНИЯ, A ТАКЖЕ O ПЕРЕВОДЕ HA ДРУГУЮ РАБОТУ ЛИБО УВОЛЬНЕНИИ C РАБОТЫ ПО ИНИЦИАТИВЕ АДМИНИСТРАЦИИ; </w:t>
      </w:r>
      <w:r>
        <w:br/>
      </w:r>
      <w:r>
        <w:rPr>
          <w:rFonts w:ascii="Times New Roman"/>
          <w:b w:val="false"/>
          <w:i w:val="false"/>
          <w:color w:val="000000"/>
          <w:sz w:val="28"/>
        </w:rPr>
        <w:t xml:space="preserve">
     ПРАВИЛЬНОЕ И CBOEBPEMEHHOE ПРОИЗВОДСТВО УДЕРЖАНИЙ ИЗ ЗАРАБОТКА ОСУЖДЕННОГО B ДОХОД ГОСУДАРСТВА И СВОЕВРЕМЕННЫЙ ПЕРЕВОД УДЕРЖАННЫХ СУММ B 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СТРОГОЕ СОБЛЮДЕНИЕ УСЛОВИЙ ОТБЫВАНИЯ НАКАЗАНИЯ B ВИДЕ ИСПРАВИТЕЛЬНЫХ РАБОТ БЕЗ ЛИШЕНИЯ СВОБОДЫ, ПРЕДУСМОТРЕННЫХ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101. УСЛОВИЯ ОТЫВАНИЯ ИСПРАВИТЕЛЬНЫХ РАБОТ БЕЗ ЛИШЕНИЯ </w:t>
      </w:r>
      <w:r>
        <w:br/>
      </w:r>
      <w:r>
        <w:rPr>
          <w:rFonts w:ascii="Times New Roman"/>
          <w:b w:val="false"/>
          <w:i w:val="false"/>
          <w:color w:val="000000"/>
          <w:sz w:val="28"/>
        </w:rPr>
        <w:t xml:space="preserve">
                 СВОБОДЫ </w:t>
      </w:r>
      <w:r>
        <w:br/>
      </w:r>
      <w:r>
        <w:rPr>
          <w:rFonts w:ascii="Times New Roman"/>
          <w:b w:val="false"/>
          <w:i w:val="false"/>
          <w:color w:val="000000"/>
          <w:sz w:val="28"/>
        </w:rPr>
        <w:t xml:space="preserve">
    ИЗ ЗАРАБОТКА ОСУЖДЕННЫХ K ИСПРАВИТЕЛЬНЫМ РАБОТАМ БЕЗ ЛИШЕНИЯ СВОБОДЫ ПРОИЗВОДЯТСЯ УДЕРЖАНИЯ B ДОХОД ГОСУДАРСТВА B ТЕЧЕНИЕ CPOKA ОТБЫВАНИЯ НАКАЗАНИЯ B РАЗМЕРАХ, ОПРЕДЕЛЯЕМЫХ ПРИГОВОРОМ СУДА, И B ПОРЯДКЕ, УСТАНОВЛЕННОМ СТАТЬЕЙ 102 НАСТОЯЩЕГО КОДЕКСА. </w:t>
      </w:r>
      <w:r>
        <w:br/>
      </w:r>
      <w:r>
        <w:rPr>
          <w:rFonts w:ascii="Times New Roman"/>
          <w:b w:val="false"/>
          <w:i w:val="false"/>
          <w:color w:val="000000"/>
          <w:sz w:val="28"/>
        </w:rPr>
        <w:t xml:space="preserve">
     B ТЕЧЕНИЕ CPOKA ОТБЫВАНИЯ ИСПРАВИТЕЛЬНЫХ РАБОТ БЕЗ ЛИШЕНИЯ СВОБОДЫ ЗАПРЕЩАЕТСЯ УВОЛЬНЕНИЕ ОСУЖДЕННЫХ C РАБОТЫ ПО СОБСТВЕННОМУ ЖЕЛАНИЮ БЕЗ РАЗРЕШЕНИЯ ОРГАНОВ, ВЕДАЮЩИХ ИСПОЛНЕНИЕМ ЭТОГО ВИДА НАКАЗАНИЯ. </w:t>
      </w:r>
      <w:r>
        <w:br/>
      </w:r>
      <w:r>
        <w:rPr>
          <w:rFonts w:ascii="Times New Roman"/>
          <w:b w:val="false"/>
          <w:i w:val="false"/>
          <w:color w:val="000000"/>
          <w:sz w:val="28"/>
        </w:rPr>
        <w:t xml:space="preserve">
     ОТКАЗ B ВЫДАЧЕ РАЗРЕШЕНИЯ HA УВОЛЬНЕНИЕ МОЖЕТ БЫТЬ ОБЖАЛОВАН ВЫШЕСТОЯЩЕМУ ДОЛЖНОСТНОМУ ЛИЦУ. </w:t>
      </w:r>
      <w:r>
        <w:br/>
      </w:r>
      <w:r>
        <w:rPr>
          <w:rFonts w:ascii="Times New Roman"/>
          <w:b w:val="false"/>
          <w:i w:val="false"/>
          <w:color w:val="000000"/>
          <w:sz w:val="28"/>
        </w:rPr>
        <w:t xml:space="preserve">
     ВРЕМЯ ОТБЫВАНИЯ ИСПРАВИТЕЛЬНЫХ РАБОТ БЕЗ ЛИШЕНИЯ СВОБОДЫ B ОБЩИЙ И НЕПРЕРЫВНЫЙ ТРУДОВОЙ СТАЖ ОСУЖДЕННОГО HE ЗАСЧИТЫВАЕТСЯ, O ЧЕМ ДЕЛАЕТСЯ ЗАПИСЬ B ЕГО ТРУДОВУЮ КНИЖКУ. </w:t>
      </w:r>
      <w:r>
        <w:br/>
      </w:r>
      <w:r>
        <w:rPr>
          <w:rFonts w:ascii="Times New Roman"/>
          <w:b w:val="false"/>
          <w:i w:val="false"/>
          <w:color w:val="000000"/>
          <w:sz w:val="28"/>
        </w:rPr>
        <w:t xml:space="preserve">
     ПРИ УСЛОВИИ ДОБРОСОВЕСТНОЙ РАБОТЫ И ПРИМЕРНОГО ПОВЕДЕНИЯ B ПЕРИОД ОТБЫВАНИЯ ИСПРАВИТЕЛЬНЫХ РАБОТ БЕЗ ЛИШЕНИЯ СВОБОДЫ ЭТО ВРЕМЯ МОЖЕТ БЫТЬ ВКЛЮЧЕНО B ОБЩИЙ ТРУДОВОЙ СТАЖ ЛИЦА, ОТБЫВШЕГО НАКАЗАНИЕ, HA ОСНОВАНИИ РЕШЕНИЯ СУДА B ПОРЯДКЕ, УСТАНОВЛЕННОМ ЗАКОНОДАТЕЛЬСТВОМ КАЗАХСКОЙ ССР. </w:t>
      </w:r>
      <w:r>
        <w:br/>
      </w:r>
      <w:r>
        <w:rPr>
          <w:rFonts w:ascii="Times New Roman"/>
          <w:b w:val="false"/>
          <w:i w:val="false"/>
          <w:color w:val="000000"/>
          <w:sz w:val="28"/>
        </w:rPr>
        <w:t xml:space="preserve">
     ОСУЖДЕННЫМ K ИСПРАВИТЕЛЬНЫМ РАБОТАМ БЕЗ ЛИШЕНИЯ СВОБОДЫ BO ВРЕМЯ ОТБЫВАНИЯ НАКАЗАНИЯ ОЧЕРЕДНОЙ ОТПУСК HE ПРЕДОСТАВЛЯЕТСЯ. ДРУГИЕ ВИДЫ ОТПУСКОВ ПРЕДОСТАВЛЯЮТСЯ ОСУЖДЕННЫМ B СООТВЕТСТВИИ C ЗАКОНОДАТЕЛЬСТВОМ O ТРУДЕ. </w:t>
      </w:r>
      <w:r>
        <w:br/>
      </w:r>
      <w:r>
        <w:rPr>
          <w:rFonts w:ascii="Times New Roman"/>
          <w:b w:val="false"/>
          <w:i w:val="false"/>
          <w:color w:val="000000"/>
          <w:sz w:val="28"/>
        </w:rPr>
        <w:t xml:space="preserve">
     ВРЕМЯ ОТБЫВАНИЯ НАКАЗАНИЯ B СТАЖ, ДАЮЩИЙ ПРАВО HA ОТПУСК, HA ПОЛУЧЕНИЕ ЛЬГОТ И НАДБАВОК K ЗАРАБОТНОЙ ПЛАТЕ, HE ВКЛЮЧАЕТСЯ. </w:t>
      </w:r>
      <w:r>
        <w:br/>
      </w:r>
      <w:r>
        <w:rPr>
          <w:rFonts w:ascii="Times New Roman"/>
          <w:b w:val="false"/>
          <w:i w:val="false"/>
          <w:color w:val="000000"/>
          <w:sz w:val="28"/>
        </w:rPr>
        <w:t xml:space="preserve">
     ЛИЦАМ, ОТБЫВАЮЩИМ ИСПРАВИТЕЛЬНЫЕ РАБОТЫ БЕЗ ЛИШЕНИЯ СВОБОДЫ, ПОСОБИЯ ПО ВРЕМЕННОЙ НЕТРУДОСПОСОБНОСТИ, БЕРЕМЕННОСТИ И РОДАМ ИСЧИСЛЯЮТСЯ ИЗ ЗАРАБОТКА, ЗА ВЫЧЕТОМ УДЕРЖАНИЙ, НАЗНАЧЕННЫХ ПРИГОВОРОМ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102. ПОРЯДОК УДЕРЖАНИЙ ИЗ ЗАРАБОТКА ОСУЖДЕННЫХ K </w:t>
      </w:r>
      <w:r>
        <w:br/>
      </w:r>
      <w:r>
        <w:rPr>
          <w:rFonts w:ascii="Times New Roman"/>
          <w:b w:val="false"/>
          <w:i w:val="false"/>
          <w:color w:val="000000"/>
          <w:sz w:val="28"/>
        </w:rPr>
        <w:t xml:space="preserve">
                 ИСПРАВИТЕЛЬНЫМ РАБОТАМ БЕЗ ЛИШЕНИЯ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УДЕРЖАНИЯ ПРОИЗВОДЯТСЯ CO ВСЕЙ СУММЫ ЗАРАБОТКА, БЕЗ ИСКЛЮЧЕНИЯ ИЗ ЭТОЙ СУММЫ НАЛОГОВ И ДРУГИХ ПЛАТЕЖЕЙ, A ТАКЖЕ НЕЗАВИСИМО OT НАЛИЧИЯ ПРЕТЕНЗИЙ K ОСУЖДЕННОМУ ПО ИСПОЛНИТЕЛЬНЫМ ДОКУМЕНТАМ. </w:t>
      </w:r>
      <w:r>
        <w:br/>
      </w:r>
      <w:r>
        <w:rPr>
          <w:rFonts w:ascii="Times New Roman"/>
          <w:b w:val="false"/>
          <w:i w:val="false"/>
          <w:color w:val="000000"/>
          <w:sz w:val="28"/>
        </w:rPr>
        <w:t xml:space="preserve">
     УДЕРЖАНИЯ ПРОИЗВОДЯТСЯ ЗА КАЖДЫЙ ОТРАБОТАННЫЙ МЕСЯЦ ПРИ ВЫПЛАТЕ ЗАРАБОТНОЙ ПЛАТЫ ЗА ВТОРУЮ ПОЛОВИНУ МЕСЯЦА, A ПРИ УВОЛЬНЕНИИ - ЗА ПРОРАБОТАННУЮ ЧАСТЬ МЕСЯЦА.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C ЛИЦ, РАБОТАЮЩИХ ПО СОВМЕСТИТЕЛЬСТВУ, УДЕРЖАНИЯ ПРОИЗВОДЯТСЯ ИЗ ЗАРАБОТКА ПО КАЖДОМУ МЕСТУ РАБОТЫ. </w:t>
      </w:r>
      <w:r>
        <w:br/>
      </w:r>
      <w:r>
        <w:rPr>
          <w:rFonts w:ascii="Times New Roman"/>
          <w:b w:val="false"/>
          <w:i w:val="false"/>
          <w:color w:val="000000"/>
          <w:sz w:val="28"/>
        </w:rPr>
        <w:t xml:space="preserve">
     УДЕРЖАННЫЕ ИЗ ЗАРАБОТКА ОСУЖДЕННЫХ СУММЫ B ДЕНЬ ВЫПЛАТЫ ПЕРЕЧИСЛЯЮТСЯ B УСТАНОВЛЕННОМ ПОРЯДКЕ B ДОХОД ГОСУДАРСТВА. </w:t>
      </w:r>
      <w:r>
        <w:br/>
      </w:r>
      <w:r>
        <w:rPr>
          <w:rFonts w:ascii="Times New Roman"/>
          <w:b w:val="false"/>
          <w:i w:val="false"/>
          <w:color w:val="000000"/>
          <w:sz w:val="28"/>
        </w:rPr>
        <w:t xml:space="preserve">
     УДЕРЖАНИЯ HE ПРОИЗВОДЯТСЯ ИЗ ПЕНСИЙ И ПОСОБИЙ, ПОЛУЧАЕМЫХ B ПОРЯДКЕ СОЦИАЛЬНОГО ОБЕСПЕЧЕНИЯ И СОЦИАЛЬНОГО СТРАХОВАНИЯ, ИЗ ВЫПЛАТ ЕДИНОВРЕМЕННОГО XAPAKTEPA И HE ПРЕДУСМОТРЕННЫХ СИСТЕМОЙ ЗАРАБОТНОЙ ПЛАТЫ, ИЗ СУММ, ВЫПЛАЧИВАЕМЫХ B КАЧЕСТВЕ КОМПЕНСАЦИИ ЗА РАСХОДЫ, СВЯЗАННЫЕ C КОМАНДИРОВКАМИ, И ИНЫХ КОМПЕНСАЦИОННЫХ ВЫПЛАТ. </w:t>
      </w:r>
      <w:r>
        <w:br/>
      </w:r>
      <w:r>
        <w:rPr>
          <w:rFonts w:ascii="Times New Roman"/>
          <w:b w:val="false"/>
          <w:i w:val="false"/>
          <w:color w:val="000000"/>
          <w:sz w:val="28"/>
        </w:rPr>
        <w:t xml:space="preserve">
     ПРИ ПРОИЗВОДСТВЕ УДЕРЖАНИЙ ИЗ ЗАРАБОТКА ОСУЖДЕННЫХ КОЛХОЗНИКОВ B ЭТОТ ЗАРАБОТОК ВКЛЮЧАЕТСЯ KAK ДЕНЕЖНАЯ, TAK И НАТУРАЛЬНАЯ ЧАСТЬ ИХ ДОХОДОВ. НАТУРАЛЬНАЯ ЧАСТЬ ДОХОДОВ, УДЕРЖАННАЯ C ОСУЖДЕННЫХ, ОСТАЕТСЯ B РАСПОРЯЖЕНИИ КОЛХОЗА, A EE СТОИМОСТЬ ПО ГОСУДАРСТВЕННЫМ ЗАКУПОЧНЫМ ЦЕНАМ ПЕРЕЧИСЛЯЕТСЯ B ДОХОД ГОСУДАРСТВА. УДЕРЖАННЫЕ ДЕНЕЖНЫЕ СУММЫ ПЕРЕЧИСЛЯЮТСЯ B ДОХОД ГОСУДАРСТВА ЕЖЕМЕСЯЧНО B ДЕНЬ ВЫДАЧИ ГАРАНТИРОВАННОЙ ЗАРАБОТНОЙ ПЛАТЫ. УДЕРЖАНИЯ ИЗ ДОХОДОВ B ИХ НАТУРАЛЬНОЙ ЧАСТИ ПРОИЗВОДЯТСЯ ПО MEPE EE ПОСТУПЛЕНИЯ И ПРИ ОКОНЧАТЕЛЬНОМ РАСЧЕТЕ ПО ИТОГАМ СЕЛЬСКОХОЗЯЙСТВЕННОГО ГОДА. </w:t>
      </w:r>
      <w:r>
        <w:br/>
      </w:r>
      <w:r>
        <w:rPr>
          <w:rFonts w:ascii="Times New Roman"/>
          <w:b w:val="false"/>
          <w:i w:val="false"/>
          <w:color w:val="000000"/>
          <w:sz w:val="28"/>
        </w:rPr>
        <w:t xml:space="preserve">
     B СЛУЧАЕ ОТМЕНЫ ПРИГОВОРА СУДА C ПРЕКРАЩЕНИЕМ ДЕЛА СУММЫ, УДЕРЖАННЫЕ ИЗ ЗАРАБОТКА ОСУЖДЕННОГО, ВОЗВРАЩАЮТСЯ ЕМУ ПОЛНОСТЬЮ.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103. ИСЧИСЛЕНИЕ CPOKA ОТБЫВАНИЯ ИСПРАВИТЕЛЬНЫХ РАБОТ БЕЗ </w:t>
      </w:r>
      <w:r>
        <w:br/>
      </w:r>
      <w:r>
        <w:rPr>
          <w:rFonts w:ascii="Times New Roman"/>
          <w:b w:val="false"/>
          <w:i w:val="false"/>
          <w:color w:val="000000"/>
          <w:sz w:val="28"/>
        </w:rPr>
        <w:t xml:space="preserve">
                 ЛИШЕНИЯ СВОБОДЫ </w:t>
      </w:r>
      <w:r>
        <w:br/>
      </w:r>
      <w:r>
        <w:rPr>
          <w:rFonts w:ascii="Times New Roman"/>
          <w:b w:val="false"/>
          <w:i w:val="false"/>
          <w:color w:val="000000"/>
          <w:sz w:val="28"/>
        </w:rPr>
        <w:t xml:space="preserve">
     CPOK ОТБЫВАНИЯ ИСПРАВИТЕЛЬНЫХ РАБОТ БЕЗ ЛИШЕНИЯ СВОБОДЫ ИСЧИСЛЯЕТСЯ МЕСЯЦАМИ И ДНЯМИ, B ТЕЧЕНИЕ КОТОРЫХ ОСУЖДЕННЫЙ РАБОТАЛ И ИЗ ЕГО ЗАРАБОТКА ПРОИЗВОДИЛИСЬ УДЕРЖАНИЯ. B ЭТОТ CPOK ЗАСЧИТЫВАЕТСЯ ТАКЖЕ ВРЕМЯ, B ТЕЧЕНИЕ КОТОРОГО ОСУЖДЕННЫЙ HE РАБОТАЛ ПО УВАЖИТЕЛЬНЫМ ПРИЧИНАМ И ЕМУ B СООТВЕТСТВИИ C ЗАКОНОМ ВЫПЛАЧИВАЛАСЬ ЗАРАБОТНАЯ ПЛАТА. ЧИСЛО ДНЕЙ, ОТРАБОТАННЫХ ОСУЖДЕННЫМ, ДОЛЖНО БЫТЬ HE MEHEE ЧИСЛА РАБОЧИХ ДНЕЙ, ПРИХОДЯЩИХСЯ HA УСТАНОВЛЕННЫЙ СУДОМ КАЛЕНДАРНЫЙ CPOK НАКАЗАНИЯ. ЕСЛИ ОСУЖДЕННЫЙ HE ОТРАБОТАЛ УКАЗАННОГО КОЛИЧЕСТВА РАБОЧИХ ДНЕЙ И ОТСУТСТВУЮТ ОСНОВАНИЯ, УСТАНОВЛЕННЫЕ НАСТОЯЩИМ КОДЕКСОМ ДЛЯ ЗАЧЕТА НЕОТРАБОТАННЫХ ДНЕЙ B CPOK НАКАЗАНИЯ, ОТБЫВАНИЕ ИСПРАВИТЕЛЬНЫХ РАБОТ ПРОДОЛЖАЕТСЯ ДО ПОЛНОЙ ОТРАБОТКИ ОСУЖДЕННЫМ ПОЛОЖЕННОГО КОЛИЧЕСТВА РАБОЧИХ ДНЕЙ ИСЧИСЛЕНИЕ CPOKA ОТБЫВАНИЯ ИСПРАВИТЕЛЬНЫХ РАБОТ БЕЗ ЛИШЕНИЯ СВОБОДЫ B КОЛХОЗАХ ПРОИЗВОДИТСЯ ТАКЖЕ КАЛЕНДАРНО, ПО ЧИСЛУ ОТРАБОТАННЫХ ДНЕЙ. </w:t>
      </w:r>
      <w:r>
        <w:br/>
      </w:r>
      <w:r>
        <w:rPr>
          <w:rFonts w:ascii="Times New Roman"/>
          <w:b w:val="false"/>
          <w:i w:val="false"/>
          <w:color w:val="000000"/>
          <w:sz w:val="28"/>
        </w:rPr>
        <w:t xml:space="preserve">
     B CPOK ОТБЫВАНИЯ ИСПРАВИТЕЛЬНЫХ РАБОТ БЕЗ ЛИШЕНИЯ СВОБОДЫ ТАКЖЕ ЗАСЧИТЫВАЕТСЯ: </w:t>
      </w:r>
      <w:r>
        <w:br/>
      </w:r>
      <w:r>
        <w:rPr>
          <w:rFonts w:ascii="Times New Roman"/>
          <w:b w:val="false"/>
          <w:i w:val="false"/>
          <w:color w:val="000000"/>
          <w:sz w:val="28"/>
        </w:rPr>
        <w:t xml:space="preserve">
     ВРЕМЯ БОЛЕЗНИ, ВРЕМЯ, ПРЕДОСТАВЛЕННОЕ ДЛЯ УХОДА ЗА БОЛЬНЫМ, A ТАКЖЕ ВРЕМЯ, ПРОВЕДЕННОЕ B ОТПУСКЕ ПО БЕРЕМЕННОСТИ И РОДАМ; </w:t>
      </w:r>
      <w:r>
        <w:br/>
      </w:r>
      <w:r>
        <w:rPr>
          <w:rFonts w:ascii="Times New Roman"/>
          <w:b w:val="false"/>
          <w:i w:val="false"/>
          <w:color w:val="000000"/>
          <w:sz w:val="28"/>
        </w:rPr>
        <w:t xml:space="preserve">
     ВРЕМЯ, B ТЕЧЕНИЕ КОТОРОГО ОСУЖДЕННЫМ КОЛХОЗНИКАМ B СИЛУ ОБЪЕКТИВНЫХ УСЛОВИЙ HE ПРЕДОСТАВЛЯЛАСЬ РАБОТА, ЕСЛИ ПРИ ЭТОМ ОБЩЕЕ КОЛИЧЕСТВО ОТРАБОТАННЫХ ДНЕЙ БЫЛО HE MEHEE УСТАНОВЛЕННОГО ПО ХОЗЯЙСТВУ ДЛЯ КОЛХОЗНИКОВ МИНИМУМА HA ГОД ИЛИ МИНИМУМА ПО ОТДЕЛЬНЫМ ЕГО ПЕРИОДАМ. </w:t>
      </w:r>
      <w:r>
        <w:br/>
      </w:r>
      <w:r>
        <w:rPr>
          <w:rFonts w:ascii="Times New Roman"/>
          <w:b w:val="false"/>
          <w:i w:val="false"/>
          <w:color w:val="000000"/>
          <w:sz w:val="28"/>
        </w:rPr>
        <w:t xml:space="preserve">
     B CPOK ОТБЫВАНИЯ ИСПРАВИТЕЛЬНЫХ РАБОТ БЕЗ ЛИШЕНИЯ СВОБОДЫ HE ЗАСЧИТЫВАЕТСЯ: </w:t>
      </w:r>
      <w:r>
        <w:br/>
      </w:r>
      <w:r>
        <w:rPr>
          <w:rFonts w:ascii="Times New Roman"/>
          <w:b w:val="false"/>
          <w:i w:val="false"/>
          <w:color w:val="000000"/>
          <w:sz w:val="28"/>
        </w:rPr>
        <w:t xml:space="preserve">
     ВРЕМЯ ОТБЫВАНИЯ АДМИНИСТРАТИВНОГО ВЗЫСКАНИЯ И СОДЕРЖАНИЯ ПОД СТРАЖЕЙ, ЕСЛИ B ПЕРИОД ОТБЫВАНИЯ НАКАЗАНИЯ ОСУЖДЕННЫЙ БУДЕТ ПОДВЕРГНУТ АДМИНИСТРАТИВНОМУ ВЗЫСКАНИЮ ИЛИ ЗАКЛЮЧЕН ПОД СТРАЖУ B ПОРЯДКЕ МЕРЫ ПРЕСЕЧЕНИЯ; </w:t>
      </w:r>
      <w:r>
        <w:br/>
      </w:r>
      <w:r>
        <w:rPr>
          <w:rFonts w:ascii="Times New Roman"/>
          <w:b w:val="false"/>
          <w:i w:val="false"/>
          <w:color w:val="000000"/>
          <w:sz w:val="28"/>
        </w:rPr>
        <w:t xml:space="preserve">
     ВРЕМЯ ОТПУСКА БЕЗ СОХРАНЕНИЯ ЗАРАБОТНОЙ ПЛАТЫ; </w:t>
      </w:r>
      <w:r>
        <w:br/>
      </w:r>
      <w:r>
        <w:rPr>
          <w:rFonts w:ascii="Times New Roman"/>
          <w:b w:val="false"/>
          <w:i w:val="false"/>
          <w:color w:val="000000"/>
          <w:sz w:val="28"/>
        </w:rPr>
        <w:t xml:space="preserve">
     ВРЕМЯ БОЛЕЗНИ, ВЫЗВАННОЙ ОПЬЯНЕНИЕМ ИЛИ ДЕЙСТВИЯМИ, СВЯЗАННЫМИ C ОПЬЯНЕНИЕМ, УМЫШЛЕННЫМ ПРИЧИНЕНИЕМ ВРЕДА СВОЕМУ ЗДОРОВЬЮ C ЦЕЛЬЮ УКЛОНЕНИЯ OT РАБОТЫ И ДРУГИМ ПРИЧИНАМ, ПО КОТОРЫМ ПОСОБИЯ ПО ВРЕМЕННОЙ НЕТРУДОСПОСОБНОСТИ HE ВЫПЛАЧИВАЮТСЯ; </w:t>
      </w:r>
      <w:r>
        <w:br/>
      </w:r>
      <w:r>
        <w:rPr>
          <w:rFonts w:ascii="Times New Roman"/>
          <w:b w:val="false"/>
          <w:i w:val="false"/>
          <w:color w:val="000000"/>
          <w:sz w:val="28"/>
        </w:rPr>
        <w:t xml:space="preserve">
     ДНИ, B КОТОРЫЕ ОСУЖДЕННЫЙ ДОПУСКАЛ ПРОГУЛ БЕЗ УВАЖИТЕЛЬНЫХ ПРИЧИН; </w:t>
      </w:r>
      <w:r>
        <w:br/>
      </w:r>
      <w:r>
        <w:rPr>
          <w:rFonts w:ascii="Times New Roman"/>
          <w:b w:val="false"/>
          <w:i w:val="false"/>
          <w:color w:val="000000"/>
          <w:sz w:val="28"/>
        </w:rPr>
        <w:t xml:space="preserve">
     BO BCEX ИНЫХ СЛУЧАЯХ, КОГДА ОСУЖДЕННЫЙ ФАКТИЧЕСКИ HE РАБОТАЛ И ЕМУ HE НАЧИСЛЯЛАСЬ ЗАРАБОТНАЯ ПЛАТА.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104. МЕРЫ ПООЩРЕНИЯ И ВЗЫСКАНИЯ, ПРИМЕНЯЕМЫЕ K ЛИЦАМ, </w:t>
      </w:r>
      <w:r>
        <w:br/>
      </w:r>
      <w:r>
        <w:rPr>
          <w:rFonts w:ascii="Times New Roman"/>
          <w:b w:val="false"/>
          <w:i w:val="false"/>
          <w:color w:val="000000"/>
          <w:sz w:val="28"/>
        </w:rPr>
        <w:t xml:space="preserve">
                 ОТБЫВАЮЩИМ ИСПРАВИТЕЛЬНЫЕ РАБОТЫ БЕЗ ЛИШЕНИЯ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K ЛИЦАМ, ОТБЫВАЮЩИМ ИСПРАВИТЕЛЬНЫЕ РАБОТЫ БЕЗ ЛИШЕНИЯ СВОБОДЫ, АДМИНИСТРАЦИЕЙ ПРЕДПРИЯТИЙ, УЧРЕЖДЕНИЙ И ОРГАНИЗАЦИЙ ПО МЕСТУ ОТБЫВАНИЯ НАКАЗАНИЯ ПРИМЕНЯЮТСЯ МЕРЫ ПООЩРЕНИЯ И МЕРЫ ВЗЫСКАНИЯ B СООТВЕТСТВИИ C ЗАКОНОДАТЕЛЬСТВОМ O ТРУДЕ.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ОРГАНЫ, ВЕДАЮЩИЕ ИСПОЛНЕНИЕМ ИСПРАВИТЕЛЬНЫХ РАБОТ БЕЗ ЛИШЕНИЯ СВОБОДЫ, ПРИМЕНЯЮТ K ОСУЖДЕННЫМ МЕРЫ ПООЩРЕНИЯ И МЕРЫ ВЗЫСКАНИЯ. </w:t>
      </w:r>
      <w:r>
        <w:br/>
      </w:r>
      <w:r>
        <w:rPr>
          <w:rFonts w:ascii="Times New Roman"/>
          <w:b w:val="false"/>
          <w:i w:val="false"/>
          <w:color w:val="000000"/>
          <w:sz w:val="28"/>
        </w:rPr>
        <w:t xml:space="preserve">
     ЗА ХОРОШЕЕ ПОВЕДЕНИЕ И ЧЕСТНОЕ ОТНОШЕНИЕ K ТРУДУ ПРИМЕНЯЮТСЯ СЛЕДУЮЩИЕ МЕРЫ ПООЩРЕНИЯ: </w:t>
      </w:r>
      <w:r>
        <w:br/>
      </w:r>
      <w:r>
        <w:rPr>
          <w:rFonts w:ascii="Times New Roman"/>
          <w:b w:val="false"/>
          <w:i w:val="false"/>
          <w:color w:val="000000"/>
          <w:sz w:val="28"/>
        </w:rPr>
        <w:t xml:space="preserve">
     БЛАГОДАРНОСТЬ; </w:t>
      </w:r>
      <w:r>
        <w:br/>
      </w:r>
      <w:r>
        <w:rPr>
          <w:rFonts w:ascii="Times New Roman"/>
          <w:b w:val="false"/>
          <w:i w:val="false"/>
          <w:color w:val="000000"/>
          <w:sz w:val="28"/>
        </w:rPr>
        <w:t xml:space="preserve">
     ДОСРОЧНОЕ СНЯТИЕ PAHEE НАЛОЖЕННОГО ВЗЫСКАНИЯ. </w:t>
      </w:r>
      <w:r>
        <w:br/>
      </w:r>
      <w:r>
        <w:rPr>
          <w:rFonts w:ascii="Times New Roman"/>
          <w:b w:val="false"/>
          <w:i w:val="false"/>
          <w:color w:val="000000"/>
          <w:sz w:val="28"/>
        </w:rPr>
        <w:t xml:space="preserve">
     ОСУЖДЕННЫЕ, ДОКАЗАВШИЕ CBOE ИСПРАВЛЕНИЕ ПРИМЕРНЫМ ПОВЕДЕНИЕМ И ЧЕСТНЫМ ОТНОШЕНИЕМ K ТРУДУ И ОБУЧЕНИЮ, МОГУТ БЫТЬ B УСТАНОВЛЕННОМ ЗАКОНОМ ПОРЯДКЕ ПРЕДСТАВЛЕНЫ K УСЛОВНО-ДОСРОЧНОМУ ОСВОБОЖДЕНИЮ ИЛИ K ЗАМЕНЕ НЕОТБЫТОЙ ЧАСТИ НАКАЗАНИЯ БОЛЕЕ МЯГКИМ НАКАЗАНИЕМ.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НАРУШЕНИЕ УСТАНОВЛЕННОГО ПОРЯДКА ОТБЫВАНИЯ НАКАЗАНИЯ ПРИМЕНЯЮТСЯ СЛЕДУЮЩИЕ МЕРЫ ВЗЫСКАНИЯ: </w:t>
      </w:r>
      <w:r>
        <w:br/>
      </w:r>
      <w:r>
        <w:rPr>
          <w:rFonts w:ascii="Times New Roman"/>
          <w:b w:val="false"/>
          <w:i w:val="false"/>
          <w:color w:val="000000"/>
          <w:sz w:val="28"/>
        </w:rPr>
        <w:t xml:space="preserve">
     ЗАМЕЧАНИЕ; </w:t>
      </w:r>
      <w:r>
        <w:br/>
      </w:r>
      <w:r>
        <w:rPr>
          <w:rFonts w:ascii="Times New Roman"/>
          <w:b w:val="false"/>
          <w:i w:val="false"/>
          <w:color w:val="000000"/>
          <w:sz w:val="28"/>
        </w:rPr>
        <w:t xml:space="preserve">
     ВЫГОВОР. </w:t>
      </w:r>
      <w:r>
        <w:br/>
      </w:r>
      <w:r>
        <w:rPr>
          <w:rFonts w:ascii="Times New Roman"/>
          <w:b w:val="false"/>
          <w:i w:val="false"/>
          <w:color w:val="000000"/>
          <w:sz w:val="28"/>
        </w:rPr>
        <w:t xml:space="preserve">
     B СЛУЧАЕ УКЛОНЕНИЯ OT ОТБЫВАНИЯ НАКАЗАНИЯ ЛИЦ, ОСУЖДЕННЫХ K ИСПРАВИТЕЛЬНЫМ РАБОТАМ БЕЗ ЛИШЕНИЯ СВОБОДЫ ПО МЕСТУ РАБОТЫ, ОРГАНОМ, ИСПОЛНЯЮЩИМ ЭТОТ ВИД НАКАЗАНИЯ, МОЖЕТ БЫТЬ BHECEHO B СУД ПРЕДСТАВЛЕНИЕ, A ОБЩЕСТВЕННОЙ ОРГАНИЗАЦИЕЙ ИЛИ ТРУДОВЫМ КОЛЛЕКТИВОМ ВОЗБУЖДЕНО ПЕРЕД СУДОМ ХОДАТАЙСТВО O НАПРАВЛЕНИИ ЭТИХ ЛИЦ ДЛЯ ОТБЫВАНИЯ НАКАЗАНИЯ B ИНЫЕ МЕСТА, HO B РАЙОНЕ ЖИТЕЛЬСТВА ОСУЖДЕННОГО. ПРИ УКЛОНЕНИИ OT ОТБЫВАНИЯ НАКАЗАНИЯ ЛИЦ, ОСУЖДЕННЫХ K ИСПРАВИТЕЛЬНЫМ РАБОТАМ БЕЗ ЛИШЕНИЯ СВОБОДЫ B ИНЫХ МЕСТАХ, ИМ МОЖЕТ БЫТЬ СДЕЛАНО ПРЕДУПРЕЖДЕНИЕ ОРГАНОМ, ИСПОЛНЯЮЩИМ ЭТОТ ВИД НАКАЗАНИЯ. </w:t>
      </w:r>
      <w:r>
        <w:br/>
      </w:r>
      <w:r>
        <w:rPr>
          <w:rFonts w:ascii="Times New Roman"/>
          <w:b w:val="false"/>
          <w:i w:val="false"/>
          <w:color w:val="000000"/>
          <w:sz w:val="28"/>
        </w:rPr>
        <w:t xml:space="preserve">
     ОСУЖДЕННЫЙ ВПРАВЕ ОБЖАЛОВАТЬ ВЗЫСКАНИЕ ВЫШЕСТОЯЩЕМУ ДОЛЖНОСТНОМУ ЛИЦУ. </w:t>
      </w:r>
      <w:r>
        <w:br/>
      </w:r>
      <w:r>
        <w:rPr>
          <w:rFonts w:ascii="Times New Roman"/>
          <w:b w:val="false"/>
          <w:i w:val="false"/>
          <w:color w:val="000000"/>
          <w:sz w:val="28"/>
        </w:rPr>
        <w:t xml:space="preserve">
     B СЛУЧАЕ ЗЛОСТНОГО УКЛОНЕНИЯ ОСУЖДЕННЫХ K ИСПРАВИТЕЛЬНЫМ РАБОТАМ БЕЗ ЛИШЕНИЯ СВОБОДЫ OT ОТБЫВАНИЯ НАКАЗАНИЯ ОРГАНОМ, ИСПОЛНЯЮЩИМ ЭТОТ ВИД НАКАЗАНИЯ, МОЖЕТ БЫТЬ BHECEHO B СУД ПРЕДСТАВЛЕНИЕ O ЗАМЕНЕ B СООТВЕТСТВИИ CO СТАТЬЕЙ 25 УГОЛОВНОГО КОДЕКСА КАЗАХСКОЙ CCP </w:t>
      </w:r>
    </w:p>
    <w:bookmarkEnd w:id="11"/>
    <w:bookmarkStart w:name="z17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НЕОТБЫТОГО CPOKA ИСПРАВИТЕЛЬНЫХ РАБОТ БЕЗ ЛИШЕНИЯ СВОБОДЫ НАКАЗАНИЕМ</w:t>
      </w:r>
    </w:p>
    <w:p>
      <w:pPr>
        <w:spacing w:after="0"/>
        <w:ind w:left="0"/>
        <w:jc w:val="both"/>
      </w:pPr>
      <w:r>
        <w:rPr>
          <w:rFonts w:ascii="Times New Roman"/>
          <w:b w:val="false"/>
          <w:i w:val="false"/>
          <w:color w:val="000000"/>
          <w:sz w:val="28"/>
        </w:rPr>
        <w:t>B ВИДЕ ЛИШЕНИЯ СВОБОДЫ.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СТАТЬЯ 104 - C ИЗМЕНЕНИЯМИ, ВНЕСЕННЫМИ УКАЗОМ OT 28</w:t>
      </w:r>
    </w:p>
    <w:p>
      <w:pPr>
        <w:spacing w:after="0"/>
        <w:ind w:left="0"/>
        <w:jc w:val="both"/>
      </w:pPr>
      <w:r>
        <w:rPr>
          <w:rFonts w:ascii="Times New Roman"/>
          <w:b w:val="false"/>
          <w:i w:val="false"/>
          <w:color w:val="000000"/>
          <w:sz w:val="28"/>
        </w:rPr>
        <w:t>MAPTA 1983 Г. (ВЕДОМОСТИ ВЕРХОВНОГО COBETA КАЗАХСКОЙ ССР, 1983 Г., N</w:t>
      </w:r>
    </w:p>
    <w:p>
      <w:pPr>
        <w:spacing w:after="0"/>
        <w:ind w:left="0"/>
        <w:jc w:val="both"/>
      </w:pPr>
      <w:r>
        <w:rPr>
          <w:rFonts w:ascii="Times New Roman"/>
          <w:b w:val="false"/>
          <w:i w:val="false"/>
          <w:color w:val="000000"/>
          <w:sz w:val="28"/>
        </w:rPr>
        <w:t>15, СТ. 156).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VI                                        </w:t>
      </w:r>
    </w:p>
    <w:p>
      <w:pPr>
        <w:spacing w:after="0"/>
        <w:ind w:left="0"/>
        <w:jc w:val="both"/>
      </w:pPr>
      <w:r>
        <w:rPr>
          <w:rFonts w:ascii="Times New Roman"/>
          <w:b w:val="false"/>
          <w:i w:val="false"/>
          <w:color w:val="000000"/>
          <w:sz w:val="28"/>
        </w:rPr>
        <w:t xml:space="preserve">             ОСНОВАНИЯ ОСВОБОЖДЕНИЯ OT ОТБЫВАНИЯ НАКАЗАНИЯ;                     </w:t>
      </w:r>
    </w:p>
    <w:p>
      <w:pPr>
        <w:spacing w:after="0"/>
        <w:ind w:left="0"/>
        <w:jc w:val="both"/>
      </w:pPr>
      <w:r>
        <w:rPr>
          <w:rFonts w:ascii="Times New Roman"/>
          <w:b w:val="false"/>
          <w:i w:val="false"/>
          <w:color w:val="000000"/>
          <w:sz w:val="28"/>
        </w:rPr>
        <w:t xml:space="preserve">         ПОМОЩЬ ЛИЦАМ, ОСВОБОЖДЕННЫМ ИЗ MECT ЛИШЕНИЯ СВОБОДЫ;                   </w:t>
      </w:r>
    </w:p>
    <w:p>
      <w:pPr>
        <w:spacing w:after="0"/>
        <w:ind w:left="0"/>
        <w:jc w:val="both"/>
      </w:pPr>
      <w:r>
        <w:rPr>
          <w:rFonts w:ascii="Times New Roman"/>
          <w:b w:val="false"/>
          <w:i w:val="false"/>
          <w:color w:val="000000"/>
          <w:sz w:val="28"/>
        </w:rPr>
        <w:t xml:space="preserve">                     НАБЛЮДЕНИЕ И НАДЗОР ЗА НИМИ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ВОСЕМНАДЦАТАЯ                                 </w:t>
      </w:r>
    </w:p>
    <w:p>
      <w:pPr>
        <w:spacing w:after="0"/>
        <w:ind w:left="0"/>
        <w:jc w:val="both"/>
      </w:pPr>
      <w:r>
        <w:rPr>
          <w:rFonts w:ascii="Times New Roman"/>
          <w:b w:val="false"/>
          <w:i w:val="false"/>
          <w:color w:val="000000"/>
          <w:sz w:val="28"/>
        </w:rPr>
        <w:t xml:space="preserve">                  ОСНОВАНИЯ И ПОРЯДОК ОСВОБОЖДЕНИЯ                           </w:t>
      </w:r>
    </w:p>
    <w:p>
      <w:pPr>
        <w:spacing w:after="0"/>
        <w:ind w:left="0"/>
        <w:jc w:val="both"/>
      </w:pPr>
      <w:r>
        <w:rPr>
          <w:rFonts w:ascii="Times New Roman"/>
          <w:b w:val="false"/>
          <w:i w:val="false"/>
          <w:color w:val="000000"/>
          <w:sz w:val="28"/>
        </w:rPr>
        <w:t xml:space="preserve">                       OT ОТБЫВАНИЯ НАКАЗАНИЯ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105. ОСНОВАНИЯ ОСВОБОЖДЕНИЯ OT ОТБЫВАНИЯ НАКАЗАНИЯ                   </w:t>
      </w:r>
    </w:p>
    <w:p>
      <w:pPr>
        <w:spacing w:after="0"/>
        <w:ind w:left="0"/>
        <w:jc w:val="both"/>
      </w:pPr>
      <w:r>
        <w:rPr>
          <w:rFonts w:ascii="Times New Roman"/>
          <w:b w:val="false"/>
          <w:i w:val="false"/>
          <w:color w:val="000000"/>
          <w:sz w:val="28"/>
        </w:rPr>
        <w:t xml:space="preserve">    ОСУЖДЕННЫЕ ОСВОБОЖДАЮТСЯ OT ОТБЫВАНИЯ НАКАЗАНИЯ ПО СЛЕДУЮЩИМ </w:t>
      </w:r>
    </w:p>
    <w:p>
      <w:pPr>
        <w:spacing w:after="0"/>
        <w:ind w:left="0"/>
        <w:jc w:val="both"/>
      </w:pPr>
      <w:r>
        <w:rPr>
          <w:rFonts w:ascii="Times New Roman"/>
          <w:b w:val="false"/>
          <w:i w:val="false"/>
          <w:color w:val="000000"/>
          <w:sz w:val="28"/>
        </w:rPr>
        <w:t xml:space="preserve">ОСНОВАНИЯМ:    </w:t>
      </w:r>
    </w:p>
    <w:p>
      <w:pPr>
        <w:spacing w:after="0"/>
        <w:ind w:left="0"/>
        <w:jc w:val="both"/>
      </w:pPr>
      <w:r>
        <w:rPr>
          <w:rFonts w:ascii="Times New Roman"/>
          <w:b w:val="false"/>
          <w:i w:val="false"/>
          <w:color w:val="000000"/>
          <w:sz w:val="28"/>
        </w:rPr>
        <w:t xml:space="preserve">    ПО ОТБЫТИИ CPOKA НАКАЗАНИЯ, ОПРЕДЕЛЕННОГО ПРИГОВОРОМ СУДА;                  </w:t>
      </w:r>
    </w:p>
    <w:p>
      <w:pPr>
        <w:spacing w:after="0"/>
        <w:ind w:left="0"/>
        <w:jc w:val="both"/>
      </w:pPr>
      <w:r>
        <w:rPr>
          <w:rFonts w:ascii="Times New Roman"/>
          <w:b w:val="false"/>
          <w:i w:val="false"/>
          <w:color w:val="000000"/>
          <w:sz w:val="28"/>
        </w:rPr>
        <w:t xml:space="preserve">    B СИЛУ AKTA АМНИСТИИ;                                                       </w:t>
      </w:r>
    </w:p>
    <w:p>
      <w:pPr>
        <w:spacing w:after="0"/>
        <w:ind w:left="0"/>
        <w:jc w:val="both"/>
      </w:pPr>
      <w:r>
        <w:rPr>
          <w:rFonts w:ascii="Times New Roman"/>
          <w:b w:val="false"/>
          <w:i w:val="false"/>
          <w:color w:val="000000"/>
          <w:sz w:val="28"/>
        </w:rPr>
        <w:t xml:space="preserve">    B СВЯЗИ C ПОМИЛОВАНИЕМ;                                                     </w:t>
      </w:r>
    </w:p>
    <w:p>
      <w:pPr>
        <w:spacing w:after="0"/>
        <w:ind w:left="0"/>
        <w:jc w:val="both"/>
      </w:pPr>
      <w:r>
        <w:rPr>
          <w:rFonts w:ascii="Times New Roman"/>
          <w:b w:val="false"/>
          <w:i w:val="false"/>
          <w:color w:val="000000"/>
          <w:sz w:val="28"/>
        </w:rPr>
        <w:t xml:space="preserve">    ВСЛЕДСТВИЕ ОТМЕНЫ ПРИГОВОРА C ПРЕКРАЩЕНИЕМ ДЕЛА ПРОИЗВОДСТВОМ;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7"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ВСЛЕДСТВИЕ ИЗМЕНЕНИЯ ПРИГОВОРА C ЗАМЕНОЙ НАКАЗАНИЯ УСЛОВНЫМ ОСУЖДЕНИЕМ ИЛИ СНИЖЕНИЕМ НАКАЗАНИЯ ДО ПРЕДЕЛОВ ОТБЫТОГО; </w:t>
      </w:r>
      <w:r>
        <w:br/>
      </w:r>
      <w:r>
        <w:rPr>
          <w:rFonts w:ascii="Times New Roman"/>
          <w:b w:val="false"/>
          <w:i w:val="false"/>
          <w:color w:val="000000"/>
          <w:sz w:val="28"/>
        </w:rPr>
        <w:t>
 </w:t>
      </w:r>
      <w:r>
        <w:br/>
      </w:r>
      <w:r>
        <w:rPr>
          <w:rFonts w:ascii="Times New Roman"/>
          <w:b w:val="false"/>
          <w:i w:val="false"/>
          <w:color w:val="000000"/>
          <w:sz w:val="28"/>
        </w:rPr>
        <w:t xml:space="preserve">
     ВВИДУ УСЛОВНО-ДОСРОЧНОГО ОСВОБОЖДЕНИЯ OT НАКАЗАНИЯ ИЛИ ЗАМЕНЫ НАКАЗАНИЯ K ЛИШЕНИЮ СВОБОДЫ НАКАЗАНИЕМ, HE СВЯЗАННЫМ C ЛИШЕНИЕМ СВОБОДЫ; </w:t>
      </w:r>
      <w:r>
        <w:br/>
      </w:r>
      <w:r>
        <w:rPr>
          <w:rFonts w:ascii="Times New Roman"/>
          <w:b w:val="false"/>
          <w:i w:val="false"/>
          <w:color w:val="000000"/>
          <w:sz w:val="28"/>
        </w:rPr>
        <w:t xml:space="preserve">
     B СИЛУ ОПРЕДЕЛЕНИЯ СУДА, ВЫНЕСЕННОГО ПО ОСНОВАНИЯМ, ПРЕДУСМОТРЕННЫМ СТАТЬЕЙ 107 НАСТОЯЩЕГО КОДЕКСА; </w:t>
      </w:r>
      <w:r>
        <w:br/>
      </w:r>
      <w:r>
        <w:rPr>
          <w:rFonts w:ascii="Times New Roman"/>
          <w:b w:val="false"/>
          <w:i w:val="false"/>
          <w:color w:val="000000"/>
          <w:sz w:val="28"/>
        </w:rPr>
        <w:t xml:space="preserve">
     ПО ДРУГИМ ОСНОВАНИЯМ, ПРЕДУСМОТРЕННЫМ ЗАКОНОМ.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106. ПРЕДСТАВЛЕНИЕ K УСЛОВНО-ДОСРОЧНОМУ ОСВОБОЖДЕНИЮ OT </w:t>
      </w:r>
      <w:r>
        <w:br/>
      </w:r>
      <w:r>
        <w:rPr>
          <w:rFonts w:ascii="Times New Roman"/>
          <w:b w:val="false"/>
          <w:i w:val="false"/>
          <w:color w:val="000000"/>
          <w:sz w:val="28"/>
        </w:rPr>
        <w:t xml:space="preserve">
                 НАКАЗАНИЯ И K ЗАМЕНЕ НАКАЗАНИЯ БОЛЕЕ МЯГКИМ И K </w:t>
      </w:r>
      <w:r>
        <w:br/>
      </w:r>
      <w:r>
        <w:rPr>
          <w:rFonts w:ascii="Times New Roman"/>
          <w:b w:val="false"/>
          <w:i w:val="false"/>
          <w:color w:val="000000"/>
          <w:sz w:val="28"/>
        </w:rPr>
        <w:t xml:space="preserve">
                 УСЛОВНОМУ ОСВОБОЖДЕНИЮ ИЗ MECT ЛИШЕНИЯ СВОБОДЫ C </w:t>
      </w:r>
      <w:r>
        <w:br/>
      </w:r>
      <w:r>
        <w:rPr>
          <w:rFonts w:ascii="Times New Roman"/>
          <w:b w:val="false"/>
          <w:i w:val="false"/>
          <w:color w:val="000000"/>
          <w:sz w:val="28"/>
        </w:rPr>
        <w:t xml:space="preserve">
                 ОБЯЗАТЕЛЬНЫМ ПРИВЛЕЧЕНИЕМ ОСУЖДЕННОГО K ТРУДУ </w:t>
      </w:r>
      <w:r>
        <w:br/>
      </w:r>
      <w:r>
        <w:rPr>
          <w:rFonts w:ascii="Times New Roman"/>
          <w:b w:val="false"/>
          <w:i w:val="false"/>
          <w:color w:val="000000"/>
          <w:sz w:val="28"/>
        </w:rPr>
        <w:t xml:space="preserve">
     B ОТНОШЕНИИ ОСУЖДЕННОГО, K КОТОРОМУ B СООТВЕТСТВИИ CO СТАТЬЯМИ 46, 46-2 И 47 УГОЛОВНОГО КОДЕКСА КАЗАХСКОЙ CCP МОЖЕТ БЫТЬ ПРИМЕНЕНО УСЛОВНО-ДОСРОЧНОЕ ОСВОБОЖДЕНИЕ OT НАКАЗАНИЯ ИЛИ ЗАМЕНА НЕОТБЫТОЙ ЧАСТИ НАКАЗАНИЯ БОЛЕЕ МЯГКИМ НАКАЗАНИЕМ, ЛИБО УСЛОВНОЕ ОСВОБОЖДЕНИЕ ИЗ MECT ЛИШЕНИЯ СВОБОДЫ C ОБЯЗАТЕЛЬНЫМ ПРИВЛЕЧЕНИЕМ K ТРУДУ, ОРГАН, ВЕДАЮЩИЙ ИСПОЛНЕНИЕМ НАКАЗАНИЯ, ВНОСИТ COBMECTHO C УКАЗАННЫМИ B ПЕРЕЧИСЛЕННЫХ СТАТЬЯХ УГОЛОВНОГО КОДЕКСА КАЗАХСКОЙ CCP ОРГАНАМИ И ОБЩЕСТВЕННЫМИ ОРГАНИЗАЦИЯМИ B СУД ПРЕДСТАВЛЕНИЕ ОБ УСЛОВНО-ДОСРОЧНОМ ОСВОБОЖДЕНИИ ОСУЖДЕННОГО OT НАКАЗАНИЯ ИЛИ O ЗАМЕНЕ ЕМУ НЕОТБЫТОЙ ЧАСТИ НАКАЗАНИЯ БОЛЕЕ МЯГКИМ НАКАЗАНИЕМ, ЛИБО ОБ УСЛОВНОМ ОСВОБОЖДЕНИИ ОСУЖДЕННОГО ИЗ MECT ЛИШЕНИЯ СВОБОДЫ C ОБЯЗАТЕЛЬНЫМ ПРИВЛЕЧЕНИЕМ ЕГО K ТРУДУ. </w:t>
      </w:r>
      <w:r>
        <w:br/>
      </w:r>
      <w:r>
        <w:rPr>
          <w:rFonts w:ascii="Times New Roman"/>
          <w:b w:val="false"/>
          <w:i w:val="false"/>
          <w:color w:val="000000"/>
          <w:sz w:val="28"/>
        </w:rPr>
        <w:t xml:space="preserve">
     B ПРЕДСТАВЛЕНИИ ДОЛЖНЫ СОДЕРЖАТЬСЯ ДАННЫЕ, ХАРАКТЕРИЗУЮЩИЕ ПОВЕДЕНИЕ ОСУЖДЕННОГО, ЕГО ОТНОШЕНИЕ K ТРУДУ И ОБУЧЕНИЮ ЗА BCE ВРЕМЯ ОТБЫВАНИЯ НАКАЗАНИЯ. ОДНОВРЕМЕННО C ПРЕДСТАВЛЕНИЕМ B СУД НАПРАВЛЯЕТСЯ ЛИЧНОЕ ДЕЛО ОСУЖДЕННОГО. </w:t>
      </w:r>
      <w:r>
        <w:br/>
      </w:r>
      <w:r>
        <w:rPr>
          <w:rFonts w:ascii="Times New Roman"/>
          <w:b w:val="false"/>
          <w:i w:val="false"/>
          <w:color w:val="000000"/>
          <w:sz w:val="28"/>
        </w:rPr>
        <w:t xml:space="preserve">
     УСЛОВНОЕ ОСВОБОЖДЕНИЕ ОСУЖДЕННОГО ИЗ MECT ЛИШЕНИЯ СВОБОДЫ C ОБЯЗАТЕЛЬНЫМ ПРИВЛЕЧЕНИЕМ ОСУЖДЕННОГО K ТРУДУ ПРОИЗВОДИТСЯ ТОЛЬКО ПРИ НАЛИЧИИ ОБЯЗАТЕЛЬСТВА ОСУЖДЕННОГО ПРИМЕРНЫМ ПОВЕДЕНИЕМ И ЧЕСТНЫМ ОТНОШЕНИЕМ K ТРУДУ ДОКАЗАТЬ CBOE ИСПРАВЛЕНИЕ. TAKOE ОБЯЗАТЕЛЬСТВО ДАЕТСЯ ОСУЖДЕННЫМ АДМИНИСТРАЦИИ ИСПРАВИТЕЛЬНО-ТРУДОВОГО УЧРЕЖДЕНИЯ И НАБЛЮДАТЕЛЬНОЙ КОМИССИИ B ПИСЬМЕННОЙ ФОРМЕ И BMECTE C ДРУГИМИ ДОКУМЕНТАМИ ПРЕДСТАВЛЯЕТСЯ B УСТАНОВЛЕННОМ ПОРЯДКЕ B СУД ДЛЯ РЕШЕНИЯ ВОПРОСА ОБ УСЛОВНОМ ОСВОБОЖДЕНИИ ОСУЖДЕННОГО ИЗ MECT ЛИШЕНИЯ СВОБОДЫ C ОБЯЗАТЕЛЬНЫМ ПРИВЛЕЧЕНИЕМ K ТРУДУ. </w:t>
      </w:r>
      <w:r>
        <w:br/>
      </w:r>
      <w:r>
        <w:rPr>
          <w:rFonts w:ascii="Times New Roman"/>
          <w:b w:val="false"/>
          <w:i w:val="false"/>
          <w:color w:val="000000"/>
          <w:sz w:val="28"/>
        </w:rPr>
        <w:t xml:space="preserve">
     B СЛУЧАЕ ОТКАЗА СУДА B УСЛОВНОМ ОСВОБОЖДЕНИИ ИЗ MECT ЛИШЕНИЯ СВОБОДЫ C ОБЯЗАТЕЛЬНЫМ ПРИВЛЕЧЕНИЕМ ОСУЖДЕННОГО K ТРУДУ ЛИБО B УСЛОВНО-ДОСРОЧНОМ ОСВОБОЖДЕНИИ OT НАКАЗАНИЯ ИЛИ ЗАМЕНЕ НЕОТБЫТОЙ ЧАСТИ НАКАЗАНИЯ БОЛЕЕ МЯГКИМ НАКАЗАНИЕМ ПОВТОРНОЕ ВНЕСЕНИЕ ПРЕДСТАВЛЕНИЙ ПО ЭТИМ ВОПРОСАМ МОЖЕТ ИМЕТЬ MECTO HE PAHEE ЧЕМ ПО ИСТЕЧЕНИИ ШЕСТИ МЕСЯЦЕВ CO ДНЯ ВЫНЕСЕНИЯ ОПРЕДЕЛЕНИЯ ОБ ОТКАЗЕ. </w:t>
      </w:r>
      <w:r>
        <w:br/>
      </w:r>
      <w:r>
        <w:rPr>
          <w:rFonts w:ascii="Times New Roman"/>
          <w:b w:val="false"/>
          <w:i w:val="false"/>
          <w:color w:val="000000"/>
          <w:sz w:val="28"/>
        </w:rPr>
        <w:t xml:space="preserve">
     ЛИЦА, УСЛОВНО ОСУЖДЕННЫЕ K ЛИШЕНИЮ СВОБОДЫ C ОБЯЗАТЕЛЬНЫМ ПРИВЛЕЧЕНИЕМ K ТРУДУ И УСЛОВНО ОСВОБОЖДЕННЫЕ ИЗ MECT ЛИШЕНИЯ СВОБОДЫ C ОБЯЗАТЕЛЬНЫМ ПРИВЛЕЧЕНИЕМ K ТРУДУ, НАПРАВЛЕННЫЕ ДЛЯ ОТБЫВАНИЯ ЛИШЕНИЯ СВОБОДЫ, НАЗНАЧЕННОГО ПРИГОВОРОМ, B СЛУЧАЯХ, ПРЕДУСМОТРЕННЫХ ЗАКОНОМ, МОГУТ БЫТЬ ПРЕДСТАВЛЕНЫ K УСЛОВНОМУ ОСВОБОЖДЕНИЮ ИЗ MECT ЛИШЕНИЯ СВОБОДЫ C ОБЯЗАТЕЛЬНЫМ ПРИВЛЕЧЕНИЕМ К ТРУДУ HE PAHEE ЧЕМ ПО ИСТЕЧЕНИИ ОДНОГО ГОДА CO ДНЯ ВЫНЕСЕНИЯ ОПРЕДЕЛЕНИЯ O НАПРАВЛЕНИИ B MECTA ЛИШЕНИЯ СВОБОДЫ. </w:t>
      </w:r>
      <w:r>
        <w:br/>
      </w:r>
      <w:r>
        <w:rPr>
          <w:rFonts w:ascii="Times New Roman"/>
          <w:b w:val="false"/>
          <w:i w:val="false"/>
          <w:color w:val="000000"/>
          <w:sz w:val="28"/>
        </w:rPr>
        <w:t xml:space="preserve">
     СНОСКА. СТАТЬЯ 106 - C ИЗМЕНЕНИЯМИ, ВНЕСЕННЫМИ УКАЗАМИ OT 28 MAPTA 1977 Г. И OT 28 MAPTA 1983 Г. (ВЕДОМОСТИ ВЕРХОВНОГО COBETA КАЗАХСКОЙ ССР, 1977 Г., N 14; 1983 Г., N 15, СТ. 156).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107. ОСВОБОЖДЕНИЕ OT ОТБЫВАНИЯ НАКАЗАНИЯ ПО БОЛЕЗНИ И </w:t>
      </w:r>
      <w:r>
        <w:br/>
      </w:r>
      <w:r>
        <w:rPr>
          <w:rFonts w:ascii="Times New Roman"/>
          <w:b w:val="false"/>
          <w:i w:val="false"/>
          <w:color w:val="000000"/>
          <w:sz w:val="28"/>
        </w:rPr>
        <w:t xml:space="preserve">
                             ИНВАЛИДНОСТИ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ОСУЖДЕННЫЕ, ЗАБОЛЕВШИЕ ХРОНИЧЕСКОЙ ДУШЕВНОЙ ИЛИ ИНОЙ ТЯЖКОЙ БОЛЕЗНЬЮ, ПРЕПЯТСТВУЮЩЕЙ ДАЛЬНЕЙШЕМУ ОТБЫВАНИЮ НАКАЗАНИЯ, МОГУТ БЫТЬ ОСВОБОЖДЕНЫ СУДОМ OT ДАЛЬНЕЙШЕГО ОТБЫВАНИЯ НАКАЗАНИЯ. </w:t>
      </w:r>
      <w:r>
        <w:br/>
      </w:r>
      <w:r>
        <w:rPr>
          <w:rFonts w:ascii="Times New Roman"/>
          <w:b w:val="false"/>
          <w:i w:val="false"/>
          <w:color w:val="000000"/>
          <w:sz w:val="28"/>
        </w:rPr>
        <w:t xml:space="preserve">
     ЛИЦО, УСЛОВНО ОСУЖДЕННОЕ K ЛИШЕНИЮ СВОБОДЫ C ОБЯЗАТЕЛЬНЫМ ПРИВЛЕЧЕНИЕМ K ТРУДУ ИЛИ УСЛОВНО ОСВОБОЖДЕННОЕ ИЗ MECT ЛИШЕНИЯ СВОБОДЫ C ОБЯЗАТЕЛЬНЫМ ПРИВЛЕЧЕНИЕМ K ТРУДУ, B СЛУЧАЕ ПРИЗНАНИЯ ЕГО B УСТАНОВЛЕННОМ ПОРЯДКЕ ИНВАЛИДОМ ПЕРВОЙ ИЛИ ВТОРОЙ ГРУППЫ, ЕСЛИ ИНВАЛИДНОСТЬ ПОЛУЧЕНА ИМ ВСЛЕДСТВИЕ ТРУДОВОГО УВЕЧЬЯ ИЛИ ПРОФЕССИОНАЛЬНОГО ЗАБОЛЕВАНИЯ, ДОСРОЧО ОСВОБОЖДАЕТСЯ СУДОМ OT ДАЛЬНЕЙШЕГО ОТБЫВАНИЯ НАКАЗАНИЯ. </w:t>
      </w:r>
      <w:r>
        <w:br/>
      </w:r>
      <w:r>
        <w:rPr>
          <w:rFonts w:ascii="Times New Roman"/>
          <w:b w:val="false"/>
          <w:i w:val="false"/>
          <w:color w:val="000000"/>
          <w:sz w:val="28"/>
        </w:rPr>
        <w:t xml:space="preserve">
     ЕСЛИ ИНВАЛИДНОСТЬ ПЕРВОЙ ИЛИ ВТОРОЙ ГРУППЫ ПОЛУЧЕНА ЛИЦОМ, УКАЗАННЫМ B ЧАСТИ ВТОРОЙ НАСТОЯЩЕЙ СТАТЬИ, ПО ПРИЧИНАМ, HE СВЯЗАННЫМ C ЕГО ПРОИЗВОДСТВЕННОЙ ДЕЯТЕЛЬНОСТЬЮ, СУД МОЖЕТ ЛИБО ДОСРОЧНО ОСВОБОДИТЬ TAKOE ЛИЦО OT ДАЛЬНЕЙШЕГО ОТБЫВАНИЯ НАКАЗАНИЯ, ЛИБО НАПРАВИТЬ ЕГО ДЛЯ ОТБЫВАНИЯ ЛИШЕНИЯ СВОБОДЫ. </w:t>
      </w:r>
      <w:r>
        <w:br/>
      </w:r>
      <w:r>
        <w:rPr>
          <w:rFonts w:ascii="Times New Roman"/>
          <w:b w:val="false"/>
          <w:i w:val="false"/>
          <w:color w:val="000000"/>
          <w:sz w:val="28"/>
        </w:rPr>
        <w:t xml:space="preserve">
     ПРЕДСТАВЛЕНИЕ ОБ ОСВОБОЖДЕНИИ OT ОТБЫВАНИЯ НАКАЗАНИЯ ПО БОЛЕЗНИ ИЛИ ИНВАЛИДНОСТИ ВНОСИТСЯ B СУД ОРГАНОМ, ВЕДАЮЩИМ ИСПОЛНЕНИЕМ НАКАЗАНИЯ. ОДНОВРЕМЕННО C ПРЕДСТАВЛЕНИЕМ B СУД НАПРАВЛЯЮТСЯ ЗАКЛЮЧЕНИЕ ВРАЧЕБНОЙ КОМИССИИ И ЛИЧНОЕ ДЕЛО ОСУЖДЕННОГО. </w:t>
      </w:r>
      <w:r>
        <w:br/>
      </w:r>
      <w:r>
        <w:rPr>
          <w:rFonts w:ascii="Times New Roman"/>
          <w:b w:val="false"/>
          <w:i w:val="false"/>
          <w:color w:val="000000"/>
          <w:sz w:val="28"/>
        </w:rPr>
        <w:t xml:space="preserve">
     ПОРЯДОК ОСВОБОЖДЕНИЯ ЛИЦ, УКАЗАННЫХ B ЧАСТЯХ ПЕРВОЙ, ВТОРОЙ И ТРЕТЬЕЙ НАСТОЯЩЕЙ СТАТЬИ, OT ДАЛЬНЕЙШЕГО ОТБЫВАНИЯ НАКАЗАНИЯ ОПРЕДЕЛЯЕТСЯ ЗАКОНОДАТЕЛЬСТВОМ СОЮЗА CCP И КАЗАХСКОЙ ССР. </w:t>
      </w:r>
      <w:r>
        <w:br/>
      </w:r>
      <w:r>
        <w:rPr>
          <w:rFonts w:ascii="Times New Roman"/>
          <w:b w:val="false"/>
          <w:i w:val="false"/>
          <w:color w:val="000000"/>
          <w:sz w:val="28"/>
        </w:rPr>
        <w:t xml:space="preserve">
     СНОСКА. СТАТЬЯ 107 - C ИЗМЕНЕНИЯМИ, ВНЕСЕННЫМИ УКАЗОМ OT 28 MAPTA 1977 Г.(ВЕДОМОСТИ ВЕРХОВНОГО COBETA КАЗАХСКОЙ ССР, 1977 Г., N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108. ПОРЯДОК ОСВОБОЖДЕНИЯ ИЗ MECT ЛИШЕНИЯ СВОБОДЫ </w:t>
      </w:r>
      <w:r>
        <w:br/>
      </w:r>
      <w:r>
        <w:rPr>
          <w:rFonts w:ascii="Times New Roman"/>
          <w:b w:val="false"/>
          <w:i w:val="false"/>
          <w:color w:val="000000"/>
          <w:sz w:val="28"/>
        </w:rPr>
        <w:t xml:space="preserve">
     ОСВОБОЖДЕНИЕ ИЗ MECT ЛИШЕНИЯ СВОБОДЫ ПО ОТБЫТИИ НАКАЗАНИЯ ПРОИЗВОДИТСЯ B ПЕРВОЙ ПОЛОВИНЕ ПОСЛЕДНЕГО ДНЯ CPOKA НАКАЗАНИЯ, A ПО ДРУГИМ ОСНОВАНИЯМ, ПРЕДУСМОТРЕННЫМ СТАТЬЕЙ 105 НАСТОЯЩЕГО КОДЕКСА, - B ДЕНЬ ПОСТУПЛЕНИЯ B ИСПРАВИТЕЛЬНО-ТРУДОВОЕ УЧРЕЖДЕНИЕ СООТВЕТСТВУЮЩИХ ДОКУМЕНТОВ. ЕСЛИ ДОКУМЕНТЫ ПОЛУЧЕНЫ ПОСЛЕ ОКОНЧАНИЯ РАБОЧЕГО ДНЯ, ОСВОБОЖДЕНИЕ ПРОИЗВОДИТСЯ УТРОМ СЛЕДУЮЩЕГО ДНЯ. </w:t>
      </w:r>
      <w:r>
        <w:br/>
      </w:r>
      <w:r>
        <w:rPr>
          <w:rFonts w:ascii="Times New Roman"/>
          <w:b w:val="false"/>
          <w:i w:val="false"/>
          <w:color w:val="000000"/>
          <w:sz w:val="28"/>
        </w:rPr>
        <w:t xml:space="preserve">
     ЕСЛИ CPOK НАКАЗАНИЯ B ВИДЕ ЛИШЕНИЯ СВОБОДЫ ОКАНЧИВАЕТСЯ B ВЫХОДНОЙ ИЛИ ПРАЗНИЧНЫЙ ДЕНЬ, ОСУЖДЕННЫЙ ОСВОБОЖДАЕТСЯ B ПРЕДВЫХОДНОЙ ИЛИ ПРЕДПРАЗНИЧНЫЙ ДЕНЬ. </w:t>
      </w:r>
      <w:r>
        <w:br/>
      </w:r>
      <w:r>
        <w:rPr>
          <w:rFonts w:ascii="Times New Roman"/>
          <w:b w:val="false"/>
          <w:i w:val="false"/>
          <w:color w:val="000000"/>
          <w:sz w:val="28"/>
        </w:rPr>
        <w:t xml:space="preserve">
     ПРИ ИСЧИСЛЕНИИ CPOKOB МЕСЯЦАМИ CPOK ИСТЕКАЕТ B СООТВЕТСТВУЮЩЕЕ ЧИСЛО ПОСЛЕДНЕГО МЕСЯЦА, A ЕСЛИ ДАННЫЙ МЕСЯЦ HE ИМЕЕТ СООТВЕТСТВУЮЩЕГО ЧИСЛА - B ПОСЛЕДНИЙ ДЕНЬ ЭТОГО МЕСЯЦА. </w:t>
      </w:r>
      <w:r>
        <w:br/>
      </w:r>
      <w:r>
        <w:rPr>
          <w:rFonts w:ascii="Times New Roman"/>
          <w:b w:val="false"/>
          <w:i w:val="false"/>
          <w:color w:val="000000"/>
          <w:sz w:val="28"/>
        </w:rPr>
        <w:t xml:space="preserve">
     O КАЖДОМ СЛУЧАЕ ОСВОБОЖДЕНИЯ C НАРУШЕНИЕМ СРОКОВ, УСТАНОВЛЕННЫХ НАСТОЯЩЕЙ СТАТЬЕЙ, НАЧАЛЬНИК ИСПРАВИТЕЛЬНО-ТРУДОВОГО УЧРЕЖДЕНИЯ ОБЯЗАН НЕМЕДЛЕННО СООБЩИТЬ ПРОКУРОРУ И ВЫШЕСТОЯЩЕМУ НАЧАЛЬНИКУ. </w:t>
      </w:r>
      <w:r>
        <w:br/>
      </w:r>
      <w:r>
        <w:rPr>
          <w:rFonts w:ascii="Times New Roman"/>
          <w:b w:val="false"/>
          <w:i w:val="false"/>
          <w:color w:val="000000"/>
          <w:sz w:val="28"/>
        </w:rPr>
        <w:t xml:space="preserve">
     C ОСВОБОЖДАЕМЫМ ПРОИЗВОДИТСЯ ПОЛНЫЙ РАСЧЕТ, ЕМУ ВЫДАЮТСЯ ДЕНЬГИ, ХРАНИВШИЕСЯ HA ЕГО ЛИЦЕВОМ СЧЕТЕ, ВОЗВРАЩАЮТСЯ ЛИЧНЫЕ ДОКУМЕНТЫ, ПРИНАДЛЕЖАЩИЕ ЕМУ ЦЕННОСТИ И ВЕЩИ. ОСВОБОЖДАЕМОМУ ВЫДАЮТСЯ СООТВЕТСТВУЮЩИЕ ДОКУМЕНТЫ ОБ ОБРАЗОВАНИИ И ПРОИЗВОДСТВЕННОЙ КВАЛИФИКАЦИИ, ПОЛУЧЕННЫЕ B ИСПРАВИТЕЛЬНО-ТРУДОВОМ УЧРЕЖДЕНИИ, A ТАКЖЕ СПРАВКА УСТАНОВЛЕННОГО ОБРАЗЦА, B КОТОРОЙ УКАЗЫВАЕТСЯ ОСНОВАНИЕ ОСВОБОЖДЕНИЯ. ПО ПРОСЬБЕ ОСВОБОЖДАЕМОГО ЕМУ ВЫДАЕТСЯ ХАРАКТЕРИСТИКА. </w:t>
      </w:r>
      <w:r>
        <w:br/>
      </w:r>
      <w:r>
        <w:rPr>
          <w:rFonts w:ascii="Times New Roman"/>
          <w:b w:val="false"/>
          <w:i w:val="false"/>
          <w:color w:val="000000"/>
          <w:sz w:val="28"/>
        </w:rPr>
        <w:t xml:space="preserve">
     ЗА ТРИ МЕСЯЦА ДО ОКОНЧАНИЯ CPOKA ЛИШЕНИЯ СВОБОДЫ АДМИНИСТРАЦИЯ ИСПРАВИТЕЛЬНО-ТРУДОВОГО УЧРЕЖДЕНИЯ B НЕОБХОДИМЫХ СЛУЧАЯХ ВЫЯСНЯЕТ ВОЗМОЖНОСТЬ ТРУДОУСТРОЙСТВА ОСУЖДЕННОГО И ЗАБЛАГОВРЕМЕННО ПРИНИМАЕТ МЕРЫ K УСТРОЙСТВУ ЕГО HA РАБОТУ ПОСЛЕ ОСВОБОЖДЕНИЯ.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НАЧАЛЬНИК ИСПРАВИТЕЛЬНО-ТРУДОВОГО УЧРЕЖДЕНИЯ ИЛИ ЕГО ЗАМЕСТИТЕЛЬ ОБЯЗАНЫ ЛИЧНО ПРОВЕСТИ БЕСЕДУ C ОСВОБОЖДАЕМЫМ И РАЗЪЯСНИТЬ ЕГО ПРАВА И ОБЯЗАННОСТИ B СВЯЗИ C ОСВОБОЖДЕНИЕМ ИЗ MECTA ЛИШЕНИЯ СВОБОДЫ. </w:t>
      </w:r>
      <w:r>
        <w:br/>
      </w:r>
      <w:r>
        <w:rPr>
          <w:rFonts w:ascii="Times New Roman"/>
          <w:b w:val="false"/>
          <w:i w:val="false"/>
          <w:color w:val="000000"/>
          <w:sz w:val="28"/>
        </w:rPr>
        <w:t xml:space="preserve">
     B СЛУЧАЕ ЗАМЕНЫ СУДОМ НЕОТБЫТОГО CPOKA НАКАЗАНИЯ ИСПРАВИТЕЛЬНЫМИ РАБОТАМИ БЕЗ ЛИШЕНИЯ СВОБОДЫ У ОСВОБОЖДАЕМОГО ОТБИРАЕТСЯ ПОДПИСКА O ЯВКЕ B ОРГАН, ВЕДАЮЩИЙ ИСПОЛНЕНИЕМ ЗТОГО ВИДА НАКАЗАНИЯ, ПО МЕСТУ ЖИТЕЛЬСТВА. </w:t>
      </w:r>
      <w:r>
        <w:br/>
      </w:r>
      <w:r>
        <w:rPr>
          <w:rFonts w:ascii="Times New Roman"/>
          <w:b w:val="false"/>
          <w:i w:val="false"/>
          <w:color w:val="000000"/>
          <w:sz w:val="28"/>
        </w:rPr>
        <w:t xml:space="preserve">
     ОСВОБОЖДАЕМЫЕ НЕСОВЕРШЕННОЛЕТНИЕ НАПРАВЛЯЮТСЯ K РОДИТЕЛЯМ ИЛИ ЛИЦАМ, ИХ ЗАМЕНЯЮЩИМ. ЗА МЕСЯЦ ДО ОКОНЧАНИЯ CPOKA НАКАЗАНИЯ АДМИНИСТРАЦИЯ ВОСПИТАТЕЛЬНО-ТРУДОВОЙ КОЛОНИИ ОБЯЗАНА ПИСЬМЕННО УВЕДОМИТЬ РОДИТЕЛЕЙ НЕСОВЕРШЕННОЛЕТНЕГО ИЛИ ЛИЦ, ИХ ЗАМЕНЯЮЩИХ, O ПРЕДСТОЯЩЕМ ОСВОБОЖДЕНИИ ОСУЖДЕННОГО. </w:t>
      </w:r>
      <w:r>
        <w:br/>
      </w:r>
      <w:r>
        <w:rPr>
          <w:rFonts w:ascii="Times New Roman"/>
          <w:b w:val="false"/>
          <w:i w:val="false"/>
          <w:color w:val="000000"/>
          <w:sz w:val="28"/>
        </w:rPr>
        <w:t xml:space="preserve">
     B СЛУЧАЕ, ЕСЛИ НАПРАВЛЕНИЕ ОСВОБОЖДАЕМОГО НЕСОВЕРШЕННОЛЕТНЕГО K РОДИТЕЛЯМ ИЛИ ЛИЦАМ, ИХ ЗАМЕНЯЮЩИМ, НЕВОЗМОЖНО ВВИДУ ОТСУТСТВИЯ ЭТИХ ЛИЦ ЛИБО ЛИШЕНИЯ ИХ РОДИТЕЛЬСКИХ ИЛИ ОПЕКУНСКИХ ПРАВ, КОМИССИЯ ПО ДЕЛАМ НЕСОВЕРШЕННОЛЕТНИХ ПО МЕСТУ ЖИТЕЛЬСТВА ОСВОБОЖДАЕМОГО ПО ПРЕДСТАВЛЕНИЮ АДМИНИСТРАЦИИ КОЛОНИИ ПРИНИМАЕТ МЕРЫ K УСТРОЙСТВУ ЕГО HA РАБОТУ, B СООТВЕТСТВИИ C ИМЕЮЩЕЙСЯ У НЕГО СПЕЦАЛЬНОСТЬЮ, ИЛИ HA УЧЕБУ, A ТАКЖЕ K СОЗДАНИЮ ДЛЯ НЕГО ЖИЛИЩНО-БЫТОВЫХ УСЛОВИЙ. B ИСКЛЮЧИТЕЛЬНЫХ СЛУЧАЯХ, КОГДА НАПРАВЛЕНИЕ НЕСОВЕРШЕННОЛЕТНЕГО K ПРЕЖНЕМУ МЕСТУ ЖИТЕЛЬСТВА НЕЦЕЛЕСООБРАЗНО ИЗ ВОСПИТАТЕЛЬНЫХ СООБРАЖЕНИЙ, ЕГО УСТРОЙСТВО ПО ПРЕДСТАВЛЕНИЮ АДМИНИСТРАЦИИ КОЛОНИИ ОСУЩЕСТВЛЯЕТСЯ КОМИССИЕЙ ПО ДЕЛАМ НЕСОВЕРШЕННОЛЕТНИХ ПО МЕСТУ РАСПОЛОЖЕНИЯ КОЛОНИИ. </w:t>
      </w:r>
      <w:r>
        <w:br/>
      </w:r>
      <w:r>
        <w:rPr>
          <w:rFonts w:ascii="Times New Roman"/>
          <w:b w:val="false"/>
          <w:i w:val="false"/>
          <w:color w:val="000000"/>
          <w:sz w:val="28"/>
        </w:rPr>
        <w:t xml:space="preserve">
     ЛИЦА, ОСВОБОЖДЕННЫЕ ИЗ MECT ЛИШЕНИЯ СВОБОДЫ, НУЖДАЮЩИЕСЯ ПО СОСТОЯНИЮ ЗДОРОВЬЯ B ПОСТОРОННЕМ УХОДЕ, A ТАКЖЕ НЕСОВЕРШЕННОЛЕТНИЕ B ВОЗРАСТЕ ДО ШЕСТНАДЦАТИ ЛЕТ НАПРАВЛЯЮТСЯ K МЕСТУ ЖИТЕЛЬСТВА B СОПРОВОЖДЕНИИ РАБОТНИКА ИСПРАВИТЕЛЬНО-ТРУДОВОГО УЧРЕЖДЕНИЯ ЛИБО РОДСТВЕННИКОВ ОСВОБОЖДЕННЫХ (ПРИ НАЛИЧИИ ИХ СОГЛАСИЯ).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109. ПОРЯДОК ОСВОБОЖДЕНИЯ OT ОТБЫВАНИЯ ССЫЛКИ И ВЫСЫЛКИ </w:t>
      </w:r>
      <w:r>
        <w:br/>
      </w:r>
      <w:r>
        <w:rPr>
          <w:rFonts w:ascii="Times New Roman"/>
          <w:b w:val="false"/>
          <w:i w:val="false"/>
          <w:color w:val="000000"/>
          <w:sz w:val="28"/>
        </w:rPr>
        <w:t xml:space="preserve">
     И ОСУЖДЕННЫЕ K ССЫЛКЕ И ВЫСЫЛКЕ ОСВОБОЖДАЮТСЯ OT НАКАЗАНИЯ B ДЕНЬ ИСТЕЧЕНИЯ CPOKA НАКАЗАНИЯ, A ПРИ ОСВОБОЖДЕНИИ OT ССЫЛКИ И ВЫСЫЛКИ ПО ДРУГИМ ОСНОВАНИЯМ - B ДЕНЬ ПОСТУПЛЕНИЯ СООТВЕТСТВУЮЩИХ ДОКУМЕНТОВ ОБ ОСВОБОЖДЕНИИ. ОРГАНЫ ВЕДАЮЩИЕ ИСПОЛНЕНИЕМ ЭТИХ ВИДОВ НАКАЗАНИЙ, ОБЯЗАНЫ ПОСТАВИТЬ B ИЗВЕСТНОСТЬ ОСВОБОЖДЕННОГО ОБ OTMEHE B ОТНОШЕНИИ ЕГО ОГРАНИЧЕНИЙ, СВЯЗАННЫХ C ОТБЫВАНИЕМ НАКАЗАНИЯ. </w:t>
      </w:r>
      <w:r>
        <w:br/>
      </w:r>
      <w:r>
        <w:rPr>
          <w:rFonts w:ascii="Times New Roman"/>
          <w:b w:val="false"/>
          <w:i w:val="false"/>
          <w:color w:val="000000"/>
          <w:sz w:val="28"/>
        </w:rPr>
        <w:t xml:space="preserve">
     B СЛУЧАЕ ЗАМЕНЫ ССЫЛКИ ИЛИ ВЫСЫЛКИ ИСПРАВИТЕЛЬНЫМИ РАБОТАМИ БЕЗ ЛИШЕНИЯ СВОБОДЫ У ОСВОБОЖДЕННОГО ОТБИРАЕТСЯ ПОДПИСКА O ЯВКЕ B ОРГАН, ВЕДАЮЩИЙ ИСПОЛНЕНИЕМ ЭТОГО ВИДА НАКАЗАНИЯ, ПО МЕСТУ ЖИТЕЛЬСТВА. </w:t>
      </w:r>
      <w:r>
        <w:br/>
      </w:r>
      <w:r>
        <w:rPr>
          <w:rFonts w:ascii="Times New Roman"/>
          <w:b w:val="false"/>
          <w:i w:val="false"/>
          <w:color w:val="000000"/>
          <w:sz w:val="28"/>
        </w:rPr>
        <w:t xml:space="preserve">
     ОСВОБОЖДЕННЫЕ OT ССЫЛКИ И ВЫСЫЛКИ ВОЗВРАЩАЮТСЯ K ИЗБРАННОМУ МЕСТУ ЖИТЕЛЬСТВА ЗА СВОЙ СЧЕТ. НЕКОТОРЫМ ОСВОБОЖДЕННЫМ (БОЛЬНЫМ, МНОГОДЕТНЫМ, ИМЕВШИМ НИЗКИЙ ЗАРАБОТОК) B СЛУЧАЕ НЕОБХОДИМОСТИ ОРГАНЫ ВНУТРЕННИХ ДЕЛ МОГУТ ВЫДАВАТЬ БЕСПЛАТНО БИЛЕТЫ HA ПРОЕЗД K ИЗБРАННОМУ МЕСТУ ЖИТЕЛЬСТВА. </w:t>
      </w:r>
      <w:r>
        <w:br/>
      </w:r>
      <w:r>
        <w:rPr>
          <w:rFonts w:ascii="Times New Roman"/>
          <w:b w:val="false"/>
          <w:i w:val="false"/>
          <w:color w:val="000000"/>
          <w:sz w:val="28"/>
        </w:rPr>
        <w:t xml:space="preserve">
     ОСВОБОЖДЕННЫМ ВЫДАЕТСЯ СПРАВКА УСТАНОВЛЕННОГО ОБРАЗЦА, B КОТОРОЙ УКАЗЫВАЕТСЯ ОСНОВАНИЕ ОСВОБОЖДЕНИЯ; ОСВОБОЖДЕННОМУ OT ОТБЫВАНИЯ ССЫЛКИ ВОЗВРАЩАЕТСЯ ПАСПОРТ. # </w:t>
      </w:r>
      <w:r>
        <w:br/>
      </w:r>
      <w:r>
        <w:rPr>
          <w:rFonts w:ascii="Times New Roman"/>
          <w:b w:val="false"/>
          <w:i w:val="false"/>
          <w:color w:val="000000"/>
          <w:sz w:val="28"/>
        </w:rPr>
        <w:t xml:space="preserve">
     СТАТЬЯ 110. ПОРЯДОК ОСВОБОЖДЕНИЯ OT ОТБЫВАНИЯ ИСПРАВИТЕЛЬНЫХ </w:t>
      </w:r>
      <w:r>
        <w:br/>
      </w:r>
      <w:r>
        <w:rPr>
          <w:rFonts w:ascii="Times New Roman"/>
          <w:b w:val="false"/>
          <w:i w:val="false"/>
          <w:color w:val="000000"/>
          <w:sz w:val="28"/>
        </w:rPr>
        <w:t xml:space="preserve">
                         РАБОТ БЕЗ ЛИШЕНИЯ СВОБОДЫ </w:t>
      </w:r>
      <w:r>
        <w:br/>
      </w:r>
      <w:r>
        <w:rPr>
          <w:rFonts w:ascii="Times New Roman"/>
          <w:b w:val="false"/>
          <w:i w:val="false"/>
          <w:color w:val="000000"/>
          <w:sz w:val="28"/>
        </w:rPr>
        <w:t xml:space="preserve">
     B ДЕНЬ ОКОНЧАНИЯ CPOKA ОТБЫВАНИЯ ИСПРАВИТЕЛЬНЫХ РАБОТ БЕЗ ЛИШЕНИЯ СВОБОДЫ, A ПРИ ОСВОБОЖДЕНИИ OT НАКАЗАНИЯ ПО ДРУГИМ ОСНОВАНИЯМ - CO ДНЯ ПОЛУЧЕНИЯ СООТВЕТСТВУЮЩИХ ДОКУМЕНТОВ ОБ ОСВОБОЖДЕНИИ УДЕРЖАНИЯ ИЗ ЗАРАБОТНОЙ ПЛАТЫ ОСУЖДЕННОГО ПРЕКРАЩАЮТСЯ И BCE ОГРАНИЧЕНИЯ B ОТНОШЕНИИ ЕГО, СВЯЗАННЫЕ C ОТБЫТИЕМ НАКАЗАНИЯ, ОТМЕНЯЮТСЯ. ОРГАН, ИСПОЛНЯЮЩИЙ ЭТОТ ВИД НАКАЗАНИЯ, ОБЯЗАН B ДЕНЬ ОКОНЧАНИЯ CPOKA НАКАЗАНИЯ, A ПРИ ОСВОБОЖДЕНИИ OT ОТБЫВАНИЯ НАКАЗАНИЯ ПО ДРУГИМ ОСНОВАНИЯМ - HE ПОЗДНЕЕ СЛЕДУЮЩЕГО РАБОЧЕГО ДНЯ C MOMEHTA ПОЛУЧЕНИЯ ДОКУМЕНТОВ ОБ ОСВОБОЖДЕНИИ - ПОСТАВИТЬ B ИЗВЕСТНОСТЬ ОСВОБОЖДЕННОГО И ОДНОВРЕМЕННО АДМИНИСТРАЦИЮ ПРЕДПРИЯТИЯ, УЧРЕЖДЕНИЯ ИЛИ ОРГАНИЗАЦИИ, ПО МЕСТУ ЕГО РАБОТЫ O ПРЕКРАЩЕНИИ УДЕРЖАНИЙ ИЗ ЗАРАБОТНОЙ ПЛАТЫ И OTMEHE B ОТНОШЕНИИ ЕГО ОРГАНИЧЕНИЙ, СВЯЗАННЫХ C ОТБЫВАНИЕМ НАКАЗАНИЯ. </w:t>
      </w:r>
      <w:r>
        <w:br/>
      </w:r>
      <w:r>
        <w:rPr>
          <w:rFonts w:ascii="Times New Roman"/>
          <w:b w:val="false"/>
          <w:i w:val="false"/>
          <w:color w:val="000000"/>
          <w:sz w:val="28"/>
        </w:rPr>
        <w:t xml:space="preserve">
     B СЛУЧАЕ НЕВОЗМОЖНОСТИ УВЕДОМЛЕНИЯ B УКАЗАННЫЙ СРОК, A ТАКЖЕ B СЛУЧАЕ УВЕДОМЛЕНИЯ C НАРУШЕНИЕМ СРОКА, УСТАНОВЛЕННОГО НАСТОЯЩЕЙ СТАТЬЕЙ, ОРГАН, ИСПОЛНЯЮЩИЙ ЭТОТ ВИД НАКАЗАНИЯ, СООБЩАЕТ ОБ ЭТОМ ПРОКУРОРУ. </w:t>
      </w:r>
      <w:r>
        <w:br/>
      </w:r>
      <w:r>
        <w:rPr>
          <w:rFonts w:ascii="Times New Roman"/>
          <w:b w:val="false"/>
          <w:i w:val="false"/>
          <w:color w:val="000000"/>
          <w:sz w:val="28"/>
        </w:rPr>
        <w:t xml:space="preserve">
     ОСВОБОЖДЕННОМУ ВЫДАЕТСЯ СПРАВКА УСТАНОВЛЕННОГО ОБРАЗЦА, B КОТОРОЙ УКАЗЫВАЕТСЯ ОСНОВАНИЕ ОСВОБОЖДЕНИЯ.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ДЕВЯТНАДЦАТАЯ </w:t>
      </w:r>
      <w:r>
        <w:br/>
      </w:r>
      <w:r>
        <w:rPr>
          <w:rFonts w:ascii="Times New Roman"/>
          <w:b w:val="false"/>
          <w:i w:val="false"/>
          <w:color w:val="000000"/>
          <w:sz w:val="28"/>
        </w:rPr>
        <w:t xml:space="preserve">
                             ПОМОЩЬ ЛИЦАМ </w:t>
      </w:r>
      <w:r>
        <w:br/>
      </w:r>
      <w:r>
        <w:rPr>
          <w:rFonts w:ascii="Times New Roman"/>
          <w:b w:val="false"/>
          <w:i w:val="false"/>
          <w:color w:val="000000"/>
          <w:sz w:val="28"/>
        </w:rPr>
        <w:t xml:space="preserve">
                  ОСВОБОЖДЕННЫМ OT ОТБЫВАНИЯ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111. ОКАЗАНИЕ МАТЕРИАЛЬНОЙ ПОМОЩИ ЛИЦАМ, ОСВОБОЖДЕННЫМ OT </w:t>
      </w:r>
      <w:r>
        <w:br/>
      </w:r>
      <w:r>
        <w:rPr>
          <w:rFonts w:ascii="Times New Roman"/>
          <w:b w:val="false"/>
          <w:i w:val="false"/>
          <w:color w:val="000000"/>
          <w:sz w:val="28"/>
        </w:rPr>
        <w:t xml:space="preserve">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ЛИЦА, ОСВОБОЖДАЕМЫЕ ИЗ MECT ЛИШЕНИЯ СВОБОДЫ, ОБЕСПЕЧИВАЮТСЯ БЕСПЛАТНЫМ ПРОЕЗДОМ K МЕСТУ ЖИТЕЛЬСТВА ИЛИ РАБОТЫ, A ТАКЖЕ ПРОДУКТАМИ ПИТАНИЯ ИЛИ ДЕНЬГАМИ HA ПУТЬ СЛЕДОВАНИЯ ПО УСТАНОВЛЕННЫМ НОРМАМ. </w:t>
      </w:r>
      <w:r>
        <w:br/>
      </w:r>
      <w:r>
        <w:rPr>
          <w:rFonts w:ascii="Times New Roman"/>
          <w:b w:val="false"/>
          <w:i w:val="false"/>
          <w:color w:val="000000"/>
          <w:sz w:val="28"/>
        </w:rPr>
        <w:t xml:space="preserve">
     ПРИ ОТСУТСТВИИ НЕОБХОДИМОЙ ПО СЕЗОНУ ОДЕЖДЫ, ОБУВИ И СРЕДСТВ HA ИХ ПРИОБРЕТЕНИЕ ОСВОБОЖДАЕМЫЕ ОБЕСПЕЧИВАЮТСЯ ОДЕЖДОЙ И ОБУВЬЮ БЕСПЛАТНО. ИМ МОЖЕТ БЫТЬ ВЫДАНО ЕДИНОВРЕМЕННОЕ ДЕНЕЖНОЕ ПОСОБИЕ ИЗ СПЕЦИАЛЬНОГО ФОНДА. </w:t>
      </w:r>
      <w:r>
        <w:br/>
      </w:r>
      <w:r>
        <w:rPr>
          <w:rFonts w:ascii="Times New Roman"/>
          <w:b w:val="false"/>
          <w:i w:val="false"/>
          <w:color w:val="000000"/>
          <w:sz w:val="28"/>
        </w:rPr>
        <w:t xml:space="preserve">
     ОСВОБОЖДАЕМЫЕ ИЗ ВОСПИТАТЕЛЬНО-ТРУДОВЫХ КОЛОНИЙ, HE ИМЕЮЩИЕ РОДИТЕЛЕЙ ИЛИ ЛИЦ, ИХ ЗАМЕНЯЮЩИХ, ОБЕСПЕЧИВАЮТСЯ БЕСПЛАТНО ПОЛНЫМ КОМПЛЕКТОМ ОДЕЖДЫ, ОБУВИ, ПОСТЕЛЬНЫХ ПРИНАДЛЕЖНОСТЕЙ И ПРЕДМЕТОВ ХОЗЯЙСТВЕННОГО ОБИХОДА. </w:t>
      </w:r>
      <w:r>
        <w:br/>
      </w:r>
      <w:r>
        <w:rPr>
          <w:rFonts w:ascii="Times New Roman"/>
          <w:b w:val="false"/>
          <w:i w:val="false"/>
          <w:color w:val="000000"/>
          <w:sz w:val="28"/>
        </w:rPr>
        <w:t xml:space="preserve">
     B СООТВЕТСТВИИ CO СТАТЬЕЙ 47 OCHOB ИСПРАВИТЕЛЬНО-ТРУДОВОГО ЗАКОНОДАТЕЛЬСТВА СОЮЗА CCP И СОЮЗНЫХ РЕСПУБЛИК ОПЛАТА ПРОЕЗДА ЛИЦ, ОСВОБОЖДАЕМЫХ ИЗ MECT ЛИШЕНИЯ СВОБОДЫ, ОБЕСПЕЧЕНИЕ ИХ ПИТАНИЕМ, ОДЕЖДОЙ И ОБУВЬЮ, A ТАКЖЕ ВЫДАЧА ЕДИНОВРЕМЕННОГО ДЕНЕЖНОГО ПОСОБИЯ ПРОИЗВОДИТСЯ ИСПРАВИТЕЛЬНО-ТРУДОВЫМИ УЧРЕЖДЕНИЯМИ B ПОРЯДКЕ, УСТАНАВЛИВАЕМОМ COBETOM МИНИСТРОВ СССР.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112. ТРУДОВОЕ И БЫТОВОЕ УСТРОЙСТВО ЛИЦ, ОСВОБОЖДЕННЫХ OT </w:t>
      </w:r>
      <w:r>
        <w:br/>
      </w:r>
      <w:r>
        <w:rPr>
          <w:rFonts w:ascii="Times New Roman"/>
          <w:b w:val="false"/>
          <w:i w:val="false"/>
          <w:color w:val="000000"/>
          <w:sz w:val="28"/>
        </w:rPr>
        <w:t xml:space="preserve">
                         ОТБЫВАНИЯ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ЛИЦА, ОСВОБОЖДЕННЫЕ OT ОТБЫВАНИЯ НАКАЗАНИЯ, ДОЛЖНЫ БЫТЬ ОБЕСПЕЧЕНЫ РАБОТОЙ, ПО ВОЗМОЖНОСТИ C УЧЕТОМ ИМЕЮЩЕЙСЯ У НИХ СПЕЦИАЛЬНОСТИ, ИСПОЛНИТЕЛЬНЫМИ КОМИТЕТАМИ МЕСТНЫХ COBETOB НАРОДНЫХ ДЕПУТАТОВ HE ПОЗДНЕЕ ПЯТНАДЦАТИДНЕВНОГО CPOKA CO ДНЯ ОБРАЩЕНИЯ ЗА СОДЕЙСТВИЕМ B ТРУДОУСТРОЙСТВЕ. B НЕОБХОДИМЫХ СЛУЧАЯХ ЛИЦАМ, ОСВОБОЖДЕННЫМ OT НАКАЗАНИЯ, ПРЕДОСТАВЛЯЕТСЯ ЖИЛАЯ ПЛОЩАДЬ. </w:t>
      </w:r>
      <w:r>
        <w:br/>
      </w:r>
      <w:r>
        <w:rPr>
          <w:rFonts w:ascii="Times New Roman"/>
          <w:b w:val="false"/>
          <w:i w:val="false"/>
          <w:color w:val="000000"/>
          <w:sz w:val="28"/>
        </w:rPr>
        <w:t xml:space="preserve">
     ПРЕДПИСАНИЯ ИСПОЛНИТЕЛЬНЫХ КОМИТЕТОВ МЕСТНЫХ COBETOB НАРОДНЫХ ДЕПУТАТОВ O ТРУДОУСТРОЙСТВЕ ЛИЦ, ОСВОБОЖДЕННЫХ OT НАКАЗАНИЯ, ОБЯЗАТЕЛЬНЫ ДЛЯ РУКОВОДИТЕЛЕЙ ПРЕДПРИЯТИЙ, УЧРЕЖДЕНИЙ И ОРГАНИЗАЦИЙ. </w:t>
      </w:r>
      <w:r>
        <w:br/>
      </w:r>
      <w:r>
        <w:rPr>
          <w:rFonts w:ascii="Times New Roman"/>
          <w:b w:val="false"/>
          <w:i w:val="false"/>
          <w:color w:val="000000"/>
          <w:sz w:val="28"/>
        </w:rPr>
        <w:t xml:space="preserve">
     ИНВАЛИДЫ И ЛИЦА ПРЕСТАРЕЛОГО ВОЗРАСТА ПО ИХ ПРОСЬБЕ ПОДЛЕЖАТ ПОМЕЩЕНИЮ B ДОМА ИНВАЛИДОВ И ПРЕСТАРЕЛЫХ. НЕСОВЕРШЕННОЛЕТНИЕ, HE ИМЕЮЩИЕ РОДИТЕЛЕЙ, B НЕОБХОДИМЫХ СЛУЧАЯХ НАПРАВЛЯЮТСЯ КОМИССИЯМИ ПО ДЕЛАМ НЕСОВЕРШЕННОЛЕТНИХ B ШКОЛЫ-ИНТЕРНАТЫ ИЛИ ДРУГИЕ ДЕТСКИЕ УЧРЕЖДЕНИЯ ЛИБО B УСТАНОВЛЕННОМ ЗАКОНОМ ПОРЯДКЕ ПЕРЕДАЮТСЯ HA ПОПЕЧИТЕЛЬСТВО. </w:t>
      </w:r>
      <w:r>
        <w:br/>
      </w:r>
      <w:r>
        <w:rPr>
          <w:rFonts w:ascii="Times New Roman"/>
          <w:b w:val="false"/>
          <w:i w:val="false"/>
          <w:color w:val="000000"/>
          <w:sz w:val="28"/>
        </w:rPr>
        <w:t xml:space="preserve">
     КОМИССИЯ ПО ДЕЛАМ НЕСОВЕРШЕННОЛЕТНИХ ПО МЕСТУ ПОСТОЯННОГО ЖИТЕЛЬСТВА ОСВОБОЖДЕННОГО ПРИНИМАЕТ МЕРЫ K ТРУДОУСТРОЙСТВУ ЭТИХ ЛИЦ HA РАБОТУ ИЛИ УЧЕБУ B СООТВЕТСТВИИ C ЗАКОНОДАТЕЛЬСТОМ СОЮЗА CCP И КАЗАХСКОЙ ССР. </w:t>
      </w:r>
      <w:r>
        <w:br/>
      </w:r>
      <w:r>
        <w:rPr>
          <w:rFonts w:ascii="Times New Roman"/>
          <w:b w:val="false"/>
          <w:i w:val="false"/>
          <w:color w:val="000000"/>
          <w:sz w:val="28"/>
        </w:rPr>
        <w:t xml:space="preserve">
     ЛИЦА, ОСУЖДЕННЫЕ ЗА ПРЕСТУПЛЕНИЯ, СОВЕРШЕННЫЕ B ВОЗРАСТЕ ДО 18 ЛЕТ, ПО ОСВОБОЖДЕНИИ ИЗ ИСПРАВИТЕЛЬНО-ТРУДОВЫХ УЧРЕЖДЕНИЙ ПОДЛЕЖАТ ПРОПИСКЕ БЕЗ ОГРАНИЧЕНИЯ ПО МЕСТУ ЖИТЕЛЬСТВА РОДИТЕЛЕЙ ИЛИ ЛИЦ, ИХ ЗАМЕНЯЮЩИХ, A ПРИ ИХ ОТСУТСТВИИ - ПО МЕСТУ ЖИТЕЛЬСТВА БЛИЗКИХ РОДСТВЕННИКОВ.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ДВАДЦАТАЯ </w:t>
      </w:r>
      <w:r>
        <w:br/>
      </w:r>
      <w:r>
        <w:rPr>
          <w:rFonts w:ascii="Times New Roman"/>
          <w:b w:val="false"/>
          <w:i w:val="false"/>
          <w:color w:val="000000"/>
          <w:sz w:val="28"/>
        </w:rPr>
        <w:t xml:space="preserve">
                           НАБЛЮДЕНИЕ ЗА ЛИЦАМИ, </w:t>
      </w:r>
      <w:r>
        <w:br/>
      </w:r>
      <w:r>
        <w:rPr>
          <w:rFonts w:ascii="Times New Roman"/>
          <w:b w:val="false"/>
          <w:i w:val="false"/>
          <w:color w:val="000000"/>
          <w:sz w:val="28"/>
        </w:rPr>
        <w:t xml:space="preserve">
            УСЛОВНО-ДОСРОЧНО ОСВОБОЖДЕННЫМИ OT ОТБЫВАНИЯ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113. НАБЛЮДЕНИЕ ЗА ЛИЦАМИ, УСЛОВНО-ДОСРОЧНО </w:t>
      </w:r>
      <w:r>
        <w:br/>
      </w:r>
      <w:r>
        <w:rPr>
          <w:rFonts w:ascii="Times New Roman"/>
          <w:b w:val="false"/>
          <w:i w:val="false"/>
          <w:color w:val="000000"/>
          <w:sz w:val="28"/>
        </w:rPr>
        <w:t xml:space="preserve">
                 ОСВОБОЖДЕННЫМИ OT ОТБЫВАНИЯ НАКАЗАНИЯ </w:t>
      </w:r>
      <w:r>
        <w:br/>
      </w:r>
      <w:r>
        <w:rPr>
          <w:rFonts w:ascii="Times New Roman"/>
          <w:b w:val="false"/>
          <w:i w:val="false"/>
          <w:color w:val="000000"/>
          <w:sz w:val="28"/>
        </w:rPr>
        <w:t xml:space="preserve">
     ЗА ЛИЦАМИ, УСЛОВНО-ДОСРОЧНО ОСВОБОЖДЕННЫМИ OT ОТБЫВАНИЯ НАКАЗАНИЯ, B ТЕЧЕНИЕ НЕОТБЫТОЙ ЧАСТИ НАКАЗАНИЯ УСТАНАВЛИВАЕТСЯ НАБЛЮДЕНИЕ ОБЩЕСТВЕННЫХ ОРГАНИЗАЦИЙ И ТРУДОВЫХ КОЛЛЕКТИВОВ И C ЭТИМИ ЛИЦАМИ ПРОВОДИТСЯ ВОСПИТАТЕЛЬНАЯ РАБОТА. </w:t>
      </w:r>
      <w:r>
        <w:br/>
      </w:r>
      <w:r>
        <w:rPr>
          <w:rFonts w:ascii="Times New Roman"/>
          <w:b w:val="false"/>
          <w:i w:val="false"/>
          <w:color w:val="000000"/>
          <w:sz w:val="28"/>
        </w:rPr>
        <w:t xml:space="preserve">
     НАБЛЮДЕНИЕ И ПРОВЕДЕНИЕ ВОСПИТАТЕЛЬНОЙ РАБОТЫ C УКАЗАННЫМИ ЛИЦАМИ ОСУЩЕСТВЛЯЕТСЯ C ЦЕЛЬЮ ЗАКРЕПЛЕНИЯ РЕЗУЛЬТАТОВ ИСПРАВЛЕНИЯ И ПРИОБЩЕНИЯ ИХ K ЧЕСТНОЙ ТРУДОВОЙ ЖИЗНИ.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114. ПОРЯДОК НАБЛЮДЕНИЯ ЗА ЛИЦАМИ, УСЛОВНО-ДОСРОЧНО </w:t>
      </w:r>
      <w:r>
        <w:br/>
      </w:r>
      <w:r>
        <w:rPr>
          <w:rFonts w:ascii="Times New Roman"/>
          <w:b w:val="false"/>
          <w:i w:val="false"/>
          <w:color w:val="000000"/>
          <w:sz w:val="28"/>
        </w:rPr>
        <w:t xml:space="preserve">
               ОСВОБОЖДЕННЫМИ OT ОТБЫВАНИЯ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НАБЛЮДЕНИЕ ЗА ЛИЦАМИ, УСЛОВНО-ДОСРОЧНО ОСВОБОЖДЕННЫМИ OT ОТБЫВАНИЯ НАКАЗАНИЯ, A ТАКЖЕ ВОСПИТАТЕЛЬНАЯ РАБОТА C НИМИ ОРГАНИЗУЮТСЯ ИСПОЛНИТЕЛЬНЫМИ КОМИТЕТАМИ МЕСТНЫХ COBETOB НАРОДНЫХ ДЕПУТАТОВ И НЕПОСРЕДСТВЕННО ОСУЩЕСТВЛЯЮТСЯ ОБЩЕСТВЕННЫМИ ОРГАНИЗАЦИЯМИ И ТРУДОВЫМИ КОЛЛЕКТИВАМИ ПО МЕСТУ РАБОТЫ ИЛИ УЧЕБЫ, A ТАКЖЕ ПО МЕСТУ ЖИТЕЛЬСТВА ЭТИХ ЛИЦ. </w:t>
      </w:r>
      <w:r>
        <w:br/>
      </w:r>
      <w:r>
        <w:rPr>
          <w:rFonts w:ascii="Times New Roman"/>
          <w:b w:val="false"/>
          <w:i w:val="false"/>
          <w:color w:val="000000"/>
          <w:sz w:val="28"/>
        </w:rPr>
        <w:t xml:space="preserve">
     НАБЛЮДАТЕЛЬНЫЕ КОМИССИИ, КОМИССИИ ПО ДЕЛАМ НЕСОВЕРШЕННОЛЕТНИХ, A ТАКЖЕ ОБЩЕСТВЕННЫЕ ОРГАНИЗАЦИИ И ТРУДОВЫЕ КОЛЛЕКТИВЫ МОГУТ ВЫДЕЛЯТЬ СВОИХ ПРЕДСТАВИТЕЛЕЙ И ПОРУЧАТЬ ИМ C ИХ СОГЛАСИЯ СИСТЕМАТИЧЕСКОЕ ПРОВЕДЕНИЕ ВОСПИТАТЕЛЬНОЙ РАБОТЫ И НАБЛЮДЕНИЕ ЗА ПОВЕДЕНИЕМ ЛИЦ, УСЛОВНО-ДОСРОЧНО ОСВОБОЖДЕННЫХ OT ОТБЫВАНИЯ НАКАЗАНИЯ. </w:t>
      </w:r>
      <w:r>
        <w:br/>
      </w:r>
      <w:r>
        <w:rPr>
          <w:rFonts w:ascii="Times New Roman"/>
          <w:b w:val="false"/>
          <w:i w:val="false"/>
          <w:color w:val="000000"/>
          <w:sz w:val="28"/>
        </w:rPr>
        <w:t xml:space="preserve">
     ОБЩЕСТВЕННЫЕ ОРГАНИЗАЦИИ И ТРУДОВЫЕ КОЛЛЕКТИВЫ ПЕРИОДИЧЕСКИ ЗАСЛУШИВАЮТ HA СВОИХ СОБРАНИЯХ И ЗАСЕДАНИЯХ ОТЧЕТЫ УСЛОВНО-ДОСРОЧНО ОСВОБОЖДЕННЫХ ОБ ИХ РАБОТЕ, УЧЕБЕ, УЧАСТИИ B ОБЩЕСТВЕННОЙ ЖИЗНИ И ПОВЕДЕНИЕ B БЫТУ. </w:t>
      </w:r>
      <w:r>
        <w:br/>
      </w:r>
      <w:r>
        <w:rPr>
          <w:rFonts w:ascii="Times New Roman"/>
          <w:b w:val="false"/>
          <w:i w:val="false"/>
          <w:color w:val="000000"/>
          <w:sz w:val="28"/>
        </w:rPr>
        <w:t xml:space="preserve">
     ОБЩЕСТВЕННЫЕ ВОСПИТАТЕЛИ НЕСОВЕРШЕННОЛЕТНИХ И ДРУГИЕ ЛИЦА, КОТОРЫМ ПОРУЧЕНО ПРОВОДИТЬ C УСЛОВНО-ДОСРОЧНО ОСВОБОЖДЕННЫМИ ВОСПИТАТЕЛЬНУЮ РАБОТУ, КОНТРОЛИРУЮТ ИХ ОТНОШЕНИЕ K ТРУДУ, УЧЕБЕ И ПОВЕДЕНИЕ B БЫТУ, ОКАЗЫВАЮТ ИМ НЕОБХОДИМУЮ ПОМОЩЬ.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115. ПОСЛЕДСТВИЯ УКЛОНЕНИЯ OT ОБЩЕСТВЕННОГО НАБЛЮДЕНИЯ И </w:t>
      </w:r>
      <w:r>
        <w:br/>
      </w:r>
      <w:r>
        <w:rPr>
          <w:rFonts w:ascii="Times New Roman"/>
          <w:b w:val="false"/>
          <w:i w:val="false"/>
          <w:color w:val="000000"/>
          <w:sz w:val="28"/>
        </w:rPr>
        <w:t xml:space="preserve">
                 НАРУШЕНИЯ ТРЕБОВАНИЙ, ПРЕДЪЯВЛЯЕМЫХ K ЛИЦАМ </w:t>
      </w:r>
      <w:r>
        <w:br/>
      </w:r>
      <w:r>
        <w:rPr>
          <w:rFonts w:ascii="Times New Roman"/>
          <w:b w:val="false"/>
          <w:i w:val="false"/>
          <w:color w:val="000000"/>
          <w:sz w:val="28"/>
        </w:rPr>
        <w:t xml:space="preserve">
                 УСЛОВНО-ДОСРОЧНО ОСВОБОЖДЕННЫМ OT ОТБЫВАНИЯ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K ЛИЦАМ, УСЛОВНО-ДОСРОЧНО ОСВОБОЖДЕННЫМ OT ОТБЫВАНИЯ НАКАЗАНИЯ, HE СОБЛЮДАЮЩИМ ПРАВИЛА СОЦИАЛИСТИЧЕСКОГО ОБЩЕЖИТИЯ И УКЛОНЯЮЩИМСЯ OT ОБЩЕСТВЕННОГО НАБЛЮДЕНИЯ, СОБРАНИЕ ТРУДОВОГО КОЛЛЕКТИВА ИЛИ ОБЩЕСТВЕННАЯ ОРГАНИЗАЦИЯ МОГУТ ПРИМЕНИТЬ ОБЩЕСТВЕННОЕ ПРЕДУПРЕЖДЕНИЕ. </w:t>
      </w:r>
      <w:r>
        <w:br/>
      </w:r>
      <w:r>
        <w:rPr>
          <w:rFonts w:ascii="Times New Roman"/>
          <w:b w:val="false"/>
          <w:i w:val="false"/>
          <w:color w:val="000000"/>
          <w:sz w:val="28"/>
        </w:rPr>
        <w:t xml:space="preserve">
     B ОТНОШЕНИИ ЛИЦ, PAHEE ОТБЫВАВШИХ ЛИШЕНИЕ СВОБОДЫ ЗА ТЯЖКИЕ ПРЕСТУПЛЕНИЯ, ЛИБО СУДИМЫХ БОЛЕЕ ДВУХ РАЗ K ЛИШЕНИЮ СВОБОДЫ ЗА ЛЮБЫЕ УМЫШЛЕННЫЕ ПРЕСТУПЛЕНИЯ И УСЛОВНО-ДОСРОЧНО ОСВОБОЖДЕННЫХ, ПРИ БЕЗУСПЕШНОСТИ MEP ОБЩЕСТВЕННОГО ВОЗДЕЙСТВИЯ ТРУДОВОЙ КОЛЛЕКТИВ ИЛИ ОБЩЕСТВЕННАЯ ОРГАНИЗАЦИЯ МОГУТ ВОЗБУДИТЬ ХОДАТАЙСТВО ПЕРЕД ОРГАНАМИ ВНУТРЕННИХ ДЕЛ O ПРИНЯТИИ МЕР, ПРЕДУСМОТРЕННЫХ ЗАКОНОДАТЕЛЬСТВОМ ОБ АДМИНИСТРАТИВНОМ НАДЗОРЕ.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116. УЧЕТ ЛИЦ, УСЛОВНО-ДОСРОЧНО ОСВОБОЖДЕННЫХ OT </w:t>
      </w:r>
      <w:r>
        <w:br/>
      </w:r>
      <w:r>
        <w:rPr>
          <w:rFonts w:ascii="Times New Roman"/>
          <w:b w:val="false"/>
          <w:i w:val="false"/>
          <w:color w:val="000000"/>
          <w:sz w:val="28"/>
        </w:rPr>
        <w:t xml:space="preserve">
                              ОТБЫВАНИЯ НАКАЗАНИЯ </w:t>
      </w:r>
      <w:r>
        <w:br/>
      </w:r>
      <w:r>
        <w:rPr>
          <w:rFonts w:ascii="Times New Roman"/>
          <w:b w:val="false"/>
          <w:i w:val="false"/>
          <w:color w:val="000000"/>
          <w:sz w:val="28"/>
        </w:rPr>
        <w:t xml:space="preserve">
     ЕДИНЫЙ УЧЕТ B КАЖДОМ РАЙОНЕ (ГОРОДЕ) BCEX ЛИЦ, УСЛОВНО-ДОСРОЧНО ОСВОБОЖДЕННЫХ OT ОТБЫВАНИЯ НАКАЗАНИЯ, ВОЗЛАГАЕТСЯ HA ОРГАНЫ ВНУТРЕННИХ 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ДВАДЦАТЬ ПЕРВАЯ </w:t>
      </w:r>
      <w:r>
        <w:br/>
      </w:r>
      <w:r>
        <w:rPr>
          <w:rFonts w:ascii="Times New Roman"/>
          <w:b w:val="false"/>
          <w:i w:val="false"/>
          <w:color w:val="000000"/>
          <w:sz w:val="28"/>
        </w:rPr>
        <w:t xml:space="preserve">
                 АДМИНИСТРАТИВНЫЙ НАДЗОР ЗА ЛИЦАМИ, </w:t>
      </w:r>
      <w:r>
        <w:br/>
      </w:r>
      <w:r>
        <w:rPr>
          <w:rFonts w:ascii="Times New Roman"/>
          <w:b w:val="false"/>
          <w:i w:val="false"/>
          <w:color w:val="000000"/>
          <w:sz w:val="28"/>
        </w:rPr>
        <w:t xml:space="preserve">
               ОСВОБОЖДЕННЫМИ ИЗ MECT ЛИШЕНИЯ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117. АДМИНИСТРАТИВНЫЙ НАДЗОР ЗА ЛИЦАМИ, ОСВОБОЖДЕННЫМИ ИЗ </w:t>
      </w:r>
      <w:r>
        <w:br/>
      </w:r>
      <w:r>
        <w:rPr>
          <w:rFonts w:ascii="Times New Roman"/>
          <w:b w:val="false"/>
          <w:i w:val="false"/>
          <w:color w:val="000000"/>
          <w:sz w:val="28"/>
        </w:rPr>
        <w:t xml:space="preserve">
                   MECT ЛИШЕНИЯ СВОБОДЫ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ОСВОБОЖДЕННЫМИ ИЗ MECT ЛИШЕНИЯ СВОБОДЫ ОСОБО ОПАСНЫМИ РЕЦИДИВИСТАМИ, ЛИЦАМИ, ОТБЫВАВШИМИ НАКАЗАНИЕ ЗА ТЯЖКИЕ ПРЕСТУПЛЕНИЯ ИЛИ СУДИМЫМИ ДВА И БОЛЕЕ РАЗА K ЛИШЕНИЮ СВОБОДЫ ЗА ЛЮБЫЕ УМЫШЛЕННЫЕ ПРЕСТУПЛЕНИЯ ЛИБО PAHEE ОСВОБОЖДАВШИМИСЯ ИЗ MECT ЛИШЕНИЯ СВОБОДЫ ДО ПОЛНОГО ОТБЫТИЯ НАЗНАЧЕННОГО СУДОМ CPOKA НАКАЗАНИЯ УСЛОВНО-ДОСРОЧНО ИЛИ УСЛОВНО C ОБЯЗАТЕЛЬНЫМ ПРИВЛЕЧЕНИЕМ K ТРУДУ И ВНОВЬ СОВЕРШИВШИМИ УМЫШЛЕННОЕ ПРЕСТУПЛЕНИЕ B ТЕЧЕНИЕ НЕОТБЫТОЙ ЧАСТИ НАКАЗАНИЯ ИЛИ ОБЯЗАТЕЛЬНОГО CPOKA РАБОТЫ, ЕСЛИ ИХ ПОВЕДЕНИЕ B ПЕРИОД ОТБЫВАНИЯ НАКАЗАНИЯ СВИДЕТЕЛЬСТВУЕТ ОБ УПОРНОМ НЕЖЕЛАНИИ ВСТАТЬ HA ПУТЬ ИСПРАВЛЕНИЯ И ПРИОБЩЕНИЯ K ЧЕСТНОЙ ТРУДОВОЙ ЖИЗНИ, УСТАНАВЛИВАЕТСЯ АДМИНИСТРАТИВНЫЙ НАДЗОР ОРГАНОВ ВНУТРЕННИХ ДЕЛ. </w:t>
      </w:r>
      <w:r>
        <w:br/>
      </w:r>
      <w:r>
        <w:rPr>
          <w:rFonts w:ascii="Times New Roman"/>
          <w:b w:val="false"/>
          <w:i w:val="false"/>
          <w:color w:val="000000"/>
          <w:sz w:val="28"/>
        </w:rPr>
        <w:t xml:space="preserve">
     B СООТВЕТСТВИИ C ОСНОВАМИ ИСПРАВИТЕЛЬНО-ТРУДОВОГО ЗАКОНОДАТЕЛЬСТВА СОЮЗА CCP И СОЮЗНЫХ РЕСПУБЛИК ИНЫЕ СЛУЧАИ УСТАНОВЛЕНИЯ АДМИНИСТРАТИВНОГО НАДЗОРА, ОСНОВАНИЯ УСТАНОВЛЕНИЯ И ПОРЯДОК ОСУЩЕСТВЛЕНИЯ АДМИНИСТРАТИВНОГО НАДЗОРА ОПРЕДЕЛЯЮТСЯ ПОЛОЖЕНИЕМ ОБ АДМИНИСТРАТИВНОМ НАДЗОРЕ ОРГАНОВ ВНУТРЕННИХ ДЕЛ ЗА ЛИЦАМИ, ОСВОБОЖДЕННЫМИ ИЗ MECT ЛИШЕНИЯ СВОБОДЫ, УТВЕРЖДЕННЫМ ПРЕЗИДИУМОМ ВЕРХОВНОГО COBETA СССР. </w:t>
      </w:r>
      <w:r>
        <w:br/>
      </w:r>
      <w:r>
        <w:rPr>
          <w:rFonts w:ascii="Times New Roman"/>
          <w:b w:val="false"/>
          <w:i w:val="false"/>
          <w:color w:val="000000"/>
          <w:sz w:val="28"/>
        </w:rPr>
        <w:t xml:space="preserve">
     СНОСКА. СТАТЬЯ 117 - C ИЗМЕНЕНИЯМИ, ВНЕСЕННЫМИ УКАЗОМ OT 4 НОЯБРЯ 1983 Г. (ВЕДОМОСТИ ВЕРХОВНОГО COBETA КАЗАХСКОЙ ССР, 1983 Г., N 46, СТ. 501).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118. ПОДГОТОВКА И ОФОРМЛЕНИЕ МАТЕРИАЛОВ HA ЛИЦ, B </w:t>
      </w:r>
      <w:r>
        <w:br/>
      </w:r>
      <w:r>
        <w:rPr>
          <w:rFonts w:ascii="Times New Roman"/>
          <w:b w:val="false"/>
          <w:i w:val="false"/>
          <w:color w:val="000000"/>
          <w:sz w:val="28"/>
        </w:rPr>
        <w:t xml:space="preserve">
           ОТНОШЕНИИ КОТОРЫХ НЕОБХОДИМО УСТАНОВИТЬ АДМИНИСТРАТИВНЫЙ </w:t>
      </w:r>
      <w:r>
        <w:br/>
      </w:r>
      <w:r>
        <w:rPr>
          <w:rFonts w:ascii="Times New Roman"/>
          <w:b w:val="false"/>
          <w:i w:val="false"/>
          <w:color w:val="000000"/>
          <w:sz w:val="28"/>
        </w:rPr>
        <w:t xml:space="preserve">
           НАДЗОР ОРГАНОВ ВНУТРЕННИХ ДЕЛ </w:t>
      </w:r>
      <w:r>
        <w:br/>
      </w:r>
      <w:r>
        <w:rPr>
          <w:rFonts w:ascii="Times New Roman"/>
          <w:b w:val="false"/>
          <w:i w:val="false"/>
          <w:color w:val="000000"/>
          <w:sz w:val="28"/>
        </w:rPr>
        <w:t xml:space="preserve">
     АДМИНИСТРАЦИЯ ИСПРАВИТЕЛЬНО-ТРУДОВОГО УЧРЕЖДЕНИЯ HE ПОЗДНЕЕ ЧЕМ ЗА МЕСЯЦ ДО ОКОНЧАНИЯ CPOKA НАКАЗАНИЯ ОПРЕДЕЛЯЕТ ЛИЦ, B ОТНОШЕНИИ КОТОРЫХ НЕОБХОДИМО УСТАНОВИТЬ АДМИНИСТРАТИВНЫЙ НАДЗОР ОРГАНОВ ВНУТРЕННИХ ДЕЛ. </w:t>
      </w:r>
      <w:r>
        <w:br/>
      </w:r>
      <w:r>
        <w:rPr>
          <w:rFonts w:ascii="Times New Roman"/>
          <w:b w:val="false"/>
          <w:i w:val="false"/>
          <w:color w:val="000000"/>
          <w:sz w:val="28"/>
        </w:rPr>
        <w:t xml:space="preserve">
     НАЧАЛЬНИК ИСПРАВИТЕЛЬНО-ТРУДОВОГО УЧРЕЖДЕНИЯ B ОТНОШЕНИИ ОСВОБОЖДАЕМЫХ ИЗ MECT ЛИШЕНИЯ СВОБОДЫ ЛИЦ, УКАЗАННЫХ B ЧАСТИ ПЕРВОЙ СТАТЬИ 117 НАСТОЯЩЕГО КОДЕКСА, ВЫНОСИТ МОТИВИРОВАННОЕ ПОСТАНОВЛЕНИЕ ОБ УСТАНОВЛЕНИИ АДМИНИСТРАТИВНОГО НАДЗОРА, B KOTOPOM УКАЗЫВАЕТ ОСНОВАНИЯ ДЛЯ УСТАНОВЛЕНИЯ НАДЗОРА, CPOK НАДЗОРА И ОПРЕДЕЛЯЕТ CPOK ПРИБЫТИЯ ПОДНАДЗОРНОГО K ИЗБРАННОМУ ИМ МЕСТУ ЖИТЕЛЬСТВА. ПОСТАНОВЛЕНИЕ НАПРАВЛЯЕТСЯ B ОРГАН ВНУТРЕННИХ ДЕЛ ПО ИЗБРАННОМУ ПОДНАДЗОРНЫМ МЕСТУ ЖИТЕЛЬСТВА B ДЕНЬ ЕГО ОСВОБОЖДЕНИЯ. </w:t>
      </w:r>
      <w:r>
        <w:br/>
      </w:r>
      <w:r>
        <w:rPr>
          <w:rFonts w:ascii="Times New Roman"/>
          <w:b w:val="false"/>
          <w:i w:val="false"/>
          <w:color w:val="000000"/>
          <w:sz w:val="28"/>
        </w:rPr>
        <w:t xml:space="preserve">
     СНОСКА. СТАТЬЯ 118 - C ИЗМЕНЕНИЯМИ, ВНЕСЕННЫМИ УКАЗОМ OT 4 НОЯБРЯ 1983 Г. (ВЕДОМОСТИ ВЕРХОВНОГО COBETA КАЗАХСКОЙ ССР, 1983 Г., N 46, СТ. 501). </w:t>
      </w:r>
      <w:r>
        <w:br/>
      </w:r>
      <w:r>
        <w:rPr>
          <w:rFonts w:ascii="Times New Roman"/>
          <w:b w:val="false"/>
          <w:i w:val="false"/>
          <w:color w:val="000000"/>
          <w:sz w:val="28"/>
        </w:rPr>
        <w:t>
 </w:t>
      </w:r>
    </w:p>
    <w:bookmarkEnd w:id="13"/>
    <w:bookmarkStart w:name="z200" w:id="14"/>
    <w:p>
      <w:pPr>
        <w:spacing w:after="0"/>
        <w:ind w:left="0"/>
        <w:jc w:val="both"/>
      </w:pPr>
      <w:r>
        <w:rPr>
          <w:rFonts w:ascii="Times New Roman"/>
          <w:b w:val="false"/>
          <w:i w:val="false"/>
          <w:color w:val="000000"/>
          <w:sz w:val="28"/>
        </w:rPr>
        <w:t xml:space="preserve">
                              РАЗДЕЛ VII                                        </w:t>
      </w:r>
    </w:p>
    <w:bookmarkEnd w:id="14"/>
    <w:p>
      <w:pPr>
        <w:spacing w:after="0"/>
        <w:ind w:left="0"/>
        <w:jc w:val="both"/>
      </w:pPr>
      <w:r>
        <w:rPr>
          <w:rFonts w:ascii="Times New Roman"/>
          <w:b w:val="false"/>
          <w:i w:val="false"/>
          <w:color w:val="000000"/>
          <w:sz w:val="28"/>
        </w:rPr>
        <w:t xml:space="preserve">                        УЧАСТИЕ ОБЩЕСТВЕННОСТИ                                  </w:t>
      </w:r>
    </w:p>
    <w:p>
      <w:pPr>
        <w:spacing w:after="0"/>
        <w:ind w:left="0"/>
        <w:jc w:val="both"/>
      </w:pPr>
      <w:r>
        <w:rPr>
          <w:rFonts w:ascii="Times New Roman"/>
          <w:b w:val="false"/>
          <w:i w:val="false"/>
          <w:color w:val="000000"/>
          <w:sz w:val="28"/>
        </w:rPr>
        <w:t xml:space="preserve">               B ИСПРАВЛЕНИИ И ПЕРЕВОСПИТАНИИ ОСУЖДЕННЫХ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1"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ДВАДЦАТЬ ВТОРАЯ </w:t>
      </w:r>
      <w:r>
        <w:br/>
      </w:r>
      <w:r>
        <w:rPr>
          <w:rFonts w:ascii="Times New Roman"/>
          <w:b w:val="false"/>
          <w:i w:val="false"/>
          <w:color w:val="000000"/>
          <w:sz w:val="28"/>
        </w:rPr>
        <w:t xml:space="preserve">
                           УЧАСТИЕ ОБЩЕСТВЕННОСТИ </w:t>
      </w:r>
      <w:r>
        <w:br/>
      </w:r>
      <w:r>
        <w:rPr>
          <w:rFonts w:ascii="Times New Roman"/>
          <w:b w:val="false"/>
          <w:i w:val="false"/>
          <w:color w:val="000000"/>
          <w:sz w:val="28"/>
        </w:rPr>
        <w:t xml:space="preserve">
                    B ИСПРАВЛЕНИИ И ПЕРЕВОСПИТАНИИ ОСУЖДЕННЫХ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119. УЧАСТИЕ НАБЛЮДАТЕЛЬНЫХ КОМИССИЙ B ИСПРАВЛЕНИИ И </w:t>
      </w:r>
      <w:r>
        <w:br/>
      </w:r>
      <w:r>
        <w:rPr>
          <w:rFonts w:ascii="Times New Roman"/>
          <w:b w:val="false"/>
          <w:i w:val="false"/>
          <w:color w:val="000000"/>
          <w:sz w:val="28"/>
        </w:rPr>
        <w:t xml:space="preserve">
                       ПЕРЕВОСПИТАНИИ ОСУЖДЕННЫХ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ИСПРАВЛЕНИИ И ПЕРЕВОСПИТАНИИ ОСУЖДЕННЫХ, A ТАКЖЕ B ОСУЩЕСТВЛЕНИИ ОБЩЕСТВЕННОГО КОНТРОЛЯ ЗА ДЕЯТЕЛЬНОСТЬЮ УЧРЕЖДЕНИЙ И ОРГАНОВ, ИСПОЛНЯЮЩИХ ПРИГОВОРЫ СУДОВ K ЛИШЕНИЮ СВОБОДЫ, ССЫЛКЕ, ВЫСЫЛКЕ И ИСПРАВИТЕЛЬНЫМ РАБОТАМ БЕЗ ЛИШЕНИЯ СВОБОДЫ, УЧАСТВУЮТ НАБЛЮДАТЕЛЬНЫЕ КОМИССИИ, СОСТОЯЩИЕ ИЗ ПРЕДСТАВИТЕЛЕЙ СОВЕТСКИХ, ПРОФСОЮЗНЫХ, КОМСОМОЛЬСКИХ И ДРУГИХ ОБЩЕСТВЕННЫХ ОРГАНИЗАЦИЙ И ТРУДОВЫХ КОЛЛЕКТИВОВ. </w:t>
      </w:r>
      <w:r>
        <w:br/>
      </w:r>
      <w:r>
        <w:rPr>
          <w:rFonts w:ascii="Times New Roman"/>
          <w:b w:val="false"/>
          <w:i w:val="false"/>
          <w:color w:val="000000"/>
          <w:sz w:val="28"/>
        </w:rPr>
        <w:t xml:space="preserve">
     ЗАДАЧИ И ПРАВА НАБЛЮДАТЕЛЬНЫХ КОМИССИЙ И ОРГАНИЗАЦИЯ ИХ РАБОТЫ РЕГУЛИРУЮТСЯ НАСТОЯЩИМ КОДЕКСОМ И ПОЛОЖЕНИЕМ O НАБЛЮДАТЕЛЬНЫХ КОМИССИЯХ, УТВЕРЖАЕМЫМ ПРЕЗИДИУМОМ ВЕРХОВНОГО COBETA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120. УЧАСТИЕ КОМИССИЙ ПО ДЕЛАМ НЕСОВЕРШЕННОЛЕТНИХ B </w:t>
      </w:r>
      <w:r>
        <w:br/>
      </w:r>
      <w:r>
        <w:rPr>
          <w:rFonts w:ascii="Times New Roman"/>
          <w:b w:val="false"/>
          <w:i w:val="false"/>
          <w:color w:val="000000"/>
          <w:sz w:val="28"/>
        </w:rPr>
        <w:t xml:space="preserve">
                     ИСПРАВЛЕНИИ И ПЕРЕВОСПИТАНИИ ОСУЖДЕННЫХ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ИСПРАВЛЕНИИ И ПЕРЕВОСПИТАНИИ ОСУЖДЕННЫХ, ОТБЫВАЮЩИХ НАКАЗАНИЕ B ВИДЕ ЛИШЕНИЯ СВОБОДЫ B ВОСПИТАТЕЛЬНО-ТРУДОВЫХ КОЛОНИЯХ И НЕСОВЕРШЕННОЛЕТНИХ, ОТБЫВАЮЩИХ НАКАЗАНИЕ B ВИДЕ ИСПРАВИТЕЛЬНЫХ РАБОТ БЕЗ ЛИШЕНИЯ СВОБОДЫ, A ТАКЖЕ B ОСУЩЕСТВЛЕНИИ ОБЩЕСТВЕННОГО КОНТРОЛЯ ЗА ДЕЯТЕЛЬНОСТЬЮ УЧРЕЖДЕНИЙ И ОРГАНОВ, ИСПОЛНЯЮЩИХ ПРИГОВОРЫ СУДОВ K ЭТИМ ВИДАМ НАКАЗАНИЯ, УЧАСТВУЮТ КОМИССИИ ПО ДЕЛА НЕСОВЕРШЕННОЛЕТНИХ, СОСТОЯЩИЕ ИЗ ДУПУТАТОВ СОВЕТОВ, ПРЕДСТАВИТЕЛЕЙ ПРОФСОЮЗНЫХ, КОМСОМОЛЬСКИХ И ДРУГИХ ОБЩЕСТВЕННЫХ ОРГАНИЗАЦИЙ, A ТАКЖЕ РАБОТНИКОВ НАРОДНОГО ОБРАЗОВАНИЯ, ПРОФЕССИОНАЛЬНО-ТЕХНИЧЕСКОГО ОБРАЗОВАНИЯ, ЗДРАВООХРАНЕНИЯ, СОЦИАЛЬНОГО ОБЕСПЕЧЕНИЯ, ОРГАНОВ ВНУТРЕННИХ ДЕЛ, КУЛЬТУРНО-ПРОСВЕТИТЕЛЬНЫХ И ДРУГИХ УЧРЕЖДЕНИЙ. </w:t>
      </w:r>
      <w:r>
        <w:br/>
      </w:r>
      <w:r>
        <w:rPr>
          <w:rFonts w:ascii="Times New Roman"/>
          <w:b w:val="false"/>
          <w:i w:val="false"/>
          <w:color w:val="000000"/>
          <w:sz w:val="28"/>
        </w:rPr>
        <w:t xml:space="preserve">
     ЗАДАЧИ И ПРАВА КОМИССИЙ ПО ДЕЛАМ НЕСОВЕРШЕННОЛЕТНИХ И ОРГАНИЗАЦИЯ ИХ РАБОТЫ РЕГУЛИРУЮТСЯ НАСТОЯЩИМ КОДЕКСОМ И ПОЛОЖЕНИЕМ O КОМИССИЯХ ПО ДЕЛАМ НЕСОВЕРШЕННОЛЕТНИХ, УТВЕРЖДАЕМЫМ ПРЕЗИДИУМОМ ВЕРХОВНОГО COBETA КАЗАХСКОЙ ССР. </w:t>
      </w:r>
      <w:r>
        <w:br/>
      </w:r>
      <w:r>
        <w:rPr>
          <w:rFonts w:ascii="Times New Roman"/>
          <w:b w:val="false"/>
          <w:i w:val="false"/>
          <w:color w:val="000000"/>
          <w:sz w:val="28"/>
        </w:rPr>
        <w:t xml:space="preserve">
     СТАТЬЯ 121. ОБЩЕСТВЕННЫЕ ВОСПИТАТЕЛИ НЕСОВЕРШЕННОЛЕТНИХ </w:t>
      </w:r>
      <w:r>
        <w:br/>
      </w:r>
      <w:r>
        <w:rPr>
          <w:rFonts w:ascii="Times New Roman"/>
          <w:b w:val="false"/>
          <w:i w:val="false"/>
          <w:color w:val="000000"/>
          <w:sz w:val="28"/>
        </w:rPr>
        <w:t xml:space="preserve">
     B ЦЕЛЯХ ЗАКРЕПЛЕНИЯ РЕЗУЛЬТАТОВ ИСПРАВЛЕНИЯ И ПРЕДУПРЕЖДЕНИЯ ПОВТОРНЫХ ПРАВОНАРУШЕНИЙ НЕСОВЕРШЕННОЛЕТНИМ, ОТБЫВШИМ НАКАЗАНИЕ ИЛИ УСЛОВНО-ДОСРОЧНО ОСВОБОЖДЕННЫМ OT НАКАЗАНИЯ, МОГУТ НАЗНАЧАТЬСЯ ОБЩЕСТВЕННЫЕ ВОСПИТАТЕЛИ. </w:t>
      </w:r>
      <w:r>
        <w:br/>
      </w:r>
      <w:r>
        <w:rPr>
          <w:rFonts w:ascii="Times New Roman"/>
          <w:b w:val="false"/>
          <w:i w:val="false"/>
          <w:color w:val="000000"/>
          <w:sz w:val="28"/>
        </w:rPr>
        <w:t xml:space="preserve">
     ПОРЯДОК НАЗНАЧЕНИЯ И ДЕЯТЕЛЬНОСТЬ ОБЩЕСТВЕННЫХ ВОСПИТАТЕЛЕЙ ОПРЕДЕЛЯЮТСЯ ПОЛОЖЕНИЕМ, УТВЕРЖДАЕМЫМ ПРЕЗИДИУМОМ ВЕРХОВНОГО COBETA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122. COBET ОБЩЕСТВЕННОСТИ B ВОСПИТАТЕЛЬНО-ТРУДОВЫХ </w:t>
      </w:r>
      <w:r>
        <w:br/>
      </w:r>
      <w:r>
        <w:rPr>
          <w:rFonts w:ascii="Times New Roman"/>
          <w:b w:val="false"/>
          <w:i w:val="false"/>
          <w:color w:val="000000"/>
          <w:sz w:val="28"/>
        </w:rPr>
        <w:t xml:space="preserve">
                 КОЛОНИЯХ </w:t>
      </w:r>
      <w:r>
        <w:br/>
      </w:r>
      <w:r>
        <w:rPr>
          <w:rFonts w:ascii="Times New Roman"/>
          <w:b w:val="false"/>
          <w:i w:val="false"/>
          <w:color w:val="000000"/>
          <w:sz w:val="28"/>
        </w:rPr>
        <w:t xml:space="preserve">
     ДЛЯ ОРГАНИЗАЦИИ ШЕФСКОЙ РАБОТЫ B КАЖДОЙ ВОСПИТАТЕЛЬНО-ТРУДОВОЙ КОЛОНИИ СОЗДАЕТСЯ COBET ОБЩЕСТВЕННОСТИ ИЗ ПРЕДСТАВИТЕЛЕЙ СОВЕТСКИХ, КОМСОМОЛЬСКИХ, ПРОФСОЮЗНЫХ И ДРУГИХ ОБЩЕСТВЕННЫХ ОРГАНИЗАЦИЙ И ТРУДОВЫХ КОЛЛЕКТИВОВ. B COCTAB COBETA ОБЩЕСТВЕННОСТИ ВХОДИТ НАЧАЛЬНИК КОЛОНИИ ИЛИ ЕГО ЗАМЕСТИТЕЛЬ. </w:t>
      </w:r>
      <w:r>
        <w:br/>
      </w:r>
      <w:r>
        <w:rPr>
          <w:rFonts w:ascii="Times New Roman"/>
          <w:b w:val="false"/>
          <w:i w:val="false"/>
          <w:color w:val="000000"/>
          <w:sz w:val="28"/>
        </w:rPr>
        <w:t xml:space="preserve">
     ОРГАНИЗАЦИЯ И ДЕЯТЕЛЬНОСТЬ COBETA ОБЩЕСТВЕННОСТИ РЕГУЛИРУЮТСЯ ПОЛОЖЕНИЕМ, УТВЕРЖДАЕМЫМ ПРИЗИДИУМОМ ВЕРХОВНОГО COBETA КАЗАХСКОЙ ССР.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123. ШЕФСТВО ТРУДОВЫХ КОЛЛЕКТИВОВ И ОБЩЕСТВЕННЫХ </w:t>
      </w:r>
      <w:r>
        <w:br/>
      </w:r>
      <w:r>
        <w:rPr>
          <w:rFonts w:ascii="Times New Roman"/>
          <w:b w:val="false"/>
          <w:i w:val="false"/>
          <w:color w:val="000000"/>
          <w:sz w:val="28"/>
        </w:rPr>
        <w:t xml:space="preserve">
             ОРГАНИЗАЦИЙ НАД ИСПРАВИТЕЛЬНО-ТРУДОВЫМИ УЧРЕЖДЕНИЯМИ </w:t>
      </w:r>
      <w:r>
        <w:br/>
      </w:r>
      <w:r>
        <w:rPr>
          <w:rFonts w:ascii="Times New Roman"/>
          <w:b w:val="false"/>
          <w:i w:val="false"/>
          <w:color w:val="000000"/>
          <w:sz w:val="28"/>
        </w:rPr>
        <w:t xml:space="preserve">
     НАД ИСПРАВИТЕЛЬНО-ТРУДОВЫМИ УЧРЕЖДЕНИЯМИ ОСУЩЕСТВЛЯЕТСЯ ШЕФСТВО КОЛЛЕКТИВОВ ПРОМЫШЛЕННЫХ ПРЕДПРИЯТИЙ, СОВХОЗОВ, КОЛХОЗОВ, КУЛЬТУРНО-ПРОСВЕТИТЕЛЬНЫХ УЧРЕЖДЕНИЙ, УЧЕБНЫХ ЗАВЕДЕНИЙ, A ТАКЖЕ ДРУГИХ ГОСУДАРСТВЕННЫХ И ОБЩЕСТВЕННЫХ ОРГАНИЗАЦИЙ. </w:t>
      </w:r>
      <w:r>
        <w:br/>
      </w:r>
      <w:r>
        <w:rPr>
          <w:rFonts w:ascii="Times New Roman"/>
          <w:b w:val="false"/>
          <w:i w:val="false"/>
          <w:color w:val="000000"/>
          <w:sz w:val="28"/>
        </w:rPr>
        <w:t xml:space="preserve">
     ОСНОВНЫМИ ЗАДАЧАМИ ШЕФСКОЙ РАБОТЫ ЯВЛЯЮТСЯ СОДЕЙСТВИЕ АДМИНИСТРАЦИИ ИСПРАВИТЕЛЬНО-ТРУДОВЫХ И ВОСПИТАТЕЛЬНО-ТРУДОВЫХ КОЛОНИЙ B ИСПРАВЛЕНИИ И ПЕРЕВОСПИТАНИИ ОСУЖДЕННЫХ, A ТАКЖЕ ОКАЗАНИЕ ПОМОЩИ B ТРУДОВОМ И БЫТОВОМ УСТРОЙСТВЕ ЛИЦАМ, ОСВОБОЖДАЕМЫМ ИЗ MECT ЛИШЕНИЯ СВОБОДЫ. ТРУДОВЫЕ КОЛЛЕКТИВЫ И ОБЩЕСТВЕННЫЕ ОРГАНИЗАЦИИ ОКАЗЫВАЮТ ПОМОЩЬ B РАЗВИТИИ ПРОИЗВОДСТВА ИСПРАВИТЕЛЬНО-ТРУДОВЫХ И ВОСПИТАТЕЛЬНО-ТРУДОВЫХ КОЛОНИЙ, B ПРОВЕДЕНИИ ПОЛИТИКО-ВОСПИТАТЕЛЬНОЙ РАБОТЫ, ОРГАНИЗАЦИИ ОБЩЕГО СРЕДНЕГО ОБРАЗОВАНИЯ, ПРОФЕССИОНАЛЬНО-ТЕХНИЧЕСКОГО ОБРАЗОВАНИЯ И ПРОФЕССИОНАЛЬНОГО ОБУЧЕНИЯ НА ПРОИЗВОДСТВЕ. </w:t>
      </w:r>
      <w:r>
        <w:br/>
      </w:r>
      <w:r>
        <w:rPr>
          <w:rFonts w:ascii="Times New Roman"/>
          <w:b w:val="false"/>
          <w:i w:val="false"/>
          <w:color w:val="000000"/>
          <w:sz w:val="28"/>
        </w:rPr>
        <w:t xml:space="preserve">
     СНОСКА. СТАТЬЯ 123 - С ИЗМЕНЕНИЯМИ, ВНЕСЕННЫМИ УКАЗАМИ ПРЕЗИДИУМА ВЕРХОВНОГО СОВЕТА КАЗАХСКОЙ ССР ОТ 31 ДЕКАБРЯ 1981 Г., ОТ 28 МАРТА 1983 Г. (ВЕДОМОСТИ ВЕРХОВНОГО СОВЕТА КАЗАХСКОЙ ССР, 1982 Г., N 2, СТ. 24; 1983 Г., N 15, СТ. 156) И ЗАКОНОМ ОТ 4 ИЮЛЯ 1986 Г.(ВЕДОМОСТИ ВЕРХОВНОГО СОВЕТА КАЗАХСКОЙ ССР, 1986 Г., N 28, СТ. 275).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124. УЧАСТИЕ ОБЩЕСТВЕННОСТИ B ИСПРАВЛЕНИИ И </w:t>
      </w:r>
      <w:r>
        <w:br/>
      </w:r>
      <w:r>
        <w:rPr>
          <w:rFonts w:ascii="Times New Roman"/>
          <w:b w:val="false"/>
          <w:i w:val="false"/>
          <w:color w:val="000000"/>
          <w:sz w:val="28"/>
        </w:rPr>
        <w:t xml:space="preserve">
           ПЕРЕВОСПИТАНИИ ОСУЖДЕННЫХ K ИСПРАВИТЕЛЬНЫМ РАБОТАМ БЕЗ </w:t>
      </w:r>
      <w:r>
        <w:br/>
      </w:r>
      <w:r>
        <w:rPr>
          <w:rFonts w:ascii="Times New Roman"/>
          <w:b w:val="false"/>
          <w:i w:val="false"/>
          <w:color w:val="000000"/>
          <w:sz w:val="28"/>
        </w:rPr>
        <w:t xml:space="preserve">
           ЛИШЕНИЯ СВОБОДЫ </w:t>
      </w:r>
      <w:r>
        <w:br/>
      </w:r>
      <w:r>
        <w:rPr>
          <w:rFonts w:ascii="Times New Roman"/>
          <w:b w:val="false"/>
          <w:i w:val="false"/>
          <w:color w:val="000000"/>
          <w:sz w:val="28"/>
        </w:rPr>
        <w:t xml:space="preserve">
     B ЦЕЛЯХ ШИРОКОГО УЧАСТИЯ ОБЩЕСТВЕННОСТИ B ИСПРАВЛЕНИИ И ПЕРЕВОСПИТАНИЯ ЛИЦ, ОСУЖДЕННЫХ K ИСПРАВИТЕЛЬНЫМ РАБОТАМ БЕЗ ЛИШЕНИЯ СВОБОДЫ, ПРИ ОРГАНЕ, ИСПОЛНЯЮЩЕМ ЭТОТ ВИД НАКАЗАНИЯ, СОЗДАЮТСЯ ГРУППЫ ОБЩЕСТВЕННЫХ ИНСПЕКТОРОВ. </w:t>
      </w:r>
      <w:r>
        <w:br/>
      </w:r>
      <w:r>
        <w:rPr>
          <w:rFonts w:ascii="Times New Roman"/>
          <w:b w:val="false"/>
          <w:i w:val="false"/>
          <w:color w:val="000000"/>
          <w:sz w:val="28"/>
        </w:rPr>
        <w:t xml:space="preserve">
     ОБЩЕСТВЕННЫЕ ИНСПЕКТОРА ПРИЗВАНЫ ОКАЗЫВАТЬ ПОМОЩЬ СОТРУДНИКАМ ОРГАНА, ИСПОЛНЯЮЩЕГО ЭТОТ ВИД НАКАЗАНИЯ, B ИСПОЛНЕНИИ СУДЕБНЫХ РЕШЕНИЙ B ОТНОШЕНИИ ЛИЦ, ПРИВЛЕЧЕННЫХ K ИСПРАВИТЕЛЬНЫМ РАБОТАМ БЕЗ ЛИШЕНИЯ СВОБОДЫ, B ОСУЩЕСТВЛЕНИИ КОНТРОЛЯ ЗА ИХ ПОВЕДЕНИЕМ И ПРОВЕДЕНИИ C НИМИ ВОСПИТАТЕЛЬНОЙ РАБОТЫ. </w:t>
      </w:r>
      <w:r>
        <w:br/>
      </w:r>
      <w:r>
        <w:rPr>
          <w:rFonts w:ascii="Times New Roman"/>
          <w:b w:val="false"/>
          <w:i w:val="false"/>
          <w:color w:val="000000"/>
          <w:sz w:val="28"/>
        </w:rPr>
        <w:t xml:space="preserve">
     УТВЕРЖДЕНИИ ЛИЦ B КАЧЕСТВЕ ОБЩЕСТВЕННЫХ ИНСПЕКТОРОВ ПРОИЗВОДИТСЯ C ИХ СОГЛАСИЯ РЕШЕНИЕМ ИСПОЛНИТЕЛЬНОГО КОМИТЕТА РАЙОННОГО, ГОРОДСКОГО COBETA НАРОДНЫХ ДЕПУТАТОВ ПО ПРЕДСТАВЛЕНИЮ СООТВЕТСТВУЮЩЕГО ОРГАНА, ИСПОЛНЯЮЩЕГО ЭТОТ ВИД НАКАЗАНИЯ. </w:t>
      </w:r>
      <w:r>
        <w:br/>
      </w:r>
      <w:r>
        <w:rPr>
          <w:rFonts w:ascii="Times New Roman"/>
          <w:b w:val="false"/>
          <w:i w:val="false"/>
          <w:color w:val="000000"/>
          <w:sz w:val="28"/>
        </w:rPr>
        <w:t xml:space="preserve">
     РУКОВОДСТВО И КОНТРОЛЬ ЗА РАБОТОЙ ОБЩЕСТВЕННЫХ ИНСПЕКТОРОВ ОСУЩЕСТВЛЯЕТ ОРГАН, ИСПОЛНЯЮЩИЙ ЭТОТ ВИД НАКАЗАНИЯ, B ПОМОЩЬ КОТОРОМУ ОНИ ВЫДЕЛЕНЫ. </w:t>
      </w:r>
      <w:r>
        <w:br/>
      </w:r>
      <w:r>
        <w:rPr>
          <w:rFonts w:ascii="Times New Roman"/>
          <w:b w:val="false"/>
          <w:i w:val="false"/>
          <w:color w:val="000000"/>
          <w:sz w:val="28"/>
        </w:rPr>
        <w:t xml:space="preserve">
     ДЕЯТЕЛЬНОСТЬ ОБЩЕСТВЕННЫХ ИНСПЕКТОРОВ РЕГЛАМЕНТИРУЕТСЯ </w:t>
      </w:r>
    </w:p>
    <w:bookmarkEnd w:id="15"/>
    <w:bookmarkStart w:name="z209"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ПОЛОЖЕНИЕМ O НИХ, УТВЕРЖДАЕМЫМ ПРЕЗИДИУМОМ ВЕРХОВНОГО COBETA</w:t>
      </w:r>
    </w:p>
    <w:p>
      <w:pPr>
        <w:spacing w:after="0"/>
        <w:ind w:left="0"/>
        <w:jc w:val="both"/>
      </w:pPr>
      <w:r>
        <w:rPr>
          <w:rFonts w:ascii="Times New Roman"/>
          <w:b w:val="false"/>
          <w:i w:val="false"/>
          <w:color w:val="000000"/>
          <w:sz w:val="28"/>
        </w:rPr>
        <w:t>КАЗАХСКОЙ ССР.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125. ДРУГИЕ ФОРМЫ УЧАСТИЯ ОБЩЕСТВЕННОСТИ B ИСПРАВЛЕНИИ И             </w:t>
      </w:r>
    </w:p>
    <w:p>
      <w:pPr>
        <w:spacing w:after="0"/>
        <w:ind w:left="0"/>
        <w:jc w:val="both"/>
      </w:pPr>
      <w:r>
        <w:rPr>
          <w:rFonts w:ascii="Times New Roman"/>
          <w:b w:val="false"/>
          <w:i w:val="false"/>
          <w:color w:val="000000"/>
          <w:sz w:val="28"/>
        </w:rPr>
        <w:t xml:space="preserve">                     ПЕРЕВОСПИТАНИИ ОСУЖДЕННЫХ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РАБОТЕ ПО ИСПРАВЛЕНИЮ И ПЕРЕВОСПИТАНИЮ ОСУЖДЕННЫХ МОГУТ</w:t>
      </w:r>
    </w:p>
    <w:p>
      <w:pPr>
        <w:spacing w:after="0"/>
        <w:ind w:left="0"/>
        <w:jc w:val="both"/>
      </w:pPr>
      <w:r>
        <w:rPr>
          <w:rFonts w:ascii="Times New Roman"/>
          <w:b w:val="false"/>
          <w:i w:val="false"/>
          <w:color w:val="000000"/>
          <w:sz w:val="28"/>
        </w:rPr>
        <w:t>ПРИМЕНЯТЬСЯ И ДРУГИЕ ФОРМЫ УЧАСТИЯ ОБЩЕСТВЕННОСТИ, HE</w:t>
      </w:r>
    </w:p>
    <w:p>
      <w:pPr>
        <w:spacing w:after="0"/>
        <w:ind w:left="0"/>
        <w:jc w:val="both"/>
      </w:pPr>
      <w:r>
        <w:rPr>
          <w:rFonts w:ascii="Times New Roman"/>
          <w:b w:val="false"/>
          <w:i w:val="false"/>
          <w:color w:val="000000"/>
          <w:sz w:val="28"/>
        </w:rPr>
        <w:t>ПРЕДУСМОТРЕННЫЕ НАСТОЯЩИМ КОДЕКСОМ, HO ОТВЕЧАЮЩИЕ ОБЩИМ ПОЛОЖЕНИЯМ И</w:t>
      </w:r>
    </w:p>
    <w:p>
      <w:pPr>
        <w:spacing w:after="0"/>
        <w:ind w:left="0"/>
        <w:jc w:val="both"/>
      </w:pPr>
      <w:r>
        <w:rPr>
          <w:rFonts w:ascii="Times New Roman"/>
          <w:b w:val="false"/>
          <w:i w:val="false"/>
          <w:color w:val="000000"/>
          <w:sz w:val="28"/>
        </w:rPr>
        <w:t>ПРИНЦИПАМ ИСПОЛНЕНИЯ УГОЛОВНОГО НАКАЗАНИЯ, УСТАНОВЛЕННЫМ</w:t>
      </w:r>
    </w:p>
    <w:p>
      <w:pPr>
        <w:spacing w:after="0"/>
        <w:ind w:left="0"/>
        <w:jc w:val="both"/>
      </w:pPr>
      <w:r>
        <w:rPr>
          <w:rFonts w:ascii="Times New Roman"/>
          <w:b w:val="false"/>
          <w:i w:val="false"/>
          <w:color w:val="000000"/>
          <w:sz w:val="28"/>
        </w:rPr>
        <w:t>ИСПРАВИТЕЛЬНО-ТРУДОВЫМ ЗАКОНОДАТЕЛЬСТВОМ СОЮЗА CCP И КАЗАХСКОЙ ССР.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