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cccb" w14:textId="5bac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Инфоpмационного агентства пpи Совете Министpов Казахской ССР (КазТАГ)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Пpезидента Казахской Советской Социалистической Республики от 22 июля 1991 г. N 382. Утратило силу - Указом Президента РК от 10 сентября 1997 г. N 3629 ~U973629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положений Декларации о государственном суверенитете
Казахской Советской Социалистической Республики и в связи с изменением
структуры органов государственной власти и управления Казахской ССР,
постановляю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Информационное агентство при Совете Министроов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Казахской ССР (КазТАГ) в Казахское государственное информационное
агентство (КазТАГ).
     2. Назначить тов. Ахметалимова А.А. директором Казахского
государственного информационного агентства (КазТАГ).
     3. Кабинету Министров Казахской ССР разработать и утвердить
Положение о Казахском государственном информационном агентстве
(КазТАГ).
         Перзидент
Казахской Советской Социалистической
        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