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6d0c" w14:textId="d9c6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Госудаpственного комитета Казахской ССР по поддеpжке новых экономических стpуктуp и огpаничению монополистической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Казахской Советской Социалистической Республики от 31 августа 1991 года N 428.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необходимых условий для деятельности Государственного комитета Казахской ССР по поддержке новых экономических структур и ограничению монополистической деятельности, эффективной реализации им Закона Казахской ССР "О развитии конкуренции и ограничении монополистической деятельности", других законов Казахской ССР, Указов Президента Казахской ССР и иных нормативных актов.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численность центрального аппарата Государственного комитета Казахской ССР по поддержке новых экономических структур и ограничению монополистической деятельности в количестве 80 единиц, с фондом оплаты труда в сумме 1140 тыс. рублей в расчете на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численность работников территориальных органов Государственного комитета Казахской ССР по поддержке новых экономических структур и ограничению монополистической деятельности в количестве 90 единиц, с фондом оплаты труда в сумме 1195 тыс. рублей в расчете на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Выделить Государственному комитету Казахской ССР по поддержке новых экономических структур и ограничению монополистической деятельности до конца текущего года 1190 тыс. рублей, из них 655 тыс. рублей на содержание центрального аппарата за счет ассигнований, предусмотренных в республиканском бюджете на 1991 год на содержание органов государственной власти и государственного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Председателю Государственного комитета Казахской ССР по поддержке новых экономических структур и ограничению монополистической деятельности право утверждать структуру центрального аппарата и территориальных органов в пределах установленной численности и фонда оплаты труда.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Разрешить Государственному комитету Казахской ССР по поддержке новых экономических структур и ограничению монополистической деятельности иметь 3 заместителей, в том числе одного первого.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для центрального аппарата Государственного комитета Казахской ССР по поддержке новых экономических структур и ограничению монополистической деятельности лимит служебных легковых автомобилей в количестве 6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комитету Казахской ССР по поддержке новых экономических структур и ограничению монополистической деятельности в срок до 1 октября 1991 года представить предложения по созданию территориальных органов в областях, городе Алма-Ате.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эти органы подчинены непосредственно Государственному комитету Казахской ССР по поддержке новых экономических структур и ограничению монополистической деятельности. Их руководители назначаются Государственным комитетом Казахской ССР по поддержке новых экономических структур и ограничению монополистической деятельности по согласованию с соответствующими Советами народных депутатов. Финансирование деятельности данных органов осуществляется за счет средств республиканского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Алма-Атинскому горисполкому в срок до 1 октября 1991 года выделить для размещения аппарата Государственного комитета по поддержке новых экономических структур и ограничению монополистической деятельности служебные помещения общей площадью 1000 кв. метров.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Исполкомам областных (Алма-Атинского городского) Советов народных депутатов обеспечить выделение территориальным органам Государственного комитета Казахской ССР по поддержке новых экономических структур и ограничению монополистической деятельности служебных помещений, транспорта, необходимых инвентаря, мебели и средств 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комитету Казахской ССР по экономике предусмотреть выделение Государственному комитету Казахской ССР по поддержке новых экономических структур и ограничению монополистической деятельности по его заявке персональные ЭВМ.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комитету Казахской ССР по экономике, Госснабу Казахской ССР изыскать на 1991 год и предусматривать в дальнейшем выделение фондов на приобретение мебели, бумаги, оборудования и инвентаря.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комитету Казахской ССР по экономике по заявке Государственного комитета Казахской ССР по поддержке новых экономических структур и ограничению монополистической деятельности в плане финансирования научно-исследовательских работ на 1992 и последующие годы предусмотреть средства на проведение заказных исследований по новым экономическим структурам, поддержке предпринимательства, развитию конкуренции, соблюдению антимонопольного законодательства в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комитету Казахской ССР по экономике, Министерству финансов Казахской ССР предусмотреть в плане и бюджете на 1992 год и в последующие годы капитальные вложения на строительство служебных помещений, жилья и объектов социально-бытового назначения, приобретения вычислительной, множительной и оргтехники.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Министерству связи Казахской ССР обеспечить по заявкам Государственного комитета Казахской ССР по поддержке новых экономических структур и ограничению монополистической деятельности телефонную и телексную связь.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Госэкономкомитету, Госснабу Казахской ССР обеспечить выделение территориальным органам Государственного комитета Казахской ССР по поддержке новых экономических структур и ограничению монополистической деятельности необходимое количество легковых автомобилей.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Министерству внешнеэкономических связей Казахской ССР предусмотреть необходимые валютные средства для осуществления международного сотрудничества по вопросам, относящимся к компетенции Государственного комитета Казахской ССР по поддержке новых экономических структур и ограничению монополистической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Президент Казахской Советской Социалистической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Республики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