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dad0" w14:textId="f72d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организационно-правовому обеспечению экономической реформы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15 июля 1992 года N 854. Утратило силу - Указом Президента РК от 4 сентября 2001 г. N 677 ~U010677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активизации работы по внедрению в экономику рыночных
отношений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первоочередные мероприятия по усилению
организационно-правового обеспечения экономической реформы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по согласованию с Президиумом Верховного
Совета Республики Казахстан определить порядок организации работы
по реализации указанных мероприятий. Назначить должностных лиц,
персонально отвечающих за их выполнение, формировать из числа
работников государственных органов, специалистов народного хозяйства
и ученых рабочие группы 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Главам областных, Алма-Атинской и Ленинской городских
администраций, исходя из мероприятий и с учетом особенностей и задач
развития соответствующих регионов, в месячный срок утвердить и
начать реализацию рабочих планов ускорения рыночных преобразований.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Первому Заместителю Премьер-министра Республики Казахстан
т. Сембаеву Д.Х. ежемесячно рассматривать ход выполнения мероприятий,
принимать необходимые меры по их своевременной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Президента
                                  Республики Казахстан
                                от 15 июля 1992 г. N 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ПЕРВООЧЕРЕДНЫЕ МЕРОПРИЯТИЯ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ПО УСИЛЕНИЮ ОРГАНИЗАЦИОННО-ПРАВОВОГО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ЭКОНОМИЧЕСКОЙ РЕФОРМЫ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Экономический кризис обострил негативные тенденции. Ухудшились
финансовое состояние экономики и ситуация с наличными денежными
средствами. В условиях падения объемов  производства и отпуска цен
снизился уровень жизни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это вызывает настоятельную необходимость осуществления
экстренных мер по предотвращению хаоса в общественном производстве,
повышению регулирующей роли государства, углубления экономической 
реформы и стабилизации экономики, расширению масштабов и ускорению 
темпов проведения рыночных преобразований, усилению упреждающего
характера осуществляемых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мероприятия призваны продолжить и углубить курс
коренного преобразования экономической системы, привести тактику действий
государства по формированию социальной рыночной экономики в соответствие
со сложившимися реалиями, когда Казахстану приходится рассчитывать
главным образом на собственные силы.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I. Укрепление и совершенствование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финансово-кредитной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Верховный Совет проект законодательного акта 
(Положения) о порядке создания и использования внебюджетных
финансовых фондов, предусмотрев в нем: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 сохранении самостоятельности фондов создание условий их
эффективного использования в русле единой финансовой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создание механизма возвратного использования средств фондов для
финансирования развития отдельных производств, перспективных и наукоемких
технологий, поддержку предпринимательской деятельности, связанной
с производством продукции производственно-технического назначения и 
потребительских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определение конкретных сфер функционирования фондов, 
разграничение источников и совершенствование механизма их   
формирования, не допуская при этом необоснованного роста стоимости
продукции, работ и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Госэкономкомитет, Минфин, Главналогинспекция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сентября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Разработать и осуществить меры по формированию в республике
единой банковской политики, укреплению роли Нацгосбанка в качестве
центрального кредитного и эмиссионного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этого проанализировать деятельность всех созданных на
территории республики банков, независимо от формы собственности,
подготовить предложения по повышению эффективности их работы. 
Проработать вопросы, связанные с созданием отделений казахстанских
банков за пределами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Приступить к разработке на конкурсной основе с привлечением
международных организаций проекта Республиканской программы комплексной
автоматизации банковской системы с учетом последующего ее включения в
мировую технологическую систему связи - Сообщество всемирных 
интербанковских финансовых телекоммуникаций (СВИФТ).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Изучить возможности финансирования разработки и реализации этого
проекта международными банками и Европейским Сообществом.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Нацгосбанк, Минфин, Госэкономкомитет,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Антимонопольный комитет, Минсвязи, Высший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экономический совет, коммерческие банки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октября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Проработать варианты введения в Казахстане национальной валюты
с определением сроков, этапов и механизмов реализации, обеспечением ее
конвертируемости, оценкой возможных последствий и реакции зарубежных
стран и международных финансовых организаций, с учетом политики в этих 
вопросах стран СНГ и прогнозом экономических последствий для Казахстана.
Предусмотреть комплекс мер по обеспечению национальной безопасности
республики (контрмеры против возможных экономических диверсий: внешнее
искусственное занижение курса национальной валюты, внутренний и
внешний банковский саботаж, скупка, вывоз и спекуляция нацвалютой;
меры по обеспечению паритетности наличных и безналичных расчетов и 
другие), организации межбанковских расчетов внутри республики и
с зарубежными странами и странами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Нацгосбанк, Минфин, Госэкономкомитет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в течение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Подготовить предложения и осуществить меры по обеспечению единой
государственной налоговой политики и ее дальнейшему совершенствованию,
предусмотрев в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обеспечение унификации налогов, сборов и обязательных платежей,
а также стабильности налоговых ставок на территории республики для
отечественных и иностранных налогоплательщиков, их относительной
либерализации;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исключение двойного налогообложения, сокращение количества
необоснованных налоговых льгот, введение механизма их избирательности,
а также дисконтированных ставок налога на прибыль в зависимости от
ее величины.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взыскание недополученных за 1991 год и истекший период
текущего года валютных отчислений предприятий и организаций
в Республиканский валютный фонд.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Главналогинспекция, Минфин, Нацгосбанк,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Антимонопольный комитет, Внешэкономбанк,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предпринимателей, местные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1992-1993 гг. с ежеквартальным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представлением в Аппарата Президента и Кабинета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Министров информации о ходе этой работы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Сформировать систему государственного регулирования цен
и тарифов, предусмотрев в 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создание на базе бывшего Госкомитета по ценам Государственного
комитета по надзору за ценами, определение его структуры, полномочий и
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внедрение эффективных форм и методов анализа и контроля,
организационных и экономических рычагов регулирования цен, механизмов 
косвенного воздействия на хозяйствующие субъекты всех форм
собственности по вопросам ценообразования;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уточнение перечня товаров, работ и услуг, на которые сохраняются
государственное регулирование цен и тарифов.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Госэкономкомитет, Минфин, Антимонопольный комитет,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Главналогинспекция, Госкомстат,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сентября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Внести изменения в систему бухгалтерского учета и отчетности
с учетом международной методологии и стандартов, включая методологию
исчисления и учета себестоимости продукции (работ, услуг) в отраслях
народного хозяйства для повышения обоснованности применяемых цен, 
тарифов и налогов.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Ответственные: Госэкономкомитет, Минфин, Госкомстат, 
                    Главналогинспекция, Антимонопольный комитет
                    Срок: до 1 сентября 1992 года
     7. Создать на базе соответствующих служб Нацгосбанка и Минфина
Комиссию (Агентство) по ценным бумагам при Минфине Республики Казахстан
для осуществления контроля за выпуском и обращением ценных бумаг на
финансовом рынке республики.
     Ответственные: Минфин, Нацгосбанк, Антимонопольный комитет,
                    Госкомимущество
                    Срок: IV квартал 1992 года
            II. РАЗВИТИЕ ВНЕШНЕЭКОНОМИЧЕСОЙ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целях упорядочения притока и рационального использования
иностранных инвестиций и кредитов в интересах 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разработать пакет проектов создания и развития на территории
республики предприятий и производств с привлечением иностранных
инвестиций на принципах валютной окупаемости. Определить специальные
зоны для их размещения с учетом необходимости структурного 
преобразования экономики, демографической ситуации, наличия 
минерально-сырьевых и земельных ресурсов, трудового потенциала и других 
факторов, а также перспектив социально-экономического развития. Шире
использовать возможности свободных экономических зон, субзон для
производства экспортной и импортозамщающей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предусмотреть для иностранных инвесторов стабильные и приемлемые
для зарубежной практики условия деятельности (налогообложение, 
правительственные гарантии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Госэкономкомитет, Академия наук, Казсельхозакадемия,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Главналогинспекция, Внешэкономбанк,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и ведомства, концерны, ассоциации, объединения,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организации, местные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в течение II полугодия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Создать Междуведомственный лицензионный комитет при Кабинете
Министров Республики Казахстан в качестве постоянно действующего
органа по осуществлению контроля за внешнеторговыми операциями по
продукции стратегического значения. Возложить на указанный Комитет
функции государственного лицензирования внешнеэкономической деятельности
(экспорта-импорта) в том числе со странами СНГ, казахстанских 
предприятий и организаций, независимо от формы собственности, а также
функции экспортного контроля. Разработать перечень продукции, подлежащей
лицензированию Междуведомственным комитетом. Определить механизм 
регулирования количества посреднических организаций, имеющих право 
на заключение внешнеэкономических сделок.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Ответственный: Кабинет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августа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Создать республиканский Фонд бартерных сделок для пополнения 
ресурсных запасов Казахстана по наиболее важным видам продукции
(сырья, оборудования, технологий и т.д.), порядок его формирования и
использования, механизм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Минматресурсов, Госэкономкомитет, Минторг,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Казпотребсоюз, Нацгосбанк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сентября 1992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Разработать систему экономических рычагов и стимулов развития
экспортных производств, приоритетного вложения иностранных инвестиций в
перспективные отрасли, производства и регионы, первоочередного 
использования совместными с инофирмами предприятиями местных сырьевых 
и трудовых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Госэкономкомитет, Минматресурсов, Минпром,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Минсельхоз, МВЭС, Миннауки, Внешэкономбанк,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предпринимателей, соответствующие концерны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в течение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Подготовить предложения по формам и механизмам участия
Казахстана в деятельности международных межправительственных и 
неправительственных экономических, хозяйственных и других организаций
(МВФ, МБРР, МТП, ЮНКТАД, ЮНИДО и т.д.), по подписанию республикой
международных конвенций и соглашений, необходимых для интеграции
Казахстана в мировое сообщество, а также сотрудничеству с Программой
технического содействия ЕЭС, Агентством США по международному развитию
и другими международными организациями, оказывающими помощь и 
содействие.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Кабинет Министров, Высший экономический совет,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Нацгосбанк, Антимонопольный комитет,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в течение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Разработать стратегию выхода и действий республики на
внешнем рынке (объемы продаж различных видов продукции на региональных
рынках, ключевых технологии, рынок капитала, реинвестирование с 
соблюдением следующих критериев: сжатые сроки отдачи, максимальная
эффективность, возможность влиять на конъюнктуру мирового рынка по 
основным товарам, составляющих экспортную базу республики),
имея в виду в перспективе превращение Казахстана в страну-инвестора.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Госэкономкомитет, МВЭС, Высший экономический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совет, Миннауки, Внешэкономбанк, научные
                    учреждения
                    Срок: до конца 1992 года
     7. Подготовить предложения об организации в республике валютных
бирж и аукционов, о создании сети государственных и частных пунктов
обмена иностранной валюты и принципах их деятельности, разработать
систему валютного контроля.
     Ответственные: Нацгосбанк, Минфин, Внешэкономбанк, Совет
                    предпринимателей
                    Срок: III квартал 1992 года
        III. СОВЕРШЕНСТВОВАНИЕ УПРАВЛЕНИЯ И ГОСУДАРСТВЕННОГО
                      РЕГУЛИРОВАНИЯ ЭКОНОМИКОЙ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целостную систему управления экономикой применительно
к условиям становления рыночных отношений и предусматривающую 
комплексное применение современных инструментов функционального,
регионального и отраслевого управления и регулирования (кратко-, 
средне- и долгосрочные планы-прогнозы, целевые программы, балансы, 
экономические фонды и резервы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методологию формирования  многовариантных
перспективных и годовых прогнозов социально-экономического развития
республики на основе программно-целевого и балансового методов.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Госэкономкомитет, Минфин, Высший экономический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совет, Академия наук, Нацгосбанк, Антимонопольный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комитет, Госкомимущество, Совет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III квартал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Уточнить организационную структуру управления экономикой
республики, функции министерств и ведомств в условиях перехода к 
рыночным отношениям, подготовить нормативный документ, определяющий 
и четко разграничивающий их  полномочия, функции, права и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Ответственный: Кабинет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сентября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юридический статус, четко разграничить функции и
опорядочить деятельность в сфере управления экономикой всех
организационно-хозяйственных управленческих структур государственного
и негосударственного секторов экономики (концернов, ассоциаций, 
корпораций, союзов, объединений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Кабинет Министров, Антимонопольный комитет,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Высший экономический совет, Совет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сентября 1992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Утвердить проекты создания и организации деятельности
многоотраслевых, широко диверсифицированных, саморазвивающихся
производственно-хозяйственных систем со смешанной формой собственности
на основе крупных предприятия базовых отраслей, по типу
национальных корпораций.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Кабинет Министров, Антимонопольный комитет,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Госкомимущество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сентября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Утвердить принципы создания и регулирования деятельности 
государственных корпораций в базовых и других отраслях, имеющих
общегосударственное значение и определяющих экономическую независимость
Казахстана (неприватизируемый сектор экономики: оборонная, 
золотодобывающая и золотоперерабатывающая, ювелирная, алкогольная,
табачная промышленность, отдельные виды транспорта и другие
сферы, где должна быть сохранена государственная монополия).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Кабинет Министров, Высший экономический совет,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Антимонопольный комитет, Госкомимущество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сентября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Произвести изменения в системе государственной статистики с 
учетом особенностей переходного периода, требований управления экономикой,
международной методологии и практики. Пересмотреть полномочия и функции
органов государственной статистики, других органов государственной 
власти и управления в области сбора отчетности и информации о 
происходящих социально-экономических и общественно-политических процессах, 
порядке их обобщения, анализе и использовании.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предложения по введению Республиканской системы
мониторинга (периодическая отчетность, обследования, переписи, наблюдения,
экспертные прогнозы и т.д.) по основным направлениям и сферам жизни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Госкомстат, Госэкономкомитет, Минфин,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Госкомимущество, Антимонопольный комитет,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Главналогинспекция, Внешэкономбанк, Высший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экономический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декабря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Ускорить создание необходимой правовой, коммерческой и рыночной
информационной базы, способствующей активному и целенаправленному
формированию у хозяйственных руководителей специалистов, предпринимателей
и всех участников осуществления рыночных преобразований новой
психологии мышления, правильной ориентации и обеспечивающей их, а также
иностранных партнеров в полном объеме нужными данными, включая 
нормативно-инструктивные документы и методические материалы, 
и укрепляющей правовую основу экономической реформы.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Ответственный: Кабинет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конца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Разработать и осуществить меры по укреплению таможенного режима
в части материально-технического и кадрового обеспечения таможенной
службы, создания гибкой тарифной сетки таможенных пошлин с учетом
ввоза-вывоза продукции по номенклатуре (ассортименту), ее значимости,
места производства и других факторов.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Таможенный комитет, Главналогинспекция, МВЭС,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Внешэкономбанк, Минфин, Госэкономкомитет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второе полугодие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Ускорить формирование системы финансового контроля республики
в части четкого определения полномочий и функций прав и обязанностей,
укомплектования штатов, создания территориальных структур Комитета
государственного финансового контроля, а также механизмов воздействия 
на хозяйствующие субъекты и управленческие структуры по обеспечению 
соблюдения финансовых интересов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Ответственный: Кабинет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до 1 сентября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Осуществить ревизию использования государственных финансовых
средств предприятиями и организациями негосударственного сектора
экономики в той части, за счет которой они созданы (сформированы их 
уставные фонды). Разработать порядок и условия их возмещения.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 Минфин, Нацгосбанк, Антимонопольный комитет,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Госкомимущество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Срок: до 1 октября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Подготовить предложения о принятии Правительством совместно
с Президиумом Верховного Совета ежегодной программы согласованных мер
по контролю за соблюдением законодательных актов и обеспечению ее
выполнения, а также обоснования по созданию в структуре исполнительной 
власти специальных контрольных подразделений по этим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Ответственный: Кабинет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III квартал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IV. ИНВЕСТИЦИОННАЯ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Разработать комплекс мер по коренному совершенствованию
государственной инвестиционной политики, предусмотрев в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введение возвратного механизма финансирования инвестиций,
особенно капитального строительства, производственных объектов,
с выработкой механизма использования для этих целей различных
финансовых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создание благоприятных условий для привлечения собственных
(республиканских) и внешних, включая иностранные, инвестиций в
наиболее важные и перспективные отрасли 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гибкое использование методов государственного регулирования
в области инвестирования (налоговая и кредитная политика,
государственный заказ, прямое материально-техническое обеспечение 
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предоставление предприятиям возможностей и создание у них
заинтересованности направлять собственные ресурсы на поддержание
достигнутых уровней производства и на текущую реконструкцию.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Ответственные: Госэкономкомитет, Минфин, Нацгосбанк,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Главналогинспекция, Минматресурсов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Срок: IV квартал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Создать на базе ряда действующих фондов Единый фонд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преобразования экономической системы Казахстана (Фонд преобразования
экономики), имея в виду его основное назначение в финансировании
создания новых рабочих мест по выпуску продукции и оказанию услуг,
дефицитных в настоящее время, и перспективных - в будущем, в первую
очередь экспортной продукции, а также развития производственной
инфраструктуры на возвратной основе.
     Ответственные: Госэкономкомитет, Минфин, Нацгосбанк, Минпром, 
                    Минтруда
                    Срок: до 1 сентября 1992 года
#
         V.  СОВЕРШЕНСТВОВАНИЕ СИСТЕМЫ ОПЛАТЫ ТРУДА И СОЦИАЛЬНАЯ
                          ПОДДЕРЖКА НАСЕЛЕНИЯ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 основе анализа сложившегося положения с денежными
доходами граждан республики (в территориальном, отраслевом,
профессиональном и социальном разрезах), динамики и тенденций
зависимости оплаты труда от роста его производительности и
натурально-вещественных объемов производства, а также с учетом
темпов инфляции, демографических факторов и занятости населения,
дифференциации оплаты от степени редукции труда, подготовить
и осуществить меры по последовательному совершенствованию системы
оплаты труда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Ответственные: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Минтруда, Госэкономкомитет, Минфин,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Нацгосбанк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Срок: до 1 января 1993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Провести реформу системы социального страхования, 
предусмотрев в ней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сохранение государственных гарантий по пенсионному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обеспечению, бесплатному медицинскому обслуживанию и образованию. 
Перевод дополнительных услуг в этих сферах на коммерческую основу;
    - государственную поддержку развития систем добровольного
социального и медицинского страхования;
    - последовательное и поэтапное замещение распределения
материальных благ и услуг из общественных фондов потребления 
личными доходами граждан.
                      Ответственные:
                      Госэкономкомитет, Минтруда, Минфин,
                      Минсоцзащиты, Минздрав, страховые 
                      организации с участием Казсовпрофа
                      Срок: в течение 1992 года
    3. Разработать систему мер и механизмов по обеспечению 
социальной защиты и поддержки малообеспеченных и нетрудоспособных
граждан, учитывающую условия переходного периода и позволяющую
гибко и своевременно реагировать на изменения в экономической 
ситуации, включая натуральные формы помощи.
                      Ответственные:
                      Минсоцзащиты, Минфин, Госэкономкомитет,
                      Минтруда
                      Срок: до 1 октября 1992 года
    4. Подготовить предложения о порядке и условиях регулярного
пересмотра минимальных размеров пенсий и пособий с учетом 
динамики инфляции и определением источников их выплат.
                      Ответственные:
                      Минфин, Минсоцзащиты, Минтруда
                      Срок: III квартал 1992 года
                 VI. РАЗВИТИЕ ПРЕДПРИНИМАТЕЛЬСТВА И
                     ДЕМОНОПОЛИЗАЦИЯ ЭКОНОМИКИ
    1. Разработать систему мер и механизмов, обеспечивающих 
равноправие и единое регулирование финансово-хозяйственной и
внешнеэкономической деятельности хозяйствующих субъектов всех
форм собственности.
                      Ответственные:
                      Антимонопольный комитет, Госэкономкомитет,
                      Минматресурсов, Минторг, Минтруда, Высший
                      арбитражный суд, Нацгосбанк, МВЭС, 
                      Главналогинспекция, Совет предпринимателей
                      Срок: до 1 октября 1992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Определить сферы экономики для приоритетного развития 
предпринимательства (государственного, частного и т.д.) и
оказания отдельным его видам государственной поддержки (экспортное
и импортозамещающее производство; производства, работающие на
насыщение потребительского рынка; комплексное использование сырья;
производственная инфраструктура; венчурное предпринимательство в 
области создания новых технологий, материалов и конструкций, 
снижения техногенной нагрузки на экологию).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Ответственные: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Госэкономкомитет, Минпром, Минфин,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Антимонопольнй комитет, Главналогиспекция,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Нацгосбанк, Совет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Срок: до 1 октября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Разработать меры по конверсии оборонного комплекса, 
предусмотрев в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максимальное использование потенциала оборонных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для увеличения выпуска гражданской продукции, широкое развитие в 
этих целях кооперированных связей с другими предприятиями 
Казахстана и стран СНГ;
    - порядок использования излишней и выработавшей ресурс военной
техники и военного имущества в интересах экономики и населения 
республики;
    - порядок и условия размещения госзаказа на изготовление 
военной техники, вооружений, военного имущества и проведения 
НИОКР.
                      Ответственные:
                      Минобороны, Минпром, Госэкономкомитет,
                      Государственная корпорация КЭМПО, 
                      Минфин, Минматресурсов, Миннауки
                      Срок: в течение 1992 года
    4. Разработать организационно-экономические условия, 
способствующие ускоренному проведению диверсификации крупных узко
специализированных предприятий, в первую очередь 
предприятий-монополистов.
                      Ответственные: 
                      Госэкономкомитет, Антимонопольный комитет
                      Срок: до 1 октября 1992 года
    5. Разработать механизмы развития предпринимательской деятельности
в непроизводственных сферах (наука, культура, искусство, туризм и
спорт).
                      Ответственные:
                      Антимонопольный комитет, МВЭС,
                      Внешэкономбанк, Минкультуры, Минтурспорт,
                      Совет предпринимателей
                      Срок: III квартал 1992 года
            VIII. Совершенствование научно-технической
                           политики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Разработать Концепцию научно-технической политики республики,
предусмотрев в ней ориентацию науки в инновационную сторону,
стимулирование разработки и внедрения технологических и 
научно-технических инноваций в сфере материального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Разработать и ввести ситему отбора и экспертизы завершенных 
ценных разработок, имеющихся в НИИ республики всех уровней,
оценки их конкурентоспособности на внешнем и внутреннем рынках.
Определить меры и механизмы их практической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Ответственные: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Миннауки, Академия наук, Минобразования,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Госэкономкомитет, МВЭС, министерства,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ведомства, корпорации, концерны, научные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Срок: I квартал 1993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IХ. Кадровое обеспечение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Разработать первоочередные меры по подготовке кадров в области
международного права, статистики, налогового, банковского и
аудиторского дела, финансов, бухгалтерского учета, внешнеэкономической
деятельности, других специальностей и профессий, необходимых для
осуществления рыночных преобразований.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 этом предусмотреть целенаправленное командирование
казахстанских кадров для обучения и стажировки в развитиые страны. 
Определить порядок и условия их эффективного использования на главных
направлениях осуществляемых рыночных преобразований. Уделить особое 
внимание переподготовке руководителей и работников высшего и среднего 
звена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Ответственные: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Минобразования, Высший экономический совет,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Антимонопольный комитет, КИМЭП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Срок: до 1 октября 1992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Х. Законодательное обеспечение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На основе намеченных мер по углублению экономической реформы и
с учетом изменившейся социально-экономической ситуации подготовить и
внести в Верховный Совет Республики Казахстан в порядке 
законодательной инициативы предложения по корректировке созданной
законодательной базы осуществления рыночных преобразований.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Переработать Закон "О подоходном налоге с граждан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Казахстан, иностранных граждан и лиц без гражданства" в плане
постепенного перехода на гибкую прогрессивную систему взимания 
налога с расширением льгот для групп населения с низкими доходами, 
введения нового механизма определения размера облагаемого минимума
доходов и введения обложения сверхдоходов.
                      Ответственные:
                      Главналогинспекция, Минфин, Антимонопольный
                      комитет, Совет предпринимателей
                      Срок: IV квартал 1992 года
    2. Разработать на базе Закона "О налогах с предприятий,
объединений и организаций" проект Закона "О налоге на прибыль" с 
принципиальным изменением модели формирования объекта обложения,
относительной унификацией ставок налогообложения отечественных и
иностранных налогоплательщиков, введением налога на прибыль 
акционерных обществ (корпораций).
                      Ответственные:
                      Минфин, Главналогинспекция, Антимонопольный
                      комитет, Совет предпринимателей
                      Срок: IV квартал 1992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Разработать на базе Закона "О банках и банковской деятельности"
и Устава Национального государственного банка проекты двух 
самостоятельных зконов "О национальном банке Республики Казахстан", 
укрепляющего статус центрального банка государства и его права в 
области проведения единой кредитной и денежной политики, и "О 
банковском деле в Республике Казахстан", создающего двухуровневую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банковскую систему, дающего юридическое определение банковского
учреждения и закрепляющего порядок его создания и ликвидации,
определяющего меры по защите прав клиента, предусматривающего меры 
ответственности и санкции за нарушение правил банковской работы и
актов Национального банка.
                      Ответственные: 
                      Нацгосбанк, Минфин, Антимонопольный
                      комитет, Совет предпринимателей, 
                      банковские учреждения 
                      Срок: III квартал 1992 года
    4. Переработать Закон "О ценообразовании" в целях более точного
определения правовой основы формирования и устойчивого 
функционирования республиканского рынка, отхода от однозначной 
ориентации на установление жесткого государственного регулирования
цен.
                      Ответственные:
                      Госэкономкомитет, Минфин, Антимонопольный
                      комитет, Главналогинспекция, Совет
                      предпринимателей
                      Срок: III квартал 1992 года
    5. Переработать Закон "Об обращении ценных бумаг и фондовой
бирже", с тем чтобы в комплексе определить правовую базу создания
и развития рынка ценных бумаг.
                      Ответственные: 
                      Минфин, Нацгосбанк, Антимонопольный комитет,
                      Казахская фондовая биржа, Совет 
                      предпринимателей
                      Срок: III квартал 1992 года    
    6. Разработать на базе Закона "О товарных биржах" проект Закона
"О товарных биржах и торговых домах в Республике Казахстан", в
котором более четко и комплексно отрегулировать вопросы создания
и функционирования бирж, включая установление понятия биржи, 
определение круга участников биржевой деятельности и их статуса,
установление имущественной ответственности бирж, зарегламентировать 
деятельность нового и прогрессирующего института торговых домов.
                      Ответственные:
                      Антимонопольный комитет, Минфин, 
                      Минматресурсов, Минторг, Совет 
                      предпринимателей, товарные биржи
                      Срок: IV квартал 1992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Создать на базе Закона "О свободе хозяйственной деятельности и 
развитии предпринимательства" и проект Закона "О защите и поддержке
частного предпринимательства" проект единого кодифицированного Закона
"О предпринимательстве в Республике Казахстан" или проект Кодекса
предпринимательской деятельности, в комплексе определяющих юридический
статус государственного, частного и контрактного предпринимательства,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предпринимательства без образования юридического лица, более четко
регулирующих вопросы участия в предпринимательской деятельности
работников госучреждений. Вывести в самостоятельный законодательный
акт нормы ограничения недобросовестной конкуренции, с устранением в 
этих вопросах противоречий с Законом "О банкротстве".
                      Ответственные:
                      Кабинет Министров, Антимонопольный комитет,
                      Совет предпринимателей
                      Срок: IV квартал 1992 года
    8. Разрботать проект Торгового кодекса Республики Казахстан.
                      Ответственные:
                      Антимонопольный комитет, Минторг, Минюст,
                      Совет предпринимателей
                      Срок: I квартал 1993 года
    9. Разработать на базе законов "Об иностранных инвестициях",
"Об инвестиционной деятельности в Казахской ССР" и "О концессиях
в Республике Казахстан" проект Инвестиционного кодекса с включением 
в него законодательных норм об всех видах инвестиционной деятельности
на территории республики.
                      Ответственные: 
                      Госэкономкомитет, Нацгосбанк, МВЭС, Высший
                      экономический совет, Внешэкономбанк, 
                      Антимонопольный комитет, Совет предпринимателей
                      Срок: 1993 год
     10. Подготовить предложения о отмене Закона "Об основных
принципах внешнеэкономической деятельности в Казахской ССР" как
полностью декларативного и поглощающегося в предмете своего 
регулирования Инвестиционным (Законом "О правовом статусе иностранных
инвесторов в Республике Казахстан и гарантиях их деятельности") и
Гражданским кодексами.
                      Ответственные:  
                      Госэкономкомитет, МВЭС, Высший
                      экономический совет, Внешэкономбанк,
                      Антимонопольный комитет, Совет предпринимателей
                      Срок: 1993 год 
    11. Подготовить предложения по внесению изменений и дополнений в 
Закон "О развитии конкуренции и ограничении монополистической 
деятельности в Республике Казахстан", имея в виду значительное
сокращение норм, посвященных Антимонопольному комитету, и усиление
правовой ответственности хозяйствующих субъектов за злоупотребления 
своим монопольным положением, органов власти и должностных лиц -
за нарушение законодательства о развитии конкуренции и ограничении
монополизма.
                      Ответственные:
                      Кабинет Министров, Антимонопольный комитет,
                      Высший экономический совет, Совет 
                      предпринимателей 
                      Срок: 1993 год
    12. Разработать проект нового Кодекса законов о труде,
регулирующего в качественно новых условиях вопросы найма рабочей
силы, на контрактной основе - руководителей, оплаты и охраны труда,
отпусков, социальной защиты и т.д.
                      Ответственный:
                      Кабинет Министров совместно с Казсовпрофом
                      и участием Совета предпринимателей
                      Срок: I квартал 1993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13. Подготовить предложения о внесении изменений в Закон 
"О разгосударствлении и приватизации" в части уточнения применения
купонного механизма, приоритетов и льгот при смене отношений
собственности, сужения круга субъектов, участвующих в приватизации,
исключения возможностей для реприватизации, законодательного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перераспределения полномочий между Госкомимуществом и главами
местных администраций по распоряжению республиканской и
коммунальной собственностью, закрепления за указанным Комитетом 
права контроля за соблюдением приватизированными объектами 
обязательств, вытекающих из договоров купли-продажи.
                      Ответственные:
                      Госкомимущество, Высший экономический
                      совет, Антимонопольный комитет, 
                      Совет предпринимателей
                      Срок: III квартал 1992 года
    14. Подготовить предложения о внесении изменений в Закон 
"О хозяйственных товариществах и акционерных обществах" в части 
упорядочения терминологии в области организации рынка ценных
бумаг и других вопросах, уточнения принципов управления
акционерными обществами, упорядочения видов хозяйственных
товариществ и их налогообложения и т.д.
                      Ответственные:
                      Антимонопольный комитет, Госкомимущество,
                      Совет предпринимателей
                      Срок: III квартал 1992 года
    15. Подготовить предложения по внесению изменений и дополнений
в Закон "О предприятиях в Казахской ССР" в части установления мер
государственного воздействия на предприятия в зависимости от способа
получения ими прибыли, пересмотра положений по вопросам 
материально-технического обеспечения, ответственности за выполнение
договоров и обязательств, цен и ценообразования, защиты их прав и 
интересов, уточнения статуса госпредприятий и другим.
                      Ответственные:
                      Госэкономкомитет, Минфин, Главналогинспекция,
                      Минматресурсов, Госкомимущество, Антимонопольный
                      комитет, Высший экономический совет
                      Совет предпринимателей
                      Срок: III квартал 1992 года
    16. Подготовить предложения по переработке Закона 
"О государственной статистике" с целью правовой регламентации
качественно новой системы статистических органов республики и их
статуса.
                      Ответственные:
                      Госкомстат, Совет предпринимателей
                      Срок: до 1 января 1993 года
    17. Подготовить проект Закона "О защите государственных секретов
и коммерческих тайн в Республике Казахстан", отразив в нем правовую
основу проведения единой политики защиты сведений, составляющих 
государственную, военную и коммерческую тайну.
                      Ответственный: Госкомстат
                      Срок: IV квартал 1992 года
    18. Подготовить проекты законов "О статусе государственных
учреждений в Республике Казахстан" и "О государственной службе
в Республике Казахстан".
                      Ответственный: Кабинет Министров
                      Срок: до 1 января 1993 года
    19. Подготовить предложения о внесении изменений и дополнений в
Закон "Об аренде".
                      Ответственные:
                      Госкомимущество, Антимонопольный комитет,
                      Совет предпринимателей
                      Срок: III квартал 1992 года
    20. Разработать проект Закона "Об аудиторской деятельности в 
Республике Казахстан".
                      Ответственные:
                      Минфин, Антимонопольный комитет, аудиторские
                      структуры
                      Срок: III квартал 1992 года
    21. Подготовить проект постановления Верховного Совета об
утверждении в порядке официального толкования законов республики 
единообразного применения экономических терминов (предприятие, 
концерн, корпорация, акция, аудит и т.д.).
                      Ответственные:
                      Минюст, Антимонопольный комитет, Госкомимущество,
                      Высший экономический совет
                      Срок: III квартал 1992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