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8a40" w14:textId="5bf8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предупреждению и ликвидации последствий чрезвычайных ситуаций природного 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8 июня 1993 г. N 1218.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катастрофических природных и техногенных явлений, которые могут привести к большим человеческим жертвам, значительным материальным потерям, и в целях обеспечения безопасности населения, снижения ущерба национальному достоянию, подготовки к устойчивой работе народного хозяйства Республики Казахстан в условиях чрезвычайных ситуаций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Считать вопросы предотвращения чрезвычайных ситуаций, вызываемых промышленными авариями, катастрофами, стихийными бедствиями, и снижения ущерба от их последствий приоритетной областью проведения государственной политики.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органов государственного управления и хозяйствующих субъектов Республики Казахстан несут персональную ответственность за непринятие своевременных мер по защите жизни и здоровья людей, сохранности экономического потенциала государственного сектора экономики.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совместно с главами областных, Алматинской и Ленинской городских администраций разработать и представить на утверждение в срок до I октября 1993 г. проект долгосрочной государственной программы по предупреждению и действиям в чрезвычайных ситуациях, предусмотрев в первоочередном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 сейсмически опасных регионах республики работ по обеспечению сейсмической устойчивости зданий, сооружений, особенно детских дошкольных учреждений, школ, больниц, поликлиник, объектов социально-культурного назначения с массовым пребыванием людей и других объектов;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аварийно-спасательной службы Республики Казахстан, укомплектование ее требуемой численностью и оснащение необходимой техникой, специальным оборудованием, средствами для ведения неотложных аварийно-спасательных работ, а также оказание медицинской помощи населению при возникновении стихийных бедствий, аварий и катастроф;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запасов материально-технических, продовольственных и медицинских резервов, гарантирующих первоочередное обеспечение жизнедеятельности населения в районах возможных чрезвычайных ситуаций природного и техногенного характера;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активизацию научных исследований по проблемам формирования, распространения опасных природных и техногенных явлений, разработке методов их расчета, прогноза, предупреждения, меры контроля и средства защиты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широкомасштабной разъяснительной работы среди всех категорий населения по обучению правилам и порядку действий при угрозе и возникновении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постоянной готовности к немедленному использованию систем связи и оповещения населения, информационно-управляющей системы при чрезвычайных ситуациях, их оснащение и развитие;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проектов законодательных актов для правового обеспечения Республиканской системы по предупреждению и действиям в чрезвычайных ситуациях;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в области проблем, связанных с предупреждением и ликвидацией последствий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2-месячный срок разработать и утвердить порядок финансового и материально-технического обеспечения мероприятий в области  предупреждения промышленных аварий, катастроф, стихийных бедствий и ликвидации их последствий;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подготовить предложения о расширении полномочий и повышении статуса Государственной комиссии Республики Казахстан по чрезвычайным ситуациям.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