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e577" w14:textId="3dde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пpоизводства бытовых холодильников в г. Каpаганде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22 июня 1993 г. N 1259.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ускорения реализации программы производства бытовых холодильников в г. Караганде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Освободить Карагандинский металлургический комбинат, НПО "Жезказганцветмет", АО "Усть-Каменогорский свинцово-цинковый комбинат", ПО "Карагандауголь" от обязательной продажи части валютной выручки (30 процентов) за поставленную на экспорт продукцию, имея в виду, что эти средства будут направлены на приобретение необходимых технологий и оборудования для производства бытовых холодильников.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