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b9db" w14:textId="30db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pазмеpа ставки по пpодаже части валютной выpучки от экспоpта уpановой пpодукции Национальному банку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26 августа 1993 г. N 1332.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важность скорейшего создания новых мощностей на конверсируемых предприятиях урановой промышленности, включенных в проекты национальных программ по металлургии, и насыщения потребительского рынка,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обязательную продажу части валютной выручки от экспорта урановой продукции, остающейся у предприятий-экспортеров после уплаты таможенной пошлины, в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 процентов Национальному банку Республики Казахстан по установленному курсу рубля;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 процентов через уполномоченные банки на внутреннем валютном рынке в соответствии с порядком, определяемом Национальным банком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Кабинету Министров Республики Казахстан привести принятые ранее решения в соответствие с настоящим постановлением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