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bf45" w14:textId="042b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Казахстанском институте стpатегических исследований пpи Пpезиденте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 октябpя 1993 г. N 1356. Утратило силу  - Указом Президента РК от 13 августа 1997 г. N 3614 ~U973614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определения основных задач и порядка функционирования
Казахстанского института стратегических иссследований при Президенте
Республики Казахстан постановляю:
     Утвердить Положение о Казахстанском институте стратегических 
исследований при Президенте Республики Казахстан (прилагается).
   Президент 
Республики Казахстан
                                             Утверждено постановлением
                                               Президента Республики
                                                    Казахстан
                                                "1" октября 1993 г.
                                                       N 1356
                         ПОЛОЖЕНИЕ
        О Казахстанском институте стратегических исследований
                          (КИСИ)
                 1.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Казахстанский институт стратегических исследований при Президенте
Республики Казахстан (далее - Институт) является правительственным
научно-исследовательским учреждением, созданным в целях
прогнозно-аналитического обеспечения стратегических аспектов внутренней
и внешней политики Республики Казахстан как суверенного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Правовую основу деятельности Института составляет Конституция
Республики Казахстан, Закон Республики Казахстан "О науке и 
государственной научно-технической политике Республики Казахстан", 
законы Республики Казахстан, решения Президента и Кабинета Министров
Республики Казахстан, а также настоящее Положение.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Институт является юридическим лицом, имеет гербовую печать с
указанием своего наименования на казахском и русском языках и прочие
реквизиты самостоятельного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Местонахождение Института - Республики Казахстан, г. Алматы.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II. ЗАДАЧИ И ФУНКЦИИ ИНСТИТУТА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задачами и функциями Института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разработка концептуальных основ и практических рекомендаций в
области внешнеполитической стратегии и национальной безопасности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анализ и прогноз внешнеполитического курса зарубежных государств
и военно-стратегической ситуации в мире и сопредельных регионах;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анализ и прогноз экономической, социальной, этнодемографической
и общественно-политической ситуации в Республике Казахстан и тенденции
ее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исследование проблем экологической безопасности, формирования и
реализации государственной экологической политики и путей привлечения
международных организаций и зарубежных государств к практическому 
решению задач охраны окружающей среды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внесение руководству республики и заинтересованным министерствам
и ведомствам аналитических докладов и записок, предложений и 
рекомендаций по вопросам внутренней и внешней политики Республики
Казахстан, информационно-аналитических материалов, экспертных и 
прогнозных оценок.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III. ПРАВА ИНСТИТУТА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выполнения поставленных целей и задач Институт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самостоятельно планировать все виды своей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осуществлять контрактную систему найма на работу сотрудников,
включая зарубежных ученых 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выполнять целевые научные разработки по заказам республиканских
государственных органов управления, вносить экспертные оценки и
предложения прогностического характера, направленные на обеспечение
стабильного и безопасного развития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привлекать специалистов, научных работников из сторонних 
организаций и учреждений к участию в разрабатываемых 
научно-исследовательских проектах посредством создания временных 
творческих коллективов или на контрактной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проводить научные форумы (конференции, симпозиумы, семинары,
коллоквиумы и др.);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издавать научные труды, периодические и серийные издания,
формировать научно-технические базы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повышать квалификацию научных работников, осуществлять 
подготовку специалистов через аспирантуру и докторантуру;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создавать в установленном порядке советы по присуждению ученых
степеней и присвоению научных званий;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организовывать курсы по повышению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запрашивать и получать в установленном порядке от органов
государственного управления информацию, необходимую для реализации
поставленных перед ним целей и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осуществлять любую не противоречащую законодательству Республики
Казахстан научную, производственную, хозяйственную деятельность.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IY. ИМУЩЕСТВО И СРЕДСТВА ИНСТИТУТА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Здания, сооружения, оборудование, инвентарь и другое имущество
Института являются обособленной частью государственной собственности,
переданной Институту Государственным комитетом Республики Казахстан
по государственному имуществу, стоимость которых отражается в 
самостоятельном балансе.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Институт осуществляет свою деятельность на основе права 
хозяйственного владения. Имущество, приобретенное Институтом за счет  
средств государственного бюджета, находится в его оперативном
управлении, а имущество, приобретенное за счет прибыли от хозяйственной
деятельности - в его полном хозяйственном ведении.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Источниками финансирования Института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государственный бюджет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средства, поступающие по договорам по выполнению 
научно-исследовательских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доходы от хозяйственной деятельности Института;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спонсорство.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внебюджетные средства Института, полученные от научной, 
издательской и иной хозяйственной деятельности, не запрещенной 
законодательством Республики Казахстан, используются в соответствии с
основными задачами и функциями Института.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Y. УПРАВЛЕНИЕ ДЕЯТЕЛЬНОСТЬЮ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И СТРУКТУРА ИНСТИТУТА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Институт работает под руководством Президента Республики 
Казахстан, а также Администрации Президента Республики Казахстан, 
осуществляет прогнозно-аналитическое обеспечение деятельности
Администрации Президента Республики Казахстан и заинтересованных 
органов государственного управления.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Институт возглавляет директор, который на принципах единоначалия
организует работу Института и несет полную ответственность за 
выполнение возложенных на Институт задач. Совещательным органом 
является Ученый Совет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Штатное расписание и структура Института определяется директором
Института в пределах, установленных Кабинетом Министров Республики 
Казахстан. Кроме научных отделов и секторов, в состав Института
входят подразделения научно-вспомогательного и производственного 
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состав Ученого Совета входят директор, первый заместитель
директора, ученый секретарь, заведующие отделами, руководители
самостоятельных подразделений, входящих в состав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 Ученого Совета по представлению директора Института
вносится на рассмотрение Администрации Президента Республики 
Казахстан и утверждается Президентом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Ученый Совет: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принимает решения по всем вопросам организации научной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деятельности Института;
     - обсуждает текущие и перспективные планы научных исследований;
     - обсуждает вопросы создания (упразднения) отделов и других
научных подразделений;
     - утверждает полугодовой и годовой отчеты о научной и
научно-организационной деятельности Института.
     Решения Ученого Совета вступают в силу после его утверждения 
директором.
     Сноска. В абзацы первый и пятый внесены изменения - Указом
Президента РК от 30 апреля 1997 г. N 3477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U973477_ </w:t>
      </w:r>
      <w:r>
        <w:rPr>
          <w:rFonts w:ascii="Times New Roman"/>
          <w:b w:val="false"/>
          <w:i w:val="false"/>
          <w:color w:val="000000"/>
          <w:sz w:val="28"/>
        </w:rPr>
        <w:t>
 .
                    YI. ПРАВА И ОБЯЗАННОСТИ РУКОВОДИТЕЛЕЙ ИНСТИТУТА
                       Директор Института
     Директор Института назначается Президентом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Института руководит всей деятельностью Института, несет
ответственность за результаты этой деятельности, состояние 
дисциплины, за обеспечение режима секретности.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Института представляет его в государственных органах и
международных организациях, во всех научных и иных учреждениях,
распоряжается в установленном порядке имуществом и средствами Института,
создает и определяет порядок использования финансовых фондов Института, 
заключает договоры, выдает доверенности, открывает счета в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директор Института издает приказы,
утверждает положения о подразделениях, филиалах Института и должностные
инструкции, применяет меры поощрения и налагает дисциплинарные 
взыскания на работников Института в соответствии с действующим 
законодательством, подписывает служебную и финансовую документацию в
пределах компетенции Института, организует работу Ученого Совета
Института и выполнение его постановлений.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Первый заместитель директора Института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Первый заместитель директора назначается директором Института по
согласованию с Администрацией Президента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Первый заместитель директора Института несет ответственность: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 организацию и эффективность научно-исследовательских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кадровое обеспечение деятельности Института и повышение научной
квалификации сотрудников.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отсутствие директора Института первый заместитель директора
замещает его с правом подписи служебной и финансовой документации и
несет полную ответственность за режим работы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пятом заменены слова - Указом Президента РК
от 30 апреля 1997 г. N 3477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U973477_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YII. ПРЕКРАЩЕНИЕ ДЕЯТЕЛЬНОСТИ ИНСТИТУТА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Деятельность Института прекращается по решению Президента 
Республики Казахстан в сответствии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