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6007" w14:textId="3e46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совеpшенствованию деятельности Казахстанского Института Менеджмента, Экономики и Пpогнозиpования (КИМЭПа)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20 маpта 1994 г. N 1605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деятельности, внедрения эффективной
зарубежной методики обучения, развития научно-исследовательской
деятельности и международного академического сотрудничества КИМЭПа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Переименовать Наблюдательный Совет в Совет Попечителей,
который состоит из высокоавторитетных представителей научной,
политической, промышленной и финансовой сфер. В состав Совета 
Попечителей могут назначаться граждане иностранных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Совет Попечителей: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и вносит изменения в Устав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академические программы и проекты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проверку и контроль финансово-хозяйственной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деятельности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академические и административные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и вносит изменения в стуктуру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меры по осуществлению целей и задач, установленных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Уставом института.
&lt;*&gt;
&lt;**&gt;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Состав Совета изменен - Указом Президента РК от 23 мая
1996 г N 2998.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Состав Совета исключен из пункта 1 - Указом Президента
Республики Казахстан от 19 июня 1996 г. N 3041.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Исполнительный Директор является по должности членом Совета 
Попечителей и подотчетен ему в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Исполнительный Директор: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обеспечивает исполнение положений устава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осуществляет общее руководство институтом и непосредственное
руководство научно-исследовательской деятельностью, в том числе с
привлечением иностранного профессорско-преподавательского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совместно с Ученым Советом организует академический процесс,
основанный на принципах передовых школ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представляет ежегодный отчет, а также любую информацию по
требованию Совета Попечителей;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проводит в жизнь нормы академической и административной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обеспечивает сохранность имущества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осуществляет прием и увольнение профессорско-преподавательского
состава и представляет его на утверждение Советом Попечителей;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осуществляет руководство институтом в интересах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Исполнительный Директор отвечает перед Советом Попечителей за
эффективность работы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Объявить конкурс на замещение должности Исполнительного 
Директора на период с 1994-1996 г.г. из числа признанных зарубежных
деятелей науки 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Образовать с целью подготовки специалистов с ученой степенью
магистров следующие подразделения: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Отделение делового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Отделение экономики.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Обучение в указанных отделениях осуществлять на основе 
академических программ, аналогичных программам ведущих школ мира.
При этом рассматривать овладение английским языком как одну из целей
учебного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Одобрить проекты по созданию в составе КИМЭПа Центра деловой
информации, исследованию рынка и развитию менеджмента; Краткосрочных 
курсов по менеджменту в Алматы и на местах, организуемых силами
профессорско-преподавательского состава КИМЭПа, для руководителей
государственных, хозяйственных органов, промышленных, финансовых
организаций и частных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Образовать до 1 апреля 1994 года в составе КИМЭП Агентство 
Иностранных Переводов (АИП) на хозрасчетной основе. Разрешить
преподавателям иностранных языков КИМЭП работать по совместительству
в указанном Агентстве на договорной основе. Предоставить АИП, после
прохождения сертификации при участии иностранных специализированных
организаций, право осуществлять официальные переводы по договорам с
Кабинетом Министров, министерствами, государственными комитетами,
ведомствами и другими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связи Республики Казахстан до 1 апреля 1994 года
предоставить Институту международные каналы связи в целях обеспечения
факсимильной и компьютерной связи с международными информационными
системами. Министерству связи осуществить соответствующие расчеты с 
КИМЭП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Ученому Совету института представлять для утверждения Совету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Попечителей ежегодный план научно-исследовательских программ.
     9. Кабинету Министров до 1 апреля 1994 года рассмотреть 
вопросы, связанные с выделением бюджетных и валютных средств,
упорядочением оплаты труда профессорско-преподавательского состава и
сотрудников, стипендий слушателей, предоставлением права 
издательской деятельности, транспортного и медицинского обслуживания
института.
     10. Пункты 2,3 Постановления Президента Республики Казахстан N 580
от 14 января 1992 года признать утратившими силу.
     11. Настоящее Постановление вступает в силу со дня его 
опубликования.
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