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f72f1" w14:textId="e9f72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pасходовании сpедств, напpавляемых на поддеpжку пpиватизации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Пpезидента Республики Казахстан от 20 маpта 1994 г. N 1611. Утратило силу - Указом Президента РК от 9 января 2006 года N 1696 (U061696)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эффективного использования средств, поступающих от приватизации государственной собственности, поддержки реализации Национальной программы разгосударствления и приватизации в Республике Казахстан на 1993-1995 годы (II этап) постановляю: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Определить, что доля средств, направляемых на поддержку приватизации, устанавливается в процентном соотношении к средствам, поступающим в республиканский бюджет от приватизации государственной собственности (кроме государственных сельскохозяйственных предприятий).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финансирование инвестиционных проектов за счет указанных средств осуществляется после проведения экономической экспертизы.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Заказчиками на экспертизу инвестиционных проектов являются Государственный комитет Республики Казахстан по государственному имуществу и предприятия - получатели инвестиционных средств.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 рабочим органом по реализации настоящего постановления Государственный приватизационный фонд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приватизационному фонду Республики Казахстан в месячный срок разработать основные требования к технико-экономическим обоснованиям, расчетам эффективности проектов и программ (бизнес-планам) и другим документам, необходимым для получения инвестиционных средств.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Положение о порядке расходования средств, направляемых на поддержку приватизации в Республике Казахстан (прилагается).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Государственный комитет Республики Казахстан по государственному имуществу.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Президент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постановлением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Республики Казахстан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20 марта 1994 г. N 1611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 порядке расходования средств, направляемых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поддержку приватизации в Республике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Положение разработано в соответствии с Национальной Программой разгосударствления и приватизации в Республике Казахстан на 1993-1995 годы (II этап) и определяет порядок расходования средств, направляемых на поддержку приватизации в Республике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Средства, направляемые на поддержку приватизации, призваны содействовать процессам разгосударствления и приватизации, развитию конкуренции в различных отраслях, структурной переориентации экономики и повышению экспортного потенциала республики.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Указанные средства выделяются на безвозвратной основе: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расходы по реализации Национальной программы разгосударствления и приватизации в Республике Казахстан на 1993-1995 годы (II этап) (расходы на рекламу, выпуск методической литературы, расходы, связанные с проведением аукционов и тендеров);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санацию предприятий, подлежащих приватизации, а также на экономическую экспертизу целесообразности ее проведения;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финансирование работ по экономической экспертизе проектов в рамках программы приватизации;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поддержку предприятий в постприватизационный период.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Министерство финансов Республики Казахстан ежемесячно, 30 числа, перечисляет указанные средства на расчетный счет Государственного комитета Республики Казахстан по государственному имуществу.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Решения о расходовании средств, направляемых на поддержку приватизации, принимаются Государственным комитетом Республики Казахстан по государственному имуществу совместно с Министерством финансов Республики Казахстан по представлению Государственного приватизационного фонда Республики Казахстан (далее - Фонд).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Рабочим органом, осуществляющим прием и рассмотрение предлагаемых проектов, выбор объектов и направление инвестиций, привлечение независимых экспертов, является Фонд.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Министерства, ведомства, предприятия и другие хозяйствующие субъекты представляют в Фонд в сроки и по принятым формам предложения о получении указанных средств с представлением следующим материалов: утвержденных в установленном порядке технико-экономических обоснований, расчетов эффективности проектов и программ (бизнес-планы), аудиторской справки и других обосновывающих материалов.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рассматриваются в срок, не превышающий 30 дней с даты их представления.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Финансирование экономической экспертизы осуществляется на договорной основе между заказчиком и независимым экспертом с отнесением затрат на стоимость инвестиционных проектов, а в случае приватизации по индивидуальным проектам - на стоимость объектов.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Бухгалтерская отчетность по инвестициям, финансируемым за счет указанных средств, производится в порядке, установленном для капитоловложений, осуществляемых за счет республиканского бюджета, и представляется в Государственный комитет Республики Казахстан по государственному имуществу.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