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1d16" w14:textId="5ca1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классных чинах pаботников налоговой службы Министеpства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23 мая 1994 г. N 1709.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31 марта 1993 г. ( У.С. - Указом Президента от 18.07.95 г. N 2367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U952367_ </w:t>
      </w:r>
      <w:r>
        <w:rPr>
          <w:rFonts w:ascii="Times New Roman"/>
          <w:b w:val="false"/>
          <w:i w:val="false"/>
          <w:color w:val="000000"/>
          <w:sz w:val="28"/>
        </w:rPr>
        <w:t>
 ) "О налоговой службе Министерства финансов Республики Казахстан" и в целях сохранения и развития кадрового потенциала, повышения персональной ответственности за выполнение служебного долга, укрепления организованности и дисциплины работников налоговой службы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классных чинах работников органов налоговой службы Министерства финансов Республики Казахстан (прилагается) и ввести его в действие с 1 мая 1994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утвердить описание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формы одежды, табель обмундирования, нормы и порядок ее выдачи.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Расходы, связанные с выплатой надбавок за классные чины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выдачей форменной одежды работникам налоговой службы, произвести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Респуюлики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23 мая 1994 г. N 1709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 классных чинах работников налоговой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службы Министерства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Законом Республики Казахстан от 31 марта 1993 г. "О налоговой службе Министерства финансов Республики Казахстан" настоящее Положение определяет условия, порядок присвоения и виды классных чинов работников налоговой службы Министерства финансов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Для работников налоговой службы, осуществляющих контроль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соблюдением законодательства о налогах, правильностью исчисления,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полнотой и своевременностью внесения в бюджет налогов 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платежей, устанавливаются следующие классные чины: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государственный советник налоговой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советник налоговой службы I ранга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советник налоговой службы II ранга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советник налоговой службы III ранга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советник налоговой службы I ранга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советник налоговой службы II ранга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советник налоговой службы III ранга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инспектор налоговой службы I ранга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инспектор налоговой службы II ранга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инспектор налоговой службы III ранга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Для работников налоговой службы устанавливаются следующие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предельные классные чины по занимаемой должности: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Классный чин                  :              Должность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Центральный аппарат Главной налоговой инспекции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Министерства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государственный                 руководитель налоговой службы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начальник Главной налоговой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                заместитель руководителя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налоговой службы I ранга                налоговой службы - начальник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Главной налоговой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                начальник управления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налоговой службы II ранга               ведущего отдела на правах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управлений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                заместитель начальника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налоговой службы III ранга              управления и ведущего отдела,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начальник самостоятельного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отдела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начальник отдела управления,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 ранга                                 заместитель начальника отдела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управления и самостоятельного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отдела, главный налоговый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инспектор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старший налоговый инспектор,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 ранга                                главный специалист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налоговый инспектор, ведущий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 ранга                               специалист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налоговой службы              специалист I и II категории,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 ранга                                 специалист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Аппарат налоговых инспекций по областям,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городам Алматы, Ленинску и городам с районным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делением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                начальник налоговой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налоговой службы II ранга               по области, городу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                заместитель начальника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налоговой службы III ранга              налоговой инспекции по области,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городу Алматы; начальник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налоговой инспекции по городу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Ленинску и городам с районным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начальник отдела налоговой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 ранга                                 инспекции по области, городу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Алматы; заместитель начальника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налоговой инспекции по городу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Ленинску и городам с районным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главный налоговый инспектор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 ранга                                налоговой инспекции по области,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городу Алматы; начальник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отдела налоговой инспекции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городу Ленинску и городам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районным делением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старший налоговый инспектор,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 ранга                               главный специалист налоговой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инспекции по области, городу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Алматы; главный налоговый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инспектор налоговой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 городу Ленинску и городам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 районным делением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налоговой службы              налоговый инспектор, ведущий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 ранга                                 специалист налоговой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 области, городу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старший налоговый инспектор,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главный специалист налоговой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инспекции по городу Ленинску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городам с районным делением;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специалист I и II категории,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специалист налоговой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 области, городу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налоговый инспектор налоговой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инспекции по городу Ленинску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городам с районным делением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налоговой службы              специалист I и II категории,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 ранга                                специалист налоговой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 городу Ленинску и городам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 районным делением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Аппарат налоговых инспекций по районам, городам без районного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деления и районам в городе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начальник налоговой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 ранга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заместитель начальника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 ранга                                налоговой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               начальник отдела, главный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 ранга                               налоговый инспектор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налоговой службы              старший налоговый инспектор,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 ранга                                 главный специалист,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налоговый инспектор, ведущий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специалист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налоговой службы              специалист I и II категории,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 ранга                                специалист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Классный чин главного государственного советника налоговой службы присваивается Президентом Республики Казахстан, классные чины государственного советника налоговой службы I, II и III рангов присваиваются Кабинетом Министров Республики Казахстан, советника налоговой службы I, II и III рангов - Министром финансов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Казахстан, инспектора налоговой службы I, II и III рангов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руководителем налоговой службы Министерства финансов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Присвоение классных чинов производится по ходатайству 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и соответствующих начальников налоговых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инспекций по подчиненности.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Устанавливаются следующие сроки пребывания в классном чине: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советника налоговой службы         II ранга - 4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советника налоговой службы        III ранга - 3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инспектора налоговой службы         I ранга - 3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инспектора налоговой службы        II ранга - 2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инспектора налоговой службы       III ранга - 2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пребывания в классных чинах государственного советника налоговой службы I, II и III рангов и советника налоговой службы I ранга не устанавливаются.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Классные чины присваиваются руководителям и специалистам, имеющим высшее, незаконченное высшее, среднее специальное образование.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классный чин присваивается Министром финансов Республики Казахстан и руководителем налоговой службы Министерства финансов в пределах их полномочий на одну ступень ниже классного чина, предусмотренного для занимаемой работником налоговой службы должности.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о присвоении первого классного чина вносится, как правило, в течении трех месяцев после назначения на должность.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Очередные классные чины присваиваются в последовательном порядке при положительной характеристике, соответствия очередного классного чина, предусмотренному по занимаемой должности и по истечении установленного срока пребывания в предыдущем классном чине.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Министру финансов Республики Казахстан и руководителю налоговой службы Министерства финансов Республики Казахстан в пределах их полномочий предоставляется право в отдельных случаях за примерное исполнение служебных обязанностей и достигнутые успехи в работе: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присваивать очередной классный чин досрочно или классный чин на одну ступень выше установленного по занимаемой должности;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присваивать классный чин досрочно на одну ступень или две ступени выше классного чина, в котором состоит работник, при его назначении на должность, по которой предусмотрен классный чин государственного советника налоговой службы III ранга и выше.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Работники налоговой службы, которым присвоены классные чины, состоят в них пожизненно.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Лишение классного чина может иметь место по приговору суда, а также при увольнении работника из налоговой службы за порочащие поступки. В случаях совершения работниками налоговой службы грубых нарушений служебных обязанностей он может быть понижен в классном чине, а также по приговору суда в установленном Законе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Лишение классного чина и понижение в классном чине главного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советника налоговой службы производится Президентом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Казахстан, государственного советника налоговой службы I,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 и III рангов - Кабинетом Министров Республики Казахстан, советника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налоговой службы I, II и III рангов - Министром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Казахстан, других чинов - руководителем налоговой службы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Установить ежемесячные доплаты за классные чины в следующих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размерах: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Наименование классного чина                    | Размер доплаты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 процентах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 должностному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 окладу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государственный советник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налоговой службы   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 налоговой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службы I ранга                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налоговой службы II ранга     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 налоговой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службы III ранга              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 I ранга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 II ранга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налоговой службы III ранга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налоговой службы I ранга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налоговой службы II ранга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налоговой службы III ранга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Доплата за классный чин учитывается при исчислении среднего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заработка работника налоговой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Инструкция о порядке представления работников органов налоговой службы к присвоению классных чинов утверждается Министром финансов Республики Казахстан.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